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7c00" w14:textId="14a7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Бастаушы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70 288,0 мың теңге: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1 826,0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70 698,4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Бастаушы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Бастаушы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Бастаушы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