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8ece5" w14:textId="2a8ec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Үржар ауданы бойынша жұмыс орындарына квота белгілеу туралы</w:t>
      </w:r>
    </w:p>
    <w:p>
      <w:pPr>
        <w:spacing w:after="0"/>
        <w:ind w:left="0"/>
        <w:jc w:val="both"/>
      </w:pPr>
      <w:r>
        <w:rPr>
          <w:rFonts w:ascii="Times New Roman"/>
          <w:b w:val="false"/>
          <w:i w:val="false"/>
          <w:color w:val="000000"/>
          <w:sz w:val="28"/>
        </w:rPr>
        <w:t>Шығыс Қазақстан облысы Үржар ауданы әкімдігінің 2021 жылғы 21 қыркүйектегі № 442 қаулысы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w:t>
      </w:r>
      <w:r>
        <w:rPr>
          <w:rFonts w:ascii="Times New Roman"/>
          <w:b w:val="false"/>
          <w:i w:val="false"/>
          <w:color w:val="000000"/>
          <w:sz w:val="28"/>
        </w:rPr>
        <w:t xml:space="preserve"> 1-тармағының 14-1) тармақшасына, Қазақстан Республикасының "Халықты жұмыспен қамту туралы" Заңының </w:t>
      </w:r>
      <w:r>
        <w:rPr>
          <w:rFonts w:ascii="Times New Roman"/>
          <w:b w:val="false"/>
          <w:i w:val="false"/>
          <w:color w:val="000000"/>
          <w:sz w:val="28"/>
          <w:u w:val="single"/>
        </w:rPr>
        <w:t>9-бабының</w:t>
      </w:r>
      <w:r>
        <w:rPr>
          <w:rFonts w:ascii="Times New Roman"/>
          <w:b w:val="false"/>
          <w:i w:val="false"/>
          <w:color w:val="000000"/>
          <w:sz w:val="28"/>
        </w:rPr>
        <w:t xml:space="preserve"> 6), 7), 8) және 9) тармақшаларына, Қазақстан Республикасының Денсаулық сақтау және әлеуметтік даму министрінің </w:t>
      </w:r>
      <w:r>
        <w:rPr>
          <w:rFonts w:ascii="Times New Roman"/>
          <w:b w:val="false"/>
          <w:i w:val="false"/>
          <w:color w:val="000000"/>
          <w:sz w:val="28"/>
        </w:rPr>
        <w:t>№ 498</w:t>
      </w:r>
      <w:r>
        <w:rPr>
          <w:rFonts w:ascii="Times New Roman"/>
          <w:b w:val="false"/>
          <w:i w:val="false"/>
          <w:color w:val="000000"/>
          <w:sz w:val="28"/>
        </w:rPr>
        <w:t xml:space="preserve"> "Мүгедектер үшін жұмыс орындарын квоталау қағидаларын бекіту туралы" (нормативтік құқықтық актілерді мемлекеттік тіркеу Тізілімінде № 14010 тіркелген) және </w:t>
      </w:r>
      <w:r>
        <w:rPr>
          <w:rFonts w:ascii="Times New Roman"/>
          <w:b w:val="false"/>
          <w:i w:val="false"/>
          <w:color w:val="000000"/>
          <w:sz w:val="28"/>
        </w:rPr>
        <w:t>№ 412</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 13898 болып тіркелген) бұйрықтарына сәйкес, Үржар ауданының әкімдігі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Ауыр жұмыстарда, еңбек жағдайлары зиянды, қауіпті жұмыстарда жұмыс орындарын есепке алмай, жұмыс орындары санының екіден төрт пайызға дейінгі мөлшерінде мүгедектер үшін жұмыс орындарының квотасы осы қаулының </w:t>
      </w:r>
      <w:r>
        <w:rPr>
          <w:rFonts w:ascii="Times New Roman"/>
          <w:b w:val="false"/>
          <w:i w:val="false"/>
          <w:color w:val="000000"/>
          <w:sz w:val="28"/>
        </w:rPr>
        <w:t>№ 1 қосымшасына</w:t>
      </w:r>
      <w:r>
        <w:rPr>
          <w:rFonts w:ascii="Times New Roman"/>
          <w:b w:val="false"/>
          <w:i w:val="false"/>
          <w:color w:val="000000"/>
          <w:sz w:val="28"/>
        </w:rPr>
        <w:t xml:space="preserve"> сәйкес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осы қаулының </w:t>
      </w:r>
      <w:r>
        <w:rPr>
          <w:rFonts w:ascii="Times New Roman"/>
          <w:b w:val="false"/>
          <w:i w:val="false"/>
          <w:color w:val="000000"/>
          <w:sz w:val="28"/>
        </w:rPr>
        <w:t>№ 2 қосымшасына</w:t>
      </w:r>
      <w:r>
        <w:rPr>
          <w:rFonts w:ascii="Times New Roman"/>
          <w:b w:val="false"/>
          <w:i w:val="false"/>
          <w:color w:val="000000"/>
          <w:sz w:val="28"/>
        </w:rPr>
        <w:t xml:space="preserve"> сәйкес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Пробация қызметінің есебінде тұрған адамдарды жұмысқа орналастыру үшін жұмыс орындарының квотасы осы қаулының </w:t>
      </w:r>
      <w:r>
        <w:rPr>
          <w:rFonts w:ascii="Times New Roman"/>
          <w:b w:val="false"/>
          <w:i w:val="false"/>
          <w:color w:val="000000"/>
          <w:sz w:val="28"/>
        </w:rPr>
        <w:t>№ 3 қосымшасына</w:t>
      </w:r>
      <w:r>
        <w:rPr>
          <w:rFonts w:ascii="Times New Roman"/>
          <w:b w:val="false"/>
          <w:i w:val="false"/>
          <w:color w:val="000000"/>
          <w:sz w:val="28"/>
        </w:rPr>
        <w:t xml:space="preserve"> сәйкес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осы қаулының </w:t>
      </w:r>
      <w:r>
        <w:rPr>
          <w:rFonts w:ascii="Times New Roman"/>
          <w:b w:val="false"/>
          <w:i w:val="false"/>
          <w:color w:val="000000"/>
          <w:sz w:val="28"/>
        </w:rPr>
        <w:t>№ 4 қосымшасына</w:t>
      </w:r>
      <w:r>
        <w:rPr>
          <w:rFonts w:ascii="Times New Roman"/>
          <w:b w:val="false"/>
          <w:i w:val="false"/>
          <w:color w:val="000000"/>
          <w:sz w:val="28"/>
        </w:rPr>
        <w:t xml:space="preserve"> сәйкес белгіленсін.</w:t>
      </w:r>
    </w:p>
    <w:bookmarkStart w:name="z14" w:id="0"/>
    <w:p>
      <w:pPr>
        <w:spacing w:after="0"/>
        <w:ind w:left="0"/>
        <w:jc w:val="both"/>
      </w:pPr>
      <w:r>
        <w:rPr>
          <w:rFonts w:ascii="Times New Roman"/>
          <w:b w:val="false"/>
          <w:i w:val="false"/>
          <w:color w:val="000000"/>
          <w:sz w:val="28"/>
        </w:rPr>
        <w:t>
      5. "Үржар ауданының жұмыспен қамту, әлеуметтік бағдарламалар және азаматтық хал актілерін тіркеу бөлімі" мемлекеттік мекемесі заңда белгіленген тәртіпте осы қаулыдан туындайтын тиісті шаралардың орындалуын қамтамасыз етсін.</w:t>
      </w:r>
    </w:p>
    <w:bookmarkEnd w:id="0"/>
    <w:bookmarkStart w:name="z15" w:id="1"/>
    <w:p>
      <w:pPr>
        <w:spacing w:after="0"/>
        <w:ind w:left="0"/>
        <w:jc w:val="both"/>
      </w:pPr>
      <w:r>
        <w:rPr>
          <w:rFonts w:ascii="Times New Roman"/>
          <w:b w:val="false"/>
          <w:i w:val="false"/>
          <w:color w:val="000000"/>
          <w:sz w:val="28"/>
        </w:rPr>
        <w:t>
      6. Осы қаулының орындалуын бақылау Үржар ауданы әкімінің орынбасары Ә.Н.Сарбаеваға жүктелсін.</w:t>
      </w:r>
    </w:p>
    <w:bookmarkEnd w:id="1"/>
    <w:p>
      <w:pPr>
        <w:spacing w:after="0"/>
        <w:ind w:left="0"/>
        <w:jc w:val="both"/>
      </w:pPr>
      <w:r>
        <w:rPr>
          <w:rFonts w:ascii="Times New Roman"/>
          <w:b w:val="false"/>
          <w:i w:val="false"/>
          <w:color w:val="000000"/>
          <w:sz w:val="28"/>
        </w:rPr>
        <w:t>
      7. Осы қаулы 2022 жылғы 1 қаңтардан бастап қолданысқа енгізілсін.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ауданының әкімдігінің</w:t>
            </w:r>
            <w:r>
              <w:br/>
            </w:r>
            <w:r>
              <w:rPr>
                <w:rFonts w:ascii="Times New Roman"/>
                <w:b w:val="false"/>
                <w:i w:val="false"/>
                <w:color w:val="000000"/>
                <w:sz w:val="20"/>
              </w:rPr>
              <w:t>2021 жылғы 08 қыркүйек</w:t>
            </w:r>
            <w:r>
              <w:br/>
            </w:r>
            <w:r>
              <w:rPr>
                <w:rFonts w:ascii="Times New Roman"/>
                <w:b w:val="false"/>
                <w:i w:val="false"/>
                <w:color w:val="000000"/>
                <w:sz w:val="20"/>
              </w:rPr>
              <w:t>№ 442 қаулысына</w:t>
            </w:r>
            <w:r>
              <w:br/>
            </w:r>
            <w:r>
              <w:rPr>
                <w:rFonts w:ascii="Times New Roman"/>
                <w:b w:val="false"/>
                <w:i w:val="false"/>
                <w:color w:val="000000"/>
                <w:sz w:val="20"/>
              </w:rPr>
              <w:t>№ 1 қосымша</w:t>
            </w:r>
          </w:p>
        </w:tc>
      </w:tr>
    </w:tbl>
    <w:bookmarkStart w:name="z2" w:id="2"/>
    <w:p>
      <w:pPr>
        <w:spacing w:after="0"/>
        <w:ind w:left="0"/>
        <w:jc w:val="left"/>
      </w:pPr>
      <w:r>
        <w:rPr>
          <w:rFonts w:ascii="Times New Roman"/>
          <w:b/>
          <w:i w:val="false"/>
          <w:color w:val="000000"/>
        </w:rPr>
        <w:t xml:space="preserve"> 2022 жылға арналған мүгедектерді жұмысқа орналастыру үшін  жұмыс орындарының квотасы белгіленетін ұйымдардың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мәндегі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"Б.Момышұлы атындағы орта мектеп-бақша"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атындағы орта мектеп-бақша"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орта мектеп-бақша"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"І.Жансүгіров атындағы орта мектеп"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"Ә.Найманбай атындағы орта мектеп"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"Жарбұлақ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"Жүзағаш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орта мектеп-бақша"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"Ы.Алтынсарин атындағы орта мектеп-бақша"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"Ш.Уәлиханов атындағы орта мектеп-бақша"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"Қарақол орта мектеп-бақша"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"Тұрсабеков атындағы орта мектеп-бақша"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"Тұрағұл Қоныр атындағы орта мектеп-бақша"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"Көкөзек орта мектеп-бақша"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орта мектеп-бақша"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"Некрасовка орта мектеп-бақша"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ауданының әкімдігінің</w:t>
            </w:r>
            <w:r>
              <w:br/>
            </w:r>
            <w:r>
              <w:rPr>
                <w:rFonts w:ascii="Times New Roman"/>
                <w:b w:val="false"/>
                <w:i w:val="false"/>
                <w:color w:val="000000"/>
                <w:sz w:val="20"/>
              </w:rPr>
              <w:t>2021 жылғы 08 қыркүйек</w:t>
            </w:r>
            <w:r>
              <w:br/>
            </w:r>
            <w:r>
              <w:rPr>
                <w:rFonts w:ascii="Times New Roman"/>
                <w:b w:val="false"/>
                <w:i w:val="false"/>
                <w:color w:val="000000"/>
                <w:sz w:val="20"/>
              </w:rPr>
              <w:t>№ 442 қаулысына</w:t>
            </w:r>
            <w:r>
              <w:br/>
            </w:r>
            <w:r>
              <w:rPr>
                <w:rFonts w:ascii="Times New Roman"/>
                <w:b w:val="false"/>
                <w:i w:val="false"/>
                <w:color w:val="000000"/>
                <w:sz w:val="20"/>
              </w:rPr>
              <w:t>№ 2 қосымша</w:t>
            </w:r>
          </w:p>
        </w:tc>
      </w:tr>
    </w:tbl>
    <w:bookmarkStart w:name="z4" w:id="3"/>
    <w:p>
      <w:pPr>
        <w:spacing w:after="0"/>
        <w:ind w:left="0"/>
        <w:jc w:val="left"/>
      </w:pPr>
      <w:r>
        <w:rPr>
          <w:rFonts w:ascii="Times New Roman"/>
          <w:b/>
          <w:i w:val="false"/>
          <w:color w:val="000000"/>
        </w:rPr>
        <w:t xml:space="preserve"> 2022 жылға арналған бас бостандығынан айыру орындарынан  босатылған адамдарды жұмысқа орналастыру үшін жұмыс  орындарының квотасы белгіленетін ұйымдардың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мәндегі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"Ярус"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ауданының әкімдігінің</w:t>
            </w:r>
            <w:r>
              <w:br/>
            </w:r>
            <w:r>
              <w:rPr>
                <w:rFonts w:ascii="Times New Roman"/>
                <w:b w:val="false"/>
                <w:i w:val="false"/>
                <w:color w:val="000000"/>
                <w:sz w:val="20"/>
              </w:rPr>
              <w:t>2021 жылғы 08 қыркүйек</w:t>
            </w:r>
            <w:r>
              <w:br/>
            </w:r>
            <w:r>
              <w:rPr>
                <w:rFonts w:ascii="Times New Roman"/>
                <w:b w:val="false"/>
                <w:i w:val="false"/>
                <w:color w:val="000000"/>
                <w:sz w:val="20"/>
              </w:rPr>
              <w:t>№ 442 қаулысына</w:t>
            </w:r>
            <w:r>
              <w:br/>
            </w:r>
            <w:r>
              <w:rPr>
                <w:rFonts w:ascii="Times New Roman"/>
                <w:b w:val="false"/>
                <w:i w:val="false"/>
                <w:color w:val="000000"/>
                <w:sz w:val="20"/>
              </w:rPr>
              <w:t>№ 3 қосымша</w:t>
            </w:r>
          </w:p>
        </w:tc>
      </w:tr>
    </w:tbl>
    <w:bookmarkStart w:name="z6" w:id="4"/>
    <w:p>
      <w:pPr>
        <w:spacing w:after="0"/>
        <w:ind w:left="0"/>
        <w:jc w:val="left"/>
      </w:pPr>
      <w:r>
        <w:rPr>
          <w:rFonts w:ascii="Times New Roman"/>
          <w:b/>
          <w:i w:val="false"/>
          <w:color w:val="000000"/>
        </w:rPr>
        <w:t xml:space="preserve"> 2022 жылға арналған пробация қызметінің есебінде тұрған  адамдарды жұмысқа орналастыру үшін жұмыс  орындарының квотасы белгіленетін ұйымдардың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мәндегі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 шаруа қожалығы, жеке кәсіпкер "Калиев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ауданының әкімдігінің</w:t>
            </w:r>
            <w:r>
              <w:br/>
            </w:r>
            <w:r>
              <w:rPr>
                <w:rFonts w:ascii="Times New Roman"/>
                <w:b w:val="false"/>
                <w:i w:val="false"/>
                <w:color w:val="000000"/>
                <w:sz w:val="20"/>
              </w:rPr>
              <w:t>2021 жылғы 08 қыркүйек</w:t>
            </w:r>
            <w:r>
              <w:br/>
            </w:r>
            <w:r>
              <w:rPr>
                <w:rFonts w:ascii="Times New Roman"/>
                <w:b w:val="false"/>
                <w:i w:val="false"/>
                <w:color w:val="000000"/>
                <w:sz w:val="20"/>
              </w:rPr>
              <w:t>№ 442 қаулысына</w:t>
            </w:r>
            <w:r>
              <w:br/>
            </w:r>
            <w:r>
              <w:rPr>
                <w:rFonts w:ascii="Times New Roman"/>
                <w:b w:val="false"/>
                <w:i w:val="false"/>
                <w:color w:val="000000"/>
                <w:sz w:val="20"/>
              </w:rPr>
              <w:t>№ 4 қосымша</w:t>
            </w:r>
          </w:p>
        </w:tc>
      </w:tr>
    </w:tbl>
    <w:bookmarkStart w:name="z8" w:id="5"/>
    <w:p>
      <w:pPr>
        <w:spacing w:after="0"/>
        <w:ind w:left="0"/>
        <w:jc w:val="left"/>
      </w:pPr>
      <w:r>
        <w:rPr>
          <w:rFonts w:ascii="Times New Roman"/>
          <w:b/>
          <w:i w:val="false"/>
          <w:color w:val="000000"/>
        </w:rPr>
        <w:t xml:space="preserve"> 2022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белгіленетін ұйымдардың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мәндегі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Үржар аудандық мәдениет және тілдерді дамыту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Үржар аудандық жұмыспен қамту, әлеуметтік бағдарламалар және азаматтық хал актілерін тіркеу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