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6b1b8" w14:textId="a86b1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2023-2025 жылдарға арналған бюджеті туралы</w:t>
      </w:r>
    </w:p>
    <w:p>
      <w:pPr>
        <w:spacing w:after="0"/>
        <w:ind w:left="0"/>
        <w:jc w:val="both"/>
      </w:pPr>
      <w:r>
        <w:rPr>
          <w:rFonts w:ascii="Times New Roman"/>
          <w:b w:val="false"/>
          <w:i w:val="false"/>
          <w:color w:val="000000"/>
          <w:sz w:val="28"/>
        </w:rPr>
        <w:t>Астана қаласы мәслихатының 2022 жылғы 14 желтоқсандағы № 274/36-VII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01.01.23 бастап қолданысқа енгізіледі.</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Астана қаласының мәслихаты ШЕШТІ:</w:t>
      </w:r>
    </w:p>
    <w:bookmarkEnd w:id="0"/>
    <w:bookmarkStart w:name="z2" w:id="1"/>
    <w:p>
      <w:pPr>
        <w:spacing w:after="0"/>
        <w:ind w:left="0"/>
        <w:jc w:val="both"/>
      </w:pPr>
      <w:r>
        <w:rPr>
          <w:rFonts w:ascii="Times New Roman"/>
          <w:b w:val="false"/>
          <w:i w:val="false"/>
          <w:color w:val="000000"/>
          <w:sz w:val="28"/>
        </w:rPr>
        <w:t xml:space="preserve">
      1. Астана қаласының 2023-2025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бекiтiлсiн:</w:t>
      </w:r>
    </w:p>
    <w:bookmarkEnd w:id="1"/>
    <w:bookmarkStart w:name="z8" w:id="2"/>
    <w:p>
      <w:pPr>
        <w:spacing w:after="0"/>
        <w:ind w:left="0"/>
        <w:jc w:val="both"/>
      </w:pPr>
      <w:r>
        <w:rPr>
          <w:rFonts w:ascii="Times New Roman"/>
          <w:b w:val="false"/>
          <w:i w:val="false"/>
          <w:color w:val="000000"/>
          <w:sz w:val="28"/>
        </w:rPr>
        <w:t>
      1) кiрiстер – 1 165 921 662 мың теңге, оның iшiнде:</w:t>
      </w:r>
    </w:p>
    <w:bookmarkEnd w:id="2"/>
    <w:bookmarkStart w:name="z9" w:id="3"/>
    <w:p>
      <w:pPr>
        <w:spacing w:after="0"/>
        <w:ind w:left="0"/>
        <w:jc w:val="both"/>
      </w:pPr>
      <w:r>
        <w:rPr>
          <w:rFonts w:ascii="Times New Roman"/>
          <w:b w:val="false"/>
          <w:i w:val="false"/>
          <w:color w:val="000000"/>
          <w:sz w:val="28"/>
        </w:rPr>
        <w:t>
      салықтық түсiмдер бойынша – 713 648 111 мың теңге;</w:t>
      </w:r>
    </w:p>
    <w:bookmarkEnd w:id="3"/>
    <w:bookmarkStart w:name="z10" w:id="4"/>
    <w:p>
      <w:pPr>
        <w:spacing w:after="0"/>
        <w:ind w:left="0"/>
        <w:jc w:val="both"/>
      </w:pPr>
      <w:r>
        <w:rPr>
          <w:rFonts w:ascii="Times New Roman"/>
          <w:b w:val="false"/>
          <w:i w:val="false"/>
          <w:color w:val="000000"/>
          <w:sz w:val="28"/>
        </w:rPr>
        <w:t>
      салықтық емес түсiмдер бойынша – 26 341 808 мың теңге;</w:t>
      </w:r>
    </w:p>
    <w:bookmarkEnd w:id="4"/>
    <w:bookmarkStart w:name="z11" w:id="5"/>
    <w:p>
      <w:pPr>
        <w:spacing w:after="0"/>
        <w:ind w:left="0"/>
        <w:jc w:val="both"/>
      </w:pPr>
      <w:r>
        <w:rPr>
          <w:rFonts w:ascii="Times New Roman"/>
          <w:b w:val="false"/>
          <w:i w:val="false"/>
          <w:color w:val="000000"/>
          <w:sz w:val="28"/>
        </w:rPr>
        <w:t>
      негiзгi капиталды сатудан түсетiн түсiмдер бойынша – 12 680 000 мың теңге;</w:t>
      </w:r>
    </w:p>
    <w:bookmarkEnd w:id="5"/>
    <w:bookmarkStart w:name="z12" w:id="6"/>
    <w:p>
      <w:pPr>
        <w:spacing w:after="0"/>
        <w:ind w:left="0"/>
        <w:jc w:val="both"/>
      </w:pPr>
      <w:r>
        <w:rPr>
          <w:rFonts w:ascii="Times New Roman"/>
          <w:b w:val="false"/>
          <w:i w:val="false"/>
          <w:color w:val="000000"/>
          <w:sz w:val="28"/>
        </w:rPr>
        <w:t>
      трансферттер түсімдері бойынша – 413 251 743 мың теңге;</w:t>
      </w:r>
    </w:p>
    <w:bookmarkEnd w:id="6"/>
    <w:bookmarkStart w:name="z13" w:id="7"/>
    <w:p>
      <w:pPr>
        <w:spacing w:after="0"/>
        <w:ind w:left="0"/>
        <w:jc w:val="both"/>
      </w:pPr>
      <w:r>
        <w:rPr>
          <w:rFonts w:ascii="Times New Roman"/>
          <w:b w:val="false"/>
          <w:i w:val="false"/>
          <w:color w:val="000000"/>
          <w:sz w:val="28"/>
        </w:rPr>
        <w:t>
      2) шығындар – 1 085 507 713,9 мың теңге;</w:t>
      </w:r>
    </w:p>
    <w:bookmarkEnd w:id="7"/>
    <w:bookmarkStart w:name="z14" w:id="8"/>
    <w:p>
      <w:pPr>
        <w:spacing w:after="0"/>
        <w:ind w:left="0"/>
        <w:jc w:val="both"/>
      </w:pPr>
      <w:r>
        <w:rPr>
          <w:rFonts w:ascii="Times New Roman"/>
          <w:b w:val="false"/>
          <w:i w:val="false"/>
          <w:color w:val="000000"/>
          <w:sz w:val="28"/>
        </w:rPr>
        <w:t>
      3) таза бюджеттiк кредиттеу – 2 926 772 мың теңге, оның iшiнде:</w:t>
      </w:r>
    </w:p>
    <w:bookmarkEnd w:id="8"/>
    <w:bookmarkStart w:name="z15" w:id="9"/>
    <w:p>
      <w:pPr>
        <w:spacing w:after="0"/>
        <w:ind w:left="0"/>
        <w:jc w:val="both"/>
      </w:pPr>
      <w:r>
        <w:rPr>
          <w:rFonts w:ascii="Times New Roman"/>
          <w:b w:val="false"/>
          <w:i w:val="false"/>
          <w:color w:val="000000"/>
          <w:sz w:val="28"/>
        </w:rPr>
        <w:t>
      бюджеттік кредиттер – 4 560 000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1 633 228 мың теңге;</w:t>
      </w:r>
    </w:p>
    <w:bookmarkEnd w:id="10"/>
    <w:bookmarkStart w:name="z17" w:id="11"/>
    <w:p>
      <w:pPr>
        <w:spacing w:after="0"/>
        <w:ind w:left="0"/>
        <w:jc w:val="both"/>
      </w:pPr>
      <w:r>
        <w:rPr>
          <w:rFonts w:ascii="Times New Roman"/>
          <w:b w:val="false"/>
          <w:i w:val="false"/>
          <w:color w:val="000000"/>
          <w:sz w:val="28"/>
        </w:rPr>
        <w:t>
      4) қаржы активтерiмен операциялар бойынша сальдо – 116 603 528 мың теңге, оның iшiнде:</w:t>
      </w:r>
    </w:p>
    <w:bookmarkEnd w:id="11"/>
    <w:bookmarkStart w:name="z18" w:id="12"/>
    <w:p>
      <w:pPr>
        <w:spacing w:after="0"/>
        <w:ind w:left="0"/>
        <w:jc w:val="both"/>
      </w:pPr>
      <w:r>
        <w:rPr>
          <w:rFonts w:ascii="Times New Roman"/>
          <w:b w:val="false"/>
          <w:i w:val="false"/>
          <w:color w:val="000000"/>
          <w:sz w:val="28"/>
        </w:rPr>
        <w:t>
      қаржы активтерiн сатып алу – 116 663 058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59 530 мың теңге;</w:t>
      </w:r>
    </w:p>
    <w:bookmarkEnd w:id="13"/>
    <w:bookmarkStart w:name="z20" w:id="14"/>
    <w:p>
      <w:pPr>
        <w:spacing w:after="0"/>
        <w:ind w:left="0"/>
        <w:jc w:val="both"/>
      </w:pPr>
      <w:r>
        <w:rPr>
          <w:rFonts w:ascii="Times New Roman"/>
          <w:b w:val="false"/>
          <w:i w:val="false"/>
          <w:color w:val="000000"/>
          <w:sz w:val="28"/>
        </w:rPr>
        <w:t xml:space="preserve">
      5) бюджет тапшылығы (профициті) – (-39 116 351,9) мың теңге; </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39 116 351,9 мың теңге;</w:t>
      </w:r>
    </w:p>
    <w:bookmarkEnd w:id="15"/>
    <w:bookmarkStart w:name="z22" w:id="16"/>
    <w:p>
      <w:pPr>
        <w:spacing w:after="0"/>
        <w:ind w:left="0"/>
        <w:jc w:val="both"/>
      </w:pPr>
      <w:r>
        <w:rPr>
          <w:rFonts w:ascii="Times New Roman"/>
          <w:b w:val="false"/>
          <w:i w:val="false"/>
          <w:color w:val="000000"/>
          <w:sz w:val="28"/>
        </w:rPr>
        <w:t>
      7) қарыздар түсімдері – 7 560 000 мың теңге;</w:t>
      </w:r>
    </w:p>
    <w:bookmarkEnd w:id="16"/>
    <w:bookmarkStart w:name="z23" w:id="17"/>
    <w:p>
      <w:pPr>
        <w:spacing w:after="0"/>
        <w:ind w:left="0"/>
        <w:jc w:val="both"/>
      </w:pPr>
      <w:r>
        <w:rPr>
          <w:rFonts w:ascii="Times New Roman"/>
          <w:b w:val="false"/>
          <w:i w:val="false"/>
          <w:color w:val="000000"/>
          <w:sz w:val="28"/>
        </w:rPr>
        <w:t xml:space="preserve">
      8) қарыздарды өтеу – (-15 390 114) мың теңге; </w:t>
      </w:r>
    </w:p>
    <w:bookmarkEnd w:id="17"/>
    <w:bookmarkStart w:name="z24" w:id="18"/>
    <w:p>
      <w:pPr>
        <w:spacing w:after="0"/>
        <w:ind w:left="0"/>
        <w:jc w:val="both"/>
      </w:pPr>
      <w:r>
        <w:rPr>
          <w:rFonts w:ascii="Times New Roman"/>
          <w:b w:val="false"/>
          <w:i w:val="false"/>
          <w:color w:val="000000"/>
          <w:sz w:val="28"/>
        </w:rPr>
        <w:t>
      9) бюджет қаражатының пайдаланылатын қалдықтары – 46 946 465,9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Астана қаласы мәслихатының 30.11.2023 </w:t>
      </w:r>
      <w:r>
        <w:rPr>
          <w:rFonts w:ascii="Times New Roman"/>
          <w:b w:val="false"/>
          <w:i w:val="false"/>
          <w:color w:val="000000"/>
          <w:sz w:val="28"/>
        </w:rPr>
        <w:t>№ 107/14-VIII</w:t>
      </w:r>
      <w:r>
        <w:rPr>
          <w:rFonts w:ascii="Times New Roman"/>
          <w:b w:val="false"/>
          <w:i w:val="false"/>
          <w:color w:val="ff0000"/>
          <w:sz w:val="28"/>
        </w:rPr>
        <w:t xml:space="preserve"> (01.01.23 бастап қолданысқа енгізіледі) шешімімен.</w:t>
      </w:r>
      <w:r>
        <w:br/>
      </w:r>
      <w:r>
        <w:rPr>
          <w:rFonts w:ascii="Times New Roman"/>
          <w:b w:val="false"/>
          <w:i w:val="false"/>
          <w:color w:val="000000"/>
          <w:sz w:val="28"/>
        </w:rPr>
        <w:t>
</w:t>
      </w:r>
    </w:p>
    <w:bookmarkStart w:name="z10" w:id="19"/>
    <w:p>
      <w:pPr>
        <w:spacing w:after="0"/>
        <w:ind w:left="0"/>
        <w:jc w:val="both"/>
      </w:pPr>
      <w:r>
        <w:rPr>
          <w:rFonts w:ascii="Times New Roman"/>
          <w:b w:val="false"/>
          <w:i w:val="false"/>
          <w:color w:val="000000"/>
          <w:sz w:val="28"/>
        </w:rPr>
        <w:t>
      2. 2023 жылға республикалық бюджетке бюджеттiк алу 69 669 786 мың теңге сомасында қарастырылсын.</w:t>
      </w:r>
    </w:p>
    <w:bookmarkEnd w:id="19"/>
    <w:bookmarkStart w:name="z11" w:id="20"/>
    <w:p>
      <w:pPr>
        <w:spacing w:after="0"/>
        <w:ind w:left="0"/>
        <w:jc w:val="both"/>
      </w:pPr>
      <w:r>
        <w:rPr>
          <w:rFonts w:ascii="Times New Roman"/>
          <w:b w:val="false"/>
          <w:i w:val="false"/>
          <w:color w:val="000000"/>
          <w:sz w:val="28"/>
        </w:rPr>
        <w:t xml:space="preserve">
      3. "2023-2025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2023 жылғы 1 қаңтардан бастап:</w:t>
      </w:r>
    </w:p>
    <w:bookmarkEnd w:id="20"/>
    <w:bookmarkStart w:name="z12" w:id="21"/>
    <w:p>
      <w:pPr>
        <w:spacing w:after="0"/>
        <w:ind w:left="0"/>
        <w:jc w:val="both"/>
      </w:pPr>
      <w:r>
        <w:rPr>
          <w:rFonts w:ascii="Times New Roman"/>
          <w:b w:val="false"/>
          <w:i w:val="false"/>
          <w:color w:val="000000"/>
          <w:sz w:val="28"/>
        </w:rPr>
        <w:t>
      1) жалақының ең төмен мөлшерi – 70 000 теңге;</w:t>
      </w:r>
    </w:p>
    <w:bookmarkEnd w:id="21"/>
    <w:bookmarkStart w:name="z13" w:id="22"/>
    <w:p>
      <w:pPr>
        <w:spacing w:after="0"/>
        <w:ind w:left="0"/>
        <w:jc w:val="both"/>
      </w:pPr>
      <w:r>
        <w:rPr>
          <w:rFonts w:ascii="Times New Roman"/>
          <w:b w:val="false"/>
          <w:i w:val="false"/>
          <w:color w:val="000000"/>
          <w:sz w:val="28"/>
        </w:rPr>
        <w:t>
      2) мемлекеттiк базалық зейнетақы төлемiнiң ең төмен мөлшерi – 24 341 теңге;</w:t>
      </w:r>
    </w:p>
    <w:bookmarkEnd w:id="22"/>
    <w:bookmarkStart w:name="z14" w:id="23"/>
    <w:p>
      <w:pPr>
        <w:spacing w:after="0"/>
        <w:ind w:left="0"/>
        <w:jc w:val="both"/>
      </w:pPr>
      <w:r>
        <w:rPr>
          <w:rFonts w:ascii="Times New Roman"/>
          <w:b w:val="false"/>
          <w:i w:val="false"/>
          <w:color w:val="000000"/>
          <w:sz w:val="28"/>
        </w:rPr>
        <w:t>
      3) зейнетақының ең төмен мөлшерi – 53 076 теңге;</w:t>
      </w:r>
    </w:p>
    <w:bookmarkEnd w:id="23"/>
    <w:bookmarkStart w:name="z15" w:id="24"/>
    <w:p>
      <w:pPr>
        <w:spacing w:after="0"/>
        <w:ind w:left="0"/>
        <w:jc w:val="both"/>
      </w:pPr>
      <w:r>
        <w:rPr>
          <w:rFonts w:ascii="Times New Roman"/>
          <w:b w:val="false"/>
          <w:i w:val="false"/>
          <w:color w:val="000000"/>
          <w:sz w:val="28"/>
        </w:rPr>
        <w:t>
      4) айлық есептiк көрсеткiш – 3 450 теңге;</w:t>
      </w:r>
    </w:p>
    <w:bookmarkEnd w:id="24"/>
    <w:bookmarkStart w:name="z16" w:id="25"/>
    <w:p>
      <w:pPr>
        <w:spacing w:after="0"/>
        <w:ind w:left="0"/>
        <w:jc w:val="both"/>
      </w:pPr>
      <w:r>
        <w:rPr>
          <w:rFonts w:ascii="Times New Roman"/>
          <w:b w:val="false"/>
          <w:i w:val="false"/>
          <w:color w:val="000000"/>
          <w:sz w:val="28"/>
        </w:rPr>
        <w:t xml:space="preserve">
      5) базалық әлеуметтiк төлемдердiң мөлшерлерiн есептеу үшiн ең төмен күнкөрiс деңгейiнiң шамасы – 40 567 теңге; </w:t>
      </w:r>
    </w:p>
    <w:bookmarkEnd w:id="25"/>
    <w:bookmarkStart w:name="z17" w:id="26"/>
    <w:p>
      <w:pPr>
        <w:spacing w:after="0"/>
        <w:ind w:left="0"/>
        <w:jc w:val="both"/>
      </w:pPr>
      <w:r>
        <w:rPr>
          <w:rFonts w:ascii="Times New Roman"/>
          <w:b w:val="false"/>
          <w:i w:val="false"/>
          <w:color w:val="000000"/>
          <w:sz w:val="28"/>
        </w:rPr>
        <w:t>
      6)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болып белгіленгендігі мәліметке алынсын.</w:t>
      </w:r>
    </w:p>
    <w:bookmarkEnd w:id="26"/>
    <w:bookmarkStart w:name="z62" w:id="27"/>
    <w:p>
      <w:pPr>
        <w:spacing w:after="0"/>
        <w:ind w:left="0"/>
        <w:jc w:val="both"/>
      </w:pPr>
      <w:r>
        <w:rPr>
          <w:rFonts w:ascii="Times New Roman"/>
          <w:b w:val="false"/>
          <w:i w:val="false"/>
          <w:color w:val="000000"/>
          <w:sz w:val="28"/>
        </w:rPr>
        <w:t>
      4. Астана қаласының жергілікті атқарушы органының 2023 жылға арналған резерві 6 532 709 мың теңге сомасында бекітілсін.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Астана қаласы мәслихатының 30.11.2023 </w:t>
      </w:r>
      <w:r>
        <w:rPr>
          <w:rFonts w:ascii="Times New Roman"/>
          <w:b w:val="false"/>
          <w:i w:val="false"/>
          <w:color w:val="000000"/>
          <w:sz w:val="28"/>
        </w:rPr>
        <w:t>№ 107/14-VIII</w:t>
      </w:r>
      <w:r>
        <w:rPr>
          <w:rFonts w:ascii="Times New Roman"/>
          <w:b w:val="false"/>
          <w:i w:val="false"/>
          <w:color w:val="ff0000"/>
          <w:sz w:val="28"/>
        </w:rPr>
        <w:t xml:space="preserve"> (01.01.23 бастап қолданысқа енгізіледі) шешімімен.</w:t>
      </w:r>
      <w:r>
        <w:br/>
      </w:r>
      <w:r>
        <w:rPr>
          <w:rFonts w:ascii="Times New Roman"/>
          <w:b w:val="false"/>
          <w:i w:val="false"/>
          <w:color w:val="000000"/>
          <w:sz w:val="28"/>
        </w:rPr>
        <w:t>
</w:t>
      </w:r>
    </w:p>
    <w:bookmarkStart w:name="z19" w:id="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4-қосымшаға</w:t>
      </w:r>
      <w:r>
        <w:rPr>
          <w:rFonts w:ascii="Times New Roman"/>
          <w:b w:val="false"/>
          <w:i w:val="false"/>
          <w:color w:val="000000"/>
          <w:sz w:val="28"/>
        </w:rPr>
        <w:t xml:space="preserve"> сәйкес бюджеттік инвестициялық жобаларды (бағдарламаларды) іске асыруға және заңды тұлғалардың жарғылық капиталын құруға немесе ұлғайтуға бағытталған бюджеттік бағдарламаларға бөлумен Астана қаласының 2023 жылға арналған бюджетінің бюджеттік даму бағдарламалар тізбесі бекітілсін.</w:t>
      </w:r>
    </w:p>
    <w:bookmarkEnd w:id="28"/>
    <w:bookmarkStart w:name="z20" w:id="2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5-қосымшаға</w:t>
      </w:r>
      <w:r>
        <w:rPr>
          <w:rFonts w:ascii="Times New Roman"/>
          <w:b w:val="false"/>
          <w:i w:val="false"/>
          <w:color w:val="000000"/>
          <w:sz w:val="28"/>
        </w:rPr>
        <w:t xml:space="preserve"> сәйкес Астана қаласының 2023 жылға арналған бюджетін атқару процесінде секвестрлеуге жатпайтын жергілікті бюджеттік бағдарламалардың тізбесі бекітілсін.</w:t>
      </w:r>
    </w:p>
    <w:bookmarkEnd w:id="29"/>
    <w:bookmarkStart w:name="z21" w:id="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Астана қаласының "Алматы" ауданының 2023-2025 жылдарға арналған бюджеттік бағдарламаларының тізбесі бекітілсін.</w:t>
      </w:r>
    </w:p>
    <w:bookmarkEnd w:id="30"/>
    <w:bookmarkStart w:name="z22" w:id="3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11-қосымшаларға</w:t>
      </w:r>
      <w:r>
        <w:rPr>
          <w:rFonts w:ascii="Times New Roman"/>
          <w:b w:val="false"/>
          <w:i w:val="false"/>
          <w:color w:val="000000"/>
          <w:sz w:val="28"/>
        </w:rPr>
        <w:t xml:space="preserve"> сәйкес Астана қаласының "Байқоңыр" ауданының 2023-2025 жылдарға арналған бюджеттік бағдарламаларының тізбесі бекітілсін.</w:t>
      </w:r>
    </w:p>
    <w:bookmarkEnd w:id="31"/>
    <w:bookmarkStart w:name="z23" w:id="3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14-қосымшаларға</w:t>
      </w:r>
      <w:r>
        <w:rPr>
          <w:rFonts w:ascii="Times New Roman"/>
          <w:b w:val="false"/>
          <w:i w:val="false"/>
          <w:color w:val="000000"/>
          <w:sz w:val="28"/>
        </w:rPr>
        <w:t xml:space="preserve"> сәйкес Астана қаласының "Есіл" ауданының 2023-2025 жылдарға арналған бюджеттік бағдарламаларының тізбесі бекітілсін.</w:t>
      </w:r>
    </w:p>
    <w:bookmarkEnd w:id="32"/>
    <w:bookmarkStart w:name="z24" w:id="3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17-қосымшаларға</w:t>
      </w:r>
      <w:r>
        <w:rPr>
          <w:rFonts w:ascii="Times New Roman"/>
          <w:b w:val="false"/>
          <w:i w:val="false"/>
          <w:color w:val="000000"/>
          <w:sz w:val="28"/>
        </w:rPr>
        <w:t xml:space="preserve"> сәйкес Астана қаласының "Сарыарқа" ауданының 2023-2025 жылдарға арналған бюджеттік бағдарламаларының тізбесі бекітілсін.</w:t>
      </w:r>
    </w:p>
    <w:bookmarkEnd w:id="33"/>
    <w:bookmarkStart w:name="z61" w:id="34"/>
    <w:p>
      <w:pPr>
        <w:spacing w:after="0"/>
        <w:ind w:left="0"/>
        <w:jc w:val="both"/>
      </w:pPr>
      <w:r>
        <w:rPr>
          <w:rFonts w:ascii="Times New Roman"/>
          <w:b w:val="false"/>
          <w:i w:val="false"/>
          <w:color w:val="000000"/>
          <w:sz w:val="28"/>
        </w:rPr>
        <w:t xml:space="preserve">
      10-1. Астана қаласының "Нұра" ауданының 2023 жылға арналған бюджеттік бағдарламаларының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Астана қаласы мәслихатының 12.04.2023 </w:t>
      </w:r>
      <w:r>
        <w:rPr>
          <w:rFonts w:ascii="Times New Roman"/>
          <w:b w:val="false"/>
          <w:i w:val="false"/>
          <w:color w:val="ff0000"/>
          <w:sz w:val="28"/>
        </w:rPr>
        <w:t>№ 13/2-VII</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5" w:id="35"/>
    <w:p>
      <w:pPr>
        <w:spacing w:after="0"/>
        <w:ind w:left="0"/>
        <w:jc w:val="both"/>
      </w:pPr>
      <w:r>
        <w:rPr>
          <w:rFonts w:ascii="Times New Roman"/>
          <w:b w:val="false"/>
          <w:i w:val="false"/>
          <w:color w:val="000000"/>
          <w:sz w:val="28"/>
        </w:rPr>
        <w:t xml:space="preserve">
      11. Осы шешім 2023 жылдың 1 қаңтарынан бастап қолданысқа қолданысқа енгізіледі және ресми жариялануға жатады. </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1-қосымша</w:t>
            </w:r>
          </w:p>
        </w:tc>
      </w:tr>
    </w:tbl>
    <w:bookmarkStart w:name="z27" w:id="36"/>
    <w:p>
      <w:pPr>
        <w:spacing w:after="0"/>
        <w:ind w:left="0"/>
        <w:jc w:val="left"/>
      </w:pPr>
      <w:r>
        <w:rPr>
          <w:rFonts w:ascii="Times New Roman"/>
          <w:b/>
          <w:i w:val="false"/>
          <w:color w:val="000000"/>
        </w:rPr>
        <w:t xml:space="preserve"> Астана қаласының 2023 жылға арналған бюджеті</w:t>
      </w:r>
    </w:p>
    <w:bookmarkEnd w:id="36"/>
    <w:p>
      <w:pPr>
        <w:spacing w:after="0"/>
        <w:ind w:left="0"/>
        <w:jc w:val="both"/>
      </w:pPr>
      <w:r>
        <w:rPr>
          <w:rFonts w:ascii="Times New Roman"/>
          <w:b w:val="false"/>
          <w:i w:val="false"/>
          <w:color w:val="ff0000"/>
          <w:sz w:val="28"/>
        </w:rPr>
        <w:t xml:space="preserve">
      Ескерту. 1-қосымша жаңа редакцияда - Астана қаласы мәслихатының 30.11.2023 </w:t>
      </w:r>
      <w:r>
        <w:rPr>
          <w:rFonts w:ascii="Times New Roman"/>
          <w:b w:val="false"/>
          <w:i w:val="false"/>
          <w:color w:val="ff0000"/>
          <w:sz w:val="28"/>
        </w:rPr>
        <w:t>№ 107/14-VIII</w:t>
      </w:r>
      <w:r>
        <w:rPr>
          <w:rFonts w:ascii="Times New Roman"/>
          <w:b w:val="false"/>
          <w:i w:val="false"/>
          <w:color w:val="ff0000"/>
          <w:sz w:val="28"/>
        </w:rPr>
        <w:t xml:space="preserve"> (01.01.23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1 165 921 662,0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713 648 111,0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472 477 181,0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203 802 832,0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268 674 349,0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164 339 608,0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164 339 608,0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47 692 003,0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36 466 657,0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9 779 088,0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9 008 319,0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15 167 301,0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15 167 301,0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26 341 808,0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7 815 650,0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6 008 650,0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14 905 158,0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14 905 158,0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413 251 743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413 251 743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413 251 743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1 085 507 713,9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16 802 809,0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3 038 241,0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активтер және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еңбек, мемлекеттік сәулет-құрылыс бақылау, жерлердің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энергетика және коммуналдық шаруашылық салаларындағы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қала құрылысы, жер қатынастарын реттеу салаларындағы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4 444 146,0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мекемелердің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төтенше жағдайлардың алдын-алу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және аумақтық қорғаныс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және аумақтық қорғаныс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29 071 593,0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25 600 614,0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21 444 828,0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нашақорлықтың және есірткі бизнесінің алдын алу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4 084 771,0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288 530 371,0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195 521 289,0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28 412 698,0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13 942 137,0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40 514 261,0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80 023 019,0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2 923 651,0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7 584 389,0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82 053 635,0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4 552 735,0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77 498 255,0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10 174 161,0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10 174 161,0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18 824 530,0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18 607 742,0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9 935 012,0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2 475 598,0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36 125 221,0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34 615 608,0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8 633 558,0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3 833 336,0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Қарттарға, мүгедектігі бар адамдарға және мүгедектігі бар балаларға әлеуметтік қызмет көрсету орталығында және үйде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1 836 822,0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269 378 026,0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100 905 416,0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39 519 461,0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55 523 482,0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13 781 849,0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13 076 780,0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69 294 030,0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51 554 161,0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64 898 462,0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16 944 899,0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6 168 462,0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38 546 290,0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20 498 269,0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18 032 454,0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сәулеттік келбетін беруге бағытталған көппәтерлі тұрғын үйлердің қасбеттерін, шатырларын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39 550 852,0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2 761 851,0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цифрландыру және мемлекеттік қызметтер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тыныс-тіршілігін қамтамасыз ету және қауіпсіздік мәселелері жөнінде халықтың мемлекеттік органдармен, коммуналдық кәсіпорындармен және ұйымдармен өзара іс-қимыл жасауын ұйымдастыру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пантеон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тілдерді дамыту және мұрағат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және мұрағат істері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18 496 442,0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9 604 959,0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5 542 679,0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742 579,0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мәселелері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мәселелері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11 892 684,0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8 083 429,0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133 311 740,0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133 311 740,0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113 976 563,0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10 009 648,0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сәулеттік-көркемдік келбетін сақтау бойынша қызметті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126 605 743,4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126 605 743,4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автомобиль жолдары және жолаушылар көлігі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62 066 128,4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25 840 700,0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35 983 323,0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36 693 877,0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қызметтерін дамытуды камтамасыз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9 556 105,0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инвестициялық қызметтерін дамытуды камтамасыз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6 532 709,0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6 532 709,0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8 783 164,0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8 783 164,0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3 720 137,0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74 529 688,5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74 529 688,5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69 669 786,0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513 708,5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116 603 528,0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116 663 058,0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57 265 197,0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57 265 197,0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жүйесі" жобасын іске асыру үшін заңды тұлғалардың жарғылық капиталын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57 265 197,0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59 397 861,0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6 173 080,0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-39 116 351,9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39 116 351,9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-15 390 114,0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-15 390 114,0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46 946 465,9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2-қосымша</w:t>
            </w:r>
          </w:p>
        </w:tc>
      </w:tr>
    </w:tbl>
    <w:bookmarkStart w:name="z29" w:id="37"/>
    <w:p>
      <w:pPr>
        <w:spacing w:after="0"/>
        <w:ind w:left="0"/>
        <w:jc w:val="left"/>
      </w:pPr>
      <w:r>
        <w:rPr>
          <w:rFonts w:ascii="Times New Roman"/>
          <w:b/>
          <w:i w:val="false"/>
          <w:color w:val="000000"/>
        </w:rPr>
        <w:t xml:space="preserve"> Астана қаласының 2024 жылға арналған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700 166 479,0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543 764 646,0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340 981 549,0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125 435 719,0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215 545 830,0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140 246 148,0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140 246 148,0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50 254 795,0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38 713 709,0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1 724 063,0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9 817 023,0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8 343 507,0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4 994 813,0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3 087 194,0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3 938 647,0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3 938 647,0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153 686 833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153 686 833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153 686 833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659 247 868,0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9 932 590,0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1 273 899,0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1 258 899,0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1 471 857,0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1 462 582,0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активтер және мемлекеттік сатып алу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643 594,0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еңбек, мемлекеттік сәулет-құрылыс бақылау, жерлердің пайдаланылуы мен қорғалуын бақылау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639 901,0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энергетика және коммуналдық шаруашылық салаларындағы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қала құрылысы, жер қатынастарын реттеу салаларындағы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739 297,0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Өңірде діни ахуалды зерделеу және талдау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656 223,0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төтенше жағдайлардың алдын-алу және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17 984 056,0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16 019 301,0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14 983 478,0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нашақорлықтың және есірткі бизнесінің алдын алу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340 125 387,0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814 030,0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201 958 013,0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35 809 134,0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3 225 619,0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6 597 961,0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17 882 838,0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39 346 067,0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2 537 651,0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83 219 270,0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4 750 813,0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130 819 663,0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122 925 223,0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6 533 681,0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6 533 681,0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16 680 209,0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16 402 610,0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денгейде денсаулық сақтау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706 287,0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2 532 291,0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8 683 306,0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2 173 127,0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27 873 362,0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26 639 005,0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6 705 406,0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3 987 024,0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2 667 796,0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1 917 068,0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Қарттарға, мүгедектігі бар адамдарға және мүгедектігі бар балаларға әлеуметтік қызмет көрсету орталығында және үйде арнаулы әлеуметтік қызметтер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734 357,0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76 919 848,0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45 377 862,0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3 788 651,0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26 646 403,0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14 783 857,0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12 998 248,0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380 881,0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5 997 555,0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14 540 399,0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1 185 679,0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2 573 713,0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мүлікті техникалық тексеру және кондоминиумдар объектілеріне техникалық паспорттарды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21 545 123,0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1 383 596,0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цифрландыру және мемлекеттік қызметтер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282 651,0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тыныс-тіршілігін қамтамасыз ету және қауіпсіздік мәселелері жөнінде халықтың мемлекеттік органдармен, коммуналдық кәсіпорындармен және ұйымдармен өзара іс-қимыл жасауын ұйымдастыру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тілдерді дамыту және мұрағат ісі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720 641,0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және мұрағат істері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11 377 333,0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5 679 060,0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ішкі саясат басқармасы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1 642 934,0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738 613,0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903 494,0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жастар саясаты мәселелері басқармасы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633 633,0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мәселелері бойынша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5 391 947,0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4 543 660,0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9 152 395,0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9 152 395,0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7 131 115,0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2 313 093,0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1 394 027,0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31 169 692,0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31 169 692,0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автомобиль жолдары және жолаушылар көлігі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18 646 151,0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24 487 197,0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қызметтерін дамытуды камтамасыз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5 174 984,0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368 605,0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инвестициялық қызметтерін дамытуды камтамасыз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744 021,0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мөлшерлемелерді субсидиялау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8 972 676,0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8 972 676,0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666 009,0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666 009,0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3 796 041,0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3 796 041,0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3 215 034,0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74 680 101,0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74 680 101,0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74 680 101,0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1 387 947,0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612 053,0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612 053,0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612 053,0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39 530 664,0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-39 530 664,0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-39 530 664,0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-39 530 664,0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-32 167 656,0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-7 363 008,0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3-қосымша</w:t>
            </w:r>
          </w:p>
        </w:tc>
      </w:tr>
    </w:tbl>
    <w:bookmarkStart w:name="z31" w:id="38"/>
    <w:p>
      <w:pPr>
        <w:spacing w:after="0"/>
        <w:ind w:left="0"/>
        <w:jc w:val="left"/>
      </w:pPr>
      <w:r>
        <w:rPr>
          <w:rFonts w:ascii="Times New Roman"/>
          <w:b/>
          <w:i w:val="false"/>
          <w:color w:val="000000"/>
        </w:rPr>
        <w:t xml:space="preserve"> Астана қаласының 2025 жылға арналған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574 206 542,0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549 416 653,0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340 020 539,0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119 911 112,0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220 109 427,0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143 156 155,0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143 156 155,0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53 381 106,0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41 353 668,0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1 758 544,0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10 268 894,0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8 847 433,0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5 283 497,0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3 292 386,0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4 011 420,0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4 011 420,0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22 074 889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22 074 889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22 074 889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568 534 055,0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10 116 861,0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1 480 430,0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1 470 692,0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активтер және мемлекеттік сатып алу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3 422 722,0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374 690,0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646 673,0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еңбек, мемлекеттік сәулет-құрылыс бақылау, жерлердің пайдаланылуы мен қорғалуын бақылау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энергетика және коммуналдық шаруашылық салаларындағы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қала құрылысы, жер қатынастарын реттеу салаларындағы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422 689,0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741 331,0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Өңірде діни ахуалды зерделеу және талдау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332 367,0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753 534,0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төтенше жағдайлардың алдын-алу және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18 461 205,0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16 496 450,0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15 458 836,0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нашақорлықтың және есірткі бизнесінің алдын алу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258 030 559,0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528 865,0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233 414 092,0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481 537,0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42 349 991,0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3 759 775,0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6 769 377,0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270 146,0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1 417 448,0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21 782 396,0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52 120 556,0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2 537 651,0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90 392 088,0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5 303 848,0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17 051 491,0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8 694 440,0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8 357 051,0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6 725 026,0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6 725 026,0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15 753 738,0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15 453 738,0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денгейде денсаулық сақтау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971 269,0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2 532 291,0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7 592 656,0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380 733,0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2 325 246,0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30 791 830,0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29 532 724,0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522 054,0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1 555 961,0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7 944 723,0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2 287 987,0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4 266 115,0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3 287 412,0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2 063 961,0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Қарттарға, мүгедектігі бар адамдарға және мүгедектігі бар балаларға әлеуметтік қызмет көрсету орталығында және үйде арнаулы әлеуметтік қызметтер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866 085,0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484 274,0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1 754 585,0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1 692 585,0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581 615,0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832 393,0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759 106,0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74 222 511,0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48 554 309,0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4 053 856,0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28 511 650,0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15 818 725,0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1 498 359,0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6 602 233,0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2 419 321,0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2 842 526,0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2 601 610,0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мүлікті техникалық тексеру және кондоминиумдар объектілеріне техникалық паспорттарды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23 441 553,0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цифрландыру және мемлекеттік қызметтер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тыныс-тіршілігін қамтамасыз ету және қауіпсіздік мәселелері жөнінде халықтың мемлекеттік органдармен, коммуналдық кәсіпорындармен және ұйымдармен өзара іс-қимыл жасауын ұйымдастыру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тілдерді дамыту және мұрағат ісі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794 065,0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және мұрағат істері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304 723,0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12 636 147,0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4 602 602,0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6 674 793,0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ішкі саясат басқармасы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1 717 061,0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739 468,0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жастар саясаты мәселелері басқармасы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672 303,0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мәселелері бойынша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5 718 136,0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484 383,0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4 853 897,0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10 415 195,0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10 415 195,0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2 420 161,0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7 995 034,0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2 655 342,0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2 381 419,0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690 039,0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1 089 445,0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331 899,0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20 893 710,0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20 893 710,0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автомобиль жолдары және жолаушылар көлігі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7 967 815,0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23 900 118,0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қызметтерін дамытуды камтамасыз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инвестициялық қызметтерін дамытуды камтамасыз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744 021,0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мөлшерлемелерді субсидиялау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3 724 254,0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3 724 254,0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9 096 433,0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9 096 433,0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2 919 522,0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2 919 522,0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2 914 168,0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74 573 219,0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74 573 219,0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74 573 219,0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814 065,0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1 185 935,0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1 185 935,0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1 185 935,0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4 858 422,0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-4 858 422,0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-4 858 422,0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-4 858 422,0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-4 858 422,0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4-қосымша</w:t>
            </w:r>
          </w:p>
        </w:tc>
      </w:tr>
    </w:tbl>
    <w:bookmarkStart w:name="z33" w:id="39"/>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бөлумен, Астана қаласының 2023 жылға арналған бюджетінің бюджеттік даму бағдарламаларының тізбесі</w:t>
      </w:r>
    </w:p>
    <w:bookmarkEnd w:id="39"/>
    <w:p>
      <w:pPr>
        <w:spacing w:after="0"/>
        <w:ind w:left="0"/>
        <w:jc w:val="both"/>
      </w:pPr>
      <w:r>
        <w:rPr>
          <w:rFonts w:ascii="Times New Roman"/>
          <w:b w:val="false"/>
          <w:i w:val="false"/>
          <w:color w:val="ff0000"/>
          <w:sz w:val="28"/>
        </w:rPr>
        <w:t xml:space="preserve">
      Ескерту. 4-қосымша жаңа редакцияда - Астана қаласы мәслихатының 30.11.2023 </w:t>
      </w:r>
      <w:r>
        <w:rPr>
          <w:rFonts w:ascii="Times New Roman"/>
          <w:b w:val="false"/>
          <w:i w:val="false"/>
          <w:color w:val="ff0000"/>
          <w:sz w:val="28"/>
        </w:rPr>
        <w:t>№ 107/14-VIII</w:t>
      </w:r>
      <w:r>
        <w:rPr>
          <w:rFonts w:ascii="Times New Roman"/>
          <w:b w:val="false"/>
          <w:i w:val="false"/>
          <w:color w:val="ff0000"/>
          <w:sz w:val="28"/>
        </w:rPr>
        <w:t xml:space="preserve"> (01.01.23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пантеон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жүйесі" жобасын іске асыру үшін заңды тұлғалардың жарғылық капиталын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5-қосымша</w:t>
            </w:r>
          </w:p>
        </w:tc>
      </w:tr>
    </w:tbl>
    <w:bookmarkStart w:name="z35" w:id="40"/>
    <w:p>
      <w:pPr>
        <w:spacing w:after="0"/>
        <w:ind w:left="0"/>
        <w:jc w:val="left"/>
      </w:pPr>
      <w:r>
        <w:rPr>
          <w:rFonts w:ascii="Times New Roman"/>
          <w:b/>
          <w:i w:val="false"/>
          <w:color w:val="000000"/>
        </w:rPr>
        <w:t xml:space="preserve"> Астана қаласының 2023 жылға арналған бюджетін атқару процесінде секвестрлеуге жатпайтын жергілікті бюджеттік бағдарламалардың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мен баланы қорғау жөніндегі көрсетілетін қызметтер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6-қосымша</w:t>
            </w:r>
          </w:p>
        </w:tc>
      </w:tr>
    </w:tbl>
    <w:bookmarkStart w:name="z37" w:id="41"/>
    <w:p>
      <w:pPr>
        <w:spacing w:after="0"/>
        <w:ind w:left="0"/>
        <w:jc w:val="left"/>
      </w:pPr>
      <w:r>
        <w:rPr>
          <w:rFonts w:ascii="Times New Roman"/>
          <w:b/>
          <w:i w:val="false"/>
          <w:color w:val="000000"/>
        </w:rPr>
        <w:t xml:space="preserve"> 2023 жылға арналған Астана қаласының "Алматы" ауданының бюджеттік бағдарламаларының тізімі</w:t>
      </w:r>
    </w:p>
    <w:bookmarkEnd w:id="41"/>
    <w:p>
      <w:pPr>
        <w:spacing w:after="0"/>
        <w:ind w:left="0"/>
        <w:jc w:val="both"/>
      </w:pPr>
      <w:r>
        <w:rPr>
          <w:rFonts w:ascii="Times New Roman"/>
          <w:b w:val="false"/>
          <w:i w:val="false"/>
          <w:color w:val="ff0000"/>
          <w:sz w:val="28"/>
        </w:rPr>
        <w:t xml:space="preserve">
      Ескерту. 6-қосымша жаңа редакцияда - Астана қаласы мәслихатының 30.11.2023 </w:t>
      </w:r>
      <w:r>
        <w:rPr>
          <w:rFonts w:ascii="Times New Roman"/>
          <w:b w:val="false"/>
          <w:i w:val="false"/>
          <w:color w:val="ff0000"/>
          <w:sz w:val="28"/>
        </w:rPr>
        <w:t>№ 107/14-VIII</w:t>
      </w:r>
      <w:r>
        <w:rPr>
          <w:rFonts w:ascii="Times New Roman"/>
          <w:b w:val="false"/>
          <w:i w:val="false"/>
          <w:color w:val="ff0000"/>
          <w:sz w:val="28"/>
        </w:rPr>
        <w:t xml:space="preserve"> (01.01.23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24 208 965,0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24 208 965,0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9 553 494,0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24 891 349,0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7-қосымша</w:t>
            </w:r>
          </w:p>
        </w:tc>
      </w:tr>
    </w:tbl>
    <w:bookmarkStart w:name="z39" w:id="42"/>
    <w:p>
      <w:pPr>
        <w:spacing w:after="0"/>
        <w:ind w:left="0"/>
        <w:jc w:val="left"/>
      </w:pPr>
      <w:r>
        <w:rPr>
          <w:rFonts w:ascii="Times New Roman"/>
          <w:b/>
          <w:i w:val="false"/>
          <w:color w:val="000000"/>
        </w:rPr>
        <w:t xml:space="preserve"> 2024 жылға арналған Астана қаласының "Алматы" ауданының бюджеттік бағдарламаларының тізімі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10 896 201,0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10 896 201,0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11 321 191,0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8-қосымша</w:t>
            </w:r>
          </w:p>
        </w:tc>
      </w:tr>
    </w:tbl>
    <w:bookmarkStart w:name="z41" w:id="43"/>
    <w:p>
      <w:pPr>
        <w:spacing w:after="0"/>
        <w:ind w:left="0"/>
        <w:jc w:val="left"/>
      </w:pPr>
      <w:r>
        <w:rPr>
          <w:rFonts w:ascii="Times New Roman"/>
          <w:b/>
          <w:i w:val="false"/>
          <w:color w:val="000000"/>
        </w:rPr>
        <w:t xml:space="preserve"> 2025 жылға арналған Астана қаласының "Алматы" ауданының бюджеттік бағдарламаларының тізімі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7 110 150,0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12 086 254,0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9-қосымша</w:t>
            </w:r>
          </w:p>
        </w:tc>
      </w:tr>
    </w:tbl>
    <w:bookmarkStart w:name="z43" w:id="44"/>
    <w:p>
      <w:pPr>
        <w:spacing w:after="0"/>
        <w:ind w:left="0"/>
        <w:jc w:val="left"/>
      </w:pPr>
      <w:r>
        <w:rPr>
          <w:rFonts w:ascii="Times New Roman"/>
          <w:b/>
          <w:i w:val="false"/>
          <w:color w:val="000000"/>
        </w:rPr>
        <w:t xml:space="preserve"> 2023 жылға арналған Астана қаласының "Байқоңыр" ауданының бюджеттік бағдарламаларының тізімі</w:t>
      </w:r>
    </w:p>
    <w:bookmarkEnd w:id="44"/>
    <w:p>
      <w:pPr>
        <w:spacing w:after="0"/>
        <w:ind w:left="0"/>
        <w:jc w:val="both"/>
      </w:pPr>
      <w:r>
        <w:rPr>
          <w:rFonts w:ascii="Times New Roman"/>
          <w:b w:val="false"/>
          <w:i w:val="false"/>
          <w:color w:val="ff0000"/>
          <w:sz w:val="28"/>
        </w:rPr>
        <w:t xml:space="preserve">
      Ескерту. 9-қосымша жаңа редакцияда - Астана қаласы мәслихатының 30.11.2023 </w:t>
      </w:r>
      <w:r>
        <w:rPr>
          <w:rFonts w:ascii="Times New Roman"/>
          <w:b w:val="false"/>
          <w:i w:val="false"/>
          <w:color w:val="ff0000"/>
          <w:sz w:val="28"/>
        </w:rPr>
        <w:t>№ 107/14-VIII</w:t>
      </w:r>
      <w:r>
        <w:rPr>
          <w:rFonts w:ascii="Times New Roman"/>
          <w:b w:val="false"/>
          <w:i w:val="false"/>
          <w:color w:val="ff0000"/>
          <w:sz w:val="28"/>
        </w:rPr>
        <w:t xml:space="preserve"> (01.01.23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15 573 412,0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15 573 412,0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16 149 325,0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10-қосымша</w:t>
            </w:r>
          </w:p>
        </w:tc>
      </w:tr>
    </w:tbl>
    <w:bookmarkStart w:name="z45" w:id="45"/>
    <w:p>
      <w:pPr>
        <w:spacing w:after="0"/>
        <w:ind w:left="0"/>
        <w:jc w:val="left"/>
      </w:pPr>
      <w:r>
        <w:rPr>
          <w:rFonts w:ascii="Times New Roman"/>
          <w:b/>
          <w:i w:val="false"/>
          <w:color w:val="000000"/>
        </w:rPr>
        <w:t xml:space="preserve"> 2024 жылға арналған Астана қаласының "Байқоңыр" ауданының бюджеттік бағдарламаларының тізімі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8 479 701,0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8 479 701,0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8 819 018,0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11-қосымша</w:t>
            </w:r>
          </w:p>
        </w:tc>
      </w:tr>
    </w:tbl>
    <w:bookmarkStart w:name="z47" w:id="46"/>
    <w:p>
      <w:pPr>
        <w:spacing w:after="0"/>
        <w:ind w:left="0"/>
        <w:jc w:val="left"/>
      </w:pPr>
      <w:r>
        <w:rPr>
          <w:rFonts w:ascii="Times New Roman"/>
          <w:b/>
          <w:i w:val="false"/>
          <w:color w:val="000000"/>
        </w:rPr>
        <w:t xml:space="preserve"> 2025 жылға арналған Астана қаласының "Байқоңыр" ауданының бюджеттік бағдарламаларының тізімі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9 073 280,0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9 073 280,0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9 414 602,0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12-қосымша</w:t>
            </w:r>
          </w:p>
        </w:tc>
      </w:tr>
    </w:tbl>
    <w:bookmarkStart w:name="z49" w:id="47"/>
    <w:p>
      <w:pPr>
        <w:spacing w:after="0"/>
        <w:ind w:left="0"/>
        <w:jc w:val="left"/>
      </w:pPr>
      <w:r>
        <w:rPr>
          <w:rFonts w:ascii="Times New Roman"/>
          <w:b/>
          <w:i w:val="false"/>
          <w:color w:val="000000"/>
        </w:rPr>
        <w:t xml:space="preserve"> 2023 жылға арналған Астана қаласының "Есіл" ауданының бюджеттік бағдарламаларының тізімі</w:t>
      </w:r>
    </w:p>
    <w:bookmarkEnd w:id="47"/>
    <w:p>
      <w:pPr>
        <w:spacing w:after="0"/>
        <w:ind w:left="0"/>
        <w:jc w:val="both"/>
      </w:pPr>
      <w:r>
        <w:rPr>
          <w:rFonts w:ascii="Times New Roman"/>
          <w:b w:val="false"/>
          <w:i w:val="false"/>
          <w:color w:val="ff0000"/>
          <w:sz w:val="28"/>
        </w:rPr>
        <w:t xml:space="preserve">
      Ескерту. 12-қосымша жаңа редакцияда - Астана қаласы мәслихатының 30.11.2023 </w:t>
      </w:r>
      <w:r>
        <w:rPr>
          <w:rFonts w:ascii="Times New Roman"/>
          <w:b w:val="false"/>
          <w:i w:val="false"/>
          <w:color w:val="ff0000"/>
          <w:sz w:val="28"/>
        </w:rPr>
        <w:t>№ 107/14-VIII</w:t>
      </w:r>
      <w:r>
        <w:rPr>
          <w:rFonts w:ascii="Times New Roman"/>
          <w:b w:val="false"/>
          <w:i w:val="false"/>
          <w:color w:val="ff0000"/>
          <w:sz w:val="28"/>
        </w:rPr>
        <w:t xml:space="preserve"> (01.01.23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33 259 851,0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33 259 851,0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11 383 757,0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20 535 011,0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33 896 695,0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13-қосымша</w:t>
            </w:r>
          </w:p>
        </w:tc>
      </w:tr>
    </w:tbl>
    <w:bookmarkStart w:name="z51" w:id="48"/>
    <w:p>
      <w:pPr>
        <w:spacing w:after="0"/>
        <w:ind w:left="0"/>
        <w:jc w:val="left"/>
      </w:pPr>
      <w:r>
        <w:rPr>
          <w:rFonts w:ascii="Times New Roman"/>
          <w:b/>
          <w:i w:val="false"/>
          <w:color w:val="000000"/>
        </w:rPr>
        <w:t xml:space="preserve"> 2024 жылға арналған Астана қаласының "Есіл" ауданының бюджеттік бағдарламаларының тізімі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16 002 293,0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16 002 293,0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8 712 689,0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6 123 064,0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16 321 895,0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14-қосымша</w:t>
            </w:r>
          </w:p>
        </w:tc>
      </w:tr>
    </w:tbl>
    <w:bookmarkStart w:name="z53" w:id="49"/>
    <w:p>
      <w:pPr>
        <w:spacing w:after="0"/>
        <w:ind w:left="0"/>
        <w:jc w:val="left"/>
      </w:pPr>
      <w:r>
        <w:rPr>
          <w:rFonts w:ascii="Times New Roman"/>
          <w:b/>
          <w:i w:val="false"/>
          <w:color w:val="000000"/>
        </w:rPr>
        <w:t xml:space="preserve"> 2025 жылға арналған Астана қаласының "Есіл" ауданының бюджеттік бағдарламаларының тізімі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17 122 453,0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17 122 453,0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9 322 577,0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17 444 014,0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15-қосымша</w:t>
            </w:r>
          </w:p>
        </w:tc>
      </w:tr>
    </w:tbl>
    <w:bookmarkStart w:name="z55" w:id="50"/>
    <w:p>
      <w:pPr>
        <w:spacing w:after="0"/>
        <w:ind w:left="0"/>
        <w:jc w:val="left"/>
      </w:pPr>
      <w:r>
        <w:rPr>
          <w:rFonts w:ascii="Times New Roman"/>
          <w:b/>
          <w:i w:val="false"/>
          <w:color w:val="000000"/>
        </w:rPr>
        <w:t xml:space="preserve"> 2023 жылға арналған Астана қаласының "Сарыарқа" ауданының бюджеттік бағдарламаларының тізімі</w:t>
      </w:r>
    </w:p>
    <w:bookmarkEnd w:id="50"/>
    <w:p>
      <w:pPr>
        <w:spacing w:after="0"/>
        <w:ind w:left="0"/>
        <w:jc w:val="both"/>
      </w:pPr>
      <w:r>
        <w:rPr>
          <w:rFonts w:ascii="Times New Roman"/>
          <w:b w:val="false"/>
          <w:i w:val="false"/>
          <w:color w:val="ff0000"/>
          <w:sz w:val="28"/>
        </w:rPr>
        <w:t xml:space="preserve">
      Ескерту. 15-қосымша жаңа редакцияда - Астана қаласы мәслихатының 30.11.2023 </w:t>
      </w:r>
      <w:r>
        <w:rPr>
          <w:rFonts w:ascii="Times New Roman"/>
          <w:b w:val="false"/>
          <w:i w:val="false"/>
          <w:color w:val="ff0000"/>
          <w:sz w:val="28"/>
        </w:rPr>
        <w:t>№ 107/14-VIII</w:t>
      </w:r>
      <w:r>
        <w:rPr>
          <w:rFonts w:ascii="Times New Roman"/>
          <w:b w:val="false"/>
          <w:i w:val="false"/>
          <w:color w:val="ff0000"/>
          <w:sz w:val="28"/>
        </w:rPr>
        <w:t xml:space="preserve"> (01.01.23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18 574 655,0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18 574 655,0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8 359 147,0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8 854 436,0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19 291 876,0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16-қосымша</w:t>
            </w:r>
          </w:p>
        </w:tc>
      </w:tr>
    </w:tbl>
    <w:bookmarkStart w:name="z57" w:id="51"/>
    <w:p>
      <w:pPr>
        <w:spacing w:after="0"/>
        <w:ind w:left="0"/>
        <w:jc w:val="left"/>
      </w:pPr>
      <w:r>
        <w:rPr>
          <w:rFonts w:ascii="Times New Roman"/>
          <w:b/>
          <w:i w:val="false"/>
          <w:color w:val="000000"/>
        </w:rPr>
        <w:t xml:space="preserve"> 2024 жылға арналған Астана қаласының "Сарыарқа" ауданының бюджеттік бағдарламаларының тізімі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9 999 667,0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9 999 667,0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2 746 783,0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10 387 615,0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17-қосымша</w:t>
            </w:r>
          </w:p>
        </w:tc>
      </w:tr>
    </w:tbl>
    <w:bookmarkStart w:name="z59" w:id="52"/>
    <w:p>
      <w:pPr>
        <w:spacing w:after="0"/>
        <w:ind w:left="0"/>
        <w:jc w:val="left"/>
      </w:pPr>
      <w:r>
        <w:rPr>
          <w:rFonts w:ascii="Times New Roman"/>
          <w:b/>
          <w:i w:val="false"/>
          <w:color w:val="000000"/>
        </w:rPr>
        <w:t xml:space="preserve"> 2025 жылға арналған Астана қаласының "Сарыарқа" ауданының бюджеттік бағдарламаларының тізімі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10 699 641,0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10 699 641,0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6 578 480,0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11 089 869,0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2023 жылға арналған Астана қаласының "Нұра" ауданының бюджеттік бағдарламаларының тізімі</w:t>
      </w:r>
    </w:p>
    <w:p>
      <w:pPr>
        <w:spacing w:after="0"/>
        <w:ind w:left="0"/>
        <w:jc w:val="both"/>
      </w:pPr>
      <w:r>
        <w:rPr>
          <w:rFonts w:ascii="Times New Roman"/>
          <w:b w:val="false"/>
          <w:i w:val="false"/>
          <w:color w:val="ff0000"/>
          <w:sz w:val="28"/>
        </w:rPr>
        <w:t xml:space="preserve">
      Ескерту. 18-қосымшамен толықтырылды - Астана қаласы мәслихатының 12.04.2023 </w:t>
      </w:r>
      <w:r>
        <w:rPr>
          <w:rFonts w:ascii="Times New Roman"/>
          <w:b w:val="false"/>
          <w:i w:val="false"/>
          <w:color w:val="ff0000"/>
          <w:sz w:val="28"/>
        </w:rPr>
        <w:t>№ 13/2-VII</w:t>
      </w:r>
      <w:r>
        <w:rPr>
          <w:rFonts w:ascii="Times New Roman"/>
          <w:b w:val="false"/>
          <w:i w:val="false"/>
          <w:color w:val="ff0000"/>
          <w:sz w:val="28"/>
        </w:rPr>
        <w:t xml:space="preserve"> (01.01.2023 бастап қолданысқа енгізіледі); жаңа редакцияда - Астана қаласы мәслихатының 30.11.2023 </w:t>
      </w:r>
      <w:r>
        <w:rPr>
          <w:rFonts w:ascii="Times New Roman"/>
          <w:b w:val="false"/>
          <w:i w:val="false"/>
          <w:color w:val="ff0000"/>
          <w:sz w:val="28"/>
        </w:rPr>
        <w:t>№ 107/14-VIII</w:t>
      </w:r>
      <w:r>
        <w:rPr>
          <w:rFonts w:ascii="Times New Roman"/>
          <w:b w:val="false"/>
          <w:i w:val="false"/>
          <w:color w:val="ff0000"/>
          <w:sz w:val="28"/>
        </w:rPr>
        <w:t xml:space="preserve"> (01.01.23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9 288 533,0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9 288 533,0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2 882 443,0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5 696 984,0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9 848 499,0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