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b2f6" w14:textId="3aeb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Шортанды аудандық мәслихатының 2022 жылғы 23 желтоқсандағы № 7С-34/3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Шортанды аудандық мәслихатының 18.08.2023 </w:t>
      </w:r>
      <w:r>
        <w:rPr>
          <w:rFonts w:ascii="Times New Roman"/>
          <w:b w:val="false"/>
          <w:i w:val="false"/>
          <w:color w:val="000000"/>
          <w:sz w:val="28"/>
        </w:rPr>
        <w:t>№ 8С-7/5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2023 жылға арналған Шортанды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