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a8d3" w14:textId="84ea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үй жануарларын ұстау және серуендетудің қағидаларын бекіту туралы</w:t>
      </w:r>
    </w:p>
    <w:p>
      <w:pPr>
        <w:spacing w:after="0"/>
        <w:ind w:left="0"/>
        <w:jc w:val="both"/>
      </w:pPr>
      <w:r>
        <w:rPr>
          <w:rFonts w:ascii="Times New Roman"/>
          <w:b w:val="false"/>
          <w:i w:val="false"/>
          <w:color w:val="000000"/>
          <w:sz w:val="28"/>
        </w:rPr>
        <w:t>Ақтөбе облыстық мәслихатының 2022 жылғы 17 тамыздағы № 145 шешімі</w:t>
      </w:r>
    </w:p>
    <w:p>
      <w:pPr>
        <w:spacing w:after="0"/>
        <w:ind w:left="0"/>
        <w:jc w:val="both"/>
      </w:pPr>
      <w:bookmarkStart w:name="z2" w:id="0"/>
      <w:r>
        <w:rPr>
          <w:rFonts w:ascii="Times New Roman"/>
          <w:b w:val="false"/>
          <w:i w:val="false"/>
          <w:color w:val="000000"/>
          <w:sz w:val="28"/>
        </w:rPr>
        <w:t xml:space="preserve">
      "Әкімшілік құқық бұзушылық туралы" Қазақстан Республикасы Кодексінің 407-2-бабының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және "Жануарларға жауапкершілікпен қарау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Ақтөбе облыстық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Ақтөбе облысы бойынша үй жануарларын ұстау және серуендетудің 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"Ақтөбе облысының қалалары мен елді мекендерінде иттер мен мысықтарды ұстау және серуендету, қаңғыбас иттер мен мысықтарды аулау және жою қағидаларын бекіту туралы" Ақтөбе облыстық мәслихаттың 2021 жылғы 24 желтоқсандағы № 108 (Нормативтік құқықтық актілерді мемлекеттік тіркеу тізілімінде № 26452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хатшысының </w:t>
            </w:r>
          </w:p>
          <w:p>
            <w:pPr>
              <w:spacing w:after="20"/>
              <w:ind w:left="20"/>
              <w:jc w:val="both"/>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w:t>
            </w:r>
            <w:r>
              <w:br/>
            </w:r>
            <w:r>
              <w:rPr>
                <w:rFonts w:ascii="Times New Roman"/>
                <w:b w:val="false"/>
                <w:i w:val="false"/>
                <w:color w:val="000000"/>
                <w:sz w:val="20"/>
              </w:rPr>
              <w:t xml:space="preserve">2022 жылғы 17 тамыздағы </w:t>
            </w:r>
            <w:r>
              <w:br/>
            </w:r>
            <w:r>
              <w:rPr>
                <w:rFonts w:ascii="Times New Roman"/>
                <w:b w:val="false"/>
                <w:i w:val="false"/>
                <w:color w:val="000000"/>
                <w:sz w:val="20"/>
              </w:rPr>
              <w:t xml:space="preserve">№ 145 шешімімен </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Ақтөбе облысы бойынша үй жануарларын ұстау және серуендетудің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Ақтөбе облысы бойынша үй жануарларын ұстаудың және серуендетудің қағидалары (бұдан әрі – Қағидалар) "Жануарларға жауапкершілікпен қарау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12) тармақшасына және "Үй жануарларын ұстаудың және серуендетудің үлгілік қағидаларын бекіту туралы" Қазақстан Республикасы Экология, геология және табиғи ресурстар министрінің 2022 жылғы 20 мамырдағы № 168 (Нормативтік құқықтық актілерді мемлекеттік тіркеу тізілімінде № 28138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үй жануарларын ұстаудың және серуендетудің тәртібін белгілейді.</w:t>
      </w:r>
    </w:p>
    <w:bookmarkEnd w:id="6"/>
    <w:bookmarkStart w:name="z10" w:id="7"/>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7"/>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p>
      <w:pPr>
        <w:spacing w:after="0"/>
        <w:ind w:left="0"/>
        <w:jc w:val="both"/>
      </w:pPr>
      <w:r>
        <w:rPr>
          <w:rFonts w:ascii="Times New Roman"/>
          <w:b w:val="false"/>
          <w:i w:val="false"/>
          <w:color w:val="000000"/>
          <w:sz w:val="28"/>
        </w:rPr>
        <w:t>
      3) иттерге арналған үйрету алаңы – иттерді үйрету үшін арнайы бөлінген, жаттығуға арналған арнаулы құралдармен жабдықталған қоршалған аумақ;</w:t>
      </w:r>
    </w:p>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p>
      <w:pPr>
        <w:spacing w:after="0"/>
        <w:ind w:left="0"/>
        <w:jc w:val="both"/>
      </w:pPr>
      <w:r>
        <w:rPr>
          <w:rFonts w:ascii="Times New Roman"/>
          <w:b w:val="false"/>
          <w:i w:val="false"/>
          <w:color w:val="000000"/>
          <w:sz w:val="28"/>
        </w:rPr>
        <w:t>
      5)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p>
      <w:pPr>
        <w:spacing w:after="0"/>
        <w:ind w:left="0"/>
        <w:jc w:val="both"/>
      </w:pPr>
      <w:r>
        <w:rPr>
          <w:rFonts w:ascii="Times New Roman"/>
          <w:b w:val="false"/>
          <w:i w:val="false"/>
          <w:color w:val="000000"/>
          <w:sz w:val="28"/>
        </w:rPr>
        <w:t>
      6) үй жануарларының (иттердің) еркін жүруі – жануардың тұмылдырықсыз және қарғыбаусыз ұстау иесінің қатысуымен үй-жайынан немесе аумағынан тыс жерде арнайы бөлінген аумақтарда, иттерді серуендетуге арналған алаңда немесе жануардың табиғи дене және физиологиялық қажеттіліктерін қанағаттандыру үшін үйрету алаңында болуы;</w:t>
      </w:r>
    </w:p>
    <w:p>
      <w:pPr>
        <w:spacing w:after="0"/>
        <w:ind w:left="0"/>
        <w:jc w:val="both"/>
      </w:pPr>
      <w:r>
        <w:rPr>
          <w:rFonts w:ascii="Times New Roman"/>
          <w:b w:val="false"/>
          <w:i w:val="false"/>
          <w:color w:val="000000"/>
          <w:sz w:val="28"/>
        </w:rPr>
        <w:t>
      7) үй жануарларының өз бетінше серуендеуі – үй жануарларының ұстау орнынан тыс жерде жануар иесінсіз және (немесе) жауапты адамсыз өз бетінше болуы;</w:t>
      </w:r>
    </w:p>
    <w:p>
      <w:pPr>
        <w:spacing w:after="0"/>
        <w:ind w:left="0"/>
        <w:jc w:val="both"/>
      </w:pPr>
      <w:r>
        <w:rPr>
          <w:rFonts w:ascii="Times New Roman"/>
          <w:b w:val="false"/>
          <w:i w:val="false"/>
          <w:color w:val="000000"/>
          <w:sz w:val="28"/>
        </w:rPr>
        <w:t>
      8)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облыстық мәслихатының 13.12.2023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2-тарау. Үй жануарларын ұстаудың тәртібі</w:t>
      </w:r>
    </w:p>
    <w:bookmarkEnd w:id="8"/>
    <w:bookmarkStart w:name="z12" w:id="9"/>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9"/>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келеді, олардың табиғи қажеттерін қанағаттандырады;</w:t>
      </w:r>
    </w:p>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w:t>
      </w:r>
    </w:p>
    <w:bookmarkStart w:name="z13" w:id="10"/>
    <w:p>
      <w:pPr>
        <w:spacing w:after="0"/>
        <w:ind w:left="0"/>
        <w:jc w:val="both"/>
      </w:pPr>
      <w:r>
        <w:rPr>
          <w:rFonts w:ascii="Times New Roman"/>
          <w:b w:val="false"/>
          <w:i w:val="false"/>
          <w:color w:val="000000"/>
          <w:sz w:val="28"/>
        </w:rPr>
        <w:t>
      4. Үй жануарының иесі және жауапты адамы, адамдар мен жануарлардың денсаулығына қауіп төндіруге, айналадағыларға зиян келтіруге жол бермейтін жағдайларды қамтамасыз етеді.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облыстық мәслихатының 13.12.2023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1"/>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p>
      <w:pPr>
        <w:spacing w:after="0"/>
        <w:ind w:left="0"/>
        <w:jc w:val="both"/>
      </w:pPr>
      <w:r>
        <w:rPr>
          <w:rFonts w:ascii="Times New Roman"/>
          <w:b w:val="false"/>
          <w:i w:val="false"/>
          <w:color w:val="000000"/>
          <w:sz w:val="28"/>
        </w:rPr>
        <w:t>
      4) асүйлер мен жатақхана дәліздерінде.</w:t>
      </w:r>
    </w:p>
    <w:bookmarkStart w:name="z15" w:id="12"/>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12"/>
    <w:bookmarkStart w:name="z16" w:id="13"/>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13"/>
    <w:bookmarkStart w:name="z17" w:id="14"/>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14"/>
    <w:bookmarkStart w:name="z29" w:id="15"/>
    <w:p>
      <w:pPr>
        <w:spacing w:after="0"/>
        <w:ind w:left="0"/>
        <w:jc w:val="both"/>
      </w:pPr>
      <w:r>
        <w:rPr>
          <w:rFonts w:ascii="Times New Roman"/>
          <w:b w:val="false"/>
          <w:i w:val="false"/>
          <w:color w:val="000000"/>
          <w:sz w:val="28"/>
        </w:rPr>
        <w:t>
      8-1. Үй жануарларының иесі немесе жауапты адамы осы аумаққа кіреберісте жануар иесінің ерекше жауапкершілігін талап ететін үй жануарының бар екендігі туралы ескерту жазбаны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8-1 тармақпен толықтырылды - Ақтөбе облыстық мәслихатының 13.12.2023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9. Қонақүйге әкімшілікпен келісім бойынша иесіне итпен немесе мысықпен қоныстануға рұқсат етіледі.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облыстық мәслихатының 13.12.2023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17"/>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p>
      <w:pPr>
        <w:spacing w:after="0"/>
        <w:ind w:left="0"/>
        <w:jc w:val="both"/>
      </w:pPr>
      <w:r>
        <w:rPr>
          <w:rFonts w:ascii="Times New Roman"/>
          <w:b w:val="false"/>
          <w:i w:val="false"/>
          <w:color w:val="000000"/>
          <w:sz w:val="28"/>
        </w:rPr>
        <w:t>
      2) үшінші адамдарға уақытша күтіп-бағуға береді;</w:t>
      </w:r>
    </w:p>
    <w:p>
      <w:pPr>
        <w:spacing w:after="0"/>
        <w:ind w:left="0"/>
        <w:jc w:val="both"/>
      </w:pPr>
      <w:r>
        <w:rPr>
          <w:rFonts w:ascii="Times New Roman"/>
          <w:b w:val="false"/>
          <w:i w:val="false"/>
          <w:color w:val="000000"/>
          <w:sz w:val="28"/>
        </w:rPr>
        <w:t>
      3) зоологиялық жатынжайға орналастырады.</w:t>
      </w:r>
    </w:p>
    <w:bookmarkStart w:name="z20" w:id="18"/>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18"/>
    <w:bookmarkStart w:name="z30" w:id="19"/>
    <w:p>
      <w:pPr>
        <w:spacing w:after="0"/>
        <w:ind w:left="0"/>
        <w:jc w:val="both"/>
      </w:pPr>
      <w:r>
        <w:rPr>
          <w:rFonts w:ascii="Times New Roman"/>
          <w:b w:val="false"/>
          <w:i w:val="false"/>
          <w:color w:val="000000"/>
          <w:sz w:val="28"/>
        </w:rPr>
        <w:t>
      11-1. Жануардан бас тарту оған басқа адам меншік құқығын иленгенге дейін иесінің үй жануарына қатысты міндеттерін тоқтатуға әкеп соқпайды.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11-1 тармақпен толықтырылды - Ақтөбе облыстық мәслихатының 13.12.2023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20"/>
    <w:bookmarkStart w:name="z22" w:id="21"/>
    <w:p>
      <w:pPr>
        <w:spacing w:after="0"/>
        <w:ind w:left="0"/>
        <w:jc w:val="left"/>
      </w:pPr>
      <w:r>
        <w:rPr>
          <w:rFonts w:ascii="Times New Roman"/>
          <w:b/>
          <w:i w:val="false"/>
          <w:color w:val="000000"/>
        </w:rPr>
        <w:t xml:space="preserve"> 3-тарау. Үй жануарларын серуендету тәртібі</w:t>
      </w:r>
    </w:p>
    <w:bookmarkEnd w:id="21"/>
    <w:bookmarkStart w:name="z23" w:id="22"/>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22"/>
    <w:bookmarkStart w:name="z24" w:id="23"/>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облыстың жергілікті өкілді органы белгілеген тәртіппен үй жануарларын серуендету ережелерін сақтайды.</w:t>
      </w:r>
    </w:p>
    <w:bookmarkEnd w:id="23"/>
    <w:bookmarkStart w:name="z25" w:id="24"/>
    <w:p>
      <w:pPr>
        <w:spacing w:after="0"/>
        <w:ind w:left="0"/>
        <w:jc w:val="both"/>
      </w:pPr>
      <w:r>
        <w:rPr>
          <w:rFonts w:ascii="Times New Roman"/>
          <w:b w:val="false"/>
          <w:i w:val="false"/>
          <w:color w:val="000000"/>
          <w:sz w:val="28"/>
        </w:rPr>
        <w:t>
      15. 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1,5 (бір жарым) метрден асатын қарғыбаусыз серуендетуге рұқсат етілмейді.</w:t>
      </w:r>
    </w:p>
    <w:bookmarkEnd w:id="24"/>
    <w:p>
      <w:pPr>
        <w:spacing w:after="0"/>
        <w:ind w:left="0"/>
        <w:jc w:val="both"/>
      </w:pPr>
      <w:r>
        <w:rPr>
          <w:rFonts w:ascii="Times New Roman"/>
          <w:b w:val="false"/>
          <w:i w:val="false"/>
          <w:color w:val="000000"/>
          <w:sz w:val="28"/>
        </w:rPr>
        <w:t>
      Үй жануарларын серуендету кезінде иелері мен жауапты адамдар мынадай талаптарды сақтайды (ерекше жауапкершілікті талап ететін үй жануарларын қоспағанда):</w:t>
      </w:r>
    </w:p>
    <w:p>
      <w:pPr>
        <w:spacing w:after="0"/>
        <w:ind w:left="0"/>
        <w:jc w:val="both"/>
      </w:pPr>
      <w:r>
        <w:rPr>
          <w:rFonts w:ascii="Times New Roman"/>
          <w:b w:val="false"/>
          <w:i w:val="false"/>
          <w:color w:val="000000"/>
          <w:sz w:val="28"/>
        </w:rPr>
        <w:t>
      1) ит қоғамдық орындарда 2 (екі) метрден аспайтын қарғыбауда болуы керек;</w:t>
      </w:r>
    </w:p>
    <w:p>
      <w:pPr>
        <w:spacing w:after="0"/>
        <w:ind w:left="0"/>
        <w:jc w:val="both"/>
      </w:pPr>
      <w:r>
        <w:rPr>
          <w:rFonts w:ascii="Times New Roman"/>
          <w:b w:val="false"/>
          <w:i w:val="false"/>
          <w:color w:val="000000"/>
          <w:sz w:val="28"/>
        </w:rPr>
        <w:t>
      2) тұмылдырық итке оны тасымалдау кезінде, адамдар көп жиналатын жерде, сондай-ақ жергілікті атқарушы органдар, ұйымдар, мекемелер белгілеген орындарда кигізіледі;</w:t>
      </w:r>
    </w:p>
    <w:p>
      <w:pPr>
        <w:spacing w:after="0"/>
        <w:ind w:left="0"/>
        <w:jc w:val="both"/>
      </w:pPr>
      <w:r>
        <w:rPr>
          <w:rFonts w:ascii="Times New Roman"/>
          <w:b w:val="false"/>
          <w:i w:val="false"/>
          <w:color w:val="000000"/>
          <w:sz w:val="28"/>
        </w:rPr>
        <w:t>
      3) кез келген тұқымды мысықтар мен олардың буданы тұқымы кеуделікпен және мойын жіппен жүреді;</w:t>
      </w:r>
    </w:p>
    <w:p>
      <w:pPr>
        <w:spacing w:after="0"/>
        <w:ind w:left="0"/>
        <w:jc w:val="both"/>
      </w:pPr>
      <w:r>
        <w:rPr>
          <w:rFonts w:ascii="Times New Roman"/>
          <w:b w:val="false"/>
          <w:i w:val="false"/>
          <w:color w:val="000000"/>
          <w:sz w:val="28"/>
        </w:rPr>
        <w:t>
      4) магистральдар маңындағы көшелер арқылы өту кезінде жол-көлік оқиғаларын және жолдың жүріс бөлігінде оның өлуін болдырмау үшін үй жануарлары 1,5 (бір жарым) метрден аспайтын қысқа қарғыбауға алынады;</w:t>
      </w:r>
    </w:p>
    <w:p>
      <w:pPr>
        <w:spacing w:after="0"/>
        <w:ind w:left="0"/>
        <w:jc w:val="both"/>
      </w:pPr>
      <w:r>
        <w:rPr>
          <w:rFonts w:ascii="Times New Roman"/>
          <w:b w:val="false"/>
          <w:i w:val="false"/>
          <w:color w:val="000000"/>
          <w:sz w:val="28"/>
        </w:rPr>
        <w:t>
      5) иесі итті иесінің осы ғимараттың ішінде болған уақытына ғимараттың жанында ерікті түрде шешілуін болдырмайтын байламда және 1,5 (бір жарым) метрден аспайтын қысқа қарғыбаумен тұмылдырықта қалдыра алады;</w:t>
      </w:r>
    </w:p>
    <w:p>
      <w:pPr>
        <w:spacing w:after="0"/>
        <w:ind w:left="0"/>
        <w:jc w:val="both"/>
      </w:pPr>
      <w:r>
        <w:rPr>
          <w:rFonts w:ascii="Times New Roman"/>
          <w:b w:val="false"/>
          <w:i w:val="false"/>
          <w:color w:val="000000"/>
          <w:sz w:val="28"/>
        </w:rPr>
        <w:t>
      6) иттерді серуендетуге тыйым салынған жерлерде ит иесі немесе жауапты адам айналасындағыларға қауіп төндірмей, тұмылдырықпен және 1,5 (бір жарым) метрден аспайтын қысқа қарғыбауда итпен аумақты кесіп өтуіне болады;</w:t>
      </w:r>
    </w:p>
    <w:p>
      <w:pPr>
        <w:spacing w:after="0"/>
        <w:ind w:left="0"/>
        <w:jc w:val="both"/>
      </w:pPr>
      <w:r>
        <w:rPr>
          <w:rFonts w:ascii="Times New Roman"/>
          <w:b w:val="false"/>
          <w:i w:val="false"/>
          <w:color w:val="000000"/>
          <w:sz w:val="28"/>
        </w:rPr>
        <w:t>
      7) иттерді еркін серуендетуге арнайы бөлінген аумақтарда, алаңда иттерді еркін серуендетуге жол беріледі.</w:t>
      </w:r>
    </w:p>
    <w:p>
      <w:pPr>
        <w:spacing w:after="0"/>
        <w:ind w:left="0"/>
        <w:jc w:val="both"/>
      </w:pPr>
      <w:r>
        <w:rPr>
          <w:rFonts w:ascii="Times New Roman"/>
          <w:b w:val="false"/>
          <w:i w:val="false"/>
          <w:color w:val="000000"/>
          <w:sz w:val="28"/>
        </w:rPr>
        <w:t>
      Иттерді серуендетуге тыйым салынатын орындар тиісті белгімен белгіленуге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 тармақ жаңа редакцияда - Ақтөбе облыстық мәслихатының 13.12.2023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25"/>
    <w:bookmarkStart w:name="z27" w:id="26"/>
    <w:p>
      <w:pPr>
        <w:spacing w:after="0"/>
        <w:ind w:left="0"/>
        <w:jc w:val="both"/>
      </w:pPr>
      <w:r>
        <w:rPr>
          <w:rFonts w:ascii="Times New Roman"/>
          <w:b w:val="false"/>
          <w:i w:val="false"/>
          <w:color w:val="000000"/>
          <w:sz w:val="28"/>
        </w:rPr>
        <w:t>
      17. Елді мекен аумағында мыналарға:</w:t>
      </w:r>
    </w:p>
    <w:bookmarkEnd w:id="26"/>
    <w:p>
      <w:pPr>
        <w:spacing w:after="0"/>
        <w:ind w:left="0"/>
        <w:jc w:val="both"/>
      </w:pPr>
      <w:r>
        <w:rPr>
          <w:rFonts w:ascii="Times New Roman"/>
          <w:b w:val="false"/>
          <w:i w:val="false"/>
          <w:color w:val="000000"/>
          <w:sz w:val="28"/>
        </w:rPr>
        <w:t>
      1) иттердің еркін жүруі;</w:t>
      </w:r>
    </w:p>
    <w:p>
      <w:pPr>
        <w:spacing w:after="0"/>
        <w:ind w:left="0"/>
        <w:jc w:val="both"/>
      </w:pPr>
      <w:r>
        <w:rPr>
          <w:rFonts w:ascii="Times New Roman"/>
          <w:b w:val="false"/>
          <w:i w:val="false"/>
          <w:color w:val="000000"/>
          <w:sz w:val="28"/>
        </w:rPr>
        <w:t>
      2) өздерінің мінез-құлқын ұстауға қауқарсыз, оның ішінде алкагольден, есірткіден, уытқұмарлықтан мас күйдегі адамдарға үй жануарларын серуендетуге және олармен қоғамдық орындарда және көлікте бірге болуға;</w:t>
      </w:r>
    </w:p>
    <w:p>
      <w:pPr>
        <w:spacing w:after="0"/>
        <w:ind w:left="0"/>
        <w:jc w:val="both"/>
      </w:pPr>
      <w:r>
        <w:rPr>
          <w:rFonts w:ascii="Times New Roman"/>
          <w:b w:val="false"/>
          <w:i w:val="false"/>
          <w:color w:val="000000"/>
          <w:sz w:val="28"/>
        </w:rPr>
        <w:t>
      3) әкімшілікпен келісім бойынша спорттық және өзге де іс-шаралар ұйымдарын қоспағанда мектепке дейінгі балалар, білім беру, дене шынықтыру-спорт және медициналық, емдеу ұйымдарының, мәдениет ұйымдарының, балалар және спорттық ойын алаңдарының аумақтарында және серуендеуге арналмаған тыйым салу белгілері белгіленген аумақтарда үй жануарларын серуендетуге;</w:t>
      </w:r>
    </w:p>
    <w:p>
      <w:pPr>
        <w:spacing w:after="0"/>
        <w:ind w:left="0"/>
        <w:jc w:val="both"/>
      </w:pPr>
      <w:r>
        <w:rPr>
          <w:rFonts w:ascii="Times New Roman"/>
          <w:b w:val="false"/>
          <w:i w:val="false"/>
          <w:color w:val="000000"/>
          <w:sz w:val="28"/>
        </w:rPr>
        <w:t>
      4) адамдарға шомылуға рұқсат етілген аумақта, тоғандарда, фонтандар мен су қабылдағыштарда үй жануарларын шомылдыруға және жуындыруға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Ақтөбе облыстық мәслихатының 13.12.2023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17-1. Коммерциялық, коммерциялық емес, діни ұйымдардың, балалар, медициналық немесе білім беру ұйымдарының аумағында үй жануарларының болуын және оларды күтіп-ұстауды осы ұйымдар мен мекемелердің меншік иесі (әкімшілік) Қазақстан Республикасының қолданыстағы заңнамасына сәйкес айқындайды.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17-1 тармақпен толықтырылды - Ақтөбе облыстық мәслихатының 13.12.2023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облыстың жергілікті атқарушы органдары айқындайды, сондай-ақ қажет болған кезде үй жануарларын серуендетуге арналған орындарды жабдықтайды.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