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4455" w14:textId="2b74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2022 жылғы 29 наурыздағы № 163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w:t>
      </w:r>
      <w:r>
        <w:rPr>
          <w:rFonts w:ascii="Times New Roman"/>
          <w:b w:val="false"/>
          <w:i w:val="false"/>
          <w:color w:val="000000"/>
          <w:sz w:val="28"/>
        </w:rPr>
        <w:t>бұйрыгына</w:t>
      </w:r>
      <w:r>
        <w:rPr>
          <w:rFonts w:ascii="Times New Roman"/>
          <w:b w:val="false"/>
          <w:i w:val="false"/>
          <w:color w:val="000000"/>
          <w:sz w:val="28"/>
        </w:rPr>
        <w:t xml:space="preserve"> сәйкес, Әйтеке би аудандық мәслихаты ШЕШТІ:</w:t>
      </w:r>
    </w:p>
    <w:bookmarkEnd w:id="0"/>
    <w:bookmarkStart w:name="z3" w:id="1"/>
    <w:p>
      <w:pPr>
        <w:spacing w:after="0"/>
        <w:ind w:left="0"/>
        <w:jc w:val="both"/>
      </w:pPr>
      <w:r>
        <w:rPr>
          <w:rFonts w:ascii="Times New Roman"/>
          <w:b w:val="false"/>
          <w:i w:val="false"/>
          <w:color w:val="000000"/>
          <w:sz w:val="28"/>
        </w:rPr>
        <w:t>
      1. 2022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басшы лауазымдарды атқаратын "Б" корпусының мемлекеттік әкімшілік қызметшілерін қоспағанда, ауылдар,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кредит.</w:t>
      </w:r>
    </w:p>
    <w:bookmarkStart w:name="z4" w:id="2"/>
    <w:p>
      <w:pPr>
        <w:spacing w:after="0"/>
        <w:ind w:left="0"/>
        <w:jc w:val="both"/>
      </w:pPr>
      <w:r>
        <w:rPr>
          <w:rFonts w:ascii="Times New Roman"/>
          <w:b w:val="false"/>
          <w:i w:val="false"/>
          <w:color w:val="000000"/>
          <w:sz w:val="28"/>
        </w:rPr>
        <w:t>
      2. "Әйтеке би аудандық мәслихатының аппараты" ММ-сі заңнамада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жариялауды қамтамасыз етсін;</w:t>
      </w:r>
    </w:p>
    <w:p>
      <w:pPr>
        <w:spacing w:after="0"/>
        <w:ind w:left="0"/>
        <w:jc w:val="both"/>
      </w:pPr>
      <w:r>
        <w:rPr>
          <w:rFonts w:ascii="Times New Roman"/>
          <w:b w:val="false"/>
          <w:i w:val="false"/>
          <w:color w:val="000000"/>
          <w:sz w:val="28"/>
        </w:rPr>
        <w:t>
      2) осы шешімді ресми жарияланғаннан кейін Әйтеке би ауданы мәслихатының ресми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Таңсықбаев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