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43ec" w14:textId="e6c4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Шалқар ауданы әкімдігінің 2022 жылғы 16 мамырдағы № 191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1. Ақтөбе облысы, Шалқар ауданы, Қауылжыр ауылдық округі аумағында орналасқан жалпы көлемі 0,3075 гектар жер учаскесіне жер пайдаланушылардан алып қоймай, "QazaqGaz" Ұлттық компаниясы" акционерлік қоғамымен талшықты оптикалық байланыс желісін ТОБЖ және газ өлшеу станциясы ГӨС құрылысын салу үшін 3 (үш) жыл мерзімге қауымдық сервитуті белгіленсін.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