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ec7d3" w14:textId="7eec7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бұйрығына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2022 жылғы 7 ақпандағы № 137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9756 болып тіркелген) мынадай толықтырулар енгізілсін:</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Бірыңғай бюджеттік </w:t>
      </w:r>
      <w:r>
        <w:rPr>
          <w:rFonts w:ascii="Times New Roman"/>
          <w:b w:val="false"/>
          <w:i w:val="false"/>
          <w:color w:val="000000"/>
          <w:sz w:val="28"/>
        </w:rPr>
        <w:t>сыныптамасында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шығыстардың экономикалық </w:t>
      </w:r>
      <w:r>
        <w:rPr>
          <w:rFonts w:ascii="Times New Roman"/>
          <w:b w:val="false"/>
          <w:i w:val="false"/>
          <w:color w:val="000000"/>
          <w:sz w:val="28"/>
        </w:rPr>
        <w:t>сыныптамасында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1 "Ағымдағы шығындар" санатында:</w:t>
      </w:r>
    </w:p>
    <w:p>
      <w:pPr>
        <w:spacing w:after="0"/>
        <w:ind w:left="0"/>
        <w:jc w:val="both"/>
      </w:pPr>
      <w:r>
        <w:rPr>
          <w:rFonts w:ascii="Times New Roman"/>
          <w:b w:val="false"/>
          <w:i w:val="false"/>
          <w:color w:val="000000"/>
          <w:sz w:val="28"/>
        </w:rPr>
        <w:t>
      01 "Тауарлар мен қызметтерге арналған шығындар" деген сыныпта:</w:t>
      </w:r>
    </w:p>
    <w:p>
      <w:pPr>
        <w:spacing w:after="0"/>
        <w:ind w:left="0"/>
        <w:jc w:val="both"/>
      </w:pPr>
      <w:r>
        <w:rPr>
          <w:rFonts w:ascii="Times New Roman"/>
          <w:b w:val="false"/>
          <w:i w:val="false"/>
          <w:color w:val="000000"/>
          <w:sz w:val="28"/>
        </w:rPr>
        <w:t>
      мынадай мазмұндағы 171-ерекшелігі бар 170-кіші сыныппен толықтырылсын:</w:t>
      </w:r>
    </w:p>
    <w:p>
      <w:pPr>
        <w:spacing w:after="0"/>
        <w:ind w:left="0"/>
        <w:jc w:val="both"/>
      </w:pPr>
      <w:r>
        <w:rPr>
          <w:rFonts w:ascii="Times New Roman"/>
          <w:b w:val="false"/>
          <w:i w:val="false"/>
          <w:color w:val="000000"/>
          <w:sz w:val="28"/>
        </w:rPr>
        <w:t>
      "170 "Мемлекеттік емес қарыздар бойынша шығыстарды өтеу"</w:t>
      </w:r>
    </w:p>
    <w:p>
      <w:pPr>
        <w:spacing w:after="0"/>
        <w:ind w:left="0"/>
        <w:jc w:val="both"/>
      </w:pPr>
      <w:r>
        <w:rPr>
          <w:rFonts w:ascii="Times New Roman"/>
          <w:b w:val="false"/>
          <w:i w:val="false"/>
          <w:color w:val="000000"/>
          <w:sz w:val="28"/>
        </w:rPr>
        <w:t>
      171 "Мемлекеттік кепілдікпен мемлекеттік емес қарыздар бойынша шығыстарды өтеу";</w:t>
      </w:r>
    </w:p>
    <w:p>
      <w:pPr>
        <w:spacing w:after="0"/>
        <w:ind w:left="0"/>
        <w:jc w:val="both"/>
      </w:pPr>
      <w:r>
        <w:rPr>
          <w:rFonts w:ascii="Times New Roman"/>
          <w:b w:val="false"/>
          <w:i w:val="false"/>
          <w:color w:val="000000"/>
          <w:sz w:val="28"/>
        </w:rPr>
        <w:t>
      көрсетілген бұйрықпен бекітілген Қазақстан Республикасы бюджет шығыстарының экономикалық сыныптамасы ерекшелiгiнiң құрылымын мынадай мазмұндағы жолдармен толықтырылсын: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қарыздар бойынша шығыстарды өтеу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кепілдікпен мемлекеттік емес қарыздар бойынша шығыстардн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ерекшелікте мемлекеттік кепілдікпен мемлекеттік емес қарыз қаражаты есебінен қорғаныс, қауіпсіздік пен құқық тәртібін қамтамасыз ету мұқтаждары үшін әскери мақсаттағы тауарларды (өнімдерді), қосарланған мақсаттағы (қолданыстағы) тауарларды (өнімдерді), әскери мақсаттағы жұмыстарды және әскери мақсаттағы көрсетілетін қызметтерді сатып алуға арналған шығыстарды өтеу көрсетіледі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Қазақстан Республикасының заңнамасында белгіленген тәртіппен:</w:t>
      </w:r>
    </w:p>
    <w:bookmarkEnd w:id="0"/>
    <w:bookmarkStart w:name="z3" w:id="1"/>
    <w:p>
      <w:pPr>
        <w:spacing w:after="0"/>
        <w:ind w:left="0"/>
        <w:jc w:val="both"/>
      </w:pPr>
      <w:r>
        <w:rPr>
          <w:rFonts w:ascii="Times New Roman"/>
          <w:b w:val="false"/>
          <w:i w:val="false"/>
          <w:color w:val="000000"/>
          <w:sz w:val="28"/>
        </w:rPr>
        <w:t xml:space="preserve">
      1) Осы бұйрықтың көшірмесін мемлекеттік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 </w:t>
      </w:r>
    </w:p>
    <w:bookmarkEnd w:id="1"/>
    <w:bookmarkStart w:name="z4" w:id="2"/>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2"/>
    <w:bookmarkStart w:name="z5" w:id="3"/>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