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57dc" w14:textId="6975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24 мамырдағы № 527 бұйрығы.</w:t>
      </w:r>
    </w:p>
    <w:p>
      <w:pPr>
        <w:spacing w:after="0"/>
        <w:ind w:left="0"/>
        <w:jc w:val="both"/>
      </w:pPr>
      <w:bookmarkStart w:name="z4" w:id="0"/>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сыныптамасында: </w:t>
      </w:r>
    </w:p>
    <w:bookmarkEnd w:id="2"/>
    <w:bookmarkStart w:name="z7"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1 "Салықтық түсімдер" санатында:</w:t>
      </w:r>
    </w:p>
    <w:bookmarkEnd w:id="4"/>
    <w:bookmarkStart w:name="z9" w:id="5"/>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сыныбының атауы мынадай редакцияда жазылсын:</w:t>
      </w:r>
    </w:p>
    <w:bookmarkEnd w:id="5"/>
    <w:bookmarkStart w:name="z10" w:id="6"/>
    <w:p>
      <w:pPr>
        <w:spacing w:after="0"/>
        <w:ind w:left="0"/>
        <w:jc w:val="both"/>
      </w:pPr>
      <w:r>
        <w:rPr>
          <w:rFonts w:ascii="Times New Roman"/>
          <w:b w:val="false"/>
          <w:i w:val="false"/>
          <w:color w:val="000000"/>
          <w:sz w:val="28"/>
        </w:rPr>
        <w:t>
      "05 Тауарларға, жұмыстарға және көрсетілетін қызметтерге салынатын iшкi салықтар";</w:t>
      </w:r>
    </w:p>
    <w:bookmarkEnd w:id="6"/>
    <w:bookmarkStart w:name="z11" w:id="7"/>
    <w:p>
      <w:pPr>
        <w:spacing w:after="0"/>
        <w:ind w:left="0"/>
        <w:jc w:val="both"/>
      </w:pPr>
      <w:r>
        <w:rPr>
          <w:rFonts w:ascii="Times New Roman"/>
          <w:b w:val="false"/>
          <w:i w:val="false"/>
          <w:color w:val="000000"/>
          <w:sz w:val="28"/>
        </w:rPr>
        <w:t>
      2 "Салықтық емес түсiмдер" санатында:</w:t>
      </w:r>
    </w:p>
    <w:bookmarkEnd w:id="7"/>
    <w:bookmarkStart w:name="z12" w:id="8"/>
    <w:p>
      <w:pPr>
        <w:spacing w:after="0"/>
        <w:ind w:left="0"/>
        <w:jc w:val="both"/>
      </w:pPr>
      <w:r>
        <w:rPr>
          <w:rFonts w:ascii="Times New Roman"/>
          <w:b w:val="false"/>
          <w:i w:val="false"/>
          <w:color w:val="000000"/>
          <w:sz w:val="28"/>
        </w:rPr>
        <w:t>
      01 "Мемлекеттік меншіктен түсетін кірістер" сыныбында:</w:t>
      </w:r>
    </w:p>
    <w:bookmarkEnd w:id="8"/>
    <w:bookmarkStart w:name="z13" w:id="9"/>
    <w:p>
      <w:pPr>
        <w:spacing w:after="0"/>
        <w:ind w:left="0"/>
        <w:jc w:val="both"/>
      </w:pPr>
      <w:r>
        <w:rPr>
          <w:rFonts w:ascii="Times New Roman"/>
          <w:b w:val="false"/>
          <w:i w:val="false"/>
          <w:color w:val="000000"/>
          <w:sz w:val="28"/>
        </w:rPr>
        <w:t>
      4 "Мемлекет меншігінде тұрған, заңды тұлғалардағы қатысу үлесіне кірістер" кіші сыныбының атауы мынадай редакцияда жазылсын:</w:t>
      </w:r>
    </w:p>
    <w:bookmarkEnd w:id="9"/>
    <w:bookmarkStart w:name="z14" w:id="10"/>
    <w:p>
      <w:pPr>
        <w:spacing w:after="0"/>
        <w:ind w:left="0"/>
        <w:jc w:val="both"/>
      </w:pPr>
      <w:r>
        <w:rPr>
          <w:rFonts w:ascii="Times New Roman"/>
          <w:b w:val="false"/>
          <w:i w:val="false"/>
          <w:color w:val="000000"/>
          <w:sz w:val="28"/>
        </w:rPr>
        <w:t>
      "4 Мемлекет меншігіндегі заңды тұлғалардағы қатысу үлесіне кірістер";</w:t>
      </w:r>
    </w:p>
    <w:bookmarkEnd w:id="10"/>
    <w:bookmarkStart w:name="z15" w:id="11"/>
    <w:p>
      <w:pPr>
        <w:spacing w:after="0"/>
        <w:ind w:left="0"/>
        <w:jc w:val="both"/>
      </w:pPr>
      <w:r>
        <w:rPr>
          <w:rFonts w:ascii="Times New Roman"/>
          <w:b w:val="false"/>
          <w:i w:val="false"/>
          <w:color w:val="000000"/>
          <w:sz w:val="28"/>
        </w:rPr>
        <w:t>
      02 "Мемлекеттік бюджеттен қаржыландырылатын мемлекеттік мекемелердің тауарларды (жұмыстарды, қызметтерді) өткізуінен түсетін түсімдер" сыныбының атауы мынадай редакцияда жазылсын:</w:t>
      </w:r>
    </w:p>
    <w:bookmarkEnd w:id="11"/>
    <w:bookmarkStart w:name="z16" w:id="12"/>
    <w:p>
      <w:pPr>
        <w:spacing w:after="0"/>
        <w:ind w:left="0"/>
        <w:jc w:val="both"/>
      </w:pPr>
      <w:r>
        <w:rPr>
          <w:rFonts w:ascii="Times New Roman"/>
          <w:b w:val="false"/>
          <w:i w:val="false"/>
          <w:color w:val="000000"/>
          <w:sz w:val="28"/>
        </w:rPr>
        <w:t>
      "02 Мемлекеттік бюджеттен қаржыландырылатын мемлекеттік мекемелердің тауарларды (жұмыстарды, көрсетілетін қызметтерді) өткізуінен түсетін түсімдер";</w:t>
      </w:r>
    </w:p>
    <w:bookmarkEnd w:id="12"/>
    <w:bookmarkStart w:name="z17" w:id="13"/>
    <w:p>
      <w:pPr>
        <w:spacing w:after="0"/>
        <w:ind w:left="0"/>
        <w:jc w:val="both"/>
      </w:pPr>
      <w:r>
        <w:rPr>
          <w:rFonts w:ascii="Times New Roman"/>
          <w:b w:val="false"/>
          <w:i w:val="false"/>
          <w:color w:val="000000"/>
          <w:sz w:val="28"/>
        </w:rPr>
        <w:t>
      1 "Мемлекеттік бюджеттен қаржыландырылатын мемлекеттік мекемелердің тауарларды (жұмыстарды, қызметтерді) өткізуінен түсетін түсімдер" кіші сыныбының атауы мынадай редакцияда жазылсын:</w:t>
      </w:r>
    </w:p>
    <w:bookmarkEnd w:id="13"/>
    <w:bookmarkStart w:name="z18" w:id="14"/>
    <w:p>
      <w:pPr>
        <w:spacing w:after="0"/>
        <w:ind w:left="0"/>
        <w:jc w:val="both"/>
      </w:pPr>
      <w:r>
        <w:rPr>
          <w:rFonts w:ascii="Times New Roman"/>
          <w:b w:val="false"/>
          <w:i w:val="false"/>
          <w:color w:val="000000"/>
          <w:sz w:val="28"/>
        </w:rPr>
        <w:t>
      "1 Мемлекеттік бюджеттен қаржыландырылатын мемлекеттік мекемелердің тауарларды (жұмыстарды, көрсетілетін қызметтерді) өткізуінен түсетін түсімдер";</w:t>
      </w:r>
    </w:p>
    <w:bookmarkEnd w:id="14"/>
    <w:bookmarkStart w:name="z19" w:id="15"/>
    <w:p>
      <w:pPr>
        <w:spacing w:after="0"/>
        <w:ind w:left="0"/>
        <w:jc w:val="both"/>
      </w:pPr>
      <w:r>
        <w:rPr>
          <w:rFonts w:ascii="Times New Roman"/>
          <w:b w:val="false"/>
          <w:i w:val="false"/>
          <w:color w:val="000000"/>
          <w:sz w:val="28"/>
        </w:rPr>
        <w:t>
      01 "Республикалық бюджеттен қаржыландырылатын мемлекеттiк мекемелердің тауарларды (жұмыстарды, қызметтерді) өткізуінен түсетін түсiмдер" ерекшелігінің атауы мынадай редакцияда жазылсын:</w:t>
      </w:r>
    </w:p>
    <w:bookmarkEnd w:id="15"/>
    <w:bookmarkStart w:name="z20" w:id="16"/>
    <w:p>
      <w:pPr>
        <w:spacing w:after="0"/>
        <w:ind w:left="0"/>
        <w:jc w:val="both"/>
      </w:pPr>
      <w:r>
        <w:rPr>
          <w:rFonts w:ascii="Times New Roman"/>
          <w:b w:val="false"/>
          <w:i w:val="false"/>
          <w:color w:val="000000"/>
          <w:sz w:val="28"/>
        </w:rPr>
        <w:t>
      "01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bookmarkEnd w:id="16"/>
    <w:bookmarkStart w:name="z21" w:id="17"/>
    <w:p>
      <w:pPr>
        <w:spacing w:after="0"/>
        <w:ind w:left="0"/>
        <w:jc w:val="both"/>
      </w:pPr>
      <w:r>
        <w:rPr>
          <w:rFonts w:ascii="Times New Roman"/>
          <w:b w:val="false"/>
          <w:i w:val="false"/>
          <w:color w:val="000000"/>
          <w:sz w:val="28"/>
        </w:rPr>
        <w:t>
      02 "Жергілікті бюджеттен қаржыландырылатын мемлекеттік мекемелердің тауарларды (жұмыстарды, қызметтерді) өткізуінен түсетін түсімдер" ерекшелігінің атауы мынадай редакцияда жазылсын:</w:t>
      </w:r>
    </w:p>
    <w:bookmarkEnd w:id="17"/>
    <w:bookmarkStart w:name="z22" w:id="18"/>
    <w:p>
      <w:pPr>
        <w:spacing w:after="0"/>
        <w:ind w:left="0"/>
        <w:jc w:val="both"/>
      </w:pPr>
      <w:r>
        <w:rPr>
          <w:rFonts w:ascii="Times New Roman"/>
          <w:b w:val="false"/>
          <w:i w:val="false"/>
          <w:color w:val="000000"/>
          <w:sz w:val="28"/>
        </w:rPr>
        <w:t>
      "02 Жергілікті бюджеттен қаржыландырылатын мемлекеттік мекемелердің тауарларды (жұмыстарды, көрсетілетін қызметтерді) өткізуінен түсетін түсімдер".</w:t>
      </w:r>
    </w:p>
    <w:bookmarkEnd w:id="18"/>
    <w:bookmarkStart w:name="z23" w:id="19"/>
    <w:p>
      <w:pPr>
        <w:spacing w:after="0"/>
        <w:ind w:left="0"/>
        <w:jc w:val="both"/>
      </w:pPr>
      <w:r>
        <w:rPr>
          <w:rFonts w:ascii="Times New Roman"/>
          <w:b w:val="false"/>
          <w:i w:val="false"/>
          <w:color w:val="000000"/>
          <w:sz w:val="28"/>
        </w:rPr>
        <w:t>
      бюджет шығыстарының функционалдық сыныптамасында:</w:t>
      </w:r>
    </w:p>
    <w:bookmarkEnd w:id="19"/>
    <w:bookmarkStart w:name="z24" w:id="20"/>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20"/>
    <w:bookmarkStart w:name="z25" w:id="21"/>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21"/>
    <w:bookmarkStart w:name="z26" w:id="22"/>
    <w:p>
      <w:pPr>
        <w:spacing w:after="0"/>
        <w:ind w:left="0"/>
        <w:jc w:val="both"/>
      </w:pPr>
      <w:r>
        <w:rPr>
          <w:rFonts w:ascii="Times New Roman"/>
          <w:b w:val="false"/>
          <w:i w:val="false"/>
          <w:color w:val="000000"/>
          <w:sz w:val="28"/>
        </w:rPr>
        <w:t>
      101 "Қазақстан Республикасы Президентінің Әкімшілігі" бюджеттік бағдарлама әкімшісі бойынша:</w:t>
      </w:r>
    </w:p>
    <w:bookmarkEnd w:id="22"/>
    <w:bookmarkStart w:name="z27" w:id="23"/>
    <w:p>
      <w:pPr>
        <w:spacing w:after="0"/>
        <w:ind w:left="0"/>
        <w:jc w:val="both"/>
      </w:pPr>
      <w:r>
        <w:rPr>
          <w:rFonts w:ascii="Times New Roman"/>
          <w:b w:val="false"/>
          <w:i w:val="false"/>
          <w:color w:val="000000"/>
          <w:sz w:val="28"/>
        </w:rPr>
        <w:t>
      001 "Мемлекет басшысының қызметін қамтамасыз ету жөніндегі қызметтер", 002 "Мемлекеттің ішкі және сыртқы саясатының стратегиялық аспектілерін болжамды-талдамалық қамтамасыз ету жөніндегі қызметтер", 003 "Архив қорының, баспа басылымдарының сақталуын қамтамасыз ету және оларды арнайы пайдалану жөніндегі қызметтер" және 007 "Орталық коммуникациялар қызметінің жұмысын қамтамасыз ету жөніндегі қызметтер" бюджеттік бағдарламаларының атауы мынадай редакцияда жазылсын:</w:t>
      </w:r>
    </w:p>
    <w:bookmarkEnd w:id="23"/>
    <w:bookmarkStart w:name="z28" w:id="24"/>
    <w:p>
      <w:pPr>
        <w:spacing w:after="0"/>
        <w:ind w:left="0"/>
        <w:jc w:val="both"/>
      </w:pPr>
      <w:r>
        <w:rPr>
          <w:rFonts w:ascii="Times New Roman"/>
          <w:b w:val="false"/>
          <w:i w:val="false"/>
          <w:color w:val="000000"/>
          <w:sz w:val="28"/>
        </w:rPr>
        <w:t>
      "001 Мемлекет басшысының қызметін қамтамасыз ету жөніндегі көрсетілетін қызметтер</w:t>
      </w:r>
    </w:p>
    <w:bookmarkEnd w:id="24"/>
    <w:bookmarkStart w:name="z29" w:id="25"/>
    <w:p>
      <w:pPr>
        <w:spacing w:after="0"/>
        <w:ind w:left="0"/>
        <w:jc w:val="both"/>
      </w:pPr>
      <w:r>
        <w:rPr>
          <w:rFonts w:ascii="Times New Roman"/>
          <w:b w:val="false"/>
          <w:i w:val="false"/>
          <w:color w:val="000000"/>
          <w:sz w:val="28"/>
        </w:rPr>
        <w:t>
      002 Мемлекеттің ішкі және сыртқы саясатының стратегиялық аспектілерін болжамды-талдамалық қамтамасыз ету жөніндегі көрсетілетін қызметтер</w:t>
      </w:r>
    </w:p>
    <w:bookmarkEnd w:id="25"/>
    <w:bookmarkStart w:name="z30" w:id="26"/>
    <w:p>
      <w:pPr>
        <w:spacing w:after="0"/>
        <w:ind w:left="0"/>
        <w:jc w:val="both"/>
      </w:pPr>
      <w:r>
        <w:rPr>
          <w:rFonts w:ascii="Times New Roman"/>
          <w:b w:val="false"/>
          <w:i w:val="false"/>
          <w:color w:val="000000"/>
          <w:sz w:val="28"/>
        </w:rPr>
        <w:t>
      003 Архив қорының, баспа басылымдарының сақталуын қамтамасыз ету және оларды арнайы пайдалану жөніндегі көрсетілетін қызметтер</w:t>
      </w:r>
    </w:p>
    <w:bookmarkEnd w:id="26"/>
    <w:bookmarkStart w:name="z31" w:id="27"/>
    <w:p>
      <w:pPr>
        <w:spacing w:after="0"/>
        <w:ind w:left="0"/>
        <w:jc w:val="both"/>
      </w:pPr>
      <w:r>
        <w:rPr>
          <w:rFonts w:ascii="Times New Roman"/>
          <w:b w:val="false"/>
          <w:i w:val="false"/>
          <w:color w:val="000000"/>
          <w:sz w:val="28"/>
        </w:rPr>
        <w:t>
      007 Орталық коммуникациялар қызметінің жұмысын қамтамасыз ету жөніндегі көрсетілетін қызметтер";</w:t>
      </w:r>
    </w:p>
    <w:bookmarkEnd w:id="27"/>
    <w:bookmarkStart w:name="z32" w:id="28"/>
    <w:p>
      <w:pPr>
        <w:spacing w:after="0"/>
        <w:ind w:left="0"/>
        <w:jc w:val="both"/>
      </w:pPr>
      <w:r>
        <w:rPr>
          <w:rFonts w:ascii="Times New Roman"/>
          <w:b w:val="false"/>
          <w:i w:val="false"/>
          <w:color w:val="000000"/>
          <w:sz w:val="28"/>
        </w:rPr>
        <w:t>
      104 "Қазақстан Республикасы Премьер-Министрiнiң Кеңсесi" бюджеттік бағдарлама әкімшісі бойынша:</w:t>
      </w:r>
    </w:p>
    <w:bookmarkEnd w:id="28"/>
    <w:bookmarkStart w:name="z33" w:id="29"/>
    <w:p>
      <w:pPr>
        <w:spacing w:after="0"/>
        <w:ind w:left="0"/>
        <w:jc w:val="both"/>
      </w:pPr>
      <w:r>
        <w:rPr>
          <w:rFonts w:ascii="Times New Roman"/>
          <w:b w:val="false"/>
          <w:i w:val="false"/>
          <w:color w:val="000000"/>
          <w:sz w:val="28"/>
        </w:rPr>
        <w:t>
      001 "Қазақстан Республикасы Премьер-Министрінің қызметін қамтамасыз ету жөніндегі қызметтер" бюджеттік бағдарламаның атауы мынадай редакцияда жазылсын:</w:t>
      </w:r>
    </w:p>
    <w:bookmarkEnd w:id="29"/>
    <w:bookmarkStart w:name="z34" w:id="30"/>
    <w:p>
      <w:pPr>
        <w:spacing w:after="0"/>
        <w:ind w:left="0"/>
        <w:jc w:val="both"/>
      </w:pPr>
      <w:r>
        <w:rPr>
          <w:rFonts w:ascii="Times New Roman"/>
          <w:b w:val="false"/>
          <w:i w:val="false"/>
          <w:color w:val="000000"/>
          <w:sz w:val="28"/>
        </w:rPr>
        <w:t>
      "001 Қазақстан Республикасы Премьер-Министрінің қызметін қамтамасыз ету жөніндегі көрсетілетін қызметтер";</w:t>
      </w:r>
    </w:p>
    <w:bookmarkEnd w:id="30"/>
    <w:bookmarkStart w:name="z35" w:id="31"/>
    <w:p>
      <w:pPr>
        <w:spacing w:after="0"/>
        <w:ind w:left="0"/>
        <w:jc w:val="both"/>
      </w:pPr>
      <w:r>
        <w:rPr>
          <w:rFonts w:ascii="Times New Roman"/>
          <w:b w:val="false"/>
          <w:i w:val="false"/>
          <w:color w:val="000000"/>
          <w:sz w:val="28"/>
        </w:rPr>
        <w:t>
      106 "Адам құқықтары жөніндегі ұлттық орталық" бюджеттік бағдарлама әкімшісі бойынша:</w:t>
      </w:r>
    </w:p>
    <w:bookmarkEnd w:id="31"/>
    <w:bookmarkStart w:name="z36" w:id="32"/>
    <w:p>
      <w:pPr>
        <w:spacing w:after="0"/>
        <w:ind w:left="0"/>
        <w:jc w:val="both"/>
      </w:pPr>
      <w:r>
        <w:rPr>
          <w:rFonts w:ascii="Times New Roman"/>
          <w:b w:val="false"/>
          <w:i w:val="false"/>
          <w:color w:val="000000"/>
          <w:sz w:val="28"/>
        </w:rPr>
        <w:t>
      001 "Адамның және азаматтың құқықтары мен бостандықтарының сақталуын қадағалау жөніндегі қызметтер" бюджеттік бағдарламаның атауы мынадай редакцияда жазылсын:</w:t>
      </w:r>
    </w:p>
    <w:bookmarkEnd w:id="32"/>
    <w:bookmarkStart w:name="z37" w:id="33"/>
    <w:p>
      <w:pPr>
        <w:spacing w:after="0"/>
        <w:ind w:left="0"/>
        <w:jc w:val="both"/>
      </w:pPr>
      <w:r>
        <w:rPr>
          <w:rFonts w:ascii="Times New Roman"/>
          <w:b w:val="false"/>
          <w:i w:val="false"/>
          <w:color w:val="000000"/>
          <w:sz w:val="28"/>
        </w:rPr>
        <w:t>
      "001 Адамның және азаматтың құқықтары мен бостандықтарының сақталуын қадағалау жөніндегі көрсетілетін қызметтер";</w:t>
      </w:r>
    </w:p>
    <w:bookmarkEnd w:id="33"/>
    <w:bookmarkStart w:name="z38" w:id="34"/>
    <w:p>
      <w:pPr>
        <w:spacing w:after="0"/>
        <w:ind w:left="0"/>
        <w:jc w:val="both"/>
      </w:pPr>
      <w:r>
        <w:rPr>
          <w:rFonts w:ascii="Times New Roman"/>
          <w:b w:val="false"/>
          <w:i w:val="false"/>
          <w:color w:val="000000"/>
          <w:sz w:val="28"/>
        </w:rPr>
        <w:t>
      107 "Қазақстан Республикасы Жоғары Сот Кеңесінің Аппараты" бюджеттік бағдарлама әкімшісі бойынша:</w:t>
      </w:r>
    </w:p>
    <w:bookmarkEnd w:id="34"/>
    <w:bookmarkStart w:name="z39" w:id="35"/>
    <w:p>
      <w:pPr>
        <w:spacing w:after="0"/>
        <w:ind w:left="0"/>
        <w:jc w:val="both"/>
      </w:pPr>
      <w:r>
        <w:rPr>
          <w:rFonts w:ascii="Times New Roman"/>
          <w:b w:val="false"/>
          <w:i w:val="false"/>
          <w:color w:val="000000"/>
          <w:sz w:val="28"/>
        </w:rPr>
        <w:t>
      001 "Қазақстан Республикасы Жоғары Сот Кеңесінің қызметін қамтамасыз ету жөнінде көрсетілетін қызметтер" бюджеттік бағдарламаның атауы мынадай редакцияда жазылсын:</w:t>
      </w:r>
    </w:p>
    <w:bookmarkEnd w:id="35"/>
    <w:bookmarkStart w:name="z40" w:id="36"/>
    <w:p>
      <w:pPr>
        <w:spacing w:after="0"/>
        <w:ind w:left="0"/>
        <w:jc w:val="both"/>
      </w:pPr>
      <w:r>
        <w:rPr>
          <w:rFonts w:ascii="Times New Roman"/>
          <w:b w:val="false"/>
          <w:i w:val="false"/>
          <w:color w:val="000000"/>
          <w:sz w:val="28"/>
        </w:rPr>
        <w:t>
      "001 Қазақстан Республикасы Жоғары Сот Кеңесінің қызметін қамтамасыз ету жөніндегі көрсетілетін қызметтер";</w:t>
      </w:r>
    </w:p>
    <w:bookmarkEnd w:id="36"/>
    <w:bookmarkStart w:name="z41" w:id="37"/>
    <w:p>
      <w:pPr>
        <w:spacing w:after="0"/>
        <w:ind w:left="0"/>
        <w:jc w:val="both"/>
      </w:pPr>
      <w:r>
        <w:rPr>
          <w:rFonts w:ascii="Times New Roman"/>
          <w:b w:val="false"/>
          <w:i w:val="false"/>
          <w:color w:val="000000"/>
          <w:sz w:val="28"/>
        </w:rPr>
        <w:t>
      108 "Қазақстан Республикасы Тұңғыш Президентінің – Елбасының Кеңсесі" бюджеттік бағдарлама әкімшісі бойынша:</w:t>
      </w:r>
    </w:p>
    <w:bookmarkEnd w:id="37"/>
    <w:bookmarkStart w:name="z42" w:id="38"/>
    <w:p>
      <w:pPr>
        <w:spacing w:after="0"/>
        <w:ind w:left="0"/>
        <w:jc w:val="both"/>
      </w:pPr>
      <w:r>
        <w:rPr>
          <w:rFonts w:ascii="Times New Roman"/>
          <w:b w:val="false"/>
          <w:i w:val="false"/>
          <w:color w:val="000000"/>
          <w:sz w:val="28"/>
        </w:rPr>
        <w:t>
      001 "Қазақстан Республикасының Тұңғыш Президенті - Елбасының қызметін қамтамасыз ету жөніндегі қызметтер" және 008 "Қазақстан Республикасының Тұңғыш Президенті – Елбасы кітапханасының қызметін қамтамасыз ету жөніндегі қызметтер" бюджеттік бағдарламаларының атауы мынадай редакцияда жазылсын:</w:t>
      </w:r>
    </w:p>
    <w:bookmarkEnd w:id="38"/>
    <w:bookmarkStart w:name="z43" w:id="39"/>
    <w:p>
      <w:pPr>
        <w:spacing w:after="0"/>
        <w:ind w:left="0"/>
        <w:jc w:val="both"/>
      </w:pPr>
      <w:r>
        <w:rPr>
          <w:rFonts w:ascii="Times New Roman"/>
          <w:b w:val="false"/>
          <w:i w:val="false"/>
          <w:color w:val="000000"/>
          <w:sz w:val="28"/>
        </w:rPr>
        <w:t>
      "001 Қазақстан Республикасының Тұңғыш Президенті - Елбасының қызметін қамтамасыз ету жөніндегі көрсетілетін қызметтер</w:t>
      </w:r>
    </w:p>
    <w:bookmarkEnd w:id="39"/>
    <w:bookmarkStart w:name="z44" w:id="40"/>
    <w:p>
      <w:pPr>
        <w:spacing w:after="0"/>
        <w:ind w:left="0"/>
        <w:jc w:val="both"/>
      </w:pPr>
      <w:r>
        <w:rPr>
          <w:rFonts w:ascii="Times New Roman"/>
          <w:b w:val="false"/>
          <w:i w:val="false"/>
          <w:color w:val="000000"/>
          <w:sz w:val="28"/>
        </w:rPr>
        <w:t>
      008 Қазақстан Республикасының Тұңғыш Президенті – Елбасы кітапханасының қызметін қамтамасыз ету жөніндегі көрсетілетін қызметтер";</w:t>
      </w:r>
    </w:p>
    <w:bookmarkEnd w:id="40"/>
    <w:bookmarkStart w:name="z45" w:id="41"/>
    <w:p>
      <w:pPr>
        <w:spacing w:after="0"/>
        <w:ind w:left="0"/>
        <w:jc w:val="both"/>
      </w:pPr>
      <w:r>
        <w:rPr>
          <w:rFonts w:ascii="Times New Roman"/>
          <w:b w:val="false"/>
          <w:i w:val="false"/>
          <w:color w:val="000000"/>
          <w:sz w:val="28"/>
        </w:rPr>
        <w:t>
      110 "Облыс мәслихатының аппараты" бюджеттік бағдарлама әкімшісі бойынша:</w:t>
      </w:r>
    </w:p>
    <w:bookmarkEnd w:id="41"/>
    <w:bookmarkStart w:name="z46" w:id="42"/>
    <w:p>
      <w:pPr>
        <w:spacing w:after="0"/>
        <w:ind w:left="0"/>
        <w:jc w:val="both"/>
      </w:pPr>
      <w:r>
        <w:rPr>
          <w:rFonts w:ascii="Times New Roman"/>
          <w:b w:val="false"/>
          <w:i w:val="false"/>
          <w:color w:val="000000"/>
          <w:sz w:val="28"/>
        </w:rPr>
        <w:t>
      001 "Облыс мәслихатының қызметін қамтамасыз ету жөніндегі қызметтер" бюджеттік бағдарлама бойынша:</w:t>
      </w:r>
    </w:p>
    <w:bookmarkEnd w:id="42"/>
    <w:bookmarkStart w:name="z47" w:id="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3"/>
    <w:bookmarkStart w:name="z48" w:id="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4"/>
    <w:bookmarkStart w:name="z49" w:id="45"/>
    <w:p>
      <w:pPr>
        <w:spacing w:after="0"/>
        <w:ind w:left="0"/>
        <w:jc w:val="both"/>
      </w:pPr>
      <w:r>
        <w:rPr>
          <w:rFonts w:ascii="Times New Roman"/>
          <w:b w:val="false"/>
          <w:i w:val="false"/>
          <w:color w:val="000000"/>
          <w:sz w:val="28"/>
        </w:rPr>
        <w:t>
      мынадай мазмұндағы 011 және 015 бюджеттік кіші бағдарламалары бар 005 бюджеттік бағдарламасымен толықтырылсын:</w:t>
      </w:r>
    </w:p>
    <w:bookmarkEnd w:id="45"/>
    <w:bookmarkStart w:name="z50" w:id="46"/>
    <w:p>
      <w:pPr>
        <w:spacing w:after="0"/>
        <w:ind w:left="0"/>
        <w:jc w:val="both"/>
      </w:pPr>
      <w:r>
        <w:rPr>
          <w:rFonts w:ascii="Times New Roman"/>
          <w:b w:val="false"/>
          <w:i w:val="false"/>
          <w:color w:val="000000"/>
          <w:sz w:val="28"/>
        </w:rPr>
        <w:t>
      "005 Мәслихаттар депутаттары қызметінің тиімділігін арттыру</w:t>
      </w:r>
    </w:p>
    <w:bookmarkEnd w:id="46"/>
    <w:bookmarkStart w:name="z51" w:id="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
    <w:bookmarkStart w:name="z52" w:id="48"/>
    <w:p>
      <w:pPr>
        <w:spacing w:after="0"/>
        <w:ind w:left="0"/>
        <w:jc w:val="both"/>
      </w:pPr>
      <w:r>
        <w:rPr>
          <w:rFonts w:ascii="Times New Roman"/>
          <w:b w:val="false"/>
          <w:i w:val="false"/>
          <w:color w:val="000000"/>
          <w:sz w:val="28"/>
        </w:rPr>
        <w:t>
      015 Жергілікті бюджет қаражаты есебінен";</w:t>
      </w:r>
    </w:p>
    <w:bookmarkEnd w:id="48"/>
    <w:bookmarkStart w:name="z53" w:id="49"/>
    <w:p>
      <w:pPr>
        <w:spacing w:after="0"/>
        <w:ind w:left="0"/>
        <w:jc w:val="both"/>
      </w:pPr>
      <w:r>
        <w:rPr>
          <w:rFonts w:ascii="Times New Roman"/>
          <w:b w:val="false"/>
          <w:i w:val="false"/>
          <w:color w:val="000000"/>
          <w:sz w:val="28"/>
        </w:rPr>
        <w:t>
      111 "Республикалық маңызы бар қала, астана мәслихатының аппараты" бюджеттік бағдарлама әкімшісі бойынша:</w:t>
      </w:r>
    </w:p>
    <w:bookmarkEnd w:id="49"/>
    <w:bookmarkStart w:name="z54" w:id="50"/>
    <w:p>
      <w:pPr>
        <w:spacing w:after="0"/>
        <w:ind w:left="0"/>
        <w:jc w:val="both"/>
      </w:pPr>
      <w:r>
        <w:rPr>
          <w:rFonts w:ascii="Times New Roman"/>
          <w:b w:val="false"/>
          <w:i w:val="false"/>
          <w:color w:val="000000"/>
          <w:sz w:val="28"/>
        </w:rPr>
        <w:t>
      001 "Республикалық маңызы бар қала, астана мәслихатының қызметін қамтамасыз ету" бюджеттік бағдарлама бойынша:</w:t>
      </w:r>
    </w:p>
    <w:bookmarkEnd w:id="50"/>
    <w:bookmarkStart w:name="z55" w:id="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1"/>
    <w:bookmarkStart w:name="z56" w:id="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2"/>
    <w:bookmarkStart w:name="z57" w:id="53"/>
    <w:p>
      <w:pPr>
        <w:spacing w:after="0"/>
        <w:ind w:left="0"/>
        <w:jc w:val="both"/>
      </w:pPr>
      <w:r>
        <w:rPr>
          <w:rFonts w:ascii="Times New Roman"/>
          <w:b w:val="false"/>
          <w:i w:val="false"/>
          <w:color w:val="000000"/>
          <w:sz w:val="28"/>
        </w:rPr>
        <w:t>
      мынадай мазмұндағы 011 және 015 бюджеттік кіші бағдарламалары бар 005 бюджеттік бағдарламасымен толықтырылсын:</w:t>
      </w:r>
    </w:p>
    <w:bookmarkEnd w:id="53"/>
    <w:bookmarkStart w:name="z58" w:id="54"/>
    <w:p>
      <w:pPr>
        <w:spacing w:after="0"/>
        <w:ind w:left="0"/>
        <w:jc w:val="both"/>
      </w:pPr>
      <w:r>
        <w:rPr>
          <w:rFonts w:ascii="Times New Roman"/>
          <w:b w:val="false"/>
          <w:i w:val="false"/>
          <w:color w:val="000000"/>
          <w:sz w:val="28"/>
        </w:rPr>
        <w:t>
      "005 Мәслихаттар депутаттары қызметінің тиімділігін арттыру</w:t>
      </w:r>
    </w:p>
    <w:bookmarkEnd w:id="54"/>
    <w:bookmarkStart w:name="z59" w:id="5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5"/>
    <w:bookmarkStart w:name="z60" w:id="56"/>
    <w:p>
      <w:pPr>
        <w:spacing w:after="0"/>
        <w:ind w:left="0"/>
        <w:jc w:val="both"/>
      </w:pPr>
      <w:r>
        <w:rPr>
          <w:rFonts w:ascii="Times New Roman"/>
          <w:b w:val="false"/>
          <w:i w:val="false"/>
          <w:color w:val="000000"/>
          <w:sz w:val="28"/>
        </w:rPr>
        <w:t>
      015 Жергілікті бюджет қаражаты есебінен";</w:t>
      </w:r>
    </w:p>
    <w:bookmarkEnd w:id="56"/>
    <w:bookmarkStart w:name="z61" w:id="57"/>
    <w:p>
      <w:pPr>
        <w:spacing w:after="0"/>
        <w:ind w:left="0"/>
        <w:jc w:val="both"/>
      </w:pPr>
      <w:r>
        <w:rPr>
          <w:rFonts w:ascii="Times New Roman"/>
          <w:b w:val="false"/>
          <w:i w:val="false"/>
          <w:color w:val="000000"/>
          <w:sz w:val="28"/>
        </w:rPr>
        <w:t>
      112 "Аудан (облыстық маңызы бар қала) мәслихатының аппараты" бюджеттік бағдарлама әкімшісі бойынша:</w:t>
      </w:r>
    </w:p>
    <w:bookmarkEnd w:id="57"/>
    <w:bookmarkStart w:name="z62" w:id="58"/>
    <w:p>
      <w:pPr>
        <w:spacing w:after="0"/>
        <w:ind w:left="0"/>
        <w:jc w:val="both"/>
      </w:pPr>
      <w:r>
        <w:rPr>
          <w:rFonts w:ascii="Times New Roman"/>
          <w:b w:val="false"/>
          <w:i w:val="false"/>
          <w:color w:val="000000"/>
          <w:sz w:val="28"/>
        </w:rPr>
        <w:t>
      001 "Аудан (облыстық маңызы бар қала) мәслихатының қызметін қамтамасыз ету жөніндегі қызметтер" бюджеттік бағдарлама бойынша:</w:t>
      </w:r>
    </w:p>
    <w:bookmarkEnd w:id="58"/>
    <w:bookmarkStart w:name="z63" w:id="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9"/>
    <w:bookmarkStart w:name="z64" w:id="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0"/>
    <w:bookmarkStart w:name="z65" w:id="61"/>
    <w:p>
      <w:pPr>
        <w:spacing w:after="0"/>
        <w:ind w:left="0"/>
        <w:jc w:val="both"/>
      </w:pPr>
      <w:r>
        <w:rPr>
          <w:rFonts w:ascii="Times New Roman"/>
          <w:b w:val="false"/>
          <w:i w:val="false"/>
          <w:color w:val="000000"/>
          <w:sz w:val="28"/>
        </w:rPr>
        <w:t>
      мынадай мазмұндағы 011 және 015 бюджеттік кіші бағдарламалары бар 005 бюджеттік бағдарламасымен толықтырылсын:</w:t>
      </w:r>
    </w:p>
    <w:bookmarkEnd w:id="61"/>
    <w:bookmarkStart w:name="z66" w:id="62"/>
    <w:p>
      <w:pPr>
        <w:spacing w:after="0"/>
        <w:ind w:left="0"/>
        <w:jc w:val="both"/>
      </w:pPr>
      <w:r>
        <w:rPr>
          <w:rFonts w:ascii="Times New Roman"/>
          <w:b w:val="false"/>
          <w:i w:val="false"/>
          <w:color w:val="000000"/>
          <w:sz w:val="28"/>
        </w:rPr>
        <w:t>
      "005 Мәслихаттар депутаттары қызметінің тиімділігін арттыру</w:t>
      </w:r>
    </w:p>
    <w:bookmarkEnd w:id="62"/>
    <w:bookmarkStart w:name="z67" w:id="6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3"/>
    <w:bookmarkStart w:name="z68" w:id="64"/>
    <w:p>
      <w:pPr>
        <w:spacing w:after="0"/>
        <w:ind w:left="0"/>
        <w:jc w:val="both"/>
      </w:pPr>
      <w:r>
        <w:rPr>
          <w:rFonts w:ascii="Times New Roman"/>
          <w:b w:val="false"/>
          <w:i w:val="false"/>
          <w:color w:val="000000"/>
          <w:sz w:val="28"/>
        </w:rPr>
        <w:t>
      015 Жергілікті бюджет қаражаты есебінен";</w:t>
      </w:r>
    </w:p>
    <w:bookmarkEnd w:id="64"/>
    <w:bookmarkStart w:name="z69" w:id="65"/>
    <w:p>
      <w:pPr>
        <w:spacing w:after="0"/>
        <w:ind w:left="0"/>
        <w:jc w:val="both"/>
      </w:pPr>
      <w:r>
        <w:rPr>
          <w:rFonts w:ascii="Times New Roman"/>
          <w:b w:val="false"/>
          <w:i w:val="false"/>
          <w:color w:val="000000"/>
          <w:sz w:val="28"/>
        </w:rPr>
        <w:t>
      120 "Облыс әкімінің аппараты" бюджеттік бағдарлама әкімшісі бойынша:</w:t>
      </w:r>
    </w:p>
    <w:bookmarkEnd w:id="65"/>
    <w:bookmarkStart w:name="z70" w:id="66"/>
    <w:p>
      <w:pPr>
        <w:spacing w:after="0"/>
        <w:ind w:left="0"/>
        <w:jc w:val="both"/>
      </w:pPr>
      <w:r>
        <w:rPr>
          <w:rFonts w:ascii="Times New Roman"/>
          <w:b w:val="false"/>
          <w:i w:val="false"/>
          <w:color w:val="000000"/>
          <w:sz w:val="28"/>
        </w:rPr>
        <w:t>
      001 "Облыс әкімінің қызметін қамтамасыз ету жөніндегі қызметтер", 009 "Аудандық маңызы бар қалалардың, ауылдардың, кенттердің, ауылдық округтердің әкімдерін сайлауды қамтамасыз ету және өткізу" және 113 "Төменгі тұрған бюджеттерге берілетін нысаналы ағымдағы трансферттер" бюджеттік бағдарламалар бойынша:</w:t>
      </w:r>
    </w:p>
    <w:bookmarkEnd w:id="66"/>
    <w:bookmarkStart w:name="z71" w:id="6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7"/>
    <w:bookmarkStart w:name="z72" w:id="6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8"/>
    <w:bookmarkStart w:name="z73" w:id="69"/>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 әкімшісі бойынша:</w:t>
      </w:r>
    </w:p>
    <w:bookmarkEnd w:id="69"/>
    <w:bookmarkStart w:name="z74" w:id="70"/>
    <w:p>
      <w:pPr>
        <w:spacing w:after="0"/>
        <w:ind w:left="0"/>
        <w:jc w:val="both"/>
      </w:pPr>
      <w:r>
        <w:rPr>
          <w:rFonts w:ascii="Times New Roman"/>
          <w:b w:val="false"/>
          <w:i w:val="false"/>
          <w:color w:val="000000"/>
          <w:sz w:val="28"/>
        </w:rPr>
        <w:t>
      001 "Республикалық маңызы бар қала, астана әкімінің қызметін қамтамасыз ету" бюджеттік бағдарлама бойынша:</w:t>
      </w:r>
    </w:p>
    <w:bookmarkEnd w:id="70"/>
    <w:bookmarkStart w:name="z75" w:id="7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1"/>
    <w:bookmarkStart w:name="z76" w:id="7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2"/>
    <w:bookmarkStart w:name="z77" w:id="73"/>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 әкімшісі бойынша:</w:t>
      </w:r>
    </w:p>
    <w:bookmarkEnd w:id="73"/>
    <w:bookmarkStart w:name="z78" w:id="74"/>
    <w:p>
      <w:pPr>
        <w:spacing w:after="0"/>
        <w:ind w:left="0"/>
        <w:jc w:val="both"/>
      </w:pPr>
      <w:r>
        <w:rPr>
          <w:rFonts w:ascii="Times New Roman"/>
          <w:b w:val="false"/>
          <w:i w:val="false"/>
          <w:color w:val="000000"/>
          <w:sz w:val="28"/>
        </w:rPr>
        <w:t>
      001 "Аудан (облыстық маңызы бар қала) әкімінің қызметін қамтамасыз ету жөніндегі қызметтер" және 113 "Төменгі тұрған бюджеттерге берілетін нысаналы ағымдағы трансферттер" бюджеттік бағдарламалар бойынша:</w:t>
      </w:r>
    </w:p>
    <w:bookmarkEnd w:id="74"/>
    <w:bookmarkStart w:name="z79" w:id="7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5"/>
    <w:bookmarkStart w:name="z80" w:id="7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6"/>
    <w:bookmarkStart w:name="z81" w:id="77"/>
    <w:p>
      <w:pPr>
        <w:spacing w:after="0"/>
        <w:ind w:left="0"/>
        <w:jc w:val="both"/>
      </w:pPr>
      <w:r>
        <w:rPr>
          <w:rFonts w:ascii="Times New Roman"/>
          <w:b w:val="false"/>
          <w:i w:val="false"/>
          <w:color w:val="000000"/>
          <w:sz w:val="28"/>
        </w:rPr>
        <w:t>
      123 "Қаладағы аудан әкімінің аппараты" бюджеттік бағдарлама әкімшісі бойынша:</w:t>
      </w:r>
    </w:p>
    <w:bookmarkEnd w:id="77"/>
    <w:bookmarkStart w:name="z82" w:id="78"/>
    <w:p>
      <w:pPr>
        <w:spacing w:after="0"/>
        <w:ind w:left="0"/>
        <w:jc w:val="both"/>
      </w:pPr>
      <w:r>
        <w:rPr>
          <w:rFonts w:ascii="Times New Roman"/>
          <w:b w:val="false"/>
          <w:i w:val="false"/>
          <w:color w:val="000000"/>
          <w:sz w:val="28"/>
        </w:rPr>
        <w:t>
      001 "Қаладағы аудан әкімінің қызметін қамтамасыз ету жөніндегі қызметтер" бюджеттік бағдарлама бойынша:</w:t>
      </w:r>
    </w:p>
    <w:bookmarkEnd w:id="78"/>
    <w:bookmarkStart w:name="z83" w:id="7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9"/>
    <w:bookmarkStart w:name="z84" w:id="8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0"/>
    <w:bookmarkStart w:name="z85" w:id="81"/>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81"/>
    <w:bookmarkStart w:name="z86" w:id="82"/>
    <w:p>
      <w:pPr>
        <w:spacing w:after="0"/>
        <w:ind w:left="0"/>
        <w:jc w:val="both"/>
      </w:pPr>
      <w:r>
        <w:rPr>
          <w:rFonts w:ascii="Times New Roman"/>
          <w:b w:val="false"/>
          <w:i w:val="false"/>
          <w:color w:val="000000"/>
          <w:sz w:val="28"/>
        </w:rPr>
        <w:t>
      001 "Аудандық маңызы бар қала, ауыл, кент, ауылдық округ әкімінің қызметін қамтамасыз ету жөніндегі қызметтер" бюджеттік бағдарлама бойынша:</w:t>
      </w:r>
    </w:p>
    <w:bookmarkEnd w:id="82"/>
    <w:bookmarkStart w:name="z87" w:id="8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3"/>
    <w:bookmarkStart w:name="z88" w:id="8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4"/>
    <w:bookmarkStart w:name="z89" w:id="85"/>
    <w:p>
      <w:pPr>
        <w:spacing w:after="0"/>
        <w:ind w:left="0"/>
        <w:jc w:val="both"/>
      </w:pPr>
      <w:r>
        <w:rPr>
          <w:rFonts w:ascii="Times New Roman"/>
          <w:b w:val="false"/>
          <w:i w:val="false"/>
          <w:color w:val="000000"/>
          <w:sz w:val="28"/>
        </w:rPr>
        <w:t>
      263 "Облыстың ішкі саясат басқармасы" бюджеттік бағдарлама әкімшісі бойынша:</w:t>
      </w:r>
    </w:p>
    <w:bookmarkEnd w:id="85"/>
    <w:bookmarkStart w:name="z90" w:id="86"/>
    <w:p>
      <w:pPr>
        <w:spacing w:after="0"/>
        <w:ind w:left="0"/>
        <w:jc w:val="both"/>
      </w:pPr>
      <w:r>
        <w:rPr>
          <w:rFonts w:ascii="Times New Roman"/>
          <w:b w:val="false"/>
          <w:i w:val="false"/>
          <w:color w:val="000000"/>
          <w:sz w:val="28"/>
        </w:rPr>
        <w:t>
      075 "Облыс Қазақстан халқы Ассамблеясының қызметін қамтамасыз ету" бюджеттік бағдарлама бойынша:</w:t>
      </w:r>
    </w:p>
    <w:bookmarkEnd w:id="86"/>
    <w:bookmarkStart w:name="z91" w:id="8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7"/>
    <w:bookmarkStart w:name="z92" w:id="8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8"/>
    <w:bookmarkStart w:name="z93" w:id="89"/>
    <w:p>
      <w:pPr>
        <w:spacing w:after="0"/>
        <w:ind w:left="0"/>
        <w:jc w:val="both"/>
      </w:pPr>
      <w:r>
        <w:rPr>
          <w:rFonts w:ascii="Times New Roman"/>
          <w:b w:val="false"/>
          <w:i w:val="false"/>
          <w:color w:val="000000"/>
          <w:sz w:val="28"/>
        </w:rPr>
        <w:t>
      282 "Облыстың тексеру комиссиясы" бюджеттік бағдарлама әкімшісі бойынша:</w:t>
      </w:r>
    </w:p>
    <w:bookmarkEnd w:id="89"/>
    <w:bookmarkStart w:name="z94" w:id="90"/>
    <w:p>
      <w:pPr>
        <w:spacing w:after="0"/>
        <w:ind w:left="0"/>
        <w:jc w:val="both"/>
      </w:pPr>
      <w:r>
        <w:rPr>
          <w:rFonts w:ascii="Times New Roman"/>
          <w:b w:val="false"/>
          <w:i w:val="false"/>
          <w:color w:val="000000"/>
          <w:sz w:val="28"/>
        </w:rPr>
        <w:t>
      001 "Облыстың тексеру комиссиясының қызметін қамтамасыз ету жөніндегі қызметтер" бюджеттік бағдарлама бойынша:</w:t>
      </w:r>
    </w:p>
    <w:bookmarkEnd w:id="90"/>
    <w:bookmarkStart w:name="z95" w:id="9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1"/>
    <w:bookmarkStart w:name="z96" w:id="9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2"/>
    <w:bookmarkStart w:name="z97" w:id="93"/>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 бюджеттік бағдарлама әкімшісі бойынша:</w:t>
      </w:r>
    </w:p>
    <w:bookmarkEnd w:id="93"/>
    <w:bookmarkStart w:name="z98" w:id="94"/>
    <w:p>
      <w:pPr>
        <w:spacing w:after="0"/>
        <w:ind w:left="0"/>
        <w:jc w:val="both"/>
      </w:pPr>
      <w:r>
        <w:rPr>
          <w:rFonts w:ascii="Times New Roman"/>
          <w:b w:val="false"/>
          <w:i w:val="false"/>
          <w:color w:val="000000"/>
          <w:sz w:val="28"/>
        </w:rPr>
        <w:t>
      013 "Республикалық маңызы бар қала, астана Қазақстан халқы Ассамблеясының қызметін қамтамасыз ету" бюджеттік бағдарлама бойынша:</w:t>
      </w:r>
    </w:p>
    <w:bookmarkEnd w:id="94"/>
    <w:bookmarkStart w:name="z99" w:id="9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5"/>
    <w:bookmarkStart w:name="z100" w:id="9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6"/>
    <w:bookmarkStart w:name="z101" w:id="97"/>
    <w:p>
      <w:pPr>
        <w:spacing w:after="0"/>
        <w:ind w:left="0"/>
        <w:jc w:val="both"/>
      </w:pPr>
      <w:r>
        <w:rPr>
          <w:rFonts w:ascii="Times New Roman"/>
          <w:b w:val="false"/>
          <w:i w:val="false"/>
          <w:color w:val="000000"/>
          <w:sz w:val="28"/>
        </w:rPr>
        <w:t>
      362 "Республикалық маңызы бар қаланың, астананың ішкі саясат басқармасы" бюджеттік бағдарлама әкімшісі бойынша:</w:t>
      </w:r>
    </w:p>
    <w:bookmarkEnd w:id="97"/>
    <w:bookmarkStart w:name="z102" w:id="98"/>
    <w:p>
      <w:pPr>
        <w:spacing w:after="0"/>
        <w:ind w:left="0"/>
        <w:jc w:val="both"/>
      </w:pPr>
      <w:r>
        <w:rPr>
          <w:rFonts w:ascii="Times New Roman"/>
          <w:b w:val="false"/>
          <w:i w:val="false"/>
          <w:color w:val="000000"/>
          <w:sz w:val="28"/>
        </w:rPr>
        <w:t>
      013 "Республикалық маңызы бар қала, астана Қазақстан халқы Ассамблеясының қызметін қамтамасыз ету" бюджеттік бағдарлама бойынша:</w:t>
      </w:r>
    </w:p>
    <w:bookmarkEnd w:id="98"/>
    <w:bookmarkStart w:name="z103" w:id="9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9"/>
    <w:bookmarkStart w:name="z104" w:id="10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0"/>
    <w:bookmarkStart w:name="z105" w:id="101"/>
    <w:p>
      <w:pPr>
        <w:spacing w:after="0"/>
        <w:ind w:left="0"/>
        <w:jc w:val="both"/>
      </w:pPr>
      <w:r>
        <w:rPr>
          <w:rFonts w:ascii="Times New Roman"/>
          <w:b w:val="false"/>
          <w:i w:val="false"/>
          <w:color w:val="000000"/>
          <w:sz w:val="28"/>
        </w:rPr>
        <w:t>
      379 "Республикалық маңызы бар қаланың, астананың тексеру комиссиясы" бюджеттік бағдарлама әкімшісі бойынша:</w:t>
      </w:r>
    </w:p>
    <w:bookmarkEnd w:id="101"/>
    <w:bookmarkStart w:name="z106" w:id="102"/>
    <w:p>
      <w:pPr>
        <w:spacing w:after="0"/>
        <w:ind w:left="0"/>
        <w:jc w:val="both"/>
      </w:pPr>
      <w:r>
        <w:rPr>
          <w:rFonts w:ascii="Times New Roman"/>
          <w:b w:val="false"/>
          <w:i w:val="false"/>
          <w:color w:val="000000"/>
          <w:sz w:val="28"/>
        </w:rPr>
        <w:t>
      001 "Республикалық маңызы бар қаланың, астананың тексеру комиссиясының қызметін қамтамасыз ету жөніндегі қызметтер" бюджеттік бағдарлама бойынша:</w:t>
      </w:r>
    </w:p>
    <w:bookmarkEnd w:id="102"/>
    <w:bookmarkStart w:name="z107" w:id="10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3"/>
    <w:bookmarkStart w:name="z108" w:id="10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4"/>
    <w:bookmarkStart w:name="z109" w:id="105"/>
    <w:p>
      <w:pPr>
        <w:spacing w:after="0"/>
        <w:ind w:left="0"/>
        <w:jc w:val="both"/>
      </w:pPr>
      <w:r>
        <w:rPr>
          <w:rFonts w:ascii="Times New Roman"/>
          <w:b w:val="false"/>
          <w:i w:val="false"/>
          <w:color w:val="000000"/>
          <w:sz w:val="28"/>
        </w:rPr>
        <w:t>
      626 "Қазақстан Республикасы Стратегиялық жоспарлау және реформалар агенттігі" бюджеттік бағдарлама әкімшісі бойынша:</w:t>
      </w:r>
    </w:p>
    <w:bookmarkEnd w:id="105"/>
    <w:bookmarkStart w:name="z110" w:id="106"/>
    <w:p>
      <w:pPr>
        <w:spacing w:after="0"/>
        <w:ind w:left="0"/>
        <w:jc w:val="both"/>
      </w:pPr>
      <w:r>
        <w:rPr>
          <w:rFonts w:ascii="Times New Roman"/>
          <w:b w:val="false"/>
          <w:i w:val="false"/>
          <w:color w:val="000000"/>
          <w:sz w:val="28"/>
        </w:rPr>
        <w:t>
      001 "Реформаларды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 бюджеттік бағдарламаның атауы мынадай редакцияда жазылсын:</w:t>
      </w:r>
    </w:p>
    <w:bookmarkEnd w:id="106"/>
    <w:bookmarkStart w:name="z111" w:id="107"/>
    <w:p>
      <w:pPr>
        <w:spacing w:after="0"/>
        <w:ind w:left="0"/>
        <w:jc w:val="both"/>
      </w:pPr>
      <w:r>
        <w:rPr>
          <w:rFonts w:ascii="Times New Roman"/>
          <w:b w:val="false"/>
          <w:i w:val="false"/>
          <w:color w:val="000000"/>
          <w:sz w:val="28"/>
        </w:rPr>
        <w:t>
      "001 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bookmarkEnd w:id="107"/>
    <w:bookmarkStart w:name="z112" w:id="108"/>
    <w:p>
      <w:pPr>
        <w:spacing w:after="0"/>
        <w:ind w:left="0"/>
        <w:jc w:val="both"/>
      </w:pPr>
      <w:r>
        <w:rPr>
          <w:rFonts w:ascii="Times New Roman"/>
          <w:b w:val="false"/>
          <w:i w:val="false"/>
          <w:color w:val="000000"/>
          <w:sz w:val="28"/>
        </w:rPr>
        <w:t>
      693 "Материалдық-техникалық қамтамасыз ету басқармасы" бюджеттік бағдарлама әкімшісі бойынша:</w:t>
      </w:r>
    </w:p>
    <w:bookmarkEnd w:id="108"/>
    <w:bookmarkStart w:name="z113" w:id="109"/>
    <w:p>
      <w:pPr>
        <w:spacing w:after="0"/>
        <w:ind w:left="0"/>
        <w:jc w:val="both"/>
      </w:pPr>
      <w:r>
        <w:rPr>
          <w:rFonts w:ascii="Times New Roman"/>
          <w:b w:val="false"/>
          <w:i w:val="false"/>
          <w:color w:val="000000"/>
          <w:sz w:val="28"/>
        </w:rPr>
        <w:t>
      001 "Қазақстан Республикасы Парламентінің қызметін қамтамасыз ету жөніндегі қызметтер" бюджеттік бағдарламаның атауы мынадай редакцияда жазылсын:</w:t>
      </w:r>
    </w:p>
    <w:bookmarkEnd w:id="109"/>
    <w:bookmarkStart w:name="z114" w:id="110"/>
    <w:p>
      <w:pPr>
        <w:spacing w:after="0"/>
        <w:ind w:left="0"/>
        <w:jc w:val="both"/>
      </w:pPr>
      <w:r>
        <w:rPr>
          <w:rFonts w:ascii="Times New Roman"/>
          <w:b w:val="false"/>
          <w:i w:val="false"/>
          <w:color w:val="000000"/>
          <w:sz w:val="28"/>
        </w:rPr>
        <w:t>
      "001 Қазақстан Республикасы Парламентінің қызметін қамтамасыз ету жөніндегі көрсетілетін қызметтер";</w:t>
      </w:r>
    </w:p>
    <w:bookmarkEnd w:id="110"/>
    <w:bookmarkStart w:name="z115" w:id="111"/>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 әкімшісі бойынша:</w:t>
      </w:r>
    </w:p>
    <w:bookmarkEnd w:id="111"/>
    <w:bookmarkStart w:name="z116" w:id="112"/>
    <w:p>
      <w:pPr>
        <w:spacing w:after="0"/>
        <w:ind w:left="0"/>
        <w:jc w:val="both"/>
      </w:pPr>
      <w:r>
        <w:rPr>
          <w:rFonts w:ascii="Times New Roman"/>
          <w:b w:val="false"/>
          <w:i w:val="false"/>
          <w:color w:val="000000"/>
          <w:sz w:val="28"/>
        </w:rPr>
        <w:t>
      001 "Қазақстан Республикасы Президенті Іс Басқармасының мемлекеттік функциялары мен өкілеттіктерін жүзеге асыруды қамтамасыз ету жөніндегі қызметтер" бюджеттік бағдарламасының атауы мынадай редакцияда жазылсын:</w:t>
      </w:r>
    </w:p>
    <w:bookmarkEnd w:id="112"/>
    <w:bookmarkStart w:name="z117" w:id="113"/>
    <w:p>
      <w:pPr>
        <w:spacing w:after="0"/>
        <w:ind w:left="0"/>
        <w:jc w:val="both"/>
      </w:pPr>
      <w:r>
        <w:rPr>
          <w:rFonts w:ascii="Times New Roman"/>
          <w:b w:val="false"/>
          <w:i w:val="false"/>
          <w:color w:val="000000"/>
          <w:sz w:val="28"/>
        </w:rPr>
        <w:t>
      "001 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bookmarkEnd w:id="113"/>
    <w:bookmarkStart w:name="z118" w:id="114"/>
    <w:p>
      <w:pPr>
        <w:spacing w:after="0"/>
        <w:ind w:left="0"/>
        <w:jc w:val="both"/>
      </w:pPr>
      <w:r>
        <w:rPr>
          <w:rFonts w:ascii="Times New Roman"/>
          <w:b w:val="false"/>
          <w:i w:val="false"/>
          <w:color w:val="000000"/>
          <w:sz w:val="28"/>
        </w:rPr>
        <w:t>
      мынадай мазмұндағы 055 бюджеттік бағдарламамен толықтырылсын:</w:t>
      </w:r>
    </w:p>
    <w:bookmarkEnd w:id="114"/>
    <w:bookmarkStart w:name="z119" w:id="115"/>
    <w:p>
      <w:pPr>
        <w:spacing w:after="0"/>
        <w:ind w:left="0"/>
        <w:jc w:val="both"/>
      </w:pPr>
      <w:r>
        <w:rPr>
          <w:rFonts w:ascii="Times New Roman"/>
          <w:b w:val="false"/>
          <w:i w:val="false"/>
          <w:color w:val="000000"/>
          <w:sz w:val="28"/>
        </w:rPr>
        <w:t>
      "055 Мемлекеттік органдар үшін автомашиналар паркін жаңарту";</w:t>
      </w:r>
    </w:p>
    <w:bookmarkEnd w:id="115"/>
    <w:bookmarkStart w:name="z120" w:id="116"/>
    <w:p>
      <w:pPr>
        <w:spacing w:after="0"/>
        <w:ind w:left="0"/>
        <w:jc w:val="both"/>
      </w:pPr>
      <w:r>
        <w:rPr>
          <w:rFonts w:ascii="Times New Roman"/>
          <w:b w:val="false"/>
          <w:i w:val="false"/>
          <w:color w:val="000000"/>
          <w:sz w:val="28"/>
        </w:rPr>
        <w:t>
      747 "Облыстың ақпарат және қоғамдық даму басқармасы" бюджеттік бағдарлама әкімшісі бойынша:</w:t>
      </w:r>
    </w:p>
    <w:bookmarkEnd w:id="116"/>
    <w:bookmarkStart w:name="z121" w:id="117"/>
    <w:p>
      <w:pPr>
        <w:spacing w:after="0"/>
        <w:ind w:left="0"/>
        <w:jc w:val="both"/>
      </w:pPr>
      <w:r>
        <w:rPr>
          <w:rFonts w:ascii="Times New Roman"/>
          <w:b w:val="false"/>
          <w:i w:val="false"/>
          <w:color w:val="000000"/>
          <w:sz w:val="28"/>
        </w:rPr>
        <w:t>
      075 "Облыс Қазақстан халқы Ассамблеясының қызметін қамтамасыз ету" бюджеттік бағдарлама бойынша:</w:t>
      </w:r>
    </w:p>
    <w:bookmarkEnd w:id="117"/>
    <w:bookmarkStart w:name="z122" w:id="11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8"/>
    <w:bookmarkStart w:name="z123" w:id="11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9"/>
    <w:bookmarkStart w:name="z124" w:id="120"/>
    <w:p>
      <w:pPr>
        <w:spacing w:after="0"/>
        <w:ind w:left="0"/>
        <w:jc w:val="both"/>
      </w:pPr>
      <w:r>
        <w:rPr>
          <w:rFonts w:ascii="Times New Roman"/>
          <w:b w:val="false"/>
          <w:i w:val="false"/>
          <w:color w:val="000000"/>
          <w:sz w:val="28"/>
        </w:rPr>
        <w:t>
      02 "Қаржылық қызмет" функционалдық кіші тобында:</w:t>
      </w:r>
    </w:p>
    <w:bookmarkEnd w:id="120"/>
    <w:bookmarkStart w:name="z125" w:id="121"/>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121"/>
    <w:bookmarkStart w:name="z126" w:id="122"/>
    <w:p>
      <w:pPr>
        <w:spacing w:after="0"/>
        <w:ind w:left="0"/>
        <w:jc w:val="both"/>
      </w:pPr>
      <w:r>
        <w:rPr>
          <w:rFonts w:ascii="Times New Roman"/>
          <w:b w:val="false"/>
          <w:i w:val="false"/>
          <w:color w:val="000000"/>
          <w:sz w:val="28"/>
        </w:rPr>
        <w:t>
      053 "Аудандық маңызы бар қаланың, ауылдың, кенттің, ауылдық округтің коммуналдық мүлкін басқару" бюджеттік бағдарлама бойынша:</w:t>
      </w:r>
    </w:p>
    <w:bookmarkEnd w:id="122"/>
    <w:bookmarkStart w:name="z127" w:id="1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3"/>
    <w:bookmarkStart w:name="z128" w:id="1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4"/>
    <w:bookmarkStart w:name="z129" w:id="125"/>
    <w:p>
      <w:pPr>
        <w:spacing w:after="0"/>
        <w:ind w:left="0"/>
        <w:jc w:val="both"/>
      </w:pPr>
      <w:r>
        <w:rPr>
          <w:rFonts w:ascii="Times New Roman"/>
          <w:b w:val="false"/>
          <w:i w:val="false"/>
          <w:color w:val="000000"/>
          <w:sz w:val="28"/>
        </w:rPr>
        <w:t>
      217 "Қазақстан Республикасы Қаржы министрлiгi" бюджеттік бағдарлама әкімшісі бойынша:</w:t>
      </w:r>
    </w:p>
    <w:bookmarkEnd w:id="125"/>
    <w:bookmarkStart w:name="z130" w:id="126"/>
    <w:p>
      <w:pPr>
        <w:spacing w:after="0"/>
        <w:ind w:left="0"/>
        <w:jc w:val="both"/>
      </w:pPr>
      <w:r>
        <w:rPr>
          <w:rFonts w:ascii="Times New Roman"/>
          <w:b w:val="false"/>
          <w:i w:val="false"/>
          <w:color w:val="000000"/>
          <w:sz w:val="28"/>
        </w:rPr>
        <w:t>
      072 "Салықтық әкімшіліендіру жүйесін реформалау" және 205 "Шекарадағы өткізу пункттерін жаңғырту және техникалық жарақтандыру" бюджеттік бағдарламаларының атауы мынадай редакцияда жазылсын:</w:t>
      </w:r>
    </w:p>
    <w:bookmarkEnd w:id="126"/>
    <w:bookmarkStart w:name="z131" w:id="127"/>
    <w:p>
      <w:pPr>
        <w:spacing w:after="0"/>
        <w:ind w:left="0"/>
        <w:jc w:val="both"/>
      </w:pPr>
      <w:r>
        <w:rPr>
          <w:rFonts w:ascii="Times New Roman"/>
          <w:b w:val="false"/>
          <w:i w:val="false"/>
          <w:color w:val="000000"/>
          <w:sz w:val="28"/>
        </w:rPr>
        <w:t>
      "072 Салықтық әкімшілендіру жүйесін реформалау";</w:t>
      </w:r>
    </w:p>
    <w:bookmarkEnd w:id="127"/>
    <w:bookmarkStart w:name="z132" w:id="128"/>
    <w:p>
      <w:pPr>
        <w:spacing w:after="0"/>
        <w:ind w:left="0"/>
        <w:jc w:val="both"/>
      </w:pPr>
      <w:r>
        <w:rPr>
          <w:rFonts w:ascii="Times New Roman"/>
          <w:b w:val="false"/>
          <w:i w:val="false"/>
          <w:color w:val="000000"/>
          <w:sz w:val="28"/>
        </w:rPr>
        <w:t>
      205 Шекарадағы өткізу пункттерін жаңғырту және техникалық толық жарақтандыру";</w:t>
      </w:r>
    </w:p>
    <w:bookmarkEnd w:id="128"/>
    <w:bookmarkStart w:name="z133" w:id="129"/>
    <w:p>
      <w:pPr>
        <w:spacing w:after="0"/>
        <w:ind w:left="0"/>
        <w:jc w:val="both"/>
      </w:pPr>
      <w:r>
        <w:rPr>
          <w:rFonts w:ascii="Times New Roman"/>
          <w:b w:val="false"/>
          <w:i w:val="false"/>
          <w:color w:val="000000"/>
          <w:sz w:val="28"/>
        </w:rPr>
        <w:t>
      257 "Облыстың қаржы басқармасы" бюджеттік бағдарлама әкімшісі бойынша:</w:t>
      </w:r>
    </w:p>
    <w:bookmarkEnd w:id="129"/>
    <w:bookmarkStart w:name="z134" w:id="130"/>
    <w:p>
      <w:pPr>
        <w:spacing w:after="0"/>
        <w:ind w:left="0"/>
        <w:jc w:val="both"/>
      </w:pPr>
      <w:r>
        <w:rPr>
          <w:rFonts w:ascii="Times New Roman"/>
          <w:b w:val="false"/>
          <w:i w:val="false"/>
          <w:color w:val="000000"/>
          <w:sz w:val="28"/>
        </w:rPr>
        <w:t>
      001 "Жергілікті бюджетті атқару және коммуналдық меншікті басқару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30"/>
    <w:bookmarkStart w:name="z135" w:id="13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1"/>
    <w:bookmarkStart w:name="z136" w:id="1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2"/>
    <w:bookmarkStart w:name="z137" w:id="133"/>
    <w:p>
      <w:pPr>
        <w:spacing w:after="0"/>
        <w:ind w:left="0"/>
        <w:jc w:val="both"/>
      </w:pPr>
      <w:r>
        <w:rPr>
          <w:rFonts w:ascii="Times New Roman"/>
          <w:b w:val="false"/>
          <w:i w:val="false"/>
          <w:color w:val="000000"/>
          <w:sz w:val="28"/>
        </w:rPr>
        <w:t>
      318 "Республикалық маңызы бар қаланың, астананың мемлекеттік активтер басқармасы" бюджеттік бағдарлама әкімшісі бойынша:</w:t>
      </w:r>
    </w:p>
    <w:bookmarkEnd w:id="133"/>
    <w:bookmarkStart w:name="z138" w:id="134"/>
    <w:p>
      <w:pPr>
        <w:spacing w:after="0"/>
        <w:ind w:left="0"/>
        <w:jc w:val="both"/>
      </w:pPr>
      <w:r>
        <w:rPr>
          <w:rFonts w:ascii="Times New Roman"/>
          <w:b w:val="false"/>
          <w:i w:val="false"/>
          <w:color w:val="000000"/>
          <w:sz w:val="28"/>
        </w:rPr>
        <w:t>
      001 "Жергілікті деңгейде коммуналдық мүлікті және мемлекеттік сатып алу саласындағы мемлекеттік саясатты іске асыру жөніндегі қызметтер" бюджеттік бағдарлама бойынша:</w:t>
      </w:r>
    </w:p>
    <w:bookmarkEnd w:id="134"/>
    <w:bookmarkStart w:name="z139" w:id="13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5"/>
    <w:bookmarkStart w:name="z140" w:id="1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6"/>
    <w:bookmarkStart w:name="z141" w:id="137"/>
    <w:p>
      <w:pPr>
        <w:spacing w:after="0"/>
        <w:ind w:left="0"/>
        <w:jc w:val="both"/>
      </w:pPr>
      <w:r>
        <w:rPr>
          <w:rFonts w:ascii="Times New Roman"/>
          <w:b w:val="false"/>
          <w:i w:val="false"/>
          <w:color w:val="000000"/>
          <w:sz w:val="28"/>
        </w:rPr>
        <w:t>
      406 "Республикалық бюджеттiң атқарылуын бақылау жөнiндегi есеп комитетi" бюджеттік бағдарлама әкімшісі бойынша:</w:t>
      </w:r>
    </w:p>
    <w:bookmarkEnd w:id="137"/>
    <w:bookmarkStart w:name="z142" w:id="138"/>
    <w:p>
      <w:pPr>
        <w:spacing w:after="0"/>
        <w:ind w:left="0"/>
        <w:jc w:val="both"/>
      </w:pPr>
      <w:r>
        <w:rPr>
          <w:rFonts w:ascii="Times New Roman"/>
          <w:b w:val="false"/>
          <w:i w:val="false"/>
          <w:color w:val="000000"/>
          <w:sz w:val="28"/>
        </w:rPr>
        <w:t>
      001 "Республикалық бюджеттің атқарылуын бақылауды қамтамасыз ету жөніндегі қызметтер" бюджеттік бағдарламаларының атауы мынадай редакцияда жазылсын:</w:t>
      </w:r>
    </w:p>
    <w:bookmarkEnd w:id="138"/>
    <w:bookmarkStart w:name="z143" w:id="139"/>
    <w:p>
      <w:pPr>
        <w:spacing w:after="0"/>
        <w:ind w:left="0"/>
        <w:jc w:val="both"/>
      </w:pPr>
      <w:r>
        <w:rPr>
          <w:rFonts w:ascii="Times New Roman"/>
          <w:b w:val="false"/>
          <w:i w:val="false"/>
          <w:color w:val="000000"/>
          <w:sz w:val="28"/>
        </w:rPr>
        <w:t>
      "001 Республикалық бюджеттің атқарылуын бақылауды қамтамасыз ету жөніндегі көрсетілетін қызметтер";</w:t>
      </w:r>
    </w:p>
    <w:bookmarkEnd w:id="139"/>
    <w:bookmarkStart w:name="z144" w:id="140"/>
    <w:p>
      <w:pPr>
        <w:spacing w:after="0"/>
        <w:ind w:left="0"/>
        <w:jc w:val="both"/>
      </w:pPr>
      <w:r>
        <w:rPr>
          <w:rFonts w:ascii="Times New Roman"/>
          <w:b w:val="false"/>
          <w:i w:val="false"/>
          <w:color w:val="000000"/>
          <w:sz w:val="28"/>
        </w:rPr>
        <w:t>
      452 "Ауданның (облыстық маңызы бар қаланың) қаржы бөлімі" бюджеттік бағдарлама әкімшісі бойынша:</w:t>
      </w:r>
    </w:p>
    <w:bookmarkEnd w:id="140"/>
    <w:bookmarkStart w:name="z145" w:id="141"/>
    <w:p>
      <w:pPr>
        <w:spacing w:after="0"/>
        <w:ind w:left="0"/>
        <w:jc w:val="both"/>
      </w:pPr>
      <w:r>
        <w:rPr>
          <w:rFonts w:ascii="Times New Roman"/>
          <w:b w:val="false"/>
          <w:i w:val="false"/>
          <w:color w:val="000000"/>
          <w:sz w:val="28"/>
        </w:rPr>
        <w:t>
      001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41"/>
    <w:bookmarkStart w:name="z146" w:id="14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2"/>
    <w:bookmarkStart w:name="z147" w:id="14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3"/>
    <w:bookmarkStart w:name="z148" w:id="144"/>
    <w:p>
      <w:pPr>
        <w:spacing w:after="0"/>
        <w:ind w:left="0"/>
        <w:jc w:val="both"/>
      </w:pPr>
      <w:r>
        <w:rPr>
          <w:rFonts w:ascii="Times New Roman"/>
          <w:b w:val="false"/>
          <w:i w:val="false"/>
          <w:color w:val="000000"/>
          <w:sz w:val="28"/>
        </w:rPr>
        <w:t>
      489 "Ауданның (облыстық маңызы бар қаланың) мемлекеттік активтер және сатып алу бөлімі" бюджеттік бағдарлама әкімшісі бойынша:</w:t>
      </w:r>
    </w:p>
    <w:bookmarkEnd w:id="144"/>
    <w:bookmarkStart w:name="z149" w:id="145"/>
    <w:p>
      <w:pPr>
        <w:spacing w:after="0"/>
        <w:ind w:left="0"/>
        <w:jc w:val="both"/>
      </w:pP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 бюджеттік бағдарлама бойынша:</w:t>
      </w:r>
    </w:p>
    <w:bookmarkEnd w:id="145"/>
    <w:bookmarkStart w:name="z150" w:id="14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6"/>
    <w:bookmarkStart w:name="z151" w:id="14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7"/>
    <w:bookmarkStart w:name="z152" w:id="148"/>
    <w:p>
      <w:pPr>
        <w:spacing w:after="0"/>
        <w:ind w:left="0"/>
        <w:jc w:val="both"/>
      </w:pPr>
      <w:r>
        <w:rPr>
          <w:rFonts w:ascii="Times New Roman"/>
          <w:b w:val="false"/>
          <w:i w:val="false"/>
          <w:color w:val="000000"/>
          <w:sz w:val="28"/>
        </w:rPr>
        <w:t>
      625 "Қазақстан Республикасы Қаржы нарығын реттеу және дамыту агенттігі" бюджеттік бағдарлама әкімшісі бойынша:</w:t>
      </w:r>
    </w:p>
    <w:bookmarkEnd w:id="148"/>
    <w:bookmarkStart w:name="z153" w:id="149"/>
    <w:p>
      <w:pPr>
        <w:spacing w:after="0"/>
        <w:ind w:left="0"/>
        <w:jc w:val="both"/>
      </w:pPr>
      <w:r>
        <w:rPr>
          <w:rFonts w:ascii="Times New Roman"/>
          <w:b w:val="false"/>
          <w:i w:val="false"/>
          <w:color w:val="000000"/>
          <w:sz w:val="28"/>
        </w:rPr>
        <w:t>
      001 "Қаржы нарығын реттеу және дамыту жөніндегі мемлекеттік саясатты қалыптастыру және іске асыру" бюджеттік бағдарлама бойынша:</w:t>
      </w:r>
    </w:p>
    <w:bookmarkEnd w:id="149"/>
    <w:bookmarkStart w:name="z154" w:id="150"/>
    <w:p>
      <w:pPr>
        <w:spacing w:after="0"/>
        <w:ind w:left="0"/>
        <w:jc w:val="both"/>
      </w:pPr>
      <w:r>
        <w:rPr>
          <w:rFonts w:ascii="Times New Roman"/>
          <w:b w:val="false"/>
          <w:i w:val="false"/>
          <w:color w:val="000000"/>
          <w:sz w:val="28"/>
        </w:rPr>
        <w:t>
      100 "Қаржы нарығын реттеуді және дамытуды қамтамасыз ету" бюджеттік кіші бағдарламасының атауы мынадай редакцияда жазылсын:</w:t>
      </w:r>
    </w:p>
    <w:bookmarkEnd w:id="150"/>
    <w:bookmarkStart w:name="z155" w:id="151"/>
    <w:p>
      <w:pPr>
        <w:spacing w:after="0"/>
        <w:ind w:left="0"/>
        <w:jc w:val="both"/>
      </w:pPr>
      <w:r>
        <w:rPr>
          <w:rFonts w:ascii="Times New Roman"/>
          <w:b w:val="false"/>
          <w:i w:val="false"/>
          <w:color w:val="000000"/>
          <w:sz w:val="28"/>
        </w:rPr>
        <w:t>
      "100 Уәкілетті органның қаржы нарығын реттеу және дамыту жөніндегі мемлекеттік саясатты қалыптастыру және іске асыру саласындағы қызметін қамтамасыз ету";</w:t>
      </w:r>
    </w:p>
    <w:bookmarkEnd w:id="151"/>
    <w:bookmarkStart w:name="z156" w:id="152"/>
    <w:p>
      <w:pPr>
        <w:spacing w:after="0"/>
        <w:ind w:left="0"/>
        <w:jc w:val="both"/>
      </w:pPr>
      <w:r>
        <w:rPr>
          <w:rFonts w:ascii="Times New Roman"/>
          <w:b w:val="false"/>
          <w:i w:val="false"/>
          <w:color w:val="000000"/>
          <w:sz w:val="28"/>
        </w:rPr>
        <w:t>
      718 "Облыстың мемлекеттік сатып алу басқармасы" бюджеттік бағдарлама әкімшісі бойынша:</w:t>
      </w:r>
    </w:p>
    <w:bookmarkEnd w:id="152"/>
    <w:bookmarkStart w:name="z157" w:id="153"/>
    <w:p>
      <w:pPr>
        <w:spacing w:after="0"/>
        <w:ind w:left="0"/>
        <w:jc w:val="both"/>
      </w:pPr>
      <w:r>
        <w:rPr>
          <w:rFonts w:ascii="Times New Roman"/>
          <w:b w:val="false"/>
          <w:i w:val="false"/>
          <w:color w:val="000000"/>
          <w:sz w:val="28"/>
        </w:rPr>
        <w:t>
      001 "Жергілікті деңгейде мемлекеттік сатып алуды басқару саласындағы мемлекеттік саясатты іске асыру жөніндегі қызметтер" бюджеттік бағдарлама бойынша:</w:t>
      </w:r>
    </w:p>
    <w:bookmarkEnd w:id="153"/>
    <w:bookmarkStart w:name="z158" w:id="15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4"/>
    <w:bookmarkStart w:name="z159" w:id="15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5"/>
    <w:bookmarkStart w:name="z160" w:id="156"/>
    <w:p>
      <w:pPr>
        <w:spacing w:after="0"/>
        <w:ind w:left="0"/>
        <w:jc w:val="both"/>
      </w:pPr>
      <w:r>
        <w:rPr>
          <w:rFonts w:ascii="Times New Roman"/>
          <w:b w:val="false"/>
          <w:i w:val="false"/>
          <w:color w:val="000000"/>
          <w:sz w:val="28"/>
        </w:rPr>
        <w:t>
      733 "Облыстың мемлекеттік сатып алу және коммуналдық меншік басқармасы" бюджеттік бағдарлама әкімшісі бойынша:</w:t>
      </w:r>
    </w:p>
    <w:bookmarkEnd w:id="156"/>
    <w:bookmarkStart w:name="z161" w:id="157"/>
    <w:p>
      <w:pPr>
        <w:spacing w:after="0"/>
        <w:ind w:left="0"/>
        <w:jc w:val="both"/>
      </w:pP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 бюджеттік бағдарлама бойынша:</w:t>
      </w:r>
    </w:p>
    <w:bookmarkEnd w:id="157"/>
    <w:bookmarkStart w:name="z162" w:id="15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8"/>
    <w:bookmarkStart w:name="z163" w:id="15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9"/>
    <w:bookmarkStart w:name="z164" w:id="160"/>
    <w:p>
      <w:pPr>
        <w:spacing w:after="0"/>
        <w:ind w:left="0"/>
        <w:jc w:val="both"/>
      </w:pPr>
      <w:r>
        <w:rPr>
          <w:rFonts w:ascii="Times New Roman"/>
          <w:b w:val="false"/>
          <w:i w:val="false"/>
          <w:color w:val="000000"/>
          <w:sz w:val="28"/>
        </w:rPr>
        <w:t>
      751 "Облыстың қаржы және мемлекеттік активтер басқармасы" бюджеттік бағдарлама әкімшісі бойынша:</w:t>
      </w:r>
    </w:p>
    <w:bookmarkEnd w:id="160"/>
    <w:bookmarkStart w:name="z165" w:id="161"/>
    <w:p>
      <w:pPr>
        <w:spacing w:after="0"/>
        <w:ind w:left="0"/>
        <w:jc w:val="both"/>
      </w:pPr>
      <w:r>
        <w:rPr>
          <w:rFonts w:ascii="Times New Roman"/>
          <w:b w:val="false"/>
          <w:i w:val="false"/>
          <w:color w:val="000000"/>
          <w:sz w:val="28"/>
        </w:rPr>
        <w:t>
      001 "Жергілікті бюджетті атқару және коммуналдық меншікті басқару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61"/>
    <w:bookmarkStart w:name="z166" w:id="16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2"/>
    <w:bookmarkStart w:name="z167" w:id="16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3"/>
    <w:bookmarkStart w:name="z168" w:id="164"/>
    <w:p>
      <w:pPr>
        <w:spacing w:after="0"/>
        <w:ind w:left="0"/>
        <w:jc w:val="both"/>
      </w:pPr>
      <w:r>
        <w:rPr>
          <w:rFonts w:ascii="Times New Roman"/>
          <w:b w:val="false"/>
          <w:i w:val="false"/>
          <w:color w:val="000000"/>
          <w:sz w:val="28"/>
        </w:rPr>
        <w:t>
      805 "Ауданның (облыстық маңызы бар қаланың) мемлекеттік сатып алу бөлімі" бюджеттік бағдарлама әкімшісі бойынша:</w:t>
      </w:r>
    </w:p>
    <w:bookmarkEnd w:id="164"/>
    <w:bookmarkStart w:name="z169" w:id="165"/>
    <w:p>
      <w:pPr>
        <w:spacing w:after="0"/>
        <w:ind w:left="0"/>
        <w:jc w:val="both"/>
      </w:pPr>
      <w:r>
        <w:rPr>
          <w:rFonts w:ascii="Times New Roman"/>
          <w:b w:val="false"/>
          <w:i w:val="false"/>
          <w:color w:val="000000"/>
          <w:sz w:val="28"/>
        </w:rPr>
        <w:t>
      001 "Жергілікті деңгейде мемлекеттік сатып алу саласындағы мемлекеттік саясатты іске асыру жөніндегі қызметтер" бюджеттік бағдарлама бойынша:</w:t>
      </w:r>
    </w:p>
    <w:bookmarkEnd w:id="165"/>
    <w:bookmarkStart w:name="z170" w:id="16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6"/>
    <w:bookmarkStart w:name="z171" w:id="16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7"/>
    <w:bookmarkStart w:name="z172" w:id="168"/>
    <w:p>
      <w:pPr>
        <w:spacing w:after="0"/>
        <w:ind w:left="0"/>
        <w:jc w:val="both"/>
      </w:pPr>
      <w:r>
        <w:rPr>
          <w:rFonts w:ascii="Times New Roman"/>
          <w:b w:val="false"/>
          <w:i w:val="false"/>
          <w:color w:val="000000"/>
          <w:sz w:val="28"/>
        </w:rPr>
        <w:t>
      3 "Сыртқы саяси қызмет" функционалдық кіші тобында:</w:t>
      </w:r>
    </w:p>
    <w:bookmarkEnd w:id="168"/>
    <w:bookmarkStart w:name="z173" w:id="169"/>
    <w:p>
      <w:pPr>
        <w:spacing w:after="0"/>
        <w:ind w:left="0"/>
        <w:jc w:val="both"/>
      </w:pPr>
      <w:r>
        <w:rPr>
          <w:rFonts w:ascii="Times New Roman"/>
          <w:b w:val="false"/>
          <w:i w:val="false"/>
          <w:color w:val="000000"/>
          <w:sz w:val="28"/>
        </w:rPr>
        <w:t>
      204 "Қазақстан Республикасы Сыртқы iстер министрлiгi" бюджеттік бағдарлама әкімшісі бойынша:</w:t>
      </w:r>
    </w:p>
    <w:bookmarkEnd w:id="169"/>
    <w:bookmarkStart w:name="z174" w:id="170"/>
    <w:p>
      <w:pPr>
        <w:spacing w:after="0"/>
        <w:ind w:left="0"/>
        <w:jc w:val="both"/>
      </w:pPr>
      <w:r>
        <w:rPr>
          <w:rFonts w:ascii="Times New Roman"/>
          <w:b w:val="false"/>
          <w:i w:val="false"/>
          <w:color w:val="000000"/>
          <w:sz w:val="28"/>
        </w:rPr>
        <w:t>
      001 "Сыртқы саяси қызметті үйлестіру жөніндегі қызметтер" бюджеттік бағдарламаның атауы мынадай редакцияда жазылсын:</w:t>
      </w:r>
    </w:p>
    <w:bookmarkEnd w:id="170"/>
    <w:bookmarkStart w:name="z175" w:id="171"/>
    <w:p>
      <w:pPr>
        <w:spacing w:after="0"/>
        <w:ind w:left="0"/>
        <w:jc w:val="both"/>
      </w:pPr>
      <w:r>
        <w:rPr>
          <w:rFonts w:ascii="Times New Roman"/>
          <w:b w:val="false"/>
          <w:i w:val="false"/>
          <w:color w:val="000000"/>
          <w:sz w:val="28"/>
        </w:rPr>
        <w:t>
      "001 Сыртқы саяси қызметті үйлестіру жөніндегі көрсетілетін қызметтер";</w:t>
      </w:r>
    </w:p>
    <w:bookmarkEnd w:id="171"/>
    <w:bookmarkStart w:name="z176" w:id="172"/>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bookmarkEnd w:id="172"/>
    <w:bookmarkStart w:name="z177" w:id="173"/>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 әкімшісі бойынша:</w:t>
      </w:r>
    </w:p>
    <w:bookmarkEnd w:id="173"/>
    <w:bookmarkStart w:name="z178" w:id="174"/>
    <w:p>
      <w:pPr>
        <w:spacing w:after="0"/>
        <w:ind w:left="0"/>
        <w:jc w:val="both"/>
      </w:pPr>
      <w:r>
        <w:rPr>
          <w:rFonts w:ascii="Times New Roman"/>
          <w:b w:val="false"/>
          <w:i w:val="false"/>
          <w:color w:val="000000"/>
          <w:sz w:val="28"/>
        </w:rPr>
        <w:t>
      007 "Өңірлердің бәсекеге қабілеттілігін арттыру және мемлекеттік басқаруды жетілдіру" бюджеттік бағдарламасының атауы мынадай редакцияда жазылсын:</w:t>
      </w:r>
    </w:p>
    <w:bookmarkEnd w:id="174"/>
    <w:bookmarkStart w:name="z179" w:id="175"/>
    <w:p>
      <w:pPr>
        <w:spacing w:after="0"/>
        <w:ind w:left="0"/>
        <w:jc w:val="both"/>
      </w:pPr>
      <w:r>
        <w:rPr>
          <w:rFonts w:ascii="Times New Roman"/>
          <w:b w:val="false"/>
          <w:i w:val="false"/>
          <w:color w:val="000000"/>
          <w:sz w:val="28"/>
        </w:rPr>
        <w:t>
      "007 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bookmarkEnd w:id="175"/>
    <w:bookmarkStart w:name="z180" w:id="176"/>
    <w:p>
      <w:pPr>
        <w:spacing w:after="0"/>
        <w:ind w:left="0"/>
        <w:jc w:val="both"/>
      </w:pPr>
      <w:r>
        <w:rPr>
          <w:rFonts w:ascii="Times New Roman"/>
          <w:b w:val="false"/>
          <w:i w:val="false"/>
          <w:color w:val="000000"/>
          <w:sz w:val="28"/>
        </w:rPr>
        <w:t>
      258 "Облыстың экономика және бюджеттік жоспарлау басқармасы" бюджеттік бағдарлама әкімшісі бойынша:</w:t>
      </w:r>
    </w:p>
    <w:bookmarkEnd w:id="176"/>
    <w:bookmarkStart w:name="z181" w:id="177"/>
    <w:p>
      <w:pPr>
        <w:spacing w:after="0"/>
        <w:ind w:left="0"/>
        <w:jc w:val="both"/>
      </w:pPr>
      <w:r>
        <w:rPr>
          <w:rFonts w:ascii="Times New Roman"/>
          <w:b w:val="false"/>
          <w:i w:val="false"/>
          <w:color w:val="000000"/>
          <w:sz w:val="28"/>
        </w:rPr>
        <w:t>
      001 "Экономикалық саясатты, мемлекеттік жоспарлау жүйесін қалыптастыру мен дамыту саласындағы мемлекеттік саясатты іске асыру жөніндегі қызметтер" бюджеттік бағдарлама бойынша:</w:t>
      </w:r>
    </w:p>
    <w:bookmarkEnd w:id="177"/>
    <w:bookmarkStart w:name="z182" w:id="17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8"/>
    <w:bookmarkStart w:name="z183" w:id="17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9"/>
    <w:bookmarkStart w:name="z184" w:id="180"/>
    <w:p>
      <w:pPr>
        <w:spacing w:after="0"/>
        <w:ind w:left="0"/>
        <w:jc w:val="both"/>
      </w:pPr>
      <w:r>
        <w:rPr>
          <w:rFonts w:ascii="Times New Roman"/>
          <w:b w:val="false"/>
          <w:i w:val="false"/>
          <w:color w:val="000000"/>
          <w:sz w:val="28"/>
        </w:rPr>
        <w:t>
      320 "Республикалық маңызы бар қаланың, астананың стратегия және бюджет басқармасы" бюджеттік бағдарлама әкімшісі бойынша:</w:t>
      </w:r>
    </w:p>
    <w:bookmarkEnd w:id="180"/>
    <w:bookmarkStart w:name="z185" w:id="181"/>
    <w:p>
      <w:pPr>
        <w:spacing w:after="0"/>
        <w:ind w:left="0"/>
        <w:jc w:val="both"/>
      </w:pPr>
      <w:r>
        <w:rPr>
          <w:rFonts w:ascii="Times New Roman"/>
          <w:b w:val="false"/>
          <w:i w:val="false"/>
          <w:color w:val="000000"/>
          <w:sz w:val="28"/>
        </w:rPr>
        <w:t>
      001 "Экономикалық саясат, жоспарлау және бюджетті атқару саласындағы мемлекеттік саясатты іске асыру жөніндегі қызметтер" бюджеттік бағдарлама бойынша:</w:t>
      </w:r>
    </w:p>
    <w:bookmarkEnd w:id="181"/>
    <w:bookmarkStart w:name="z186" w:id="18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82"/>
    <w:bookmarkStart w:name="z187" w:id="18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83"/>
    <w:bookmarkStart w:name="z188" w:id="184"/>
    <w:p>
      <w:pPr>
        <w:spacing w:after="0"/>
        <w:ind w:left="0"/>
        <w:jc w:val="both"/>
      </w:pP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 әкімшісі бойынша:</w:t>
      </w:r>
    </w:p>
    <w:bookmarkEnd w:id="184"/>
    <w:bookmarkStart w:name="z189" w:id="185"/>
    <w:p>
      <w:pPr>
        <w:spacing w:after="0"/>
        <w:ind w:left="0"/>
        <w:jc w:val="both"/>
      </w:pPr>
      <w:r>
        <w:rPr>
          <w:rFonts w:ascii="Times New Roman"/>
          <w:b w:val="false"/>
          <w:i w:val="false"/>
          <w:color w:val="000000"/>
          <w:sz w:val="28"/>
        </w:rPr>
        <w:t>
      001 "Экономикалық саясатты, мемлекеттік жоспарлау жүйесін қалыптастыру және дамыту саласындағы мемлекеттік саясатты іске асыру жөніндегі қызметтер" бюджеттік бағдарлама бойынша:</w:t>
      </w:r>
    </w:p>
    <w:bookmarkEnd w:id="185"/>
    <w:bookmarkStart w:name="z190" w:id="1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86"/>
    <w:bookmarkStart w:name="z191" w:id="1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87"/>
    <w:bookmarkStart w:name="z192" w:id="188"/>
    <w:p>
      <w:pPr>
        <w:spacing w:after="0"/>
        <w:ind w:left="0"/>
        <w:jc w:val="both"/>
      </w:pPr>
      <w:r>
        <w:rPr>
          <w:rFonts w:ascii="Times New Roman"/>
          <w:b w:val="false"/>
          <w:i w:val="false"/>
          <w:color w:val="000000"/>
          <w:sz w:val="28"/>
        </w:rPr>
        <w:t>
      727 "Облыстың экономика басқармасы" бюджеттік бағдарлама әкімшісі бойынша:</w:t>
      </w:r>
    </w:p>
    <w:bookmarkEnd w:id="188"/>
    <w:bookmarkStart w:name="z193" w:id="189"/>
    <w:p>
      <w:pPr>
        <w:spacing w:after="0"/>
        <w:ind w:left="0"/>
        <w:jc w:val="both"/>
      </w:pPr>
      <w:r>
        <w:rPr>
          <w:rFonts w:ascii="Times New Roman"/>
          <w:b w:val="false"/>
          <w:i w:val="false"/>
          <w:color w:val="000000"/>
          <w:sz w:val="28"/>
        </w:rPr>
        <w:t>
      001 "Экономикалық саясатты қалыптастыру мен дамыту саласындағы мемлекеттік саясатты іске асыру жөніндегі қызметтер" бюджеттік бағдарлама бойынша:</w:t>
      </w:r>
    </w:p>
    <w:bookmarkEnd w:id="189"/>
    <w:bookmarkStart w:name="z194" w:id="1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90"/>
    <w:bookmarkStart w:name="z195" w:id="1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91"/>
    <w:bookmarkStart w:name="z196" w:id="192"/>
    <w:p>
      <w:pPr>
        <w:spacing w:after="0"/>
        <w:ind w:left="0"/>
        <w:jc w:val="both"/>
      </w:pPr>
      <w:r>
        <w:rPr>
          <w:rFonts w:ascii="Times New Roman"/>
          <w:b w:val="false"/>
          <w:i w:val="false"/>
          <w:color w:val="000000"/>
          <w:sz w:val="28"/>
        </w:rPr>
        <w:t>
      750 "Облыстың стратегия және экономикалық даму басқармасы" бюджеттік бағдарлама әкімшісі бойынша:</w:t>
      </w:r>
    </w:p>
    <w:bookmarkEnd w:id="192"/>
    <w:bookmarkStart w:name="z197" w:id="193"/>
    <w:p>
      <w:pPr>
        <w:spacing w:after="0"/>
        <w:ind w:left="0"/>
        <w:jc w:val="both"/>
      </w:pPr>
      <w:r>
        <w:rPr>
          <w:rFonts w:ascii="Times New Roman"/>
          <w:b w:val="false"/>
          <w:i w:val="false"/>
          <w:color w:val="000000"/>
          <w:sz w:val="28"/>
        </w:rPr>
        <w:t>
      001 "Экономикалық саясатты, мемлекеттік жоспарлау жүйесін қалыптастыру мен дамыту саласындағы мемлекеттік саясатты іске асыру жөніндегі қызметтер" бюджеттік бағдарлама бойынша:</w:t>
      </w:r>
    </w:p>
    <w:bookmarkEnd w:id="193"/>
    <w:bookmarkStart w:name="z198" w:id="19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94"/>
    <w:bookmarkStart w:name="z199" w:id="19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95"/>
    <w:bookmarkStart w:name="z200" w:id="196"/>
    <w:p>
      <w:pPr>
        <w:spacing w:after="0"/>
        <w:ind w:left="0"/>
        <w:jc w:val="both"/>
      </w:pPr>
      <w:r>
        <w:rPr>
          <w:rFonts w:ascii="Times New Roman"/>
          <w:b w:val="false"/>
          <w:i w:val="false"/>
          <w:color w:val="000000"/>
          <w:sz w:val="28"/>
        </w:rPr>
        <w:t>
      6 "Жалпы кадрлық мәселелер" функционалдық кіші тобында:</w:t>
      </w:r>
    </w:p>
    <w:bookmarkEnd w:id="196"/>
    <w:bookmarkStart w:name="z201" w:id="197"/>
    <w:p>
      <w:pPr>
        <w:spacing w:after="0"/>
        <w:ind w:left="0"/>
        <w:jc w:val="both"/>
      </w:pPr>
      <w:r>
        <w:rPr>
          <w:rFonts w:ascii="Times New Roman"/>
          <w:b w:val="false"/>
          <w:i w:val="false"/>
          <w:color w:val="000000"/>
          <w:sz w:val="28"/>
        </w:rPr>
        <w:t>
      608 "Қазақстан Республикасы Мемлекеттiк қызмет iстерi агенттiгi" бюджеттік бағдарлама әкімшісі бойынша:</w:t>
      </w:r>
    </w:p>
    <w:bookmarkEnd w:id="197"/>
    <w:bookmarkStart w:name="z202" w:id="198"/>
    <w:p>
      <w:pPr>
        <w:spacing w:after="0"/>
        <w:ind w:left="0"/>
        <w:jc w:val="both"/>
      </w:pPr>
      <w:r>
        <w:rPr>
          <w:rFonts w:ascii="Times New Roman"/>
          <w:b w:val="false"/>
          <w:i w:val="false"/>
          <w:color w:val="000000"/>
          <w:sz w:val="28"/>
        </w:rPr>
        <w:t>
      012 "Республиканың мемлекеттiк қызмет кадрларын тестілеу бойынша көрсететін қызметтер" бюджеттік бағдарламаның атауы мынадай редакцияда жазылсын:</w:t>
      </w:r>
    </w:p>
    <w:bookmarkEnd w:id="198"/>
    <w:bookmarkStart w:name="z203" w:id="199"/>
    <w:p>
      <w:pPr>
        <w:spacing w:after="0"/>
        <w:ind w:left="0"/>
        <w:jc w:val="both"/>
      </w:pPr>
      <w:r>
        <w:rPr>
          <w:rFonts w:ascii="Times New Roman"/>
          <w:b w:val="false"/>
          <w:i w:val="false"/>
          <w:color w:val="000000"/>
          <w:sz w:val="28"/>
        </w:rPr>
        <w:t>
      "012 Республиканың мемлекеттiк қызмет кадрларын тестілеу жөніндегі көрсетілетін қызметтер";</w:t>
      </w:r>
    </w:p>
    <w:bookmarkEnd w:id="199"/>
    <w:bookmarkStart w:name="z204" w:id="200"/>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200"/>
    <w:bookmarkStart w:name="z205" w:id="201"/>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 әкімшісі бойынша:</w:t>
      </w:r>
    </w:p>
    <w:bookmarkEnd w:id="201"/>
    <w:bookmarkStart w:name="z206" w:id="202"/>
    <w:p>
      <w:pPr>
        <w:spacing w:after="0"/>
        <w:ind w:left="0"/>
        <w:jc w:val="both"/>
      </w:pPr>
      <w:r>
        <w:rPr>
          <w:rFonts w:ascii="Times New Roman"/>
          <w:b w:val="false"/>
          <w:i w:val="false"/>
          <w:color w:val="000000"/>
          <w:sz w:val="28"/>
        </w:rPr>
        <w:t>
      001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 бюджеттік бағдарламаның атауы мынадай редакцияда жазылсын:</w:t>
      </w:r>
    </w:p>
    <w:bookmarkEnd w:id="202"/>
    <w:bookmarkStart w:name="z207" w:id="203"/>
    <w:p>
      <w:pPr>
        <w:spacing w:after="0"/>
        <w:ind w:left="0"/>
        <w:jc w:val="both"/>
      </w:pPr>
      <w:r>
        <w:rPr>
          <w:rFonts w:ascii="Times New Roman"/>
          <w:b w:val="false"/>
          <w:i w:val="false"/>
          <w:color w:val="000000"/>
          <w:sz w:val="28"/>
        </w:rPr>
        <w:t>
      "001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bookmarkEnd w:id="203"/>
    <w:bookmarkStart w:name="z208" w:id="204"/>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 әкімшісі бойынша:</w:t>
      </w:r>
    </w:p>
    <w:bookmarkEnd w:id="204"/>
    <w:bookmarkStart w:name="z209" w:id="205"/>
    <w:p>
      <w:pPr>
        <w:spacing w:after="0"/>
        <w:ind w:left="0"/>
        <w:jc w:val="both"/>
      </w:pPr>
      <w:r>
        <w:rPr>
          <w:rFonts w:ascii="Times New Roman"/>
          <w:b w:val="false"/>
          <w:i w:val="false"/>
          <w:color w:val="000000"/>
          <w:sz w:val="28"/>
        </w:rPr>
        <w:t>
      001 "Экология, геология және табиғи ресурстар саласындағы қызметті үйлестіру бойынша көрсететін қызметтер" бюджеттік бағдарламаның атауы мынадай редакцияда жазылсын:</w:t>
      </w:r>
    </w:p>
    <w:bookmarkEnd w:id="205"/>
    <w:bookmarkStart w:name="z210" w:id="206"/>
    <w:p>
      <w:pPr>
        <w:spacing w:after="0"/>
        <w:ind w:left="0"/>
        <w:jc w:val="both"/>
      </w:pPr>
      <w:r>
        <w:rPr>
          <w:rFonts w:ascii="Times New Roman"/>
          <w:b w:val="false"/>
          <w:i w:val="false"/>
          <w:color w:val="000000"/>
          <w:sz w:val="28"/>
        </w:rPr>
        <w:t>
      "001 Экология, геология және табиғи ресурстар саласындағы қызметті үйлестіру жөніндегі көрсетілетін қызметтер";</w:t>
      </w:r>
    </w:p>
    <w:bookmarkEnd w:id="206"/>
    <w:bookmarkStart w:name="z211" w:id="207"/>
    <w:p>
      <w:pPr>
        <w:spacing w:after="0"/>
        <w:ind w:left="0"/>
        <w:jc w:val="both"/>
      </w:pPr>
      <w:r>
        <w:rPr>
          <w:rFonts w:ascii="Times New Roman"/>
          <w:b w:val="false"/>
          <w:i w:val="false"/>
          <w:color w:val="000000"/>
          <w:sz w:val="28"/>
        </w:rPr>
        <w:t>
      209 "Қазақстан Республикасы Ақпарат жəне қоғамдық даму министрлігі" бюджеттік бағдарлама әкімшісі бойынша:</w:t>
      </w:r>
    </w:p>
    <w:bookmarkEnd w:id="207"/>
    <w:bookmarkStart w:name="z212" w:id="208"/>
    <w:p>
      <w:pPr>
        <w:spacing w:after="0"/>
        <w:ind w:left="0"/>
        <w:jc w:val="both"/>
      </w:pPr>
      <w:r>
        <w:rPr>
          <w:rFonts w:ascii="Times New Roman"/>
          <w:b w:val="false"/>
          <w:i w:val="false"/>
          <w:color w:val="000000"/>
          <w:sz w:val="28"/>
        </w:rPr>
        <w:t>
      001 "Ақпарат және қоғамдық даму саласындағы мемлекеттік саясатты қалыптастыру" бюджеттік бағдарлама бойынша:</w:t>
      </w:r>
    </w:p>
    <w:bookmarkEnd w:id="208"/>
    <w:bookmarkStart w:name="z213" w:id="209"/>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209"/>
    <w:bookmarkStart w:name="z214" w:id="210"/>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210"/>
    <w:bookmarkStart w:name="z215" w:id="211"/>
    <w:p>
      <w:pPr>
        <w:spacing w:after="0"/>
        <w:ind w:left="0"/>
        <w:jc w:val="both"/>
      </w:pPr>
      <w:r>
        <w:rPr>
          <w:rFonts w:ascii="Times New Roman"/>
          <w:b w:val="false"/>
          <w:i w:val="false"/>
          <w:color w:val="000000"/>
          <w:sz w:val="28"/>
        </w:rPr>
        <w:t>
      217 "Қазақстан Республикасы Қаржы министрлiгi" бюджеттік бағдарлама әкімшісі бойынша:</w:t>
      </w:r>
    </w:p>
    <w:bookmarkEnd w:id="211"/>
    <w:bookmarkStart w:name="z216" w:id="212"/>
    <w:p>
      <w:pPr>
        <w:spacing w:after="0"/>
        <w:ind w:left="0"/>
        <w:jc w:val="both"/>
      </w:pPr>
      <w:r>
        <w:rPr>
          <w:rFonts w:ascii="Times New Roman"/>
          <w:b w:val="false"/>
          <w:i w:val="false"/>
          <w:color w:val="000000"/>
          <w:sz w:val="28"/>
        </w:rPr>
        <w:t>
      001 "Бюджеттік жоспарлауды, мемлекеттік бюджетті атқаруды және оның атқарылуын бақылауды қамтамасыз ету бойынша көрсетілетін қызметтер" бюджеттік бағдарламаның атауы мынадай редакцияда жазылсын:</w:t>
      </w:r>
    </w:p>
    <w:bookmarkEnd w:id="212"/>
    <w:bookmarkStart w:name="z217" w:id="213"/>
    <w:p>
      <w:pPr>
        <w:spacing w:after="0"/>
        <w:ind w:left="0"/>
        <w:jc w:val="both"/>
      </w:pPr>
      <w:r>
        <w:rPr>
          <w:rFonts w:ascii="Times New Roman"/>
          <w:b w:val="false"/>
          <w:i w:val="false"/>
          <w:color w:val="000000"/>
          <w:sz w:val="28"/>
        </w:rPr>
        <w:t>
      "001 Бюджеттік жоспарлауды, мемлекеттік бюджетті атқаруды және оның атқарылуын бақылауды қамтамасыз ету жөніндегі көрсетілетін қызметтер";</w:t>
      </w:r>
    </w:p>
    <w:bookmarkEnd w:id="213"/>
    <w:bookmarkStart w:name="z218" w:id="214"/>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 әкімшісі бойынша:</w:t>
      </w:r>
    </w:p>
    <w:bookmarkEnd w:id="214"/>
    <w:bookmarkStart w:name="z219" w:id="215"/>
    <w:p>
      <w:pPr>
        <w:spacing w:after="0"/>
        <w:ind w:left="0"/>
        <w:jc w:val="both"/>
      </w:pPr>
      <w:r>
        <w:rPr>
          <w:rFonts w:ascii="Times New Roman"/>
          <w:b w:val="false"/>
          <w:i w:val="false"/>
          <w:color w:val="000000"/>
          <w:sz w:val="28"/>
        </w:rPr>
        <w:t>
      001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 бюджеттік бағдарлама бойынша:</w:t>
      </w:r>
    </w:p>
    <w:bookmarkEnd w:id="215"/>
    <w:bookmarkStart w:name="z220" w:id="216"/>
    <w:p>
      <w:pPr>
        <w:spacing w:after="0"/>
        <w:ind w:left="0"/>
        <w:jc w:val="both"/>
      </w:pPr>
      <w:r>
        <w:rPr>
          <w:rFonts w:ascii="Times New Roman"/>
          <w:b w:val="false"/>
          <w:i w:val="false"/>
          <w:color w:val="000000"/>
          <w:sz w:val="28"/>
        </w:rPr>
        <w:t>
      мынадай мазмұндағы 103 бюджеттік кіші бағдарламамен толықтырылсын:</w:t>
      </w:r>
    </w:p>
    <w:bookmarkEnd w:id="216"/>
    <w:bookmarkStart w:name="z221" w:id="217"/>
    <w:p>
      <w:pPr>
        <w:spacing w:after="0"/>
        <w:ind w:left="0"/>
        <w:jc w:val="both"/>
      </w:pPr>
      <w:r>
        <w:rPr>
          <w:rFonts w:ascii="Times New Roman"/>
          <w:b w:val="false"/>
          <w:i w:val="false"/>
          <w:color w:val="000000"/>
          <w:sz w:val="28"/>
        </w:rPr>
        <w:t>
      "103 Әлеуметтанушылық, талдамалық зерттеулер жүргізу және консалтингтік қызметтер көрсету";</w:t>
      </w:r>
    </w:p>
    <w:bookmarkEnd w:id="217"/>
    <w:bookmarkStart w:name="z222" w:id="218"/>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 әкімшісі бойынша:</w:t>
      </w:r>
    </w:p>
    <w:bookmarkEnd w:id="218"/>
    <w:bookmarkStart w:name="z223" w:id="219"/>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 бюджеттік бағдарламаның атауы мынадай редакцияда жазылсын:</w:t>
      </w:r>
    </w:p>
    <w:bookmarkEnd w:id="219"/>
    <w:bookmarkStart w:name="z224" w:id="220"/>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bookmarkEnd w:id="220"/>
    <w:bookmarkStart w:name="z225" w:id="221"/>
    <w:p>
      <w:pPr>
        <w:spacing w:after="0"/>
        <w:ind w:left="0"/>
        <w:jc w:val="both"/>
      </w:pPr>
      <w:r>
        <w:rPr>
          <w:rFonts w:ascii="Times New Roman"/>
          <w:b w:val="false"/>
          <w:i w:val="false"/>
          <w:color w:val="000000"/>
          <w:sz w:val="28"/>
        </w:rPr>
        <w:t>
      269 "Облыстың дін істері басқармасы" бюджеттік бағдарлама әкімшісі бойынша:</w:t>
      </w:r>
    </w:p>
    <w:bookmarkEnd w:id="221"/>
    <w:bookmarkStart w:name="z226" w:id="222"/>
    <w:p>
      <w:pPr>
        <w:spacing w:after="0"/>
        <w:ind w:left="0"/>
        <w:jc w:val="both"/>
      </w:pPr>
      <w:r>
        <w:rPr>
          <w:rFonts w:ascii="Times New Roman"/>
          <w:b w:val="false"/>
          <w:i w:val="false"/>
          <w:color w:val="000000"/>
          <w:sz w:val="28"/>
        </w:rPr>
        <w:t>
      001 "Жергілікті деңгейде дін істер саласындағы мемлекеттік саясатты іске асыру жөніндегі қызметтер" және 005 "Өңірде діни ахуалды зерделеу және талдау" бюджеттік бағдарламалар бойынша:</w:t>
      </w:r>
    </w:p>
    <w:bookmarkEnd w:id="222"/>
    <w:bookmarkStart w:name="z227" w:id="2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23"/>
    <w:bookmarkStart w:name="z228" w:id="2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24"/>
    <w:bookmarkStart w:name="z229" w:id="225"/>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 әкімшісі бойынша:</w:t>
      </w:r>
    </w:p>
    <w:bookmarkEnd w:id="225"/>
    <w:bookmarkStart w:name="z230" w:id="226"/>
    <w:p>
      <w:pPr>
        <w:spacing w:after="0"/>
        <w:ind w:left="0"/>
        <w:jc w:val="both"/>
      </w:pPr>
      <w:r>
        <w:rPr>
          <w:rFonts w:ascii="Times New Roman"/>
          <w:b w:val="false"/>
          <w:i w:val="false"/>
          <w:color w:val="000000"/>
          <w:sz w:val="28"/>
        </w:rPr>
        <w:t>
      001 "Жергілікті деңгейде кәсіпкерлік пен туризмді дамыту саласындағы мемлекеттік саясатты іске асыру жөніндегі қызметтер" бюджеттік бағдарлама бойынша:</w:t>
      </w:r>
    </w:p>
    <w:bookmarkEnd w:id="226"/>
    <w:bookmarkStart w:name="z231" w:id="22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27"/>
    <w:bookmarkStart w:name="z232" w:id="22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28"/>
    <w:bookmarkStart w:name="z233" w:id="229"/>
    <w:p>
      <w:pPr>
        <w:spacing w:after="0"/>
        <w:ind w:left="0"/>
        <w:jc w:val="both"/>
      </w:pPr>
      <w:r>
        <w:rPr>
          <w:rFonts w:ascii="Times New Roman"/>
          <w:b w:val="false"/>
          <w:i w:val="false"/>
          <w:color w:val="000000"/>
          <w:sz w:val="28"/>
        </w:rPr>
        <w:t>
      369 "Республикалық маңызы бар қаланың, астананың дін істері басқармасы" бюджеттік бағдарлама әкімшісі бойынша:</w:t>
      </w:r>
    </w:p>
    <w:bookmarkEnd w:id="229"/>
    <w:bookmarkStart w:name="z234" w:id="230"/>
    <w:p>
      <w:pPr>
        <w:spacing w:after="0"/>
        <w:ind w:left="0"/>
        <w:jc w:val="both"/>
      </w:pPr>
      <w:r>
        <w:rPr>
          <w:rFonts w:ascii="Times New Roman"/>
          <w:b w:val="false"/>
          <w:i w:val="false"/>
          <w:color w:val="000000"/>
          <w:sz w:val="28"/>
        </w:rPr>
        <w:t>
      001 "Жергілікті деңгейде дін қызметі саласындағы мемлекеттік саясатты іске асыру жөніндегі қызметтер" және 005 "Өңірде діни ахуалды зерделеу және талдау" бюджеттік бағдарламалар бойынша:</w:t>
      </w:r>
    </w:p>
    <w:bookmarkEnd w:id="230"/>
    <w:bookmarkStart w:name="z235" w:id="23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31"/>
    <w:bookmarkStart w:name="z236" w:id="2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32"/>
    <w:bookmarkStart w:name="z237" w:id="233"/>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 әкімшісі бойынша:</w:t>
      </w:r>
    </w:p>
    <w:bookmarkEnd w:id="233"/>
    <w:bookmarkStart w:name="z238" w:id="234"/>
    <w:p>
      <w:pPr>
        <w:spacing w:after="0"/>
        <w:ind w:left="0"/>
        <w:jc w:val="both"/>
      </w:pPr>
      <w:r>
        <w:rPr>
          <w:rFonts w:ascii="Times New Roman"/>
          <w:b w:val="false"/>
          <w:i w:val="false"/>
          <w:color w:val="000000"/>
          <w:sz w:val="28"/>
        </w:rPr>
        <w:t>
      001 "Жергілікті деңгейде кәсіпкерлікті және ауыл шаруашылығын дамыту саласындағы мемлекеттік саясатты іске асыру жөніндегі қызметтер" бюджеттік бағдарлама бойынша:</w:t>
      </w:r>
    </w:p>
    <w:bookmarkEnd w:id="234"/>
    <w:bookmarkStart w:name="z239" w:id="23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35"/>
    <w:bookmarkStart w:name="z240" w:id="2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36"/>
    <w:bookmarkStart w:name="z241" w:id="237"/>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237"/>
    <w:bookmarkStart w:name="z242" w:id="238"/>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238"/>
    <w:bookmarkStart w:name="z243" w:id="2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39"/>
    <w:bookmarkStart w:name="z244" w:id="2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40"/>
    <w:bookmarkStart w:name="z245" w:id="241"/>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 әкімшісі бойынша:</w:t>
      </w:r>
    </w:p>
    <w:bookmarkEnd w:id="241"/>
    <w:bookmarkStart w:name="z246" w:id="242"/>
    <w:p>
      <w:pPr>
        <w:spacing w:after="0"/>
        <w:ind w:left="0"/>
        <w:jc w:val="both"/>
      </w:pPr>
      <w:r>
        <w:rPr>
          <w:rFonts w:ascii="Times New Roman"/>
          <w:b w:val="false"/>
          <w:i w:val="false"/>
          <w:color w:val="000000"/>
          <w:sz w:val="28"/>
        </w:rPr>
        <w:t>
      001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242"/>
    <w:bookmarkStart w:name="z247" w:id="2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43"/>
    <w:bookmarkStart w:name="z248" w:id="2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44"/>
    <w:bookmarkStart w:name="z249" w:id="245"/>
    <w:p>
      <w:pPr>
        <w:spacing w:after="0"/>
        <w:ind w:left="0"/>
        <w:jc w:val="both"/>
      </w:pP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 әкімшісі бойынша:</w:t>
      </w:r>
    </w:p>
    <w:bookmarkEnd w:id="245"/>
    <w:bookmarkStart w:name="z250" w:id="246"/>
    <w:p>
      <w:pPr>
        <w:spacing w:after="0"/>
        <w:ind w:left="0"/>
        <w:jc w:val="both"/>
      </w:pPr>
      <w:r>
        <w:rPr>
          <w:rFonts w:ascii="Times New Roman"/>
          <w:b w:val="false"/>
          <w:i w:val="false"/>
          <w:color w:val="000000"/>
          <w:sz w:val="28"/>
        </w:rPr>
        <w:t>
      001 "Жергілікті деңгейде кәсіпкерлікті, ауыл шаруашылығы мен ветеринарияны дамыту саласындағы мемлекеттік саясатты іске асыру жөніндегі қызметтер" бюджеттік бағдарлама бойынша:</w:t>
      </w:r>
    </w:p>
    <w:bookmarkEnd w:id="246"/>
    <w:bookmarkStart w:name="z251" w:id="2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47"/>
    <w:bookmarkStart w:name="z252" w:id="2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48"/>
    <w:bookmarkStart w:name="z253" w:id="249"/>
    <w:p>
      <w:pPr>
        <w:spacing w:after="0"/>
        <w:ind w:left="0"/>
        <w:jc w:val="both"/>
      </w:pPr>
      <w:r>
        <w:rPr>
          <w:rFonts w:ascii="Times New Roman"/>
          <w:b w:val="false"/>
          <w:i w:val="false"/>
          <w:color w:val="000000"/>
          <w:sz w:val="28"/>
        </w:rPr>
        <w:t>
      482 "Ауданның (облыстық маңызы бар қаланың) кәсіпкерлік және туризм бөлімі" бюджеттік бағдарлама әкімшісі бойынша:</w:t>
      </w:r>
    </w:p>
    <w:bookmarkEnd w:id="249"/>
    <w:bookmarkStart w:name="z254" w:id="250"/>
    <w:p>
      <w:pPr>
        <w:spacing w:after="0"/>
        <w:ind w:left="0"/>
        <w:jc w:val="both"/>
      </w:pPr>
      <w:r>
        <w:rPr>
          <w:rFonts w:ascii="Times New Roman"/>
          <w:b w:val="false"/>
          <w:i w:val="false"/>
          <w:color w:val="000000"/>
          <w:sz w:val="28"/>
        </w:rPr>
        <w:t>
      001 "Жергілікті деңгейде кәсіпкерлікті және туризмді дамыту саласындағы мемлекеттік саясатты іске асыру жөніндегі қызметтер" бюджеттік бағдарлама бойынша:</w:t>
      </w:r>
    </w:p>
    <w:bookmarkEnd w:id="250"/>
    <w:bookmarkStart w:name="z255" w:id="2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51"/>
    <w:bookmarkStart w:name="z256" w:id="2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52"/>
    <w:bookmarkStart w:name="z257" w:id="253"/>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 әкімшісі бойынша:</w:t>
      </w:r>
    </w:p>
    <w:bookmarkEnd w:id="253"/>
    <w:bookmarkStart w:name="z258" w:id="254"/>
    <w:p>
      <w:pPr>
        <w:spacing w:after="0"/>
        <w:ind w:left="0"/>
        <w:jc w:val="both"/>
      </w:pPr>
      <w:r>
        <w:rPr>
          <w:rFonts w:ascii="Times New Roman"/>
          <w:b w:val="false"/>
          <w:i w:val="false"/>
          <w:color w:val="000000"/>
          <w:sz w:val="28"/>
        </w:rPr>
        <w:t>
      001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 бюджеттік бағдарлама бойынша:</w:t>
      </w:r>
    </w:p>
    <w:bookmarkEnd w:id="254"/>
    <w:bookmarkStart w:name="z259" w:id="2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55"/>
    <w:bookmarkStart w:name="z260" w:id="2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56"/>
    <w:bookmarkStart w:name="z261" w:id="257"/>
    <w:p>
      <w:pPr>
        <w:spacing w:after="0"/>
        <w:ind w:left="0"/>
        <w:jc w:val="both"/>
      </w:pP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 әкімшісі бойынша:</w:t>
      </w:r>
    </w:p>
    <w:bookmarkEnd w:id="257"/>
    <w:bookmarkStart w:name="z262" w:id="258"/>
    <w:p>
      <w:pPr>
        <w:spacing w:after="0"/>
        <w:ind w:left="0"/>
        <w:jc w:val="both"/>
      </w:pPr>
      <w:r>
        <w:rPr>
          <w:rFonts w:ascii="Times New Roman"/>
          <w:b w:val="false"/>
          <w:i w:val="false"/>
          <w:color w:val="000000"/>
          <w:sz w:val="28"/>
        </w:rPr>
        <w:t>
      001 "Жергілікті деңгейде жер қатынастары, сәулет және қала құрылысын реттеу саласындағы мемлекеттік саясатты іске асыру жөніндегі қызметтер" бюджеттік бағдарлама бойынша:</w:t>
      </w:r>
    </w:p>
    <w:bookmarkEnd w:id="258"/>
    <w:bookmarkStart w:name="z263" w:id="2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59"/>
    <w:bookmarkStart w:name="z264" w:id="2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60"/>
    <w:bookmarkStart w:name="z265" w:id="261"/>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 әкімшісі бойынша:</w:t>
      </w:r>
    </w:p>
    <w:bookmarkEnd w:id="261"/>
    <w:bookmarkStart w:name="z266" w:id="262"/>
    <w:p>
      <w:pPr>
        <w:spacing w:after="0"/>
        <w:ind w:left="0"/>
        <w:jc w:val="both"/>
      </w:pPr>
      <w:r>
        <w:rPr>
          <w:rFonts w:ascii="Times New Roman"/>
          <w:b w:val="false"/>
          <w:i w:val="false"/>
          <w:color w:val="000000"/>
          <w:sz w:val="28"/>
        </w:rPr>
        <w:t>
      001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 бойынша:</w:t>
      </w:r>
    </w:p>
    <w:bookmarkEnd w:id="262"/>
    <w:bookmarkStart w:name="z267" w:id="26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63"/>
    <w:bookmarkStart w:name="z268" w:id="2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64"/>
    <w:bookmarkStart w:name="z269" w:id="265"/>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265"/>
    <w:bookmarkStart w:name="z270" w:id="266"/>
    <w:p>
      <w:pPr>
        <w:spacing w:after="0"/>
        <w:ind w:left="0"/>
        <w:jc w:val="both"/>
      </w:pPr>
      <w:r>
        <w:rPr>
          <w:rFonts w:ascii="Times New Roman"/>
          <w:b w:val="false"/>
          <w:i w:val="false"/>
          <w:color w:val="000000"/>
          <w:sz w:val="28"/>
        </w:rPr>
        <w:t>
      001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266"/>
    <w:bookmarkStart w:name="z271" w:id="26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67"/>
    <w:bookmarkStart w:name="z272" w:id="26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68"/>
    <w:bookmarkStart w:name="z273" w:id="269"/>
    <w:p>
      <w:pPr>
        <w:spacing w:after="0"/>
        <w:ind w:left="0"/>
        <w:jc w:val="both"/>
      </w:pPr>
      <w:r>
        <w:rPr>
          <w:rFonts w:ascii="Times New Roman"/>
          <w:b w:val="false"/>
          <w:i w:val="false"/>
          <w:color w:val="000000"/>
          <w:sz w:val="28"/>
        </w:rPr>
        <w:t>
      493 "Ауданның (облыстық маңызы бар қаланың) кәсіпкерлік, өнеркәсіп және туризм бөлімі" бюджеттік бағдарлама әкімшісі бойынша:</w:t>
      </w:r>
    </w:p>
    <w:bookmarkEnd w:id="269"/>
    <w:bookmarkStart w:name="z274" w:id="270"/>
    <w:p>
      <w:pPr>
        <w:spacing w:after="0"/>
        <w:ind w:left="0"/>
        <w:jc w:val="both"/>
      </w:pPr>
      <w:r>
        <w:rPr>
          <w:rFonts w:ascii="Times New Roman"/>
          <w:b w:val="false"/>
          <w:i w:val="false"/>
          <w:color w:val="000000"/>
          <w:sz w:val="28"/>
        </w:rPr>
        <w:t>
      001 "Жергілікті деңгейде кәсіпкерлікті, өнеркәсіпті және туризмді дамыту саласындағы мемлекеттік саясатты іске асыру жөніндегі қызметтер" бюджеттік бағдарлама бойынша:</w:t>
      </w:r>
    </w:p>
    <w:bookmarkEnd w:id="270"/>
    <w:bookmarkStart w:name="z275" w:id="27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71"/>
    <w:bookmarkStart w:name="z276" w:id="27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72"/>
    <w:bookmarkStart w:name="z277" w:id="273"/>
    <w:p>
      <w:pPr>
        <w:spacing w:after="0"/>
        <w:ind w:left="0"/>
        <w:jc w:val="both"/>
      </w:pPr>
      <w:r>
        <w:rPr>
          <w:rFonts w:ascii="Times New Roman"/>
          <w:b w:val="false"/>
          <w:i w:val="false"/>
          <w:color w:val="000000"/>
          <w:sz w:val="28"/>
        </w:rPr>
        <w:t>
      494 "Ауданның (облыстық маңызы бар қаланың) кәсіпкерлік және өнеркәсіп бөлімі" бюджеттік бағдарлама әкімшісі бойынша:</w:t>
      </w:r>
    </w:p>
    <w:bookmarkEnd w:id="273"/>
    <w:bookmarkStart w:name="z278" w:id="274"/>
    <w:p>
      <w:pPr>
        <w:spacing w:after="0"/>
        <w:ind w:left="0"/>
        <w:jc w:val="both"/>
      </w:pP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 бюджеттік бағдарлама бойынша:</w:t>
      </w:r>
    </w:p>
    <w:bookmarkEnd w:id="274"/>
    <w:bookmarkStart w:name="z279" w:id="27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75"/>
    <w:bookmarkStart w:name="z280" w:id="27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76"/>
    <w:bookmarkStart w:name="z281" w:id="277"/>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277"/>
    <w:bookmarkStart w:name="z282" w:id="278"/>
    <w:p>
      <w:pPr>
        <w:spacing w:after="0"/>
        <w:ind w:left="0"/>
        <w:jc w:val="both"/>
      </w:pPr>
      <w:r>
        <w:rPr>
          <w:rFonts w:ascii="Times New Roman"/>
          <w:b w:val="false"/>
          <w:i w:val="false"/>
          <w:color w:val="000000"/>
          <w:sz w:val="28"/>
        </w:rPr>
        <w:t>
      001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278"/>
    <w:bookmarkStart w:name="z283" w:id="27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79"/>
    <w:bookmarkStart w:name="z284" w:id="28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80"/>
    <w:bookmarkStart w:name="z285" w:id="281"/>
    <w:p>
      <w:pPr>
        <w:spacing w:after="0"/>
        <w:ind w:left="0"/>
        <w:jc w:val="both"/>
      </w:pPr>
      <w:r>
        <w:rPr>
          <w:rFonts w:ascii="Times New Roman"/>
          <w:b w:val="false"/>
          <w:i w:val="false"/>
          <w:color w:val="000000"/>
          <w:sz w:val="28"/>
        </w:rPr>
        <w:t>
      628 "Қазақстан Республикасы Қаржылық мониторинг агенттігі" бюджеттік бағдарлама әкімшісі бойынша:</w:t>
      </w:r>
    </w:p>
    <w:bookmarkEnd w:id="281"/>
    <w:bookmarkStart w:name="z286" w:id="282"/>
    <w:p>
      <w:pPr>
        <w:spacing w:after="0"/>
        <w:ind w:left="0"/>
        <w:jc w:val="both"/>
      </w:pPr>
      <w:r>
        <w:rPr>
          <w:rFonts w:ascii="Times New Roman"/>
          <w:b w:val="false"/>
          <w:i w:val="false"/>
          <w:color w:val="000000"/>
          <w:sz w:val="28"/>
        </w:rPr>
        <w:t>
      001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бойынша көрсетілетін қызметтер" бюджеттік бағдарламаның атауы мынадай редакцияда жазылсын:</w:t>
      </w:r>
    </w:p>
    <w:bookmarkEnd w:id="282"/>
    <w:bookmarkStart w:name="z287" w:id="283"/>
    <w:p>
      <w:pPr>
        <w:spacing w:after="0"/>
        <w:ind w:left="0"/>
        <w:jc w:val="both"/>
      </w:pPr>
      <w:r>
        <w:rPr>
          <w:rFonts w:ascii="Times New Roman"/>
          <w:b w:val="false"/>
          <w:i w:val="false"/>
          <w:color w:val="000000"/>
          <w:sz w:val="28"/>
        </w:rPr>
        <w:t>
      "001 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bookmarkEnd w:id="283"/>
    <w:bookmarkStart w:name="z288" w:id="284"/>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 әкімшісі бойынша:</w:t>
      </w:r>
    </w:p>
    <w:bookmarkEnd w:id="284"/>
    <w:bookmarkStart w:name="z289" w:id="285"/>
    <w:p>
      <w:pPr>
        <w:spacing w:after="0"/>
        <w:ind w:left="0"/>
        <w:jc w:val="both"/>
      </w:pPr>
      <w:r>
        <w:rPr>
          <w:rFonts w:ascii="Times New Roman"/>
          <w:b w:val="false"/>
          <w:i w:val="false"/>
          <w:color w:val="000000"/>
          <w:sz w:val="28"/>
        </w:rPr>
        <w:t>
      001 "Жергілікті деңгейде жер қойнауын пайдалану, қоршаған орта және су ресурстары саласындағы мемлекеттік саясатты іске асыру жөніндегі қызметтер" бюджеттік бағдарлама бойынша:</w:t>
      </w:r>
    </w:p>
    <w:bookmarkEnd w:id="285"/>
    <w:bookmarkStart w:name="z290" w:id="2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86"/>
    <w:bookmarkStart w:name="z291" w:id="2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87"/>
    <w:bookmarkStart w:name="z292" w:id="288"/>
    <w:p>
      <w:pPr>
        <w:spacing w:after="0"/>
        <w:ind w:left="0"/>
        <w:jc w:val="both"/>
      </w:pPr>
      <w:r>
        <w:rPr>
          <w:rFonts w:ascii="Times New Roman"/>
          <w:b w:val="false"/>
          <w:i w:val="false"/>
          <w:color w:val="000000"/>
          <w:sz w:val="28"/>
        </w:rPr>
        <w:t>
      730 "Қазақстан Республикасы Президентінің "Байқоныр" кешеніндегі арнаулы өкілінің қызметін қамтамасыз ету басқармасы" бюджеттік бағдарлама әкімшісі бойынша:</w:t>
      </w:r>
    </w:p>
    <w:bookmarkEnd w:id="288"/>
    <w:bookmarkStart w:name="z293" w:id="289"/>
    <w:p>
      <w:pPr>
        <w:spacing w:after="0"/>
        <w:ind w:left="0"/>
        <w:jc w:val="both"/>
      </w:pPr>
      <w:r>
        <w:rPr>
          <w:rFonts w:ascii="Times New Roman"/>
          <w:b w:val="false"/>
          <w:i w:val="false"/>
          <w:color w:val="000000"/>
          <w:sz w:val="28"/>
        </w:rPr>
        <w:t>
      001 "Қазақстан Республикасы Президентінің "Байқоныр" кешеніндегі арнаулы өкілінің қызметін қамтамасыз ету жөніндегі қызметтер" бюджеттік бағдарлама бойынша:</w:t>
      </w:r>
    </w:p>
    <w:bookmarkEnd w:id="289"/>
    <w:bookmarkStart w:name="z294" w:id="2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90"/>
    <w:bookmarkStart w:name="z295" w:id="2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91"/>
    <w:bookmarkStart w:name="z296" w:id="292"/>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292"/>
    <w:bookmarkStart w:name="z297" w:id="293"/>
    <w:p>
      <w:pPr>
        <w:spacing w:after="0"/>
        <w:ind w:left="0"/>
        <w:jc w:val="both"/>
      </w:pPr>
      <w:r>
        <w:rPr>
          <w:rFonts w:ascii="Times New Roman"/>
          <w:b w:val="false"/>
          <w:i w:val="false"/>
          <w:color w:val="000000"/>
          <w:sz w:val="28"/>
        </w:rPr>
        <w:t>
      001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293"/>
    <w:bookmarkStart w:name="z298" w:id="29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94"/>
    <w:bookmarkStart w:name="z299" w:id="29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95"/>
    <w:bookmarkStart w:name="z300" w:id="296"/>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296"/>
    <w:bookmarkStart w:name="z301" w:id="297"/>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297"/>
    <w:bookmarkStart w:name="z302" w:id="2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298"/>
    <w:bookmarkStart w:name="z303" w:id="2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99"/>
    <w:bookmarkStart w:name="z304" w:id="300"/>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300"/>
    <w:bookmarkStart w:name="z305" w:id="301"/>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301"/>
    <w:bookmarkStart w:name="z306" w:id="3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02"/>
    <w:bookmarkStart w:name="z307" w:id="3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03"/>
    <w:bookmarkStart w:name="z308" w:id="304"/>
    <w:p>
      <w:pPr>
        <w:spacing w:after="0"/>
        <w:ind w:left="0"/>
        <w:jc w:val="both"/>
      </w:pPr>
      <w:r>
        <w:rPr>
          <w:rFonts w:ascii="Times New Roman"/>
          <w:b w:val="false"/>
          <w:i w:val="false"/>
          <w:color w:val="000000"/>
          <w:sz w:val="28"/>
        </w:rPr>
        <w:t>
      02 "Қорғаныс" функционалдық тобында:</w:t>
      </w:r>
    </w:p>
    <w:bookmarkEnd w:id="304"/>
    <w:bookmarkStart w:name="z309" w:id="305"/>
    <w:p>
      <w:pPr>
        <w:spacing w:after="0"/>
        <w:ind w:left="0"/>
        <w:jc w:val="both"/>
      </w:pPr>
      <w:r>
        <w:rPr>
          <w:rFonts w:ascii="Times New Roman"/>
          <w:b w:val="false"/>
          <w:i w:val="false"/>
          <w:color w:val="000000"/>
          <w:sz w:val="28"/>
        </w:rPr>
        <w:t>
      1 "Әскери мұқтаждар" функционалдық кіші тобында:</w:t>
      </w:r>
    </w:p>
    <w:bookmarkEnd w:id="305"/>
    <w:bookmarkStart w:name="z310" w:id="306"/>
    <w:p>
      <w:pPr>
        <w:spacing w:after="0"/>
        <w:ind w:left="0"/>
        <w:jc w:val="both"/>
      </w:pPr>
      <w:r>
        <w:rPr>
          <w:rFonts w:ascii="Times New Roman"/>
          <w:b w:val="false"/>
          <w:i w:val="false"/>
          <w:color w:val="000000"/>
          <w:sz w:val="28"/>
        </w:rPr>
        <w:t>
      120 "Облыс әкімінің аппараты" бюджеттік бағдарлама әкімшісі бойынша:</w:t>
      </w:r>
    </w:p>
    <w:bookmarkEnd w:id="306"/>
    <w:bookmarkStart w:name="z311" w:id="307"/>
    <w:p>
      <w:pPr>
        <w:spacing w:after="0"/>
        <w:ind w:left="0"/>
        <w:jc w:val="both"/>
      </w:pPr>
      <w:r>
        <w:rPr>
          <w:rFonts w:ascii="Times New Roman"/>
          <w:b w:val="false"/>
          <w:i w:val="false"/>
          <w:color w:val="000000"/>
          <w:sz w:val="28"/>
        </w:rPr>
        <w:t>
      010 "Жалпыға бірдей әскери міндетті атқару шеңберіндегі іс-шаралар" және 011 "Аумақтық қорғанысты даярлау және облыс ауқымдағы аумақтық қорғаныс" бюджеттік бағдарламалар бойынша:</w:t>
      </w:r>
    </w:p>
    <w:bookmarkEnd w:id="307"/>
    <w:bookmarkStart w:name="z312" w:id="30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08"/>
    <w:bookmarkStart w:name="z313" w:id="30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09"/>
    <w:bookmarkStart w:name="z314" w:id="310"/>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 әкімшісі бойынша:</w:t>
      </w:r>
    </w:p>
    <w:bookmarkEnd w:id="310"/>
    <w:bookmarkStart w:name="z315" w:id="311"/>
    <w:p>
      <w:pPr>
        <w:spacing w:after="0"/>
        <w:ind w:left="0"/>
        <w:jc w:val="both"/>
      </w:pPr>
      <w:r>
        <w:rPr>
          <w:rFonts w:ascii="Times New Roman"/>
          <w:b w:val="false"/>
          <w:i w:val="false"/>
          <w:color w:val="000000"/>
          <w:sz w:val="28"/>
        </w:rPr>
        <w:t>
      010 "Жалпыға бірдей әскери міндетті атқару шеңберіндегі іс-шаралар" және 011 "Аумақтық қорғанысты даярлау және республикалық маңызы бар қаланың, астананың аумақтық қорғаныс" бюджеттік бағдарламалар бойынша:</w:t>
      </w:r>
    </w:p>
    <w:bookmarkEnd w:id="311"/>
    <w:bookmarkStart w:name="z316" w:id="31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12"/>
    <w:bookmarkStart w:name="z317" w:id="31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13"/>
    <w:bookmarkStart w:name="z318" w:id="314"/>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 әкімшісі бойынша:</w:t>
      </w:r>
    </w:p>
    <w:bookmarkEnd w:id="314"/>
    <w:bookmarkStart w:name="z319" w:id="315"/>
    <w:p>
      <w:pPr>
        <w:spacing w:after="0"/>
        <w:ind w:left="0"/>
        <w:jc w:val="both"/>
      </w:pPr>
      <w:r>
        <w:rPr>
          <w:rFonts w:ascii="Times New Roman"/>
          <w:b w:val="false"/>
          <w:i w:val="false"/>
          <w:color w:val="000000"/>
          <w:sz w:val="28"/>
        </w:rPr>
        <w:t>
      005 "Жалпыға бірдей әскери міндетті атқару шеңберіндегі іс-шаралар" бюджеттік бағдарлама бойынша:</w:t>
      </w:r>
    </w:p>
    <w:bookmarkEnd w:id="315"/>
    <w:bookmarkStart w:name="z320" w:id="31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16"/>
    <w:bookmarkStart w:name="z321" w:id="31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17"/>
    <w:bookmarkStart w:name="z322" w:id="318"/>
    <w:p>
      <w:pPr>
        <w:spacing w:after="0"/>
        <w:ind w:left="0"/>
        <w:jc w:val="both"/>
      </w:pPr>
      <w:r>
        <w:rPr>
          <w:rFonts w:ascii="Times New Roman"/>
          <w:b w:val="false"/>
          <w:i w:val="false"/>
          <w:color w:val="000000"/>
          <w:sz w:val="28"/>
        </w:rPr>
        <w:t>
      208 "Қазақстан Республикасы Қорғаныс министрлiгi" бюджеттік бағдарлама әкімшісі бойынша:</w:t>
      </w:r>
    </w:p>
    <w:bookmarkEnd w:id="318"/>
    <w:bookmarkStart w:name="z323" w:id="319"/>
    <w:p>
      <w:pPr>
        <w:spacing w:after="0"/>
        <w:ind w:left="0"/>
        <w:jc w:val="both"/>
      </w:pPr>
      <w:r>
        <w:rPr>
          <w:rFonts w:ascii="Times New Roman"/>
          <w:b w:val="false"/>
          <w:i w:val="false"/>
          <w:color w:val="000000"/>
          <w:sz w:val="28"/>
        </w:rPr>
        <w:t>
      001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бюджеттік бағдарламаның атауы мынадай редакцияда жазылсын:</w:t>
      </w:r>
    </w:p>
    <w:bookmarkEnd w:id="319"/>
    <w:bookmarkStart w:name="z324" w:id="320"/>
    <w:p>
      <w:pPr>
        <w:spacing w:after="0"/>
        <w:ind w:left="0"/>
        <w:jc w:val="both"/>
      </w:pPr>
      <w:r>
        <w:rPr>
          <w:rFonts w:ascii="Times New Roman"/>
          <w:b w:val="false"/>
          <w:i w:val="false"/>
          <w:color w:val="000000"/>
          <w:sz w:val="28"/>
        </w:rPr>
        <w:t>
      "001 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bookmarkEnd w:id="320"/>
    <w:bookmarkStart w:name="z325" w:id="321"/>
    <w:p>
      <w:pPr>
        <w:spacing w:after="0"/>
        <w:ind w:left="0"/>
        <w:jc w:val="both"/>
      </w:pPr>
      <w:r>
        <w:rPr>
          <w:rFonts w:ascii="Times New Roman"/>
          <w:b w:val="false"/>
          <w:i w:val="false"/>
          <w:color w:val="000000"/>
          <w:sz w:val="28"/>
        </w:rPr>
        <w:t>
      296 "Облыстың жұмылдыру дайындығы басқармасы" бюджеттік бағдарлама әкімшісі бойынша:</w:t>
      </w:r>
    </w:p>
    <w:bookmarkEnd w:id="321"/>
    <w:bookmarkStart w:name="z326" w:id="322"/>
    <w:p>
      <w:pPr>
        <w:spacing w:after="0"/>
        <w:ind w:left="0"/>
        <w:jc w:val="both"/>
      </w:pPr>
      <w:r>
        <w:rPr>
          <w:rFonts w:ascii="Times New Roman"/>
          <w:b w:val="false"/>
          <w:i w:val="false"/>
          <w:color w:val="000000"/>
          <w:sz w:val="28"/>
        </w:rPr>
        <w:t>
      003 "Жалпыға бірдей әскери міндетті атқару шеңберіндегі іс-шаралар" және 007 "Аумақтық қорғанысты дайындау және облыстық ауқымдағы аумақтық қорғанысы" бюджеттік бағдарламалар бойынша:</w:t>
      </w:r>
    </w:p>
    <w:bookmarkEnd w:id="322"/>
    <w:bookmarkStart w:name="z327" w:id="3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23"/>
    <w:bookmarkStart w:name="z328" w:id="3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24"/>
    <w:bookmarkStart w:name="z329" w:id="325"/>
    <w:p>
      <w:pPr>
        <w:spacing w:after="0"/>
        <w:ind w:left="0"/>
        <w:jc w:val="both"/>
      </w:pPr>
      <w:r>
        <w:rPr>
          <w:rFonts w:ascii="Times New Roman"/>
          <w:b w:val="false"/>
          <w:i w:val="false"/>
          <w:color w:val="000000"/>
          <w:sz w:val="28"/>
        </w:rPr>
        <w:t>
      736 "Облыстың жұмылдыру даярлығы және азаматтық қорғау басқармасы" бюджеттік бағдарлама әкімшісі бойынша:</w:t>
      </w:r>
    </w:p>
    <w:bookmarkEnd w:id="325"/>
    <w:bookmarkStart w:name="z330" w:id="326"/>
    <w:p>
      <w:pPr>
        <w:spacing w:after="0"/>
        <w:ind w:left="0"/>
        <w:jc w:val="both"/>
      </w:pPr>
      <w:r>
        <w:rPr>
          <w:rFonts w:ascii="Times New Roman"/>
          <w:b w:val="false"/>
          <w:i w:val="false"/>
          <w:color w:val="000000"/>
          <w:sz w:val="28"/>
        </w:rPr>
        <w:t>
      003 "Жалпыға бірдей әскери міндетті атқару шеңберіндегі іс-шаралар" және 007 "Аумақтық қорғанысты дайындау және облыстық ауқымдағы аумақтық қорғанысы" бюджеттік бағдарламалар бойынша:</w:t>
      </w:r>
    </w:p>
    <w:bookmarkEnd w:id="326"/>
    <w:bookmarkStart w:name="z331" w:id="32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27"/>
    <w:bookmarkStart w:name="z332" w:id="32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28"/>
    <w:bookmarkStart w:name="z333" w:id="329"/>
    <w:p>
      <w:pPr>
        <w:spacing w:after="0"/>
        <w:ind w:left="0"/>
        <w:jc w:val="both"/>
      </w:pPr>
      <w:r>
        <w:rPr>
          <w:rFonts w:ascii="Times New Roman"/>
          <w:b w:val="false"/>
          <w:i w:val="false"/>
          <w:color w:val="000000"/>
          <w:sz w:val="28"/>
        </w:rPr>
        <w:t>
      2 "Төтенше жағдайлар жөніндегі жұмыстарды ұйымдастыру" функционалдық кіші тобында:</w:t>
      </w:r>
    </w:p>
    <w:bookmarkEnd w:id="329"/>
    <w:bookmarkStart w:name="z334" w:id="330"/>
    <w:p>
      <w:pPr>
        <w:spacing w:after="0"/>
        <w:ind w:left="0"/>
        <w:jc w:val="both"/>
      </w:pPr>
      <w:r>
        <w:rPr>
          <w:rFonts w:ascii="Times New Roman"/>
          <w:b w:val="false"/>
          <w:i w:val="false"/>
          <w:color w:val="000000"/>
          <w:sz w:val="28"/>
        </w:rPr>
        <w:t>
      120 "Облыс әкімінің аппараты" бюджеттік бағдарлама әкімшісі бойынша:</w:t>
      </w:r>
    </w:p>
    <w:bookmarkEnd w:id="330"/>
    <w:bookmarkStart w:name="z335" w:id="331"/>
    <w:p>
      <w:pPr>
        <w:spacing w:after="0"/>
        <w:ind w:left="0"/>
        <w:jc w:val="both"/>
      </w:pPr>
      <w:r>
        <w:rPr>
          <w:rFonts w:ascii="Times New Roman"/>
          <w:b w:val="false"/>
          <w:i w:val="false"/>
          <w:color w:val="000000"/>
          <w:sz w:val="28"/>
        </w:rPr>
        <w:t>
      012 "Облыстық ауқымдағы жұмылдыру дайындығы және жұмылдыру" бюджеттік бағдарлама бойынша:</w:t>
      </w:r>
    </w:p>
    <w:bookmarkEnd w:id="331"/>
    <w:bookmarkStart w:name="z336" w:id="33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32"/>
    <w:bookmarkStart w:name="z337" w:id="33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33"/>
    <w:bookmarkStart w:name="z338" w:id="334"/>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 әкімшісі бойынша:</w:t>
      </w:r>
    </w:p>
    <w:bookmarkEnd w:id="334"/>
    <w:bookmarkStart w:name="z339" w:id="335"/>
    <w:p>
      <w:pPr>
        <w:spacing w:after="0"/>
        <w:ind w:left="0"/>
        <w:jc w:val="both"/>
      </w:pPr>
      <w:r>
        <w:rPr>
          <w:rFonts w:ascii="Times New Roman"/>
          <w:b w:val="false"/>
          <w:i w:val="false"/>
          <w:color w:val="000000"/>
          <w:sz w:val="28"/>
        </w:rPr>
        <w:t>
      012 "Жұмылдыру дайындығы және республикалық маңызы бар қаланы, астананы жұмылдыру" бюджеттік бағдарлама бойынша:</w:t>
      </w:r>
    </w:p>
    <w:bookmarkEnd w:id="335"/>
    <w:bookmarkStart w:name="z340" w:id="33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36"/>
    <w:bookmarkStart w:name="z341" w:id="33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37"/>
    <w:bookmarkStart w:name="z342" w:id="338"/>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 әкімшісі бойынша:</w:t>
      </w:r>
    </w:p>
    <w:bookmarkEnd w:id="338"/>
    <w:bookmarkStart w:name="z343" w:id="339"/>
    <w:p>
      <w:pPr>
        <w:spacing w:after="0"/>
        <w:ind w:left="0"/>
        <w:jc w:val="both"/>
      </w:pPr>
      <w:r>
        <w:rPr>
          <w:rFonts w:ascii="Times New Roman"/>
          <w:b w:val="false"/>
          <w:i w:val="false"/>
          <w:color w:val="000000"/>
          <w:sz w:val="28"/>
        </w:rPr>
        <w:t>
      006 "Аудан (облыстық маңызы бар қала) ауқымындағы төтенше жағдайлардың алдын алу және оларды жою" және 007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бюджеттік бағдарламалар бойынша:</w:t>
      </w:r>
    </w:p>
    <w:bookmarkEnd w:id="339"/>
    <w:bookmarkStart w:name="z344" w:id="34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40"/>
    <w:bookmarkStart w:name="z345" w:id="34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41"/>
    <w:bookmarkStart w:name="z346" w:id="342"/>
    <w:p>
      <w:pPr>
        <w:spacing w:after="0"/>
        <w:ind w:left="0"/>
        <w:jc w:val="both"/>
      </w:pPr>
      <w:r>
        <w:rPr>
          <w:rFonts w:ascii="Times New Roman"/>
          <w:b w:val="false"/>
          <w:i w:val="false"/>
          <w:color w:val="000000"/>
          <w:sz w:val="28"/>
        </w:rPr>
        <w:t>
      202 "Қазақстан Республикасы Төтенше жағдайлар министрлiгi" бюджеттік бағдарлама әкімшісі бойынша:</w:t>
      </w:r>
    </w:p>
    <w:bookmarkEnd w:id="342"/>
    <w:bookmarkStart w:name="z347" w:id="343"/>
    <w:p>
      <w:pPr>
        <w:spacing w:after="0"/>
        <w:ind w:left="0"/>
        <w:jc w:val="both"/>
      </w:pPr>
      <w:r>
        <w:rPr>
          <w:rFonts w:ascii="Times New Roman"/>
          <w:b w:val="false"/>
          <w:i w:val="false"/>
          <w:color w:val="000000"/>
          <w:sz w:val="28"/>
        </w:rPr>
        <w:t>
      001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бойынша көрсетілетін қызметтер" бюджеттік бағдарламаның атауы мынадай редакцияда жазылсын:</w:t>
      </w:r>
    </w:p>
    <w:bookmarkEnd w:id="343"/>
    <w:bookmarkStart w:name="z348" w:id="344"/>
    <w:p>
      <w:pPr>
        <w:spacing w:after="0"/>
        <w:ind w:left="0"/>
        <w:jc w:val="both"/>
      </w:pPr>
      <w:r>
        <w:rPr>
          <w:rFonts w:ascii="Times New Roman"/>
          <w:b w:val="false"/>
          <w:i w:val="false"/>
          <w:color w:val="000000"/>
          <w:sz w:val="28"/>
        </w:rPr>
        <w:t>
      "001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bookmarkEnd w:id="344"/>
    <w:bookmarkStart w:name="z349" w:id="345"/>
    <w:p>
      <w:pPr>
        <w:spacing w:after="0"/>
        <w:ind w:left="0"/>
        <w:jc w:val="both"/>
      </w:pPr>
      <w:r>
        <w:rPr>
          <w:rFonts w:ascii="Times New Roman"/>
          <w:b w:val="false"/>
          <w:i w:val="false"/>
          <w:color w:val="000000"/>
          <w:sz w:val="28"/>
        </w:rPr>
        <w:t>
      296 "Облыстың жұмылдыру дайындығы басқармасы" бюджеттік бағдарлама әкімшісі бойынша:</w:t>
      </w:r>
    </w:p>
    <w:bookmarkEnd w:id="345"/>
    <w:bookmarkStart w:name="z350" w:id="346"/>
    <w:p>
      <w:pPr>
        <w:spacing w:after="0"/>
        <w:ind w:left="0"/>
        <w:jc w:val="both"/>
      </w:pPr>
      <w:r>
        <w:rPr>
          <w:rFonts w:ascii="Times New Roman"/>
          <w:b w:val="false"/>
          <w:i w:val="false"/>
          <w:color w:val="000000"/>
          <w:sz w:val="28"/>
        </w:rPr>
        <w:t>
      001 "Жергілікті деңгейде жұмылдыру дайындығы саласындағы мемлекеттік саясатты іске асыру жөніндегі қызметтер" және 005 "Облыстық ауқымдағы жұмылдыру дайындығы және жұмылдыру" бюджеттік бағдарламалар бойынша:</w:t>
      </w:r>
    </w:p>
    <w:bookmarkEnd w:id="346"/>
    <w:bookmarkStart w:name="z351" w:id="3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47"/>
    <w:bookmarkStart w:name="z352" w:id="3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48"/>
    <w:bookmarkStart w:name="z353" w:id="349"/>
    <w:p>
      <w:pPr>
        <w:spacing w:after="0"/>
        <w:ind w:left="0"/>
        <w:jc w:val="both"/>
      </w:pPr>
      <w:r>
        <w:rPr>
          <w:rFonts w:ascii="Times New Roman"/>
          <w:b w:val="false"/>
          <w:i w:val="false"/>
          <w:color w:val="000000"/>
          <w:sz w:val="28"/>
        </w:rPr>
        <w:t>
      736 "Облыстың жұмылдыру даярлығы және азаматтық қорғау басқармасы" бюджеттік бағдарлама әкімшісі бойынша:</w:t>
      </w:r>
    </w:p>
    <w:bookmarkEnd w:id="349"/>
    <w:bookmarkStart w:name="z354" w:id="350"/>
    <w:p>
      <w:pPr>
        <w:spacing w:after="0"/>
        <w:ind w:left="0"/>
        <w:jc w:val="both"/>
      </w:pPr>
      <w:r>
        <w:rPr>
          <w:rFonts w:ascii="Times New Roman"/>
          <w:b w:val="false"/>
          <w:i w:val="false"/>
          <w:color w:val="000000"/>
          <w:sz w:val="28"/>
        </w:rPr>
        <w:t>
      001 "Жергілікті деңгейде жұмылдыру даярлығы және азаматтық қорғау саласындағы мемлекеттік саясатты іске асыру жөніндегі қызметтер" және 005 "Облыстық ауқымдағы жұмылдыру дайындығы және жұмылдыру" бюджеттік бағдарламалар бойынша:</w:t>
      </w:r>
    </w:p>
    <w:bookmarkEnd w:id="350"/>
    <w:bookmarkStart w:name="z355" w:id="3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51"/>
    <w:bookmarkStart w:name="z356" w:id="3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52"/>
    <w:bookmarkStart w:name="z357" w:id="353"/>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353"/>
    <w:bookmarkStart w:name="z358" w:id="354"/>
    <w:p>
      <w:pPr>
        <w:spacing w:after="0"/>
        <w:ind w:left="0"/>
        <w:jc w:val="both"/>
      </w:pPr>
      <w:r>
        <w:rPr>
          <w:rFonts w:ascii="Times New Roman"/>
          <w:b w:val="false"/>
          <w:i w:val="false"/>
          <w:color w:val="000000"/>
          <w:sz w:val="28"/>
        </w:rPr>
        <w:t>
      1 "Құқық қорғау қызметi" функционалдық кіші тобында:</w:t>
      </w:r>
    </w:p>
    <w:bookmarkEnd w:id="354"/>
    <w:bookmarkStart w:name="z359" w:id="355"/>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 әкімшісі бойынша:</w:t>
      </w:r>
    </w:p>
    <w:bookmarkEnd w:id="355"/>
    <w:bookmarkStart w:name="z360" w:id="356"/>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 бойынша:</w:t>
      </w:r>
    </w:p>
    <w:bookmarkEnd w:id="356"/>
    <w:bookmarkStart w:name="z361" w:id="357"/>
    <w:p>
      <w:pPr>
        <w:spacing w:after="0"/>
        <w:ind w:left="0"/>
        <w:jc w:val="both"/>
      </w:pPr>
      <w:r>
        <w:rPr>
          <w:rFonts w:ascii="Times New Roman"/>
          <w:b w:val="false"/>
          <w:i w:val="false"/>
          <w:color w:val="000000"/>
          <w:sz w:val="28"/>
        </w:rPr>
        <w:t>
      мынадай мазмұндағы 133 және 146 бюджеттік кіші бағдарламалармен толықтырылсын:</w:t>
      </w:r>
    </w:p>
    <w:bookmarkEnd w:id="357"/>
    <w:bookmarkStart w:name="z362" w:id="358"/>
    <w:p>
      <w:pPr>
        <w:spacing w:after="0"/>
        <w:ind w:left="0"/>
        <w:jc w:val="both"/>
      </w:pPr>
      <w:r>
        <w:rPr>
          <w:rFonts w:ascii="Times New Roman"/>
          <w:b w:val="false"/>
          <w:i w:val="false"/>
          <w:color w:val="000000"/>
          <w:sz w:val="28"/>
        </w:rPr>
        <w:t>
      "133 Алматы қаласының бюджетіне ішкі істер органдарының материалдық-техникалық базасын қалпына келтіруге берілетін ағымдағы нысаналы трансферттер</w:t>
      </w:r>
    </w:p>
    <w:bookmarkEnd w:id="358"/>
    <w:bookmarkStart w:name="z363" w:id="359"/>
    <w:p>
      <w:pPr>
        <w:spacing w:after="0"/>
        <w:ind w:left="0"/>
        <w:jc w:val="both"/>
      </w:pPr>
      <w:r>
        <w:rPr>
          <w:rFonts w:ascii="Times New Roman"/>
          <w:b w:val="false"/>
          <w:i w:val="false"/>
          <w:color w:val="000000"/>
          <w:sz w:val="28"/>
        </w:rPr>
        <w:t>
      146 Облыстық бюджеттерге, республикалық маңызы бар қаланың, астананың бюджетіне ішкі істер органдарының қосымша штат санын ұстауға және материалдық-техникалық жарақтандыруға берілетін ағымдағы нысаналы трансферттер";</w:t>
      </w:r>
    </w:p>
    <w:bookmarkEnd w:id="359"/>
    <w:bookmarkStart w:name="z364" w:id="360"/>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 бюджеттік бағдарлама әкімшісі бойынша:</w:t>
      </w:r>
    </w:p>
    <w:bookmarkEnd w:id="360"/>
    <w:bookmarkStart w:name="z365" w:id="361"/>
    <w:p>
      <w:pPr>
        <w:spacing w:after="0"/>
        <w:ind w:left="0"/>
        <w:jc w:val="both"/>
      </w:pPr>
      <w:r>
        <w:rPr>
          <w:rFonts w:ascii="Times New Roman"/>
          <w:b w:val="false"/>
          <w:i w:val="false"/>
          <w:color w:val="000000"/>
          <w:sz w:val="28"/>
        </w:rPr>
        <w:t>
      001 "Облыс аумағында қоғамдық тәртіптті және қауіпсіздікті сақтауды қамтамасыз ету саласындағы мемлекеттік саясатты іске асыру жөніндегі қызметтер" бюджеттік бағдарлама бойынша:</w:t>
      </w:r>
    </w:p>
    <w:bookmarkEnd w:id="361"/>
    <w:bookmarkStart w:name="z366" w:id="36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62"/>
    <w:bookmarkStart w:name="z367" w:id="36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63"/>
    <w:bookmarkStart w:name="z368" w:id="364"/>
    <w:p>
      <w:pPr>
        <w:spacing w:after="0"/>
        <w:ind w:left="0"/>
        <w:jc w:val="both"/>
      </w:pPr>
      <w:r>
        <w:rPr>
          <w:rFonts w:ascii="Times New Roman"/>
          <w:b w:val="false"/>
          <w:i w:val="false"/>
          <w:color w:val="000000"/>
          <w:sz w:val="28"/>
        </w:rPr>
        <w:t>
      352 "Республикалық маңызы бар қаланың, астананың бюджетінен қаржыландырылатын атқарушы ішкі істер органы" бюджеттік бағдарлама әкімшісі бойынша:</w:t>
      </w:r>
    </w:p>
    <w:bookmarkEnd w:id="364"/>
    <w:bookmarkStart w:name="z369" w:id="365"/>
    <w:p>
      <w:pPr>
        <w:spacing w:after="0"/>
        <w:ind w:left="0"/>
        <w:jc w:val="both"/>
      </w:pPr>
      <w:r>
        <w:rPr>
          <w:rFonts w:ascii="Times New Roman"/>
          <w:b w:val="false"/>
          <w:i w:val="false"/>
          <w:color w:val="000000"/>
          <w:sz w:val="28"/>
        </w:rPr>
        <w:t>
      001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 бюджеттік бағдарлама бойынша:</w:t>
      </w:r>
    </w:p>
    <w:bookmarkEnd w:id="365"/>
    <w:bookmarkStart w:name="z370" w:id="36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66"/>
    <w:bookmarkStart w:name="z371" w:id="36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67"/>
    <w:bookmarkStart w:name="z372" w:id="368"/>
    <w:p>
      <w:pPr>
        <w:spacing w:after="0"/>
        <w:ind w:left="0"/>
        <w:jc w:val="both"/>
      </w:pPr>
      <w:r>
        <w:rPr>
          <w:rFonts w:ascii="Times New Roman"/>
          <w:b w:val="false"/>
          <w:i w:val="false"/>
          <w:color w:val="000000"/>
          <w:sz w:val="28"/>
        </w:rPr>
        <w:t>
      3 "Сот қызметi" функционалдық кіші тобында:</w:t>
      </w:r>
    </w:p>
    <w:bookmarkEnd w:id="368"/>
    <w:bookmarkStart w:name="z373" w:id="369"/>
    <w:p>
      <w:pPr>
        <w:spacing w:after="0"/>
        <w:ind w:left="0"/>
        <w:jc w:val="both"/>
      </w:pPr>
      <w:r>
        <w:rPr>
          <w:rFonts w:ascii="Times New Roman"/>
          <w:b w:val="false"/>
          <w:i w:val="false"/>
          <w:color w:val="000000"/>
          <w:sz w:val="28"/>
        </w:rPr>
        <w:t>
      501 "Қазақстан Республикасы Жоғарғы Соты" бюджеттік бағдарлама әкімшісі бойынша:</w:t>
      </w:r>
    </w:p>
    <w:bookmarkEnd w:id="369"/>
    <w:bookmarkStart w:name="z374" w:id="370"/>
    <w:p>
      <w:pPr>
        <w:spacing w:after="0"/>
        <w:ind w:left="0"/>
        <w:jc w:val="both"/>
      </w:pPr>
      <w:r>
        <w:rPr>
          <w:rFonts w:ascii="Times New Roman"/>
          <w:b w:val="false"/>
          <w:i w:val="false"/>
          <w:color w:val="000000"/>
          <w:sz w:val="28"/>
        </w:rPr>
        <w:t>
      001 "Сот органдарының азаматтардың және ұйымдардың құқықтарын, бостандықтары мен заңды мүдделерін сотта қорғауды қамтамасыз етуі" бюджеттік бағдарлама бойынша:</w:t>
      </w:r>
    </w:p>
    <w:bookmarkEnd w:id="370"/>
    <w:bookmarkStart w:name="z375" w:id="371"/>
    <w:p>
      <w:pPr>
        <w:spacing w:after="0"/>
        <w:ind w:left="0"/>
        <w:jc w:val="both"/>
      </w:pPr>
      <w:r>
        <w:rPr>
          <w:rFonts w:ascii="Times New Roman"/>
          <w:b w:val="false"/>
          <w:i w:val="false"/>
          <w:color w:val="000000"/>
          <w:sz w:val="28"/>
        </w:rPr>
        <w:t>
      мынадай мазмұндағы 107 бюджеттік кіші бағдарламамен толықтырылсын:</w:t>
      </w:r>
    </w:p>
    <w:bookmarkEnd w:id="371"/>
    <w:bookmarkStart w:name="z376" w:id="372"/>
    <w:p>
      <w:pPr>
        <w:spacing w:after="0"/>
        <w:ind w:left="0"/>
        <w:jc w:val="both"/>
      </w:pPr>
      <w:r>
        <w:rPr>
          <w:rFonts w:ascii="Times New Roman"/>
          <w:b w:val="false"/>
          <w:i w:val="false"/>
          <w:color w:val="000000"/>
          <w:sz w:val="28"/>
        </w:rPr>
        <w:t>
      "107 "Төрелік 2.0" Қазақстан Республикасы сот органдарының автоматтандырылған ақпараттық-талдау жүйесінің" компоненттерін жаңғырту";</w:t>
      </w:r>
    </w:p>
    <w:bookmarkEnd w:id="372"/>
    <w:bookmarkStart w:name="z377" w:id="373"/>
    <w:p>
      <w:pPr>
        <w:spacing w:after="0"/>
        <w:ind w:left="0"/>
        <w:jc w:val="both"/>
      </w:pPr>
      <w:r>
        <w:rPr>
          <w:rFonts w:ascii="Times New Roman"/>
          <w:b w:val="false"/>
          <w:i w:val="false"/>
          <w:color w:val="000000"/>
          <w:sz w:val="28"/>
        </w:rPr>
        <w:t>
      5 "Жеке тұлғаның, қоғамның және мемлекеттің қауiпсiздiгiн қамтамасыз ету жөніндегі қызмет" функционалдық кіші тобында:</w:t>
      </w:r>
    </w:p>
    <w:bookmarkEnd w:id="373"/>
    <w:bookmarkStart w:name="z378" w:id="374"/>
    <w:p>
      <w:pPr>
        <w:spacing w:after="0"/>
        <w:ind w:left="0"/>
        <w:jc w:val="both"/>
      </w:pPr>
      <w:r>
        <w:rPr>
          <w:rFonts w:ascii="Times New Roman"/>
          <w:b w:val="false"/>
          <w:i w:val="false"/>
          <w:color w:val="000000"/>
          <w:sz w:val="28"/>
        </w:rPr>
        <w:t>
      104 "Қазақстан Республикасы Премьер-Министрiнiң Кеңсесi" бюджеттік бағдарлама әкімшісі бойынша:</w:t>
      </w:r>
    </w:p>
    <w:bookmarkEnd w:id="374"/>
    <w:bookmarkStart w:name="z379" w:id="375"/>
    <w:p>
      <w:pPr>
        <w:spacing w:after="0"/>
        <w:ind w:left="0"/>
        <w:jc w:val="both"/>
      </w:pPr>
      <w:r>
        <w:rPr>
          <w:rFonts w:ascii="Times New Roman"/>
          <w:b w:val="false"/>
          <w:i w:val="false"/>
          <w:color w:val="000000"/>
          <w:sz w:val="28"/>
        </w:rPr>
        <w:t>
      003 "Мемлекеттік мекемелерді фельдъегерлік байланыспен қамтамасыз ету жөніндегі қызметтер" бюджеттік бағдарламаның атауы мынадай редакцияда жазылсын:</w:t>
      </w:r>
    </w:p>
    <w:bookmarkEnd w:id="375"/>
    <w:bookmarkStart w:name="z380" w:id="376"/>
    <w:p>
      <w:pPr>
        <w:spacing w:after="0"/>
        <w:ind w:left="0"/>
        <w:jc w:val="both"/>
      </w:pPr>
      <w:r>
        <w:rPr>
          <w:rFonts w:ascii="Times New Roman"/>
          <w:b w:val="false"/>
          <w:i w:val="false"/>
          <w:color w:val="000000"/>
          <w:sz w:val="28"/>
        </w:rPr>
        <w:t>
      "003 Мемлекеттік мекемелерді фельдъегерлік байланыспен қамтамасыз ету жөніндегі көрсетілетін қызметтер";</w:t>
      </w:r>
    </w:p>
    <w:bookmarkEnd w:id="376"/>
    <w:bookmarkStart w:name="z381" w:id="377"/>
    <w:p>
      <w:pPr>
        <w:spacing w:after="0"/>
        <w:ind w:left="0"/>
        <w:jc w:val="both"/>
      </w:pPr>
      <w:r>
        <w:rPr>
          <w:rFonts w:ascii="Times New Roman"/>
          <w:b w:val="false"/>
          <w:i w:val="false"/>
          <w:color w:val="000000"/>
          <w:sz w:val="28"/>
        </w:rPr>
        <w:t>
      6 "Қылмыстық-атқару жүйесі" функционалдық кіші тобында:</w:t>
      </w:r>
    </w:p>
    <w:bookmarkEnd w:id="377"/>
    <w:bookmarkStart w:name="z382" w:id="378"/>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 әкімшісі бойынша:</w:t>
      </w:r>
    </w:p>
    <w:bookmarkEnd w:id="378"/>
    <w:bookmarkStart w:name="z383" w:id="379"/>
    <w:p>
      <w:pPr>
        <w:spacing w:after="0"/>
        <w:ind w:left="0"/>
        <w:jc w:val="both"/>
      </w:pPr>
      <w:r>
        <w:rPr>
          <w:rFonts w:ascii="Times New Roman"/>
          <w:b w:val="false"/>
          <w:i w:val="false"/>
          <w:color w:val="000000"/>
          <w:sz w:val="28"/>
        </w:rPr>
        <w:t>
      077 "Қылмыстық-атқару жүйесінің қызметін ұйымдастыру" бюджеттік бағдарлама бойынша:</w:t>
      </w:r>
    </w:p>
    <w:bookmarkEnd w:id="379"/>
    <w:bookmarkStart w:name="z384" w:id="380"/>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bookmarkEnd w:id="380"/>
    <w:bookmarkStart w:name="z385" w:id="381"/>
    <w:p>
      <w:pPr>
        <w:spacing w:after="0"/>
        <w:ind w:left="0"/>
        <w:jc w:val="both"/>
      </w:pPr>
      <w:r>
        <w:rPr>
          <w:rFonts w:ascii="Times New Roman"/>
          <w:b w:val="false"/>
          <w:i w:val="false"/>
          <w:color w:val="000000"/>
          <w:sz w:val="28"/>
        </w:rPr>
        <w:t>
      "102 Қылмыстық - атқару жүйесінің объектілерін салу, реконструкциялау";</w:t>
      </w:r>
    </w:p>
    <w:bookmarkEnd w:id="381"/>
    <w:bookmarkStart w:name="z386" w:id="382"/>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382"/>
    <w:bookmarkStart w:name="z387" w:id="383"/>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 бойынша:</w:t>
      </w:r>
    </w:p>
    <w:bookmarkEnd w:id="383"/>
    <w:bookmarkStart w:name="z388" w:id="38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84"/>
    <w:bookmarkStart w:name="z389" w:id="38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85"/>
    <w:bookmarkStart w:name="z390" w:id="386"/>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386"/>
    <w:bookmarkStart w:name="z391" w:id="387"/>
    <w:p>
      <w:pPr>
        <w:spacing w:after="0"/>
        <w:ind w:left="0"/>
        <w:jc w:val="both"/>
      </w:pPr>
      <w:r>
        <w:rPr>
          <w:rFonts w:ascii="Times New Roman"/>
          <w:b w:val="false"/>
          <w:i w:val="false"/>
          <w:color w:val="000000"/>
          <w:sz w:val="28"/>
        </w:rPr>
        <w:t>
      221 "Қазақстан Республикасы Әдiлет министрлiгi" бюджеттік бағдарлама әкімшісі бойынша:</w:t>
      </w:r>
    </w:p>
    <w:bookmarkEnd w:id="387"/>
    <w:bookmarkStart w:name="z392" w:id="388"/>
    <w:p>
      <w:pPr>
        <w:spacing w:after="0"/>
        <w:ind w:left="0"/>
        <w:jc w:val="both"/>
      </w:pPr>
      <w:r>
        <w:rPr>
          <w:rFonts w:ascii="Times New Roman"/>
          <w:b w:val="false"/>
          <w:i w:val="false"/>
          <w:color w:val="000000"/>
          <w:sz w:val="28"/>
        </w:rPr>
        <w:t>
      065 "Сот сараптамалары бойынша қызметтер" бюджеттік бағдарламаның атауы мынадай редакцияда жазылсын:</w:t>
      </w:r>
    </w:p>
    <w:bookmarkEnd w:id="388"/>
    <w:bookmarkStart w:name="z393" w:id="389"/>
    <w:p>
      <w:pPr>
        <w:spacing w:after="0"/>
        <w:ind w:left="0"/>
        <w:jc w:val="both"/>
      </w:pPr>
      <w:r>
        <w:rPr>
          <w:rFonts w:ascii="Times New Roman"/>
          <w:b w:val="false"/>
          <w:i w:val="false"/>
          <w:color w:val="000000"/>
          <w:sz w:val="28"/>
        </w:rPr>
        <w:t>
      "065 Сот сараптамалары жөніндегі көрсетілетін қызметтер";</w:t>
      </w:r>
    </w:p>
    <w:bookmarkEnd w:id="389"/>
    <w:bookmarkStart w:name="z394" w:id="390"/>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390"/>
    <w:bookmarkStart w:name="z395" w:id="391"/>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 бойынша:</w:t>
      </w:r>
    </w:p>
    <w:bookmarkEnd w:id="391"/>
    <w:bookmarkStart w:name="z396" w:id="39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92"/>
    <w:bookmarkStart w:name="z397" w:id="39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93"/>
    <w:bookmarkStart w:name="z398" w:id="394"/>
    <w:p>
      <w:pPr>
        <w:spacing w:after="0"/>
        <w:ind w:left="0"/>
        <w:jc w:val="both"/>
      </w:pPr>
      <w:r>
        <w:rPr>
          <w:rFonts w:ascii="Times New Roman"/>
          <w:b w:val="false"/>
          <w:i w:val="false"/>
          <w:color w:val="000000"/>
          <w:sz w:val="28"/>
        </w:rPr>
        <w:t>
      499 "Ауданның (облыстық маңызы бар қаланың) азаматтық хал актілерін тіркеу бөлімі" бюджеттік бағдарлама әкімшісі бойынша:</w:t>
      </w:r>
    </w:p>
    <w:bookmarkEnd w:id="394"/>
    <w:bookmarkStart w:name="z399" w:id="395"/>
    <w:p>
      <w:pPr>
        <w:spacing w:after="0"/>
        <w:ind w:left="0"/>
        <w:jc w:val="both"/>
      </w:pPr>
      <w:r>
        <w:rPr>
          <w:rFonts w:ascii="Times New Roman"/>
          <w:b w:val="false"/>
          <w:i w:val="false"/>
          <w:color w:val="000000"/>
          <w:sz w:val="28"/>
        </w:rPr>
        <w:t>
      001 "Жергілікті деңгейде азаматтық хал актілерін тіркеу саласындағы мемлекеттік саясатты іске асыру жөніндегі қызметтер" бюджеттік бағдарлама бойынша:</w:t>
      </w:r>
    </w:p>
    <w:bookmarkEnd w:id="395"/>
    <w:bookmarkStart w:name="z400" w:id="39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396"/>
    <w:bookmarkStart w:name="z401" w:id="39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97"/>
    <w:bookmarkStart w:name="z402" w:id="398"/>
    <w:p>
      <w:pPr>
        <w:spacing w:after="0"/>
        <w:ind w:left="0"/>
        <w:jc w:val="both"/>
      </w:pPr>
      <w:r>
        <w:rPr>
          <w:rFonts w:ascii="Times New Roman"/>
          <w:b w:val="false"/>
          <w:i w:val="false"/>
          <w:color w:val="000000"/>
          <w:sz w:val="28"/>
        </w:rPr>
        <w:t>
      04 "Бiлiм беру" функционалдық тобында:</w:t>
      </w:r>
    </w:p>
    <w:bookmarkEnd w:id="398"/>
    <w:bookmarkStart w:name="z403" w:id="399"/>
    <w:p>
      <w:pPr>
        <w:spacing w:after="0"/>
        <w:ind w:left="0"/>
        <w:jc w:val="both"/>
      </w:pPr>
      <w:r>
        <w:rPr>
          <w:rFonts w:ascii="Times New Roman"/>
          <w:b w:val="false"/>
          <w:i w:val="false"/>
          <w:color w:val="000000"/>
          <w:sz w:val="28"/>
        </w:rPr>
        <w:t>
      1 "Мектепке дейнгі тәрбие және оқыту" функционалдық кіші тобында:</w:t>
      </w:r>
    </w:p>
    <w:bookmarkEnd w:id="399"/>
    <w:bookmarkStart w:name="z404" w:id="400"/>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00"/>
    <w:bookmarkStart w:name="z405" w:id="401"/>
    <w:p>
      <w:pPr>
        <w:spacing w:after="0"/>
        <w:ind w:left="0"/>
        <w:jc w:val="both"/>
      </w:pPr>
      <w:r>
        <w:rPr>
          <w:rFonts w:ascii="Times New Roman"/>
          <w:b w:val="false"/>
          <w:i w:val="false"/>
          <w:color w:val="000000"/>
          <w:sz w:val="28"/>
        </w:rPr>
        <w:t>
      081 "Мектепке дейінгі тәрбиелеу және оқыту", 200 "Мектепке дейінгі тәрбие мен оқыту ұйымдарының қызметін қамтамасыз ету және оларда медициналық қызмет көрсетуді ұйымдастыру" және 202 "Мектепке дейінгі білім беру ұйымдарында мемлекеттік білім беру тапсырысын іске асыруға" бюджеттік бағдарламалар бойынша:</w:t>
      </w:r>
    </w:p>
    <w:bookmarkEnd w:id="401"/>
    <w:bookmarkStart w:name="z406" w:id="4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02"/>
    <w:bookmarkStart w:name="z407" w:id="4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03"/>
    <w:bookmarkStart w:name="z408" w:id="404"/>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404"/>
    <w:bookmarkStart w:name="z409" w:id="405"/>
    <w:p>
      <w:pPr>
        <w:spacing w:after="0"/>
        <w:ind w:left="0"/>
        <w:jc w:val="both"/>
      </w:pPr>
      <w:r>
        <w:rPr>
          <w:rFonts w:ascii="Times New Roman"/>
          <w:b w:val="false"/>
          <w:i w:val="false"/>
          <w:color w:val="000000"/>
          <w:sz w:val="28"/>
        </w:rPr>
        <w:t>
      034 "Мектепке дейінгі тәрбие мен оқыту" бюджеттік бағдарлама бойынша:</w:t>
      </w:r>
    </w:p>
    <w:bookmarkEnd w:id="405"/>
    <w:bookmarkStart w:name="z410" w:id="40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06"/>
    <w:bookmarkStart w:name="z411" w:id="40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07"/>
    <w:bookmarkStart w:name="z412" w:id="408"/>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408"/>
    <w:bookmarkStart w:name="z413" w:id="409"/>
    <w:p>
      <w:pPr>
        <w:spacing w:after="0"/>
        <w:ind w:left="0"/>
        <w:jc w:val="both"/>
      </w:pPr>
      <w:r>
        <w:rPr>
          <w:rFonts w:ascii="Times New Roman"/>
          <w:b w:val="false"/>
          <w:i w:val="false"/>
          <w:color w:val="000000"/>
          <w:sz w:val="28"/>
        </w:rPr>
        <w:t>
      200 "Мектепке дейінгі тәрбие мен оқыту ұйымдарының қызметін қамтамасыз ету және оларда медициналық қызмет көрсетуді ұйымдастыру" және 202 "Мектепке дейінгі білім беру ұйымдарында мемлекеттік білім беру тапсырысын іске асыруға" бюджеттік бағдарламалар бойынша:</w:t>
      </w:r>
    </w:p>
    <w:bookmarkEnd w:id="409"/>
    <w:bookmarkStart w:name="z414" w:id="41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10"/>
    <w:bookmarkStart w:name="z415" w:id="41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11"/>
    <w:bookmarkStart w:name="z416" w:id="412"/>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412"/>
    <w:bookmarkStart w:name="z417" w:id="413"/>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 әкімшісі бойынша:</w:t>
      </w:r>
    </w:p>
    <w:bookmarkEnd w:id="413"/>
    <w:bookmarkStart w:name="z418" w:id="414"/>
    <w:p>
      <w:pPr>
        <w:spacing w:after="0"/>
        <w:ind w:left="0"/>
        <w:jc w:val="both"/>
      </w:pPr>
      <w:r>
        <w:rPr>
          <w:rFonts w:ascii="Times New Roman"/>
          <w:b w:val="false"/>
          <w:i w:val="false"/>
          <w:color w:val="000000"/>
          <w:sz w:val="28"/>
        </w:rPr>
        <w:t>
      099 "Сапалы мектеп біліміне қолжетімділікті қамтамасыз ету" бюджеттік бағдарлама бойынша:</w:t>
      </w:r>
    </w:p>
    <w:bookmarkEnd w:id="414"/>
    <w:bookmarkStart w:name="z419" w:id="415"/>
    <w:p>
      <w:pPr>
        <w:spacing w:after="0"/>
        <w:ind w:left="0"/>
        <w:jc w:val="both"/>
      </w:pPr>
      <w:r>
        <w:rPr>
          <w:rFonts w:ascii="Times New Roman"/>
          <w:b w:val="false"/>
          <w:i w:val="false"/>
          <w:color w:val="000000"/>
          <w:sz w:val="28"/>
        </w:rPr>
        <w:t>
      мынадай мазмұндағы 136 және 137 бюджеттік кіші бағдарламалармен толықтырылсын:</w:t>
      </w:r>
    </w:p>
    <w:bookmarkEnd w:id="415"/>
    <w:bookmarkStart w:name="z420" w:id="416"/>
    <w:p>
      <w:pPr>
        <w:spacing w:after="0"/>
        <w:ind w:left="0"/>
        <w:jc w:val="both"/>
      </w:pPr>
      <w:r>
        <w:rPr>
          <w:rFonts w:ascii="Times New Roman"/>
          <w:b w:val="false"/>
          <w:i w:val="false"/>
          <w:color w:val="000000"/>
          <w:sz w:val="28"/>
        </w:rPr>
        <w:t>
      "136 Облыстық бюджеттерге мұғалімдер тапшылығы бар өңірлерге тартылған, бастауыш, негізгі және жалпы орта білімнің оқу бағдарламаларын іске асыратын білім беру ұйымдарының үздік педагогтеріне қосымша ақы төлеуге берілетін ағымдағы нысаналы трансферттер</w:t>
      </w:r>
    </w:p>
    <w:bookmarkEnd w:id="416"/>
    <w:bookmarkStart w:name="z421" w:id="417"/>
    <w:p>
      <w:pPr>
        <w:spacing w:after="0"/>
        <w:ind w:left="0"/>
        <w:jc w:val="both"/>
      </w:pPr>
      <w:r>
        <w:rPr>
          <w:rFonts w:ascii="Times New Roman"/>
          <w:b w:val="false"/>
          <w:i w:val="false"/>
          <w:color w:val="000000"/>
          <w:sz w:val="28"/>
        </w:rPr>
        <w:t>
      137 Алматы, Атырау және Маңғыстау облысының облыстық бюджеттеріне орта білім беру объектілерінің құрылысына берілетін нысаналы даму трансферттері";</w:t>
      </w:r>
    </w:p>
    <w:bookmarkEnd w:id="417"/>
    <w:bookmarkStart w:name="z422" w:id="418"/>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18"/>
    <w:bookmarkStart w:name="z423" w:id="419"/>
    <w:p>
      <w:pPr>
        <w:spacing w:after="0"/>
        <w:ind w:left="0"/>
        <w:jc w:val="both"/>
      </w:pPr>
      <w:r>
        <w:rPr>
          <w:rFonts w:ascii="Times New Roman"/>
          <w:b w:val="false"/>
          <w:i w:val="false"/>
          <w:color w:val="000000"/>
          <w:sz w:val="28"/>
        </w:rPr>
        <w:t>
      003 "Арнайы білім беретін оқу бағдарламалары бойынша жалпы білім беру", 006 "Мамандандырылған білім беру ұйымдарында дарынды балаларға жалпы білім беру", 055 "Балалар мен жасөспірімдерге қосымша білім беру", 082 "Мемлекеттік бастауыш, негізгі және жалпы орта білім беру ұйымдарында жалпы білім беру", 083 "Ауылдық жерлерде оқушыларды жақын жердегі мектепке дейін тегін алып баруды және одан алып қайтуды ұйымдастыру", 085 "Байқоңыр қаласындағы қазақ тілінде білім беру ұйымдарының қызметін қамтамасыз ету" және 203 "Мемлекеттік орта білім беру ұйымдарында жан басына шаққандағы қаржыландыруды іске асыруға" бюджеттік бағдарламалар бойынша:</w:t>
      </w:r>
    </w:p>
    <w:bookmarkEnd w:id="419"/>
    <w:bookmarkStart w:name="z424" w:id="42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20"/>
    <w:bookmarkStart w:name="z425" w:id="42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21"/>
    <w:bookmarkStart w:name="z426" w:id="422"/>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 әкімшісі бойынша:</w:t>
      </w:r>
    </w:p>
    <w:bookmarkEnd w:id="422"/>
    <w:bookmarkStart w:name="z427" w:id="423"/>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p>
    <w:bookmarkEnd w:id="423"/>
    <w:bookmarkStart w:name="z428" w:id="42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24"/>
    <w:bookmarkStart w:name="z429" w:id="42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25"/>
    <w:bookmarkStart w:name="z430" w:id="426"/>
    <w:p>
      <w:pPr>
        <w:spacing w:after="0"/>
        <w:ind w:left="0"/>
        <w:jc w:val="both"/>
      </w:pPr>
      <w:r>
        <w:rPr>
          <w:rFonts w:ascii="Times New Roman"/>
          <w:b w:val="false"/>
          <w:i w:val="false"/>
          <w:color w:val="000000"/>
          <w:sz w:val="28"/>
        </w:rPr>
        <w:t>
      323 "Республикалық маңызы бар қаланың, астананың спорт басқармасы" бюджеттік бағдарлама әкімшісі бойынша:</w:t>
      </w:r>
    </w:p>
    <w:bookmarkEnd w:id="426"/>
    <w:bookmarkStart w:name="z431" w:id="427"/>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p>
    <w:bookmarkEnd w:id="427"/>
    <w:bookmarkStart w:name="z432" w:id="42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28"/>
    <w:bookmarkStart w:name="z433" w:id="42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29"/>
    <w:bookmarkStart w:name="z434" w:id="430"/>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430"/>
    <w:bookmarkStart w:name="z435" w:id="431"/>
    <w:p>
      <w:pPr>
        <w:spacing w:after="0"/>
        <w:ind w:left="0"/>
        <w:jc w:val="both"/>
      </w:pPr>
      <w:r>
        <w:rPr>
          <w:rFonts w:ascii="Times New Roman"/>
          <w:b w:val="false"/>
          <w:i w:val="false"/>
          <w:color w:val="000000"/>
          <w:sz w:val="28"/>
        </w:rPr>
        <w:t>
      003 "Жалпы білім беру", 004 "Арнаулы бiлiм беру бағдарламалары бойынша жалпы бiлiм беру", 005 "Мамандандырылған бiлiм беру ұйымдарында дарынды балаларға жалпы бiлiм беру" және 008 "Балаларға қосымша білім беру" бюджеттік бағдарламалар бойынша:</w:t>
      </w:r>
    </w:p>
    <w:bookmarkEnd w:id="431"/>
    <w:bookmarkStart w:name="z436" w:id="43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32"/>
    <w:bookmarkStart w:name="z437" w:id="43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33"/>
    <w:bookmarkStart w:name="z438" w:id="434"/>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 әкімшісі бойынша:</w:t>
      </w:r>
    </w:p>
    <w:bookmarkEnd w:id="434"/>
    <w:bookmarkStart w:name="z439" w:id="435"/>
    <w:p>
      <w:pPr>
        <w:spacing w:after="0"/>
        <w:ind w:left="0"/>
        <w:jc w:val="both"/>
      </w:pPr>
      <w:r>
        <w:rPr>
          <w:rFonts w:ascii="Times New Roman"/>
          <w:b w:val="false"/>
          <w:i w:val="false"/>
          <w:color w:val="000000"/>
          <w:sz w:val="28"/>
        </w:rPr>
        <w:t>
      006 "Балалар мен жасөспірімдерге спорт бойынша қосымша білім беру" бюджеттік бағдарлама бойынша:</w:t>
      </w:r>
    </w:p>
    <w:bookmarkEnd w:id="435"/>
    <w:bookmarkStart w:name="z440" w:id="43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36"/>
    <w:bookmarkStart w:name="z441" w:id="43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37"/>
    <w:bookmarkStart w:name="z442" w:id="438"/>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438"/>
    <w:bookmarkStart w:name="z443" w:id="439"/>
    <w:p>
      <w:pPr>
        <w:spacing w:after="0"/>
        <w:ind w:left="0"/>
        <w:jc w:val="both"/>
      </w:pPr>
      <w:r>
        <w:rPr>
          <w:rFonts w:ascii="Times New Roman"/>
          <w:b w:val="false"/>
          <w:i w:val="false"/>
          <w:color w:val="000000"/>
          <w:sz w:val="28"/>
        </w:rPr>
        <w:t>
      003 "Арнайы білім беретін оқу бағдарламалары бойынша жалпы білім беру", 006 "Мамандандырылған білім беру ұйымдарында дарынды балаларға жалпы білім беру", 055 "Балалар мен жасөспірімдерге қосымша білім беру", 082 "Мемлекеттік бастауыш, негізгі және жалпы орта білім беру ұйымдарында жалпы білім беру" және 203 "Мемлекеттік орта білім беру ұйымдарында жан басына шаққандағы қаржыландыруды іске асыруға" бюджеттік бағдарламалар бойынша:</w:t>
      </w:r>
    </w:p>
    <w:bookmarkEnd w:id="439"/>
    <w:bookmarkStart w:name="z444" w:id="44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40"/>
    <w:bookmarkStart w:name="z445" w:id="44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41"/>
    <w:bookmarkStart w:name="z446" w:id="442"/>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442"/>
    <w:bookmarkStart w:name="z447" w:id="443"/>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 әкімшісі бойынша:</w:t>
      </w:r>
    </w:p>
    <w:bookmarkEnd w:id="443"/>
    <w:bookmarkStart w:name="z448" w:id="444"/>
    <w:p>
      <w:pPr>
        <w:spacing w:after="0"/>
        <w:ind w:left="0"/>
        <w:jc w:val="both"/>
      </w:pPr>
      <w:r>
        <w:rPr>
          <w:rFonts w:ascii="Times New Roman"/>
          <w:b w:val="false"/>
          <w:i w:val="false"/>
          <w:color w:val="000000"/>
          <w:sz w:val="28"/>
        </w:rPr>
        <w:t>
      203 "Техникалық және кәсіптік білімі бар кадрлармен қамтамасыз ету" бюджеттік бағдарлама бойынша:</w:t>
      </w:r>
    </w:p>
    <w:bookmarkEnd w:id="444"/>
    <w:bookmarkStart w:name="z449" w:id="445"/>
    <w:p>
      <w:pPr>
        <w:spacing w:after="0"/>
        <w:ind w:left="0"/>
        <w:jc w:val="both"/>
      </w:pPr>
      <w:r>
        <w:rPr>
          <w:rFonts w:ascii="Times New Roman"/>
          <w:b w:val="false"/>
          <w:i w:val="false"/>
          <w:color w:val="000000"/>
          <w:sz w:val="28"/>
        </w:rPr>
        <w:t>
      мынадай мазмұндағы 114 бюджеттік кіші бағдарламамен толықтырылсын:</w:t>
      </w:r>
    </w:p>
    <w:bookmarkEnd w:id="445"/>
    <w:bookmarkStart w:name="z450" w:id="446"/>
    <w:p>
      <w:pPr>
        <w:spacing w:after="0"/>
        <w:ind w:left="0"/>
        <w:jc w:val="both"/>
      </w:pPr>
      <w:r>
        <w:rPr>
          <w:rFonts w:ascii="Times New Roman"/>
          <w:b w:val="false"/>
          <w:i w:val="false"/>
          <w:color w:val="000000"/>
          <w:sz w:val="28"/>
        </w:rPr>
        <w:t>
      "114 Облыстық бюджеттерге, республикалық маңызы бар қалалардың, астананың бюджеттеріне сұранысқа ие мамандықтар бойынша жастарды тегін техникалық және кәсіптік біліммен қамтамасыз етуге берілетін ағымдағы нысаналы трансферттер";</w:t>
      </w:r>
    </w:p>
    <w:bookmarkEnd w:id="446"/>
    <w:bookmarkStart w:name="z451" w:id="447"/>
    <w:p>
      <w:pPr>
        <w:spacing w:after="0"/>
        <w:ind w:left="0"/>
        <w:jc w:val="both"/>
      </w:pPr>
      <w:r>
        <w:rPr>
          <w:rFonts w:ascii="Times New Roman"/>
          <w:b w:val="false"/>
          <w:i w:val="false"/>
          <w:color w:val="000000"/>
          <w:sz w:val="28"/>
        </w:rPr>
        <w:t>
      233 "Ғылым саласында биологиялық қауіпсіздікті қамтамасыз ету бойынша көрсетілетін қызметтер" бюджеттік бағдарламаның атауы мынадай редакцияда жазылсын:</w:t>
      </w:r>
    </w:p>
    <w:bookmarkEnd w:id="447"/>
    <w:bookmarkStart w:name="z452" w:id="448"/>
    <w:p>
      <w:pPr>
        <w:spacing w:after="0"/>
        <w:ind w:left="0"/>
        <w:jc w:val="both"/>
      </w:pPr>
      <w:r>
        <w:rPr>
          <w:rFonts w:ascii="Times New Roman"/>
          <w:b w:val="false"/>
          <w:i w:val="false"/>
          <w:color w:val="000000"/>
          <w:sz w:val="28"/>
        </w:rPr>
        <w:t>
      "233 Ғылым саласында биологиялық қауіпсіздікті қамтамасыз ету жөніндегі көрсетілетін қызметтер";</w:t>
      </w:r>
    </w:p>
    <w:bookmarkEnd w:id="448"/>
    <w:bookmarkStart w:name="z453" w:id="449"/>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 әкімшісі бойынша:</w:t>
      </w:r>
    </w:p>
    <w:bookmarkEnd w:id="449"/>
    <w:bookmarkStart w:name="z454" w:id="450"/>
    <w:p>
      <w:pPr>
        <w:spacing w:after="0"/>
        <w:ind w:left="0"/>
        <w:jc w:val="both"/>
      </w:pPr>
      <w:r>
        <w:rPr>
          <w:rFonts w:ascii="Times New Roman"/>
          <w:b w:val="false"/>
          <w:i w:val="false"/>
          <w:color w:val="000000"/>
          <w:sz w:val="28"/>
        </w:rPr>
        <w:t>
      006 "Мәдениет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 бюджеттік бағдарлама бойынша:</w:t>
      </w:r>
    </w:p>
    <w:bookmarkEnd w:id="450"/>
    <w:bookmarkStart w:name="z455" w:id="451"/>
    <w:p>
      <w:pPr>
        <w:spacing w:after="0"/>
        <w:ind w:left="0"/>
        <w:jc w:val="both"/>
      </w:pPr>
      <w:r>
        <w:rPr>
          <w:rFonts w:ascii="Times New Roman"/>
          <w:b w:val="false"/>
          <w:i w:val="false"/>
          <w:color w:val="000000"/>
          <w:sz w:val="28"/>
        </w:rPr>
        <w:t>
      мынадай мазмұндағы 102 бюджеттік кіші бағдарламамен толықтырылсын:</w:t>
      </w:r>
    </w:p>
    <w:bookmarkEnd w:id="451"/>
    <w:bookmarkStart w:name="z456" w:id="452"/>
    <w:p>
      <w:pPr>
        <w:spacing w:after="0"/>
        <w:ind w:left="0"/>
        <w:jc w:val="both"/>
      </w:pPr>
      <w:r>
        <w:rPr>
          <w:rFonts w:ascii="Times New Roman"/>
          <w:b w:val="false"/>
          <w:i w:val="false"/>
          <w:color w:val="000000"/>
          <w:sz w:val="28"/>
        </w:rPr>
        <w:t>
      "102 Мәдениет және өнер саласында қызметін жүзеге асыратын білім беру объектілерін салу, реконструкциялау";</w:t>
      </w:r>
    </w:p>
    <w:bookmarkEnd w:id="452"/>
    <w:bookmarkStart w:name="z457" w:id="453"/>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453"/>
    <w:bookmarkStart w:name="z458" w:id="454"/>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 бойынша:</w:t>
      </w:r>
    </w:p>
    <w:bookmarkEnd w:id="454"/>
    <w:bookmarkStart w:name="z459" w:id="4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55"/>
    <w:bookmarkStart w:name="z460" w:id="4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56"/>
    <w:bookmarkStart w:name="z461" w:id="457"/>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57"/>
    <w:bookmarkStart w:name="z462" w:id="458"/>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 025 "Орта білімнен кейінгі білім беру ұйымдарында мамандар даярлау" және 089 "Кәсіптік оқытуды ұйымдастыру" бюджеттік бағдарламалар бойынша:</w:t>
      </w:r>
    </w:p>
    <w:bookmarkEnd w:id="458"/>
    <w:bookmarkStart w:name="z463" w:id="4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59"/>
    <w:bookmarkStart w:name="z464" w:id="4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60"/>
    <w:bookmarkStart w:name="z465" w:id="461"/>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461"/>
    <w:bookmarkStart w:name="z466" w:id="462"/>
    <w:p>
      <w:pPr>
        <w:spacing w:after="0"/>
        <w:ind w:left="0"/>
        <w:jc w:val="both"/>
      </w:pPr>
      <w:r>
        <w:rPr>
          <w:rFonts w:ascii="Times New Roman"/>
          <w:b w:val="false"/>
          <w:i w:val="false"/>
          <w:color w:val="000000"/>
          <w:sz w:val="28"/>
        </w:rPr>
        <w:t>
      018 "Кәсіптік оқытуды ұйымдастыру" және 024 "Техникалық және кәсіптік білім беру ұйымдарында мамандар даярлау" бюджеттік бағдарламалар бойынша:</w:t>
      </w:r>
    </w:p>
    <w:bookmarkEnd w:id="462"/>
    <w:bookmarkStart w:name="z467" w:id="46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63"/>
    <w:bookmarkStart w:name="z468" w:id="4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64"/>
    <w:bookmarkStart w:name="z469" w:id="465"/>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465"/>
    <w:bookmarkStart w:name="z470" w:id="466"/>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 және 089 "Кәсіптік оқытуды ұйымдастыру" бюджеттік бағдарламалар бойынша:</w:t>
      </w:r>
    </w:p>
    <w:bookmarkEnd w:id="466"/>
    <w:bookmarkStart w:name="z471" w:id="46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67"/>
    <w:bookmarkStart w:name="z472" w:id="46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68"/>
    <w:bookmarkStart w:name="z473" w:id="469"/>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469"/>
    <w:bookmarkStart w:name="z474" w:id="470"/>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70"/>
    <w:bookmarkStart w:name="z475" w:id="471"/>
    <w:p>
      <w:pPr>
        <w:spacing w:after="0"/>
        <w:ind w:left="0"/>
        <w:jc w:val="both"/>
      </w:pPr>
      <w:r>
        <w:rPr>
          <w:rFonts w:ascii="Times New Roman"/>
          <w:b w:val="false"/>
          <w:i w:val="false"/>
          <w:color w:val="000000"/>
          <w:sz w:val="28"/>
        </w:rPr>
        <w:t>
      052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 бюджеттік бағдарлама бойынша:</w:t>
      </w:r>
    </w:p>
    <w:bookmarkEnd w:id="471"/>
    <w:bookmarkStart w:name="z476" w:id="47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72"/>
    <w:bookmarkStart w:name="z477" w:id="47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73"/>
    <w:bookmarkStart w:name="z478" w:id="474"/>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474"/>
    <w:bookmarkStart w:name="z479" w:id="475"/>
    <w:p>
      <w:pPr>
        <w:spacing w:after="0"/>
        <w:ind w:left="0"/>
        <w:jc w:val="both"/>
      </w:pPr>
      <w:r>
        <w:rPr>
          <w:rFonts w:ascii="Times New Roman"/>
          <w:b w:val="false"/>
          <w:i w:val="false"/>
          <w:color w:val="000000"/>
          <w:sz w:val="28"/>
        </w:rPr>
        <w:t>
      038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 бюджеттік бағдарлама бойынша:</w:t>
      </w:r>
    </w:p>
    <w:bookmarkEnd w:id="475"/>
    <w:bookmarkStart w:name="z480" w:id="47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76"/>
    <w:bookmarkStart w:name="z481" w:id="47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77"/>
    <w:bookmarkStart w:name="z482" w:id="478"/>
    <w:p>
      <w:pPr>
        <w:spacing w:after="0"/>
        <w:ind w:left="0"/>
        <w:jc w:val="both"/>
      </w:pPr>
      <w:r>
        <w:rPr>
          <w:rFonts w:ascii="Times New Roman"/>
          <w:b w:val="false"/>
          <w:i w:val="false"/>
          <w:color w:val="000000"/>
          <w:sz w:val="28"/>
        </w:rPr>
        <w:t>
      608 "Қазақстан Республикасы Мемлекеттiк қызмет iстерi агенттiгi" бюджеттік бағдарлама әкімшісі бойынша:</w:t>
      </w:r>
    </w:p>
    <w:bookmarkEnd w:id="478"/>
    <w:bookmarkStart w:name="z483" w:id="479"/>
    <w:p>
      <w:pPr>
        <w:spacing w:after="0"/>
        <w:ind w:left="0"/>
        <w:jc w:val="both"/>
      </w:pPr>
      <w:r>
        <w:rPr>
          <w:rFonts w:ascii="Times New Roman"/>
          <w:b w:val="false"/>
          <w:i w:val="false"/>
          <w:color w:val="000000"/>
          <w:sz w:val="28"/>
        </w:rPr>
        <w:t>
      013 "Мемлекеттік қызметшілерді даярлау, қайта даярлау және олардың біліктілігін арттыру бойынша көрсетілетін қызметтер" бюджеттік бағдарламаның атауы мынадай редакцияда жазылсын:</w:t>
      </w:r>
    </w:p>
    <w:bookmarkEnd w:id="479"/>
    <w:bookmarkStart w:name="z484" w:id="480"/>
    <w:p>
      <w:pPr>
        <w:spacing w:after="0"/>
        <w:ind w:left="0"/>
        <w:jc w:val="both"/>
      </w:pPr>
      <w:r>
        <w:rPr>
          <w:rFonts w:ascii="Times New Roman"/>
          <w:b w:val="false"/>
          <w:i w:val="false"/>
          <w:color w:val="000000"/>
          <w:sz w:val="28"/>
        </w:rPr>
        <w:t>
      "013 Мемлекеттік қызметшілерді даярлау, қайта даярлау және олардың біліктілігін арттыру жөніндегі көрсетілетін қызметтер";</w:t>
      </w:r>
    </w:p>
    <w:bookmarkEnd w:id="480"/>
    <w:bookmarkStart w:name="z485" w:id="481"/>
    <w:p>
      <w:pPr>
        <w:spacing w:after="0"/>
        <w:ind w:left="0"/>
        <w:jc w:val="both"/>
      </w:pPr>
      <w:r>
        <w:rPr>
          <w:rFonts w:ascii="Times New Roman"/>
          <w:b w:val="false"/>
          <w:i w:val="false"/>
          <w:color w:val="000000"/>
          <w:sz w:val="28"/>
        </w:rPr>
        <w:t>
      6 "Жоғары және жоғары оқу орнынан кейін бiлiм беру" функционалдық кіші тобында:</w:t>
      </w:r>
    </w:p>
    <w:bookmarkEnd w:id="481"/>
    <w:bookmarkStart w:name="z486" w:id="482"/>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 әкімшісі бойынша:</w:t>
      </w:r>
    </w:p>
    <w:bookmarkEnd w:id="482"/>
    <w:bookmarkStart w:name="z487" w:id="483"/>
    <w:p>
      <w:pPr>
        <w:spacing w:after="0"/>
        <w:ind w:left="0"/>
        <w:jc w:val="both"/>
      </w:pPr>
      <w:r>
        <w:rPr>
          <w:rFonts w:ascii="Times New Roman"/>
          <w:b w:val="false"/>
          <w:i w:val="false"/>
          <w:color w:val="000000"/>
          <w:sz w:val="28"/>
        </w:rPr>
        <w:t>
      204 "Жоғары және жоғары оқу орнынан кейінгі білімі бар кадрлармен қамтамасыз ету" бюджеттік бағдарлама бойынша:</w:t>
      </w:r>
    </w:p>
    <w:bookmarkEnd w:id="483"/>
    <w:bookmarkStart w:name="z488" w:id="484"/>
    <w:p>
      <w:pPr>
        <w:spacing w:after="0"/>
        <w:ind w:left="0"/>
        <w:jc w:val="both"/>
      </w:pPr>
      <w:r>
        <w:rPr>
          <w:rFonts w:ascii="Times New Roman"/>
          <w:b w:val="false"/>
          <w:i w:val="false"/>
          <w:color w:val="000000"/>
          <w:sz w:val="28"/>
        </w:rPr>
        <w:t>
      мынадай мазмұндағы 134 бюджеттік кіші бағдарламамен толықтырылсын:</w:t>
      </w:r>
    </w:p>
    <w:bookmarkEnd w:id="484"/>
    <w:bookmarkStart w:name="z489" w:id="485"/>
    <w:p>
      <w:pPr>
        <w:spacing w:after="0"/>
        <w:ind w:left="0"/>
        <w:jc w:val="both"/>
      </w:pPr>
      <w:r>
        <w:rPr>
          <w:rFonts w:ascii="Times New Roman"/>
          <w:b w:val="false"/>
          <w:i w:val="false"/>
          <w:color w:val="000000"/>
          <w:sz w:val="28"/>
        </w:rPr>
        <w:t>
      "134 Солтүстік Қазақстан облысының облыстық бюджетіне М. Қозыбаев атындағы Солтүстік Қазақстан мемлекеттік университеті "Kozybaev University Teaching and research center" оқу-зертханалық корпусының құрылысына берілетін нысаналы даму трансферттері";</w:t>
      </w:r>
    </w:p>
    <w:bookmarkEnd w:id="485"/>
    <w:bookmarkStart w:name="z490" w:id="486"/>
    <w:p>
      <w:pPr>
        <w:spacing w:after="0"/>
        <w:ind w:left="0"/>
        <w:jc w:val="both"/>
      </w:pPr>
      <w:r>
        <w:rPr>
          <w:rFonts w:ascii="Times New Roman"/>
          <w:b w:val="false"/>
          <w:i w:val="false"/>
          <w:color w:val="000000"/>
          <w:sz w:val="28"/>
        </w:rPr>
        <w:t>
      234 ""Қазақ ұлттық қыздар педагогикалық университеті" Коммерциялық емес акционерлік қоғамының жарғылық капиталын ұлғайту" бюджеттік бағдарламасының атауы мынадай редакцияда жазылсын:</w:t>
      </w:r>
    </w:p>
    <w:bookmarkEnd w:id="486"/>
    <w:bookmarkStart w:name="z491" w:id="487"/>
    <w:p>
      <w:pPr>
        <w:spacing w:after="0"/>
        <w:ind w:left="0"/>
        <w:jc w:val="both"/>
      </w:pPr>
      <w:r>
        <w:rPr>
          <w:rFonts w:ascii="Times New Roman"/>
          <w:b w:val="false"/>
          <w:i w:val="false"/>
          <w:color w:val="000000"/>
          <w:sz w:val="28"/>
        </w:rPr>
        <w:t>
      "234 "Қазақ ұлттық қыздар педагогикалық университеті" коммерциялық емес акционерлік қоғамының жарғылық капиталын ұлғайту";</w:t>
      </w:r>
    </w:p>
    <w:bookmarkEnd w:id="487"/>
    <w:bookmarkStart w:name="z492" w:id="488"/>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88"/>
    <w:bookmarkStart w:name="z493" w:id="489"/>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 бюджеттік бағдарлама бойынша:</w:t>
      </w:r>
    </w:p>
    <w:bookmarkEnd w:id="489"/>
    <w:bookmarkStart w:name="z494" w:id="4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90"/>
    <w:bookmarkStart w:name="z495" w:id="4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91"/>
    <w:bookmarkStart w:name="z496" w:id="492"/>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492"/>
    <w:bookmarkStart w:name="z497" w:id="493"/>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 әкімшісі бойынша:</w:t>
      </w:r>
    </w:p>
    <w:bookmarkEnd w:id="493"/>
    <w:bookmarkStart w:name="z498" w:id="494"/>
    <w:p>
      <w:pPr>
        <w:spacing w:after="0"/>
        <w:ind w:left="0"/>
        <w:jc w:val="both"/>
      </w:pPr>
      <w:r>
        <w:rPr>
          <w:rFonts w:ascii="Times New Roman"/>
          <w:b w:val="false"/>
          <w:i w:val="false"/>
          <w:color w:val="000000"/>
          <w:sz w:val="28"/>
        </w:rPr>
        <w:t>
      045 "Туризм саласында кадрларды даярлау үшін білім беру қызметін ұйымдастыру бойынша көрсетілетін қызметтер" бюджеттік кіші бағдарламасының атауы мынадай редакцияда жазылсын:</w:t>
      </w:r>
    </w:p>
    <w:bookmarkEnd w:id="494"/>
    <w:bookmarkStart w:name="z499" w:id="495"/>
    <w:p>
      <w:pPr>
        <w:spacing w:after="0"/>
        <w:ind w:left="0"/>
        <w:jc w:val="both"/>
      </w:pPr>
      <w:r>
        <w:rPr>
          <w:rFonts w:ascii="Times New Roman"/>
          <w:b w:val="false"/>
          <w:i w:val="false"/>
          <w:color w:val="000000"/>
          <w:sz w:val="28"/>
        </w:rPr>
        <w:t>
      "045 Туризм саласында кадрлар даярлау үшін білім беру қызметін ұйымдастыру жөніндегі көрсетілетін қызметтер";</w:t>
      </w:r>
    </w:p>
    <w:bookmarkEnd w:id="495"/>
    <w:bookmarkStart w:name="z500" w:id="496"/>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496"/>
    <w:bookmarkStart w:name="z501" w:id="497"/>
    <w:p>
      <w:pPr>
        <w:spacing w:after="0"/>
        <w:ind w:left="0"/>
        <w:jc w:val="both"/>
      </w:pP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004 "Мемлекеттік білім беру ұйымдарында білім беру жүйесін ақпараттандыру", 007 "Облыстық, аудандық (қалалық) ауқымдардағы мектеп олимпиадаларын, мектептен тыс іс-шараларды және конкурстар өткізу", 011 "Балалармен жасөспірімдердің психикалық денсаулығын зерттеу және халыққа психологиялық-медициналық-педагогикалық консультациялық көмек көрсету", 012 "Дамуында проблемалары бар балалар мен жасөспірімдердің оңалту және әлеуметтік бейімдеу", 029 "Білім беру жүйесін әдістемелік және қаржылық сүйемелдеу" және 080 "Нұрсұлтан Назарбаев Қорының "EL UMITI" таланттарын анықтау және қолдау бастамасын іске асыру" бюджеттік бағдарламалар бойынша:</w:t>
      </w:r>
    </w:p>
    <w:bookmarkEnd w:id="497"/>
    <w:bookmarkStart w:name="z502" w:id="4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498"/>
    <w:bookmarkStart w:name="z503" w:id="4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99"/>
    <w:bookmarkStart w:name="z504" w:id="500"/>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500"/>
    <w:bookmarkStart w:name="z505" w:id="501"/>
    <w:p>
      <w:pPr>
        <w:spacing w:after="0"/>
        <w:ind w:left="0"/>
        <w:jc w:val="both"/>
      </w:pP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006 "Республикалық маңызы бар қаланың, астананың мемлекеттік білім беру ұйымдарында білім беру жүйесін ақпараттандыру", 009 "Республикалық маңызы бар қала, астана ауқымындағы мектеп олимпиадаларын және мектептен тыс іс-шараларды өткiзу", 013 "Балалармен жасөспірімдердің психикалық денсаулығын зерттеу және халыққа психологиялық-медициналық-педагогикалық консультациялық көмек көрсету", 014 "Дамуында проблемалары бар балалар мен жасөспірімдердің оңалту және әлеуметтік бейімдеу" және 029 "Әдістемелік жұмыс" бюджеттік бағдарламалар бойынша:</w:t>
      </w:r>
    </w:p>
    <w:bookmarkEnd w:id="501"/>
    <w:bookmarkStart w:name="z506" w:id="5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02"/>
    <w:bookmarkStart w:name="z507" w:id="5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03"/>
    <w:bookmarkStart w:name="z508" w:id="504"/>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504"/>
    <w:bookmarkStart w:name="z509" w:id="505"/>
    <w:p>
      <w:pPr>
        <w:spacing w:after="0"/>
        <w:ind w:left="0"/>
        <w:jc w:val="both"/>
      </w:pPr>
      <w:r>
        <w:rPr>
          <w:rFonts w:ascii="Times New Roman"/>
          <w:b w:val="false"/>
          <w:i w:val="false"/>
          <w:color w:val="000000"/>
          <w:sz w:val="28"/>
        </w:rPr>
        <w:t>
      001 "Жергілікті деңгейде адами әлеуетті дамыту саласындағы мемлекеттік саясатты іске асыру жөніндегі қызметтер", 007 "Облыстық, аудандық (қалалық) ауқымдардағы мектеп олимпиадаларын, мектептен тыс іс-шараларды және конкурстар", 011 "Балалармен жасөспірімдердің психикалық денсаулығын зерттеу және халыққа психологиялық-медициналық-педагогикалық консультациялық көмек көрсету" және 029 "Білім беру жүйесін әдістемелік және қаржылық сүйемелдеу" бюджеттік бағдарламалар бойынша:</w:t>
      </w:r>
    </w:p>
    <w:bookmarkEnd w:id="505"/>
    <w:bookmarkStart w:name="z510" w:id="50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06"/>
    <w:bookmarkStart w:name="z511" w:id="50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07"/>
    <w:bookmarkStart w:name="z512" w:id="508"/>
    <w:p>
      <w:pPr>
        <w:spacing w:after="0"/>
        <w:ind w:left="0"/>
        <w:jc w:val="both"/>
      </w:pPr>
      <w:r>
        <w:rPr>
          <w:rFonts w:ascii="Times New Roman"/>
          <w:b w:val="false"/>
          <w:i w:val="false"/>
          <w:color w:val="000000"/>
          <w:sz w:val="28"/>
        </w:rPr>
        <w:t>
      05 "Денсаулық сақтау" функционалдық тобында:</w:t>
      </w:r>
    </w:p>
    <w:bookmarkEnd w:id="508"/>
    <w:bookmarkStart w:name="z513" w:id="509"/>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509"/>
    <w:bookmarkStart w:name="z514" w:id="510"/>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 әкімшісі бойынша:</w:t>
      </w:r>
    </w:p>
    <w:bookmarkEnd w:id="510"/>
    <w:bookmarkStart w:name="z515" w:id="511"/>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 бойынша:</w:t>
      </w:r>
    </w:p>
    <w:bookmarkEnd w:id="511"/>
    <w:bookmarkStart w:name="z516" w:id="512"/>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512"/>
    <w:bookmarkStart w:name="z517" w:id="513"/>
    <w:p>
      <w:pPr>
        <w:spacing w:after="0"/>
        <w:ind w:left="0"/>
        <w:jc w:val="both"/>
      </w:pPr>
      <w:r>
        <w:rPr>
          <w:rFonts w:ascii="Times New Roman"/>
          <w:b w:val="false"/>
          <w:i w:val="false"/>
          <w:color w:val="000000"/>
          <w:sz w:val="28"/>
        </w:rPr>
        <w:t>
      "111 Республикалық деңгейдегі мемлекеттік денсаулық сақтау ұйымдарының күрделі шығыстары";</w:t>
      </w:r>
    </w:p>
    <w:bookmarkEnd w:id="513"/>
    <w:bookmarkStart w:name="z518" w:id="514"/>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 бюджеттік кіші бағдарламасының атауы мынадай редакцияда жазылсын:</w:t>
      </w:r>
    </w:p>
    <w:bookmarkEnd w:id="514"/>
    <w:bookmarkStart w:name="z519" w:id="515"/>
    <w:p>
      <w:pPr>
        <w:spacing w:after="0"/>
        <w:ind w:left="0"/>
        <w:jc w:val="both"/>
      </w:pPr>
      <w:r>
        <w:rPr>
          <w:rFonts w:ascii="Times New Roman"/>
          <w:b w:val="false"/>
          <w:i w:val="false"/>
          <w:color w:val="000000"/>
          <w:sz w:val="28"/>
        </w:rPr>
        <w:t>
      "113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bookmarkEnd w:id="515"/>
    <w:bookmarkStart w:name="z520" w:id="516"/>
    <w:p>
      <w:pPr>
        <w:spacing w:after="0"/>
        <w:ind w:left="0"/>
        <w:jc w:val="both"/>
      </w:pPr>
      <w:r>
        <w:rPr>
          <w:rFonts w:ascii="Times New Roman"/>
          <w:b w:val="false"/>
          <w:i w:val="false"/>
          <w:color w:val="000000"/>
          <w:sz w:val="28"/>
        </w:rPr>
        <w:t>
      мынадай мазмұндағы 116, 118 және 125 бюджеттік кіші бағдарламалармен толықтырылсын:</w:t>
      </w:r>
    </w:p>
    <w:bookmarkEnd w:id="516"/>
    <w:bookmarkStart w:name="z521" w:id="517"/>
    <w:p>
      <w:pPr>
        <w:spacing w:after="0"/>
        <w:ind w:left="0"/>
        <w:jc w:val="both"/>
      </w:pPr>
      <w:r>
        <w:rPr>
          <w:rFonts w:ascii="Times New Roman"/>
          <w:b w:val="false"/>
          <w:i w:val="false"/>
          <w:color w:val="000000"/>
          <w:sz w:val="28"/>
        </w:rPr>
        <w:t>
      "116 Облыстық бюджеттерге, республикалық маңызы бар қалалардың, астананың бюджеттеріне жергілікті деңгейдегі денсаулық сақтау ұйымдарын материалдық-техникалық жарақтандыруға Қазақстан Республикасы Ұлттық қорынан бөлінетін кепілдендірілген трансферт есебінен берілетін ағымдағы нысаналы трансферттер</w:t>
      </w:r>
    </w:p>
    <w:bookmarkEnd w:id="517"/>
    <w:bookmarkStart w:name="z522" w:id="518"/>
    <w:p>
      <w:pPr>
        <w:spacing w:after="0"/>
        <w:ind w:left="0"/>
        <w:jc w:val="both"/>
      </w:pPr>
      <w:r>
        <w:rPr>
          <w:rFonts w:ascii="Times New Roman"/>
          <w:b w:val="false"/>
          <w:i w:val="false"/>
          <w:color w:val="000000"/>
          <w:sz w:val="28"/>
        </w:rPr>
        <w:t>
      118 Денсаулық сақтау инфрақұрылымын дамытуға бағытталған инвестициялық жобалар мен мемлекеттік-жекешелік әріптестік жобаларын үйлестіру бойынша қызметтер</w:t>
      </w:r>
    </w:p>
    <w:bookmarkEnd w:id="518"/>
    <w:bookmarkStart w:name="z523" w:id="519"/>
    <w:p>
      <w:pPr>
        <w:spacing w:after="0"/>
        <w:ind w:left="0"/>
        <w:jc w:val="both"/>
      </w:pPr>
      <w:r>
        <w:rPr>
          <w:rFonts w:ascii="Times New Roman"/>
          <w:b w:val="false"/>
          <w:i w:val="false"/>
          <w:color w:val="000000"/>
          <w:sz w:val="28"/>
        </w:rPr>
        <w:t>
      125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кепілдендірілген трансферт есебінен берілетін нысаналы даму трансферттерi";</w:t>
      </w:r>
    </w:p>
    <w:bookmarkEnd w:id="519"/>
    <w:bookmarkStart w:name="z524" w:id="520"/>
    <w:p>
      <w:pPr>
        <w:spacing w:after="0"/>
        <w:ind w:left="0"/>
        <w:jc w:val="both"/>
      </w:pPr>
      <w:r>
        <w:rPr>
          <w:rFonts w:ascii="Times New Roman"/>
          <w:b w:val="false"/>
          <w:i w:val="false"/>
          <w:color w:val="000000"/>
          <w:sz w:val="28"/>
        </w:rPr>
        <w:t>
      067 "Тегін медициналық көмектің кепілдік берілген көлемін қамтамасыз ету" бюджеттік бағдарлама бойынша:</w:t>
      </w:r>
    </w:p>
    <w:bookmarkEnd w:id="520"/>
    <w:bookmarkStart w:name="z525" w:id="521"/>
    <w:p>
      <w:pPr>
        <w:spacing w:after="0"/>
        <w:ind w:left="0"/>
        <w:jc w:val="both"/>
      </w:pPr>
      <w:r>
        <w:rPr>
          <w:rFonts w:ascii="Times New Roman"/>
          <w:b w:val="false"/>
          <w:i w:val="false"/>
          <w:color w:val="000000"/>
          <w:sz w:val="28"/>
        </w:rPr>
        <w:t>
      100 "Әлеуметтік медициналық сақтандыру қорына тегін медициналық көмектің кепілдік берілген көлемін төлеуге берілетін трансферттер" бюджеттік кіші бағдарламасының атауы мынадай редакцияда жазылсын:</w:t>
      </w:r>
    </w:p>
    <w:bookmarkEnd w:id="521"/>
    <w:bookmarkStart w:name="z526" w:id="522"/>
    <w:p>
      <w:pPr>
        <w:spacing w:after="0"/>
        <w:ind w:left="0"/>
        <w:jc w:val="both"/>
      </w:pPr>
      <w:r>
        <w:rPr>
          <w:rFonts w:ascii="Times New Roman"/>
          <w:b w:val="false"/>
          <w:i w:val="false"/>
          <w:color w:val="000000"/>
          <w:sz w:val="28"/>
        </w:rPr>
        <w:t>
      "100 Әлеуметтік медициналық сақтандыру қорына тегін медициналық көмектің кепілдік берілген көлемін төлеуге республикалық бюджет қаражаты есебінен берілетін трансферттер";</w:t>
      </w:r>
    </w:p>
    <w:bookmarkEnd w:id="522"/>
    <w:bookmarkStart w:name="z527" w:id="523"/>
    <w:p>
      <w:pPr>
        <w:spacing w:after="0"/>
        <w:ind w:left="0"/>
        <w:jc w:val="both"/>
      </w:pPr>
      <w:r>
        <w:rPr>
          <w:rFonts w:ascii="Times New Roman"/>
          <w:b w:val="false"/>
          <w:i w:val="false"/>
          <w:color w:val="000000"/>
          <w:sz w:val="28"/>
        </w:rPr>
        <w:t>
      мынадай мазмұндағы 120 бюджеттік кіші бағдарламамен толықтырылсын:</w:t>
      </w:r>
    </w:p>
    <w:bookmarkEnd w:id="523"/>
    <w:bookmarkStart w:name="z528" w:id="524"/>
    <w:p>
      <w:pPr>
        <w:spacing w:after="0"/>
        <w:ind w:left="0"/>
        <w:jc w:val="both"/>
      </w:pPr>
      <w:r>
        <w:rPr>
          <w:rFonts w:ascii="Times New Roman"/>
          <w:b w:val="false"/>
          <w:i w:val="false"/>
          <w:color w:val="000000"/>
          <w:sz w:val="28"/>
        </w:rPr>
        <w:t>
      "120 Әлеуметтік медициналық сақтандыру қорына тегін медициналық көмектің кепілдік берілген көлемін төлеуге Қазақстан Республикасы Ұлттық қорынан бөлінетін кепілдендірілген трансферт есебінен берілетін трансферттер";</w:t>
      </w:r>
    </w:p>
    <w:bookmarkEnd w:id="524"/>
    <w:bookmarkStart w:name="z529" w:id="525"/>
    <w:p>
      <w:pPr>
        <w:spacing w:after="0"/>
        <w:ind w:left="0"/>
        <w:jc w:val="both"/>
      </w:pPr>
      <w:r>
        <w:rPr>
          <w:rFonts w:ascii="Times New Roman"/>
          <w:b w:val="false"/>
          <w:i w:val="false"/>
          <w:color w:val="000000"/>
          <w:sz w:val="28"/>
        </w:rPr>
        <w:t>
      070 "Қоғамдық денсаулықты сақтау" бюджеттік бағдарлама бойынша:</w:t>
      </w:r>
    </w:p>
    <w:bookmarkEnd w:id="525"/>
    <w:bookmarkStart w:name="z530" w:id="526"/>
    <w:p>
      <w:pPr>
        <w:spacing w:after="0"/>
        <w:ind w:left="0"/>
        <w:jc w:val="both"/>
      </w:pPr>
      <w:r>
        <w:rPr>
          <w:rFonts w:ascii="Times New Roman"/>
          <w:b w:val="false"/>
          <w:i w:val="false"/>
          <w:color w:val="000000"/>
          <w:sz w:val="28"/>
        </w:rPr>
        <w:t>
      101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 бюджеттік кіші бағдарламасының атауы мынадай редакцияда жазылсын:</w:t>
      </w:r>
    </w:p>
    <w:bookmarkEnd w:id="526"/>
    <w:bookmarkStart w:name="z531" w:id="527"/>
    <w:p>
      <w:pPr>
        <w:spacing w:after="0"/>
        <w:ind w:left="0"/>
        <w:jc w:val="both"/>
      </w:pPr>
      <w:r>
        <w:rPr>
          <w:rFonts w:ascii="Times New Roman"/>
          <w:b w:val="false"/>
          <w:i w:val="false"/>
          <w:color w:val="000000"/>
          <w:sz w:val="28"/>
        </w:rPr>
        <w:t>
      "101 Республикалық бюджет қаражаты есебінен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w:t>
      </w:r>
    </w:p>
    <w:bookmarkEnd w:id="527"/>
    <w:bookmarkStart w:name="z532" w:id="528"/>
    <w:p>
      <w:pPr>
        <w:spacing w:after="0"/>
        <w:ind w:left="0"/>
        <w:jc w:val="both"/>
      </w:pPr>
      <w:r>
        <w:rPr>
          <w:rFonts w:ascii="Times New Roman"/>
          <w:b w:val="false"/>
          <w:i w:val="false"/>
          <w:color w:val="000000"/>
          <w:sz w:val="28"/>
        </w:rPr>
        <w:t>
      мынадай мазмұндағы 114 және 115 бюджеттік кіші бағдарламалармен толықтырылсын:</w:t>
      </w:r>
    </w:p>
    <w:bookmarkEnd w:id="528"/>
    <w:bookmarkStart w:name="z533" w:id="529"/>
    <w:p>
      <w:pPr>
        <w:spacing w:after="0"/>
        <w:ind w:left="0"/>
        <w:jc w:val="both"/>
      </w:pPr>
      <w:r>
        <w:rPr>
          <w:rFonts w:ascii="Times New Roman"/>
          <w:b w:val="false"/>
          <w:i w:val="false"/>
          <w:color w:val="000000"/>
          <w:sz w:val="28"/>
        </w:rPr>
        <w:t>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bookmarkEnd w:id="529"/>
    <w:bookmarkStart w:name="z534" w:id="530"/>
    <w:p>
      <w:pPr>
        <w:spacing w:after="0"/>
        <w:ind w:left="0"/>
        <w:jc w:val="both"/>
      </w:pPr>
      <w:r>
        <w:rPr>
          <w:rFonts w:ascii="Times New Roman"/>
          <w:b w:val="false"/>
          <w:i w:val="false"/>
          <w:color w:val="000000"/>
          <w:sz w:val="28"/>
        </w:rPr>
        <w:t>
      115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Қазақстан Республикасы Ұлттық қорынан бөлінетін кепілдендірілген трансферт есебінен берілетiн ағымдағы нысаналы трансферттер";</w:t>
      </w:r>
    </w:p>
    <w:bookmarkEnd w:id="530"/>
    <w:bookmarkStart w:name="z535" w:id="531"/>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531"/>
    <w:bookmarkStart w:name="z536" w:id="532"/>
    <w:p>
      <w:pPr>
        <w:spacing w:after="0"/>
        <w:ind w:left="0"/>
        <w:jc w:val="both"/>
      </w:pPr>
      <w:r>
        <w:rPr>
          <w:rFonts w:ascii="Times New Roman"/>
          <w:b w:val="false"/>
          <w:i w:val="false"/>
          <w:color w:val="000000"/>
          <w:sz w:val="28"/>
        </w:rPr>
        <w:t>
      006 "Ана мен баланы қорғау жөніндегі көрсетілетін қызметтер", 007 "Салауатты өмір салтын насихаттау" және 041 "Облыстардың жергілікті өкілдік органдарының шешімі бойынша тегін медициналық көмектің кепілдік берілген көлемімен қосымша қамтамасыз ету" бюджеттік бағдарлама бойынша:</w:t>
      </w:r>
    </w:p>
    <w:bookmarkEnd w:id="532"/>
    <w:bookmarkStart w:name="z537" w:id="53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33"/>
    <w:bookmarkStart w:name="z538" w:id="53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34"/>
    <w:bookmarkStart w:name="z539" w:id="535"/>
    <w:p>
      <w:pPr>
        <w:spacing w:after="0"/>
        <w:ind w:left="0"/>
        <w:jc w:val="both"/>
      </w:pPr>
      <w:r>
        <w:rPr>
          <w:rFonts w:ascii="Times New Roman"/>
          <w:b w:val="false"/>
          <w:i w:val="false"/>
          <w:color w:val="000000"/>
          <w:sz w:val="28"/>
        </w:rPr>
        <w:t>
      271 "Облыстың құрылыс басқармасы" және 288 "Облыстың құрылыс, сәулет және қала құрылысы басқармасы" бюджеттік бағдарлама әкімшілері бойынша:</w:t>
      </w:r>
    </w:p>
    <w:bookmarkEnd w:id="535"/>
    <w:bookmarkStart w:name="z540" w:id="536"/>
    <w:p>
      <w:pPr>
        <w:spacing w:after="0"/>
        <w:ind w:left="0"/>
        <w:jc w:val="both"/>
      </w:pPr>
      <w:r>
        <w:rPr>
          <w:rFonts w:ascii="Times New Roman"/>
          <w:b w:val="false"/>
          <w:i w:val="false"/>
          <w:color w:val="000000"/>
          <w:sz w:val="28"/>
        </w:rPr>
        <w:t>
      038 "Деңсаулық сақтау объектілерін салу және реконструкциялау" бюджеттік бағдарлама бойынша:</w:t>
      </w:r>
    </w:p>
    <w:bookmarkEnd w:id="536"/>
    <w:bookmarkStart w:name="z541" w:id="53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37"/>
    <w:bookmarkStart w:name="z542" w:id="53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38"/>
    <w:bookmarkStart w:name="z543" w:id="539"/>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bookmarkEnd w:id="539"/>
    <w:bookmarkStart w:name="z544" w:id="540"/>
    <w:p>
      <w:pPr>
        <w:spacing w:after="0"/>
        <w:ind w:left="0"/>
        <w:jc w:val="both"/>
      </w:pPr>
      <w:r>
        <w:rPr>
          <w:rFonts w:ascii="Times New Roman"/>
          <w:b w:val="false"/>
          <w:i w:val="false"/>
          <w:color w:val="000000"/>
          <w:sz w:val="28"/>
        </w:rPr>
        <w:t>
      006 "Ана мен баланы қорғау жөніндегі көрсетілетін қызметтер" бюджеттік бағдарлама бойынша:</w:t>
      </w:r>
    </w:p>
    <w:bookmarkEnd w:id="540"/>
    <w:bookmarkStart w:name="z545" w:id="54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41"/>
    <w:bookmarkStart w:name="z546" w:id="54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42"/>
    <w:bookmarkStart w:name="z547" w:id="543"/>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 әкімшісі бойынша:</w:t>
      </w:r>
    </w:p>
    <w:bookmarkEnd w:id="543"/>
    <w:bookmarkStart w:name="z548" w:id="544"/>
    <w:p>
      <w:pPr>
        <w:spacing w:after="0"/>
        <w:ind w:left="0"/>
        <w:jc w:val="both"/>
      </w:pPr>
      <w:r>
        <w:rPr>
          <w:rFonts w:ascii="Times New Roman"/>
          <w:b w:val="false"/>
          <w:i w:val="false"/>
          <w:color w:val="000000"/>
          <w:sz w:val="28"/>
        </w:rPr>
        <w:t>
      006 "Ана мен баланы қорғау жөніндегі көрсетілетін қызметтер" бюджеттік бағдарлама бойынша:</w:t>
      </w:r>
    </w:p>
    <w:bookmarkEnd w:id="544"/>
    <w:bookmarkStart w:name="z549" w:id="54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45"/>
    <w:bookmarkStart w:name="z550" w:id="54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46"/>
    <w:bookmarkStart w:name="z551" w:id="547"/>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 әкімшісі бойынша:</w:t>
      </w:r>
    </w:p>
    <w:bookmarkEnd w:id="547"/>
    <w:bookmarkStart w:name="z552" w:id="548"/>
    <w:p>
      <w:pPr>
        <w:spacing w:after="0"/>
        <w:ind w:left="0"/>
        <w:jc w:val="both"/>
      </w:pPr>
      <w:r>
        <w:rPr>
          <w:rFonts w:ascii="Times New Roman"/>
          <w:b w:val="false"/>
          <w:i w:val="false"/>
          <w:color w:val="000000"/>
          <w:sz w:val="28"/>
        </w:rPr>
        <w:t>
      038 "Деңсаулық сақтау объектілерін салу және реконструкциялау" бюджеттік бағдарлама бойынша:</w:t>
      </w:r>
    </w:p>
    <w:bookmarkEnd w:id="548"/>
    <w:bookmarkStart w:name="z553" w:id="54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49"/>
    <w:bookmarkStart w:name="z554" w:id="55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50"/>
    <w:bookmarkStart w:name="z555" w:id="551"/>
    <w:p>
      <w:pPr>
        <w:spacing w:after="0"/>
        <w:ind w:left="0"/>
        <w:jc w:val="both"/>
      </w:pPr>
      <w:r>
        <w:rPr>
          <w:rFonts w:ascii="Times New Roman"/>
          <w:b w:val="false"/>
          <w:i w:val="false"/>
          <w:color w:val="000000"/>
          <w:sz w:val="28"/>
        </w:rPr>
        <w:t>
      3 "Мамандандырылған медициналық көмек" функционалдық кіші тобында:</w:t>
      </w:r>
    </w:p>
    <w:bookmarkEnd w:id="551"/>
    <w:bookmarkStart w:name="z556" w:id="552"/>
    <w:p>
      <w:pPr>
        <w:spacing w:after="0"/>
        <w:ind w:left="0"/>
        <w:jc w:val="both"/>
      </w:pPr>
      <w:r>
        <w:rPr>
          <w:rFonts w:ascii="Times New Roman"/>
          <w:b w:val="false"/>
          <w:i w:val="false"/>
          <w:color w:val="000000"/>
          <w:sz w:val="28"/>
        </w:rPr>
        <w:t>
      253 "Облыстың денсаулық сақтау басқармасы", 322 "Республикалық маңызы бар қаланың, астананың қоғамдық денсаулық басқармасы", 339 "Республикалық маңызы бар қаланың, астананың қоғамдық денсаулық сақтау басқармасы", 353 "Республикалық маңызы бар қаланың, астананың денсаулық сақтау басқармасы" және 754 "Облыстың қоғамдық денсаулық басқармасы" бюджеттік бағдарлама әкімшілері бойынша:</w:t>
      </w:r>
    </w:p>
    <w:bookmarkEnd w:id="552"/>
    <w:bookmarkStart w:name="z557" w:id="553"/>
    <w:p>
      <w:pPr>
        <w:spacing w:after="0"/>
        <w:ind w:left="0"/>
        <w:jc w:val="both"/>
      </w:pPr>
      <w:r>
        <w:rPr>
          <w:rFonts w:ascii="Times New Roman"/>
          <w:b w:val="false"/>
          <w:i w:val="false"/>
          <w:color w:val="000000"/>
          <w:sz w:val="28"/>
        </w:rPr>
        <w:t>
      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 бюджеттік бағдарлама бойынша:</w:t>
      </w:r>
    </w:p>
    <w:bookmarkEnd w:id="553"/>
    <w:bookmarkStart w:name="z558" w:id="55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54"/>
    <w:bookmarkStart w:name="z559" w:id="55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55"/>
    <w:bookmarkStart w:name="z560" w:id="556"/>
    <w:p>
      <w:pPr>
        <w:spacing w:after="0"/>
        <w:ind w:left="0"/>
        <w:jc w:val="both"/>
      </w:pPr>
      <w:r>
        <w:rPr>
          <w:rFonts w:ascii="Times New Roman"/>
          <w:b w:val="false"/>
          <w:i w:val="false"/>
          <w:color w:val="000000"/>
          <w:sz w:val="28"/>
        </w:rPr>
        <w:t>
      4 "Емханалар" функционалдық кіші тобында:</w:t>
      </w:r>
    </w:p>
    <w:bookmarkEnd w:id="556"/>
    <w:bookmarkStart w:name="z561" w:id="557"/>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557"/>
    <w:bookmarkStart w:name="z562" w:id="558"/>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 бойынша:</w:t>
      </w:r>
    </w:p>
    <w:bookmarkEnd w:id="558"/>
    <w:bookmarkStart w:name="z563" w:id="5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59"/>
    <w:bookmarkStart w:name="z564" w:id="5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60"/>
    <w:bookmarkStart w:name="z565" w:id="561"/>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bookmarkEnd w:id="561"/>
    <w:bookmarkStart w:name="z566" w:id="562"/>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562"/>
    <w:bookmarkStart w:name="z567" w:id="563"/>
    <w:p>
      <w:pPr>
        <w:spacing w:after="0"/>
        <w:ind w:left="0"/>
        <w:jc w:val="both"/>
      </w:pPr>
      <w:r>
        <w:rPr>
          <w:rFonts w:ascii="Times New Roman"/>
          <w:b w:val="false"/>
          <w:i w:val="false"/>
          <w:color w:val="000000"/>
          <w:sz w:val="28"/>
        </w:rPr>
        <w:t>
      029 "Облыстық арнайы медициналық жабдықтау базалары" бюджеттік бағдарлама бойынша:</w:t>
      </w:r>
    </w:p>
    <w:bookmarkEnd w:id="563"/>
    <w:bookmarkStart w:name="z568" w:id="56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64"/>
    <w:bookmarkStart w:name="z569" w:id="56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65"/>
    <w:bookmarkStart w:name="z570" w:id="566"/>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bookmarkEnd w:id="566"/>
    <w:bookmarkStart w:name="z571" w:id="567"/>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 бойынша:</w:t>
      </w:r>
    </w:p>
    <w:bookmarkEnd w:id="567"/>
    <w:bookmarkStart w:name="z572" w:id="56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68"/>
    <w:bookmarkStart w:name="z573" w:id="56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69"/>
    <w:bookmarkStart w:name="z574" w:id="570"/>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 әкімшісі бойынша:</w:t>
      </w:r>
    </w:p>
    <w:bookmarkEnd w:id="570"/>
    <w:bookmarkStart w:name="z575" w:id="571"/>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 бойынша:</w:t>
      </w:r>
    </w:p>
    <w:bookmarkEnd w:id="571"/>
    <w:bookmarkStart w:name="z576" w:id="57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72"/>
    <w:bookmarkStart w:name="z577" w:id="57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73"/>
    <w:bookmarkStart w:name="z578" w:id="574"/>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bookmarkEnd w:id="574"/>
    <w:bookmarkStart w:name="z579" w:id="575"/>
    <w:p>
      <w:pPr>
        <w:spacing w:after="0"/>
        <w:ind w:left="0"/>
        <w:jc w:val="both"/>
      </w:pPr>
      <w:r>
        <w:rPr>
          <w:rFonts w:ascii="Times New Roman"/>
          <w:b w:val="false"/>
          <w:i w:val="false"/>
          <w:color w:val="000000"/>
          <w:sz w:val="28"/>
        </w:rPr>
        <w:t>
      029 "Облыстық арнайы медициналық жабдықтау базалары" бюджеттік бағдарлама бойынша:</w:t>
      </w:r>
    </w:p>
    <w:bookmarkEnd w:id="575"/>
    <w:bookmarkStart w:name="z580" w:id="57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76"/>
    <w:bookmarkStart w:name="z581" w:id="57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77"/>
    <w:bookmarkStart w:name="z582" w:id="578"/>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578"/>
    <w:bookmarkStart w:name="z583" w:id="579"/>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 әкімшісі бойынша:</w:t>
      </w:r>
    </w:p>
    <w:bookmarkEnd w:id="579"/>
    <w:bookmarkStart w:name="z584" w:id="580"/>
    <w:p>
      <w:pPr>
        <w:spacing w:after="0"/>
        <w:ind w:left="0"/>
        <w:jc w:val="both"/>
      </w:pPr>
      <w:r>
        <w:rPr>
          <w:rFonts w:ascii="Times New Roman"/>
          <w:b w:val="false"/>
          <w:i w:val="false"/>
          <w:color w:val="000000"/>
          <w:sz w:val="28"/>
        </w:rPr>
        <w:t>
      014 "Әскери қызметшілерді, құқық қорғау органдарының қызметкерлерін және олардың отбасы мүшелерін емдеу жөніндегі қызметтер" бюджеттік бағдарламаның атауы мынадай редакцияда жазылсын:</w:t>
      </w:r>
    </w:p>
    <w:bookmarkEnd w:id="580"/>
    <w:bookmarkStart w:name="z585" w:id="581"/>
    <w:p>
      <w:pPr>
        <w:spacing w:after="0"/>
        <w:ind w:left="0"/>
        <w:jc w:val="both"/>
      </w:pPr>
      <w:r>
        <w:rPr>
          <w:rFonts w:ascii="Times New Roman"/>
          <w:b w:val="false"/>
          <w:i w:val="false"/>
          <w:color w:val="000000"/>
          <w:sz w:val="28"/>
        </w:rPr>
        <w:t>
      "014 Әскери қызметшілерді, құқық қорғау органдарының қызметкерлерін және олардың отбасы мүшелерін емдеу жөніндегі көрсетілетін қызметтер";</w:t>
      </w:r>
    </w:p>
    <w:bookmarkEnd w:id="581"/>
    <w:bookmarkStart w:name="z586" w:id="582"/>
    <w:p>
      <w:pPr>
        <w:spacing w:after="0"/>
        <w:ind w:left="0"/>
        <w:jc w:val="both"/>
      </w:pPr>
      <w:r>
        <w:rPr>
          <w:rFonts w:ascii="Times New Roman"/>
          <w:b w:val="false"/>
          <w:i w:val="false"/>
          <w:color w:val="000000"/>
          <w:sz w:val="28"/>
        </w:rPr>
        <w:t>
      202 "Қазақстан Республикасы Төтенше жағдайлар министрлiгi" бюджеттік бағдарлама әкімшісі бойынша:</w:t>
      </w:r>
    </w:p>
    <w:bookmarkEnd w:id="582"/>
    <w:bookmarkStart w:name="z587" w:id="583"/>
    <w:p>
      <w:pPr>
        <w:spacing w:after="0"/>
        <w:ind w:left="0"/>
        <w:jc w:val="both"/>
      </w:pPr>
      <w:r>
        <w:rPr>
          <w:rFonts w:ascii="Times New Roman"/>
          <w:b w:val="false"/>
          <w:i w:val="false"/>
          <w:color w:val="000000"/>
          <w:sz w:val="28"/>
        </w:rPr>
        <w:t>
      004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 бюджеттік бағдарламаның атауы мынадай редакцияда жазылсын:</w:t>
      </w:r>
    </w:p>
    <w:bookmarkEnd w:id="583"/>
    <w:bookmarkStart w:name="z588" w:id="584"/>
    <w:p>
      <w:pPr>
        <w:spacing w:after="0"/>
        <w:ind w:left="0"/>
        <w:jc w:val="both"/>
      </w:pPr>
      <w:r>
        <w:rPr>
          <w:rFonts w:ascii="Times New Roman"/>
          <w:b w:val="false"/>
          <w:i w:val="false"/>
          <w:color w:val="000000"/>
          <w:sz w:val="28"/>
        </w:rPr>
        <w:t>
      "004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bookmarkEnd w:id="584"/>
    <w:bookmarkStart w:name="z589" w:id="585"/>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585"/>
    <w:bookmarkStart w:name="z590" w:id="586"/>
    <w:p>
      <w:pPr>
        <w:spacing w:after="0"/>
        <w:ind w:left="0"/>
        <w:jc w:val="both"/>
      </w:pPr>
      <w:r>
        <w:rPr>
          <w:rFonts w:ascii="Times New Roman"/>
          <w:b w:val="false"/>
          <w:i w:val="false"/>
          <w:color w:val="000000"/>
          <w:sz w:val="28"/>
        </w:rPr>
        <w:t>
      001 "Жергілікті деңгейде денсаулық сақтау саласындағы мемлекеттік саясатты іске асыру жөніндегі қызметтер", 008 "Қазақстан Республикасында ЖИТС профилактикасы және оған қарсы күрес жөніндегі іс-шараларды іске асыру", 018 "Денсаулық сақтау саласындағы ақпараттық талдамалық қызметтер" және 033 "Медициналық денсаулық сақтау ұйымдарының күрделі шығыстары" бюджеттік бағдарламалар бойынша:</w:t>
      </w:r>
    </w:p>
    <w:bookmarkEnd w:id="586"/>
    <w:bookmarkStart w:name="z591" w:id="58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87"/>
    <w:bookmarkStart w:name="z592" w:id="58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88"/>
    <w:bookmarkStart w:name="z593" w:id="589"/>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bookmarkEnd w:id="589"/>
    <w:bookmarkStart w:name="z594" w:id="590"/>
    <w:p>
      <w:pPr>
        <w:spacing w:after="0"/>
        <w:ind w:left="0"/>
        <w:jc w:val="both"/>
      </w:pPr>
      <w:r>
        <w:rPr>
          <w:rFonts w:ascii="Times New Roman"/>
          <w:b w:val="false"/>
          <w:i w:val="false"/>
          <w:color w:val="000000"/>
          <w:sz w:val="28"/>
        </w:rPr>
        <w:t>
      001 "Жергілікті деңгейде денсаулық сақтау саласындағы мемлекеттік саясатты іске асыру жөніндегі қызметтер" және 033 "Медициналық қоғамдық денсаулық ұйымдарының күрделі шығыстары" бюджеттік бағдарламалар бойынша:</w:t>
      </w:r>
    </w:p>
    <w:bookmarkEnd w:id="590"/>
    <w:bookmarkStart w:name="z595" w:id="59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91"/>
    <w:bookmarkStart w:name="z596" w:id="59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92"/>
    <w:bookmarkStart w:name="z597" w:id="593"/>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және 353 "Республикалық маңызы бар қаланың, астананың денсаулық сақтау басқармасы" бюджеттік бағдарлама әкімшілері бойынша:</w:t>
      </w:r>
    </w:p>
    <w:bookmarkEnd w:id="593"/>
    <w:bookmarkStart w:name="z598" w:id="594"/>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 бойынша:</w:t>
      </w:r>
    </w:p>
    <w:bookmarkEnd w:id="594"/>
    <w:bookmarkStart w:name="z599" w:id="59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95"/>
    <w:bookmarkStart w:name="z600" w:id="59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96"/>
    <w:bookmarkStart w:name="z601" w:id="597"/>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bookmarkEnd w:id="597"/>
    <w:bookmarkStart w:name="z602" w:id="598"/>
    <w:p>
      <w:pPr>
        <w:spacing w:after="0"/>
        <w:ind w:left="0"/>
        <w:jc w:val="both"/>
      </w:pPr>
      <w:r>
        <w:rPr>
          <w:rFonts w:ascii="Times New Roman"/>
          <w:b w:val="false"/>
          <w:i w:val="false"/>
          <w:color w:val="000000"/>
          <w:sz w:val="28"/>
        </w:rPr>
        <w:t>
      001 "Жергілікті деңгейде қоғамдық денсаулық сақтау саласындағы мемлекеттік саясатты іске асыру жөніндегі қызметтер" және 004 "Медициналық денсаулық сақтау ұйымдарының күрделі шығыстары" бюджеттік бағдарламалар бойынша:</w:t>
      </w:r>
    </w:p>
    <w:bookmarkEnd w:id="598"/>
    <w:bookmarkStart w:name="z603" w:id="59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599"/>
    <w:bookmarkStart w:name="z604" w:id="60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00"/>
    <w:bookmarkStart w:name="z605" w:id="601"/>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601"/>
    <w:bookmarkStart w:name="z606" w:id="602"/>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602"/>
    <w:bookmarkStart w:name="z607" w:id="603"/>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 әкімшісі бойынша:</w:t>
      </w:r>
    </w:p>
    <w:bookmarkEnd w:id="603"/>
    <w:bookmarkStart w:name="z608" w:id="604"/>
    <w:p>
      <w:pPr>
        <w:spacing w:after="0"/>
        <w:ind w:left="0"/>
        <w:jc w:val="both"/>
      </w:pPr>
      <w:r>
        <w:rPr>
          <w:rFonts w:ascii="Times New Roman"/>
          <w:b w:val="false"/>
          <w:i w:val="false"/>
          <w:color w:val="000000"/>
          <w:sz w:val="28"/>
        </w:rPr>
        <w:t>
      027 "Азаматтардың жекелеген санаттарын әлеуметтік қамсыздандыру және олардың төлемдерін жүргізу" бюджеттік бағдарлама бойынша:</w:t>
      </w:r>
    </w:p>
    <w:bookmarkEnd w:id="604"/>
    <w:bookmarkStart w:name="z609" w:id="605"/>
    <w:p>
      <w:pPr>
        <w:spacing w:after="0"/>
        <w:ind w:left="0"/>
        <w:jc w:val="both"/>
      </w:pPr>
      <w:r>
        <w:rPr>
          <w:rFonts w:ascii="Times New Roman"/>
          <w:b w:val="false"/>
          <w:i w:val="false"/>
          <w:color w:val="000000"/>
          <w:sz w:val="28"/>
        </w:rPr>
        <w:t>
      мынадай мазмұндағы 142 және 145 бюджеттік кіші бағдарламалармен толықтырылсын:</w:t>
      </w:r>
    </w:p>
    <w:bookmarkEnd w:id="605"/>
    <w:bookmarkStart w:name="z610" w:id="606"/>
    <w:p>
      <w:pPr>
        <w:spacing w:after="0"/>
        <w:ind w:left="0"/>
        <w:jc w:val="both"/>
      </w:pPr>
      <w:r>
        <w:rPr>
          <w:rFonts w:ascii="Times New Roman"/>
          <w:b w:val="false"/>
          <w:i w:val="false"/>
          <w:color w:val="000000"/>
          <w:sz w:val="28"/>
        </w:rPr>
        <w:t>
      "142 Республикалық бюджет қаражаты есебінен зейнетақылар мен жәрдемақылар төлеу</w:t>
      </w:r>
    </w:p>
    <w:bookmarkEnd w:id="606"/>
    <w:bookmarkStart w:name="z611" w:id="607"/>
    <w:p>
      <w:pPr>
        <w:spacing w:after="0"/>
        <w:ind w:left="0"/>
        <w:jc w:val="both"/>
      </w:pPr>
      <w:r>
        <w:rPr>
          <w:rFonts w:ascii="Times New Roman"/>
          <w:b w:val="false"/>
          <w:i w:val="false"/>
          <w:color w:val="000000"/>
          <w:sz w:val="28"/>
        </w:rPr>
        <w:t>
      145 Қазақстан Республикасы Ұлттық қорынан берілетін кепілдендірілген трансферт есебінен зейнетақылар мен жәрдемақылар төлеу";</w:t>
      </w:r>
    </w:p>
    <w:bookmarkEnd w:id="607"/>
    <w:bookmarkStart w:name="z612" w:id="608"/>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 әкімшісі бойынша:</w:t>
      </w:r>
    </w:p>
    <w:bookmarkEnd w:id="608"/>
    <w:bookmarkStart w:name="z613" w:id="609"/>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012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 013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014 "Оңалту орталықтарында қарттарға, мүгедектерге, оның ішінде мүгедек балаларға арнаулы әлеуметтік қызметтер көрсету" және 015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bookmarkEnd w:id="609"/>
    <w:bookmarkStart w:name="z614" w:id="61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10"/>
    <w:bookmarkStart w:name="z615" w:id="61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11"/>
    <w:bookmarkStart w:name="z616" w:id="612"/>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612"/>
    <w:bookmarkStart w:name="z617" w:id="613"/>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 037 "Әлеуметтік сауықтандыру", 092 "Патронат тәрбиешілерге берілген баланы (балаларды) асырап бағу" және 201 "Жетім балаларды және ата-аналарының қамқорынсыз қалған, отбасылық үлгідегі балалар үйлері мен асыраушы отбасыларындағы балаларды мемлекеттік қолдау" бюджеттік бағдарламалар бойынша:</w:t>
      </w:r>
    </w:p>
    <w:bookmarkEnd w:id="613"/>
    <w:bookmarkStart w:name="z618" w:id="61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14"/>
    <w:bookmarkStart w:name="z619" w:id="61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15"/>
    <w:bookmarkStart w:name="z620" w:id="61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616"/>
    <w:bookmarkStart w:name="z621" w:id="617"/>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 бюджеттік бағдарлама бойынша:</w:t>
      </w:r>
    </w:p>
    <w:bookmarkEnd w:id="617"/>
    <w:bookmarkStart w:name="z622" w:id="61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18"/>
    <w:bookmarkStart w:name="z623" w:id="61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19"/>
    <w:bookmarkStart w:name="z624" w:id="620"/>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 әкімшісі бойынша:</w:t>
      </w:r>
    </w:p>
    <w:bookmarkEnd w:id="620"/>
    <w:bookmarkStart w:name="z625" w:id="621"/>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021 "Оңалту орталықтарында қарттарға, мүгедектерге, оның ішінде мүгедек балаларға арнаулы әлеуметтік қызметтер көрсету" және 022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bookmarkEnd w:id="621"/>
    <w:bookmarkStart w:name="z626" w:id="62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22"/>
    <w:bookmarkStart w:name="z627" w:id="62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23"/>
    <w:bookmarkStart w:name="z628" w:id="624"/>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 әкімшісі бойынша:</w:t>
      </w:r>
    </w:p>
    <w:bookmarkEnd w:id="624"/>
    <w:bookmarkStart w:name="z629" w:id="625"/>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және 022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бағдарламалар бойынша:</w:t>
      </w:r>
    </w:p>
    <w:bookmarkEnd w:id="625"/>
    <w:bookmarkStart w:name="z630" w:id="62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26"/>
    <w:bookmarkStart w:name="z631" w:id="62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27"/>
    <w:bookmarkStart w:name="z632" w:id="628"/>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 әкімшісі бойынша:</w:t>
      </w:r>
    </w:p>
    <w:bookmarkEnd w:id="628"/>
    <w:bookmarkStart w:name="z633" w:id="629"/>
    <w:p>
      <w:pPr>
        <w:spacing w:after="0"/>
        <w:ind w:left="0"/>
        <w:jc w:val="both"/>
      </w:pPr>
      <w:r>
        <w:rPr>
          <w:rFonts w:ascii="Times New Roman"/>
          <w:b w:val="false"/>
          <w:i w:val="false"/>
          <w:color w:val="000000"/>
          <w:sz w:val="28"/>
        </w:rPr>
        <w:t>
      016 "Жетiм балаларды, ата-анасының қамқорлығынсыз қалған балаларды әлеуметтiк қамсыздандыру" және 037 "Әлеуметтік сауықтандыру" бюджеттік бағдарламалар бойынша:</w:t>
      </w:r>
    </w:p>
    <w:bookmarkEnd w:id="629"/>
    <w:bookmarkStart w:name="z634" w:id="63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30"/>
    <w:bookmarkStart w:name="z635" w:id="63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31"/>
    <w:bookmarkStart w:name="z636" w:id="632"/>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632"/>
    <w:bookmarkStart w:name="z637" w:id="633"/>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 және 016 "Тәрбиелейтін мекемелердегі балалардың құқықтары мен мүдделерін қорғауды қамтамсыз ету" бюджеттік бағдарламалар бойынша:</w:t>
      </w:r>
    </w:p>
    <w:bookmarkEnd w:id="633"/>
    <w:bookmarkStart w:name="z638" w:id="63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34"/>
    <w:bookmarkStart w:name="z639" w:id="63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35"/>
    <w:bookmarkStart w:name="z640" w:id="636"/>
    <w:p>
      <w:pPr>
        <w:spacing w:after="0"/>
        <w:ind w:left="0"/>
        <w:jc w:val="both"/>
      </w:pPr>
      <w:r>
        <w:rPr>
          <w:rFonts w:ascii="Times New Roman"/>
          <w:b w:val="false"/>
          <w:i w:val="false"/>
          <w:color w:val="000000"/>
          <w:sz w:val="28"/>
        </w:rPr>
        <w:t>
      2 "Әлеуметтiк көмек" функционалдық кіші тобында:</w:t>
      </w:r>
    </w:p>
    <w:bookmarkEnd w:id="636"/>
    <w:bookmarkStart w:name="z641" w:id="637"/>
    <w:p>
      <w:pPr>
        <w:spacing w:after="0"/>
        <w:ind w:left="0"/>
        <w:jc w:val="both"/>
      </w:pPr>
      <w:r>
        <w:rPr>
          <w:rFonts w:ascii="Times New Roman"/>
          <w:b w:val="false"/>
          <w:i w:val="false"/>
          <w:color w:val="000000"/>
          <w:sz w:val="28"/>
        </w:rPr>
        <w:t>
      123 "Қаладағы аудан әкімінің аппараты" бюджеттік бағдарлама әкімшісі бойынша:</w:t>
      </w:r>
    </w:p>
    <w:bookmarkEnd w:id="637"/>
    <w:bookmarkStart w:name="z642" w:id="638"/>
    <w:p>
      <w:pPr>
        <w:spacing w:after="0"/>
        <w:ind w:left="0"/>
        <w:jc w:val="both"/>
      </w:pPr>
      <w:r>
        <w:rPr>
          <w:rFonts w:ascii="Times New Roman"/>
          <w:b w:val="false"/>
          <w:i w:val="false"/>
          <w:color w:val="000000"/>
          <w:sz w:val="28"/>
        </w:rPr>
        <w:t>
      003 "Мұқтаж азаматтарға үйінде әлеуметтік көмек көрсету" бюджеттік бағдарлама бойынша:</w:t>
      </w:r>
    </w:p>
    <w:bookmarkEnd w:id="638"/>
    <w:bookmarkStart w:name="z643" w:id="6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39"/>
    <w:bookmarkStart w:name="z644" w:id="6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40"/>
    <w:bookmarkStart w:name="z645" w:id="641"/>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641"/>
    <w:bookmarkStart w:name="z646" w:id="642"/>
    <w:p>
      <w:pPr>
        <w:spacing w:after="0"/>
        <w:ind w:left="0"/>
        <w:jc w:val="both"/>
      </w:pPr>
      <w:r>
        <w:rPr>
          <w:rFonts w:ascii="Times New Roman"/>
          <w:b w:val="false"/>
          <w:i w:val="false"/>
          <w:color w:val="000000"/>
          <w:sz w:val="28"/>
        </w:rPr>
        <w:t>
      003 "Мұқтаж азаматтарға үйде әлеуметтік көмек көрсету" бюджеттік бағдарлама бойынша:</w:t>
      </w:r>
    </w:p>
    <w:bookmarkEnd w:id="642"/>
    <w:bookmarkStart w:name="z647" w:id="6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43"/>
    <w:bookmarkStart w:name="z648" w:id="6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44"/>
    <w:bookmarkStart w:name="z649" w:id="645"/>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 әкімшісі бойынша:</w:t>
      </w:r>
    </w:p>
    <w:bookmarkEnd w:id="645"/>
    <w:bookmarkStart w:name="z650" w:id="646"/>
    <w:p>
      <w:pPr>
        <w:spacing w:after="0"/>
        <w:ind w:left="0"/>
        <w:jc w:val="both"/>
      </w:pPr>
      <w:r>
        <w:rPr>
          <w:rFonts w:ascii="Times New Roman"/>
          <w:b w:val="false"/>
          <w:i w:val="false"/>
          <w:color w:val="000000"/>
          <w:sz w:val="28"/>
        </w:rPr>
        <w:t>
      003 "Жұмыспен қамту бағдарламасы", 016 "Белгілі бір тұрғылықты жері жоқ адамдарды әлеуметтік бейімдеу", 018 "Мұқтаж азаматтарға үйде әлеуметтiк көмек көрсету" және 030 "Жұмыспен қамту орталықтарын қамтамасыз ету" бюджеттік бағдарламалар бойынша:</w:t>
      </w:r>
    </w:p>
    <w:bookmarkEnd w:id="646"/>
    <w:bookmarkStart w:name="z651" w:id="6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47"/>
    <w:bookmarkStart w:name="z652" w:id="6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48"/>
    <w:bookmarkStart w:name="z653" w:id="649"/>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 әкімшісі бойынша:</w:t>
      </w:r>
    </w:p>
    <w:bookmarkEnd w:id="649"/>
    <w:bookmarkStart w:name="z654" w:id="650"/>
    <w:p>
      <w:pPr>
        <w:spacing w:after="0"/>
        <w:ind w:left="0"/>
        <w:jc w:val="both"/>
      </w:pPr>
      <w:r>
        <w:rPr>
          <w:rFonts w:ascii="Times New Roman"/>
          <w:b w:val="false"/>
          <w:i w:val="false"/>
          <w:color w:val="000000"/>
          <w:sz w:val="28"/>
        </w:rPr>
        <w:t>
      003 "Жұмыспен қамту бағдарламасы", 006 "Халықты әлеуметтік қорғау жөніндегі іс-шараларды іске асыру", 016 "Белгілі бір тұрғылықты жері жоқ адамдарды әлеуметтік бейімдеу", 018 "Қарттарға, мүгедектерге және мүгедек балаларға әлеуметтік қызмет көрсету орталығында және үйде арнаулы әлеуметтік қызметтер көрсету" және 030 "Жұмыспен қамту орталықтарын қамтамасыз ету" бюджеттік бағдарламалар бойынша:</w:t>
      </w:r>
    </w:p>
    <w:bookmarkEnd w:id="650"/>
    <w:bookmarkStart w:name="z655" w:id="6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51"/>
    <w:bookmarkStart w:name="z656" w:id="6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52"/>
    <w:bookmarkStart w:name="z657" w:id="653"/>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 әкімшісі бойынша:</w:t>
      </w:r>
    </w:p>
    <w:bookmarkEnd w:id="653"/>
    <w:bookmarkStart w:name="z658" w:id="654"/>
    <w:p>
      <w:pPr>
        <w:spacing w:after="0"/>
        <w:ind w:left="0"/>
        <w:jc w:val="both"/>
      </w:pPr>
      <w:r>
        <w:rPr>
          <w:rFonts w:ascii="Times New Roman"/>
          <w:b w:val="false"/>
          <w:i w:val="false"/>
          <w:color w:val="000000"/>
          <w:sz w:val="28"/>
        </w:rPr>
        <w:t>
      002 "Жұмыспен қамту бағдарламасы", 013 "Белгіленген тұрғылықты жері жоқ тұлғаларды әлеуметтік бейімдеу", 014 "Мұқтаж азаматтарға үйде әлеуметтiк көмек көрсету", 015 "Зейнеткерлер мен мүгедектерге әлеуметтiк қызмет көрсету аумақтық орталығы", 017 "Оңалтудың жеке бағдарламасына сәйкес мұқтаж мүгедектердi протездік-ортопедиялық көмек, сурдотехникалық құралдар, тифлотехникалық құралдар ,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 және 023 "Жұмыспен қамту орталықтарының қызметін қамтамасыз ету" бюджеттік бағдарламалар бойынша:</w:t>
      </w:r>
    </w:p>
    <w:bookmarkEnd w:id="654"/>
    <w:bookmarkStart w:name="z659" w:id="6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55"/>
    <w:bookmarkStart w:name="z660" w:id="6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56"/>
    <w:bookmarkStart w:name="z661" w:id="657"/>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657"/>
    <w:bookmarkStart w:name="z662" w:id="658"/>
    <w:p>
      <w:pPr>
        <w:spacing w:after="0"/>
        <w:ind w:left="0"/>
        <w:jc w:val="both"/>
      </w:pPr>
      <w:r>
        <w:rPr>
          <w:rFonts w:ascii="Times New Roman"/>
          <w:b w:val="false"/>
          <w:i w:val="false"/>
          <w:color w:val="000000"/>
          <w:sz w:val="28"/>
        </w:rPr>
        <w:t>
      004 "Жұмыспен қамту бағдарламасы", 013 "Белгіленген тұрғылықты жері жоқ тұлғаларды әлеуметтік бейімдеу", 014 "Мұқтаж азаматтарға үйде әлеуметтiк көмек көрсету", 015 "Зейнеткерлер мен мүгедектерге әлеуметтiк қызмет көрсету аумақтық орталығы" және 023 "Жұмыспен қамту орталықтарының қызметін қамтамасыз ету" бюджеттік бағдарламалар бойынша:</w:t>
      </w:r>
    </w:p>
    <w:bookmarkEnd w:id="658"/>
    <w:bookmarkStart w:name="z663" w:id="6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59"/>
    <w:bookmarkStart w:name="z664" w:id="6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60"/>
    <w:bookmarkStart w:name="z665" w:id="661"/>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661"/>
    <w:bookmarkStart w:name="z666" w:id="662"/>
    <w:p>
      <w:pPr>
        <w:spacing w:after="0"/>
        <w:ind w:left="0"/>
        <w:jc w:val="both"/>
      </w:pPr>
      <w:r>
        <w:rPr>
          <w:rFonts w:ascii="Times New Roman"/>
          <w:b w:val="false"/>
          <w:i w:val="false"/>
          <w:color w:val="000000"/>
          <w:sz w:val="28"/>
        </w:rPr>
        <w:t>
      213 "Қазақстан Республикасы Еңбек және халықты әлеуметтiк қорғау министрлiгi" бюджеттік бағдарлама әкімшісі бойынша:</w:t>
      </w:r>
    </w:p>
    <w:bookmarkEnd w:id="662"/>
    <w:bookmarkStart w:name="z667" w:id="663"/>
    <w:p>
      <w:pPr>
        <w:spacing w:after="0"/>
        <w:ind w:left="0"/>
        <w:jc w:val="both"/>
      </w:pPr>
      <w:r>
        <w:rPr>
          <w:rFonts w:ascii="Times New Roman"/>
          <w:b w:val="false"/>
          <w:i w:val="false"/>
          <w:color w:val="000000"/>
          <w:sz w:val="28"/>
        </w:rPr>
        <w:t>
      068 "Нәтижелі жұмыспен қамтуды дамыту" бюджеттік бағдарлама бойынша:</w:t>
      </w:r>
    </w:p>
    <w:bookmarkEnd w:id="663"/>
    <w:bookmarkStart w:name="z668" w:id="664"/>
    <w:p>
      <w:pPr>
        <w:spacing w:after="0"/>
        <w:ind w:left="0"/>
        <w:jc w:val="both"/>
      </w:pPr>
      <w:r>
        <w:rPr>
          <w:rFonts w:ascii="Times New Roman"/>
          <w:b w:val="false"/>
          <w:i w:val="false"/>
          <w:color w:val="000000"/>
          <w:sz w:val="28"/>
        </w:rPr>
        <w:t>
      100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 бюджеттік кіші бағдарламасының атауы мынадай редакцияда жазылсын:</w:t>
      </w:r>
    </w:p>
    <w:bookmarkEnd w:id="664"/>
    <w:bookmarkStart w:name="z669" w:id="665"/>
    <w:p>
      <w:pPr>
        <w:spacing w:after="0"/>
        <w:ind w:left="0"/>
        <w:jc w:val="both"/>
      </w:pPr>
      <w:r>
        <w:rPr>
          <w:rFonts w:ascii="Times New Roman"/>
          <w:b w:val="false"/>
          <w:i w:val="false"/>
          <w:color w:val="000000"/>
          <w:sz w:val="28"/>
        </w:rPr>
        <w:t>
      "100 Республикалық бюджет қаражаты есебінен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w:t>
      </w:r>
    </w:p>
    <w:bookmarkEnd w:id="665"/>
    <w:bookmarkStart w:name="z670" w:id="666"/>
    <w:p>
      <w:pPr>
        <w:spacing w:after="0"/>
        <w:ind w:left="0"/>
        <w:jc w:val="both"/>
      </w:pPr>
      <w:r>
        <w:rPr>
          <w:rFonts w:ascii="Times New Roman"/>
          <w:b w:val="false"/>
          <w:i w:val="false"/>
          <w:color w:val="000000"/>
          <w:sz w:val="28"/>
        </w:rPr>
        <w:t>
      мынадай мазмұндағы 113 бюджеттік кіші бағдарламамен толықтырылсын:</w:t>
      </w:r>
    </w:p>
    <w:bookmarkEnd w:id="666"/>
    <w:bookmarkStart w:name="z671" w:id="667"/>
    <w:p>
      <w:pPr>
        <w:spacing w:after="0"/>
        <w:ind w:left="0"/>
        <w:jc w:val="both"/>
      </w:pPr>
      <w:r>
        <w:rPr>
          <w:rFonts w:ascii="Times New Roman"/>
          <w:b w:val="false"/>
          <w:i w:val="false"/>
          <w:color w:val="000000"/>
          <w:sz w:val="28"/>
        </w:rPr>
        <w:t>
      "113 Қазақстан Республикасы Ұлттық қорынан берілетін кепілдендірілген трансферт есебінен облыстық бюджеттерге, республикалық маңызы бар қалалардың, астананың бюджеттеріне нәтижелі жұмыспен қамтуды дамытуға берілетін ағымдағы нысаналы трансферттер";</w:t>
      </w:r>
    </w:p>
    <w:bookmarkEnd w:id="667"/>
    <w:bookmarkStart w:name="z672" w:id="668"/>
    <w:p>
      <w:pPr>
        <w:spacing w:after="0"/>
        <w:ind w:left="0"/>
        <w:jc w:val="both"/>
      </w:pPr>
      <w:r>
        <w:rPr>
          <w:rFonts w:ascii="Times New Roman"/>
          <w:b w:val="false"/>
          <w:i w:val="false"/>
          <w:color w:val="000000"/>
          <w:sz w:val="28"/>
        </w:rPr>
        <w:t>
      071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 бюджеттік бағдарлама бойынша:</w:t>
      </w:r>
    </w:p>
    <w:bookmarkEnd w:id="668"/>
    <w:bookmarkStart w:name="z673" w:id="669"/>
    <w:p>
      <w:pPr>
        <w:spacing w:after="0"/>
        <w:ind w:left="0"/>
        <w:jc w:val="both"/>
      </w:pPr>
      <w:r>
        <w:rPr>
          <w:rFonts w:ascii="Times New Roman"/>
          <w:b w:val="false"/>
          <w:i w:val="false"/>
          <w:color w:val="000000"/>
          <w:sz w:val="28"/>
        </w:rPr>
        <w:t>
      мынадай мазмұндағы 030 және 055 бюджеттік кіші бағдарламалармен толықтырылсын:</w:t>
      </w:r>
    </w:p>
    <w:bookmarkEnd w:id="669"/>
    <w:bookmarkStart w:name="z674" w:id="670"/>
    <w:p>
      <w:pPr>
        <w:spacing w:after="0"/>
        <w:ind w:left="0"/>
        <w:jc w:val="both"/>
      </w:pPr>
      <w:r>
        <w:rPr>
          <w:rFonts w:ascii="Times New Roman"/>
          <w:b w:val="false"/>
          <w:i w:val="false"/>
          <w:color w:val="000000"/>
          <w:sz w:val="28"/>
        </w:rPr>
        <w:t>
      "030 Республикалық бюджеттің қаражаты есебінен</w:t>
      </w:r>
    </w:p>
    <w:bookmarkEnd w:id="670"/>
    <w:bookmarkStart w:name="z675" w:id="67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71"/>
    <w:bookmarkStart w:name="z676" w:id="672"/>
    <w:p>
      <w:pPr>
        <w:spacing w:after="0"/>
        <w:ind w:left="0"/>
        <w:jc w:val="both"/>
      </w:pPr>
      <w:r>
        <w:rPr>
          <w:rFonts w:ascii="Times New Roman"/>
          <w:b w:val="false"/>
          <w:i w:val="false"/>
          <w:color w:val="000000"/>
          <w:sz w:val="28"/>
        </w:rPr>
        <w:t>
      083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бюджеттік бағдарлама бойынша:</w:t>
      </w:r>
    </w:p>
    <w:bookmarkEnd w:id="672"/>
    <w:bookmarkStart w:name="z677" w:id="673"/>
    <w:p>
      <w:pPr>
        <w:spacing w:after="0"/>
        <w:ind w:left="0"/>
        <w:jc w:val="both"/>
      </w:pPr>
      <w:r>
        <w:rPr>
          <w:rFonts w:ascii="Times New Roman"/>
          <w:b w:val="false"/>
          <w:i w:val="false"/>
          <w:color w:val="000000"/>
          <w:sz w:val="28"/>
        </w:rPr>
        <w:t>
      мынадай мазмұндағы 030 және 055 бюджеттік кіші бағдарламалармен толықтырылсын:</w:t>
      </w:r>
    </w:p>
    <w:bookmarkEnd w:id="673"/>
    <w:bookmarkStart w:name="z678" w:id="674"/>
    <w:p>
      <w:pPr>
        <w:spacing w:after="0"/>
        <w:ind w:left="0"/>
        <w:jc w:val="both"/>
      </w:pPr>
      <w:r>
        <w:rPr>
          <w:rFonts w:ascii="Times New Roman"/>
          <w:b w:val="false"/>
          <w:i w:val="false"/>
          <w:color w:val="000000"/>
          <w:sz w:val="28"/>
        </w:rPr>
        <w:t>
      "030 Республикалық бюджеттің қаражаты есебінен</w:t>
      </w:r>
    </w:p>
    <w:bookmarkEnd w:id="674"/>
    <w:bookmarkStart w:name="z679" w:id="67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75"/>
    <w:bookmarkStart w:name="z680" w:id="676"/>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 әкімшісі бойынша:</w:t>
      </w:r>
    </w:p>
    <w:bookmarkEnd w:id="676"/>
    <w:bookmarkStart w:name="z681" w:id="677"/>
    <w:p>
      <w:pPr>
        <w:spacing w:after="0"/>
        <w:ind w:left="0"/>
        <w:jc w:val="both"/>
      </w:pPr>
      <w:r>
        <w:rPr>
          <w:rFonts w:ascii="Times New Roman"/>
          <w:b w:val="false"/>
          <w:i w:val="false"/>
          <w:color w:val="000000"/>
          <w:sz w:val="28"/>
        </w:rPr>
        <w:t>
      001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 028 "Күш көрсету немесе күш көрсету қауіпі салдарынан қиын жағдайларға тап болған тәуекелдер тобындағы адамдарға қызметтер", 044 "Жергілікті деңгейде көші-қон іс-шараларын іске асыру", 053 "Кохлеарлық импланттарға дәлдеп сөйлеу процессорларын ауыстыру және келтіру бойынша қызмет көрсету" және 113 "Төменгі тұрған бюджеттерге берілетін нысаналы ағымдағы трансферттер" бюджеттік бағдарламалар бойынша:</w:t>
      </w:r>
    </w:p>
    <w:bookmarkEnd w:id="677"/>
    <w:bookmarkStart w:name="z682" w:id="67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78"/>
    <w:bookmarkStart w:name="z683" w:id="67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79"/>
    <w:bookmarkStart w:name="z684" w:id="680"/>
    <w:p>
      <w:pPr>
        <w:spacing w:after="0"/>
        <w:ind w:left="0"/>
        <w:jc w:val="both"/>
      </w:pPr>
      <w:r>
        <w:rPr>
          <w:rFonts w:ascii="Times New Roman"/>
          <w:b w:val="false"/>
          <w:i w:val="false"/>
          <w:color w:val="000000"/>
          <w:sz w:val="28"/>
        </w:rPr>
        <w:t>
      270 "Облыстың еңбек инспекциясы бойынша басқармасы" бюджеттік бағдарлама әкімшісі бойынша:</w:t>
      </w:r>
    </w:p>
    <w:bookmarkEnd w:id="680"/>
    <w:bookmarkStart w:name="z685" w:id="681"/>
    <w:p>
      <w:pPr>
        <w:spacing w:after="0"/>
        <w:ind w:left="0"/>
        <w:jc w:val="both"/>
      </w:pPr>
      <w:r>
        <w:rPr>
          <w:rFonts w:ascii="Times New Roman"/>
          <w:b w:val="false"/>
          <w:i w:val="false"/>
          <w:color w:val="000000"/>
          <w:sz w:val="28"/>
        </w:rPr>
        <w:t>
      001 "Жергілікті деңгейде еңбек қатынасын реттеу саласындағы мемлекеттік саясатты іске асыру жөніндегі қызметтер" бюджеттік бағдарлама бойынша:</w:t>
      </w:r>
    </w:p>
    <w:bookmarkEnd w:id="681"/>
    <w:bookmarkStart w:name="z686" w:id="68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82"/>
    <w:bookmarkStart w:name="z687" w:id="68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83"/>
    <w:bookmarkStart w:name="z688" w:id="684"/>
    <w:p>
      <w:pPr>
        <w:spacing w:after="0"/>
        <w:ind w:left="0"/>
        <w:jc w:val="both"/>
      </w:pPr>
      <w:r>
        <w:rPr>
          <w:rFonts w:ascii="Times New Roman"/>
          <w:b w:val="false"/>
          <w:i w:val="false"/>
          <w:color w:val="000000"/>
          <w:sz w:val="28"/>
        </w:rPr>
        <w:t>
      295 "Облыстың еңбек саласындағы бақылау басқармасы" бюджеттік бағдарлама әкімшісі бойынша:</w:t>
      </w:r>
    </w:p>
    <w:bookmarkEnd w:id="684"/>
    <w:bookmarkStart w:name="z689" w:id="685"/>
    <w:p>
      <w:pPr>
        <w:spacing w:after="0"/>
        <w:ind w:left="0"/>
        <w:jc w:val="both"/>
      </w:pP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 бойынша:</w:t>
      </w:r>
    </w:p>
    <w:bookmarkEnd w:id="685"/>
    <w:bookmarkStart w:name="z690" w:id="6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86"/>
    <w:bookmarkStart w:name="z691" w:id="6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87"/>
    <w:bookmarkStart w:name="z692" w:id="688"/>
    <w:p>
      <w:pPr>
        <w:spacing w:after="0"/>
        <w:ind w:left="0"/>
        <w:jc w:val="both"/>
      </w:pPr>
      <w:r>
        <w:rPr>
          <w:rFonts w:ascii="Times New Roman"/>
          <w:b w:val="false"/>
          <w:i w:val="false"/>
          <w:color w:val="000000"/>
          <w:sz w:val="28"/>
        </w:rPr>
        <w:t>
      297 "Облыстың еңбек басқармасы" бюджеттік бағдарлама әкімшісі бойынша:</w:t>
      </w:r>
    </w:p>
    <w:bookmarkEnd w:id="688"/>
    <w:bookmarkStart w:name="z693" w:id="689"/>
    <w:p>
      <w:pPr>
        <w:spacing w:after="0"/>
        <w:ind w:left="0"/>
        <w:jc w:val="both"/>
      </w:pP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 бойынша:</w:t>
      </w:r>
    </w:p>
    <w:bookmarkEnd w:id="689"/>
    <w:bookmarkStart w:name="z694" w:id="6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90"/>
    <w:bookmarkStart w:name="z695" w:id="6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91"/>
    <w:bookmarkStart w:name="z696" w:id="692"/>
    <w:p>
      <w:pPr>
        <w:spacing w:after="0"/>
        <w:ind w:left="0"/>
        <w:jc w:val="both"/>
      </w:pPr>
      <w:r>
        <w:rPr>
          <w:rFonts w:ascii="Times New Roman"/>
          <w:b w:val="false"/>
          <w:i w:val="false"/>
          <w:color w:val="000000"/>
          <w:sz w:val="28"/>
        </w:rPr>
        <w:t>
      298 "Облыстың мемлекеттік еңбек инспекциясы басқармасы" бюджеттік бағдарлама әкімшісі бойынша:</w:t>
      </w:r>
    </w:p>
    <w:bookmarkEnd w:id="692"/>
    <w:bookmarkStart w:name="z697" w:id="693"/>
    <w:p>
      <w:pPr>
        <w:spacing w:after="0"/>
        <w:ind w:left="0"/>
        <w:jc w:val="both"/>
      </w:pP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 бойынша:</w:t>
      </w:r>
    </w:p>
    <w:bookmarkEnd w:id="693"/>
    <w:bookmarkStart w:name="z698" w:id="69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94"/>
    <w:bookmarkStart w:name="z699" w:id="69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95"/>
    <w:bookmarkStart w:name="z700" w:id="696"/>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 әкімшісі бойынша:</w:t>
      </w:r>
    </w:p>
    <w:bookmarkEnd w:id="696"/>
    <w:bookmarkStart w:name="z701" w:id="697"/>
    <w:p>
      <w:pPr>
        <w:spacing w:after="0"/>
        <w:ind w:left="0"/>
        <w:jc w:val="both"/>
      </w:pPr>
      <w:r>
        <w:rPr>
          <w:rFonts w:ascii="Times New Roman"/>
          <w:b w:val="false"/>
          <w:i w:val="false"/>
          <w:color w:val="000000"/>
          <w:sz w:val="28"/>
        </w:rPr>
        <w:t>
      001 "Жергілікті деңгейде жұмыспен қамтуды қамтамасыз ету, еңбек және көші-қон саласындағы мемлекеттік саясатты іске асыру жөніндегі қызметтер" және 028 "Күш көрсету немесе күш көрсету қауіпі салдарынан қиын жағдайларға тап болған тәуекелдер тобындағы адамдарға қызметтер" бюджеттік бағдарламалар бойынша:</w:t>
      </w:r>
    </w:p>
    <w:bookmarkEnd w:id="697"/>
    <w:bookmarkStart w:name="z702" w:id="6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698"/>
    <w:bookmarkStart w:name="z703" w:id="6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99"/>
    <w:bookmarkStart w:name="z704" w:id="700"/>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 әкімшісі бойынша:</w:t>
      </w:r>
    </w:p>
    <w:bookmarkEnd w:id="700"/>
    <w:bookmarkStart w:name="z705" w:id="701"/>
    <w:p>
      <w:pPr>
        <w:spacing w:after="0"/>
        <w:ind w:left="0"/>
        <w:jc w:val="both"/>
      </w:pPr>
      <w:r>
        <w:rPr>
          <w:rFonts w:ascii="Times New Roman"/>
          <w:b w:val="false"/>
          <w:i w:val="false"/>
          <w:color w:val="000000"/>
          <w:sz w:val="28"/>
        </w:rPr>
        <w:t>
      001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 028 "Күш көрсету немесе күш көрсету қаупі салдарынан қиын жағдайларға тап болған тәуекелдер тобындағы адамдарға қызметтер" және 044 "Жергілікті деңгейде көші-қон іс-шараларын іске асыру" бюджеттік бағдарламалар бойынша:</w:t>
      </w:r>
    </w:p>
    <w:bookmarkEnd w:id="701"/>
    <w:bookmarkStart w:name="z706" w:id="7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02"/>
    <w:bookmarkStart w:name="z707" w:id="7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03"/>
    <w:bookmarkStart w:name="z708" w:id="704"/>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 әкімшісі бойынша:</w:t>
      </w:r>
    </w:p>
    <w:bookmarkEnd w:id="704"/>
    <w:bookmarkStart w:name="z709" w:id="705"/>
    <w:p>
      <w:pPr>
        <w:spacing w:after="0"/>
        <w:ind w:left="0"/>
        <w:jc w:val="both"/>
      </w:pPr>
      <w:r>
        <w:rPr>
          <w:rFonts w:ascii="Times New Roman"/>
          <w:b w:val="false"/>
          <w:i w:val="false"/>
          <w:color w:val="000000"/>
          <w:sz w:val="28"/>
        </w:rPr>
        <w:t>
      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028 "Күш көрсету немесе күш көрсету қаупі салдарынан қиын жағдайларға тап болған тәуекелдер тобындағы адамдарға қызметтер", 050 "Қазақстан Республикасында мүгедектердің құқықтарын қамтамасыз етуге және өмір сүру сапасын жақсарту", 054 "Үкіметтік емес ұйымдарда мемлекеттік әлеуметтік тапсырысты орналастыру" және 113 "Төменгі тұрған бюджеттерге берілетін нысаналы ағымдағы трансферттер" бюджеттік бағдарламалар бойынша:</w:t>
      </w:r>
    </w:p>
    <w:bookmarkEnd w:id="705"/>
    <w:bookmarkStart w:name="z710" w:id="70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06"/>
    <w:bookmarkStart w:name="z711" w:id="70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07"/>
    <w:bookmarkStart w:name="z712" w:id="708"/>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708"/>
    <w:bookmarkStart w:name="z713" w:id="709"/>
    <w:p>
      <w:pPr>
        <w:spacing w:after="0"/>
        <w:ind w:left="0"/>
        <w:jc w:val="both"/>
      </w:pPr>
      <w:r>
        <w:rPr>
          <w:rFonts w:ascii="Times New Roman"/>
          <w:b w:val="false"/>
          <w:i w:val="false"/>
          <w:color w:val="000000"/>
          <w:sz w:val="28"/>
        </w:rPr>
        <w:t>
      028 "Күш көрсету немесе күш көрсету қаупі салдарынан қиын жағдайларға тап болған тәуекелдер тобындағы адамдарға қызметтер" бюджеттік бағдарлама бойынша:</w:t>
      </w:r>
    </w:p>
    <w:bookmarkEnd w:id="709"/>
    <w:bookmarkStart w:name="z714" w:id="71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10"/>
    <w:bookmarkStart w:name="z715" w:id="71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11"/>
    <w:bookmarkStart w:name="z716" w:id="71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712"/>
    <w:bookmarkStart w:name="z717" w:id="713"/>
    <w:p>
      <w:pPr>
        <w:spacing w:after="0"/>
        <w:ind w:left="0"/>
        <w:jc w:val="both"/>
      </w:pPr>
      <w:r>
        <w:rPr>
          <w:rFonts w:ascii="Times New Roman"/>
          <w:b w:val="false"/>
          <w:i w:val="false"/>
          <w:color w:val="000000"/>
          <w:sz w:val="28"/>
        </w:rPr>
        <w:t>
      1 "Тұрғын үй шаруашылығы" функционалдық кіші тобында:</w:t>
      </w:r>
    </w:p>
    <w:bookmarkEnd w:id="713"/>
    <w:bookmarkStart w:name="z718" w:id="714"/>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714"/>
    <w:bookmarkStart w:name="z719" w:id="715"/>
    <w:p>
      <w:pPr>
        <w:spacing w:after="0"/>
        <w:ind w:left="0"/>
        <w:jc w:val="both"/>
      </w:pPr>
      <w:r>
        <w:rPr>
          <w:rFonts w:ascii="Times New Roman"/>
          <w:b w:val="false"/>
          <w:i w:val="false"/>
          <w:color w:val="000000"/>
          <w:sz w:val="28"/>
        </w:rPr>
        <w:t>
      228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 бюджеттік бағдарламасының атауы мынадай редакцияда жазылсын:</w:t>
      </w:r>
    </w:p>
    <w:bookmarkEnd w:id="715"/>
    <w:bookmarkStart w:name="z720" w:id="716"/>
    <w:p>
      <w:pPr>
        <w:spacing w:after="0"/>
        <w:ind w:left="0"/>
        <w:jc w:val="both"/>
      </w:pPr>
      <w:r>
        <w:rPr>
          <w:rFonts w:ascii="Times New Roman"/>
          <w:b w:val="false"/>
          <w:i w:val="false"/>
          <w:color w:val="000000"/>
          <w:sz w:val="28"/>
        </w:rPr>
        <w:t>
      "228 "Қуатты өңірлер – ел дамуының драйвері" ұлттық жобасы шеңберінде тұрғын үй салу саласындағы іс-шараларды іске асыру";</w:t>
      </w:r>
    </w:p>
    <w:bookmarkEnd w:id="716"/>
    <w:bookmarkStart w:name="z721" w:id="717"/>
    <w:p>
      <w:pPr>
        <w:spacing w:after="0"/>
        <w:ind w:left="0"/>
        <w:jc w:val="both"/>
      </w:pPr>
      <w:r>
        <w:rPr>
          <w:rFonts w:ascii="Times New Roman"/>
          <w:b w:val="false"/>
          <w:i w:val="false"/>
          <w:color w:val="000000"/>
          <w:sz w:val="28"/>
        </w:rPr>
        <w:t>
      мынадай мазмұндағы 113, 118, 119, 120 және 121 бюджеттік кіші бағдарламалармен толықтырылсын:</w:t>
      </w:r>
    </w:p>
    <w:bookmarkEnd w:id="717"/>
    <w:bookmarkStart w:name="z722" w:id="718"/>
    <w:p>
      <w:pPr>
        <w:spacing w:after="0"/>
        <w:ind w:left="0"/>
        <w:jc w:val="both"/>
      </w:pPr>
      <w:r>
        <w:rPr>
          <w:rFonts w:ascii="Times New Roman"/>
          <w:b w:val="false"/>
          <w:i w:val="false"/>
          <w:color w:val="000000"/>
          <w:sz w:val="28"/>
        </w:rPr>
        <w:t>
      "113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кепілдендірілген трансферт есебінен нысаналы даму трансферттерi</w:t>
      </w:r>
    </w:p>
    <w:bookmarkEnd w:id="718"/>
    <w:bookmarkStart w:name="z723" w:id="719"/>
    <w:p>
      <w:pPr>
        <w:spacing w:after="0"/>
        <w:ind w:left="0"/>
        <w:jc w:val="both"/>
      </w:pPr>
      <w:r>
        <w:rPr>
          <w:rFonts w:ascii="Times New Roman"/>
          <w:b w:val="false"/>
          <w:i w:val="false"/>
          <w:color w:val="000000"/>
          <w:sz w:val="28"/>
        </w:rPr>
        <w:t>
      118 Жаңа схема бойынша пилоттық жобалар шеңберінде Нұр-Сұлтан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bookmarkEnd w:id="719"/>
    <w:bookmarkStart w:name="z724" w:id="720"/>
    <w:p>
      <w:pPr>
        <w:spacing w:after="0"/>
        <w:ind w:left="0"/>
        <w:jc w:val="both"/>
      </w:pPr>
      <w:r>
        <w:rPr>
          <w:rFonts w:ascii="Times New Roman"/>
          <w:b w:val="false"/>
          <w:i w:val="false"/>
          <w:color w:val="000000"/>
          <w:sz w:val="28"/>
        </w:rPr>
        <w:t>
      119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bookmarkEnd w:id="720"/>
    <w:bookmarkStart w:name="z725" w:id="721"/>
    <w:p>
      <w:pPr>
        <w:spacing w:after="0"/>
        <w:ind w:left="0"/>
        <w:jc w:val="both"/>
      </w:pPr>
      <w:r>
        <w:rPr>
          <w:rFonts w:ascii="Times New Roman"/>
          <w:b w:val="false"/>
          <w:i w:val="false"/>
          <w:color w:val="000000"/>
          <w:sz w:val="28"/>
        </w:rPr>
        <w:t>
      120 Жеке тұрғын үй қорынан жалға алынған тұрғынжай үшін азаматтардың жекелеген санаттарына төлемдер</w:t>
      </w:r>
    </w:p>
    <w:bookmarkEnd w:id="721"/>
    <w:bookmarkStart w:name="z726" w:id="722"/>
    <w:p>
      <w:pPr>
        <w:spacing w:after="0"/>
        <w:ind w:left="0"/>
        <w:jc w:val="both"/>
      </w:pPr>
      <w:r>
        <w:rPr>
          <w:rFonts w:ascii="Times New Roman"/>
          <w:b w:val="false"/>
          <w:i w:val="false"/>
          <w:color w:val="000000"/>
          <w:sz w:val="28"/>
        </w:rPr>
        <w:t>
      121 Жеке тұрғын үй қорынан жалға алынған тұрғынжай үшін азаматтардың жекелеген санаттарына төлемдерді жүзеге асыру жөніндегі оператордың қызметтеріне ақы төлеу";</w:t>
      </w:r>
    </w:p>
    <w:bookmarkEnd w:id="722"/>
    <w:bookmarkStart w:name="z727" w:id="723"/>
    <w:p>
      <w:pPr>
        <w:spacing w:after="0"/>
        <w:ind w:left="0"/>
        <w:jc w:val="both"/>
      </w:pPr>
      <w:r>
        <w:rPr>
          <w:rFonts w:ascii="Times New Roman"/>
          <w:b w:val="false"/>
          <w:i w:val="false"/>
          <w:color w:val="000000"/>
          <w:sz w:val="28"/>
        </w:rPr>
        <w:t>
      мынадай мазмұндағы 012 бюджеттік бағдарламасы бар 263 бюджеттік бағдарлама әкімшісімен толықтырылсын:</w:t>
      </w:r>
    </w:p>
    <w:bookmarkEnd w:id="723"/>
    <w:bookmarkStart w:name="z728" w:id="724"/>
    <w:p>
      <w:pPr>
        <w:spacing w:after="0"/>
        <w:ind w:left="0"/>
        <w:jc w:val="both"/>
      </w:pPr>
      <w:r>
        <w:rPr>
          <w:rFonts w:ascii="Times New Roman"/>
          <w:b w:val="false"/>
          <w:i w:val="false"/>
          <w:color w:val="000000"/>
          <w:sz w:val="28"/>
        </w:rPr>
        <w:t>
      "263 Облыстың ішкі саясат басқармасы</w:t>
      </w:r>
    </w:p>
    <w:bookmarkEnd w:id="724"/>
    <w:bookmarkStart w:name="z729" w:id="725"/>
    <w:p>
      <w:pPr>
        <w:spacing w:after="0"/>
        <w:ind w:left="0"/>
        <w:jc w:val="both"/>
      </w:pPr>
      <w:r>
        <w:rPr>
          <w:rFonts w:ascii="Times New Roman"/>
          <w:b w:val="false"/>
          <w:i w:val="false"/>
          <w:color w:val="000000"/>
          <w:sz w:val="28"/>
        </w:rPr>
        <w:t>
      012 Тұрғын үй қарыздарын беру үшін ""Отбасы банк" Тұрғын үй құрылыс жинақ банкі" акционерлік қоғамына бюджеттік кредит беру";</w:t>
      </w:r>
    </w:p>
    <w:bookmarkEnd w:id="725"/>
    <w:bookmarkStart w:name="z730" w:id="726"/>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726"/>
    <w:bookmarkStart w:name="z731" w:id="727"/>
    <w:p>
      <w:pPr>
        <w:spacing w:after="0"/>
        <w:ind w:left="0"/>
        <w:jc w:val="both"/>
      </w:pPr>
      <w:r>
        <w:rPr>
          <w:rFonts w:ascii="Times New Roman"/>
          <w:b w:val="false"/>
          <w:i w:val="false"/>
          <w:color w:val="000000"/>
          <w:sz w:val="28"/>
        </w:rPr>
        <w:t>
      013 "Инженерлік-коммуникациялық инфрақұрылымды жобалау, дамыту және ( немесе) жайластыру" бюджеттік бағдарлама бойынша:</w:t>
      </w:r>
    </w:p>
    <w:bookmarkEnd w:id="727"/>
    <w:bookmarkStart w:name="z732" w:id="72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28"/>
    <w:bookmarkStart w:name="z733" w:id="72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29"/>
    <w:bookmarkStart w:name="z734" w:id="730"/>
    <w:p>
      <w:pPr>
        <w:spacing w:after="0"/>
        <w:ind w:left="0"/>
        <w:jc w:val="both"/>
      </w:pPr>
      <w:r>
        <w:rPr>
          <w:rFonts w:ascii="Times New Roman"/>
          <w:b w:val="false"/>
          <w:i w:val="false"/>
          <w:color w:val="000000"/>
          <w:sz w:val="28"/>
        </w:rPr>
        <w:t>
      307 "Республикалық маңызы бар қаланың, астананың Тұрғын үй басқармасы" бюджеттік бағдарлама әкімшісі бойынша:</w:t>
      </w:r>
    </w:p>
    <w:bookmarkEnd w:id="730"/>
    <w:bookmarkStart w:name="z735" w:id="731"/>
    <w:p>
      <w:pPr>
        <w:spacing w:after="0"/>
        <w:ind w:left="0"/>
        <w:jc w:val="both"/>
      </w:pPr>
      <w:r>
        <w:rPr>
          <w:rFonts w:ascii="Times New Roman"/>
          <w:b w:val="false"/>
          <w:i w:val="false"/>
          <w:color w:val="000000"/>
          <w:sz w:val="28"/>
        </w:rPr>
        <w:t>
      098 "Коммуналдық тұрғын үй қорының тұрғын үйлерін сатып алу" бюджеттік бағдарлама бойынша:</w:t>
      </w:r>
    </w:p>
    <w:bookmarkEnd w:id="731"/>
    <w:bookmarkStart w:name="z736" w:id="73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32"/>
    <w:bookmarkStart w:name="z737" w:id="73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33"/>
    <w:bookmarkStart w:name="z738" w:id="734"/>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 бюджеттік бағдарлама әкімшісі бойынша:</w:t>
      </w:r>
    </w:p>
    <w:bookmarkEnd w:id="734"/>
    <w:bookmarkStart w:name="z739" w:id="735"/>
    <w:p>
      <w:pPr>
        <w:spacing w:after="0"/>
        <w:ind w:left="0"/>
        <w:jc w:val="both"/>
      </w:pPr>
      <w:r>
        <w:rPr>
          <w:rFonts w:ascii="Times New Roman"/>
          <w:b w:val="false"/>
          <w:i w:val="false"/>
          <w:color w:val="000000"/>
          <w:sz w:val="28"/>
        </w:rPr>
        <w:t>
      008 "Инженерлік-коммуникациялық инфрақұрылымды жобалау, дамыту және ( немесе) жайластыру" бюджеттік бағдарлама бойынша:</w:t>
      </w:r>
    </w:p>
    <w:bookmarkEnd w:id="735"/>
    <w:bookmarkStart w:name="z740" w:id="73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36"/>
    <w:bookmarkStart w:name="z741" w:id="73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37"/>
    <w:bookmarkStart w:name="z742" w:id="738"/>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 әкімшісі бойынша:</w:t>
      </w:r>
    </w:p>
    <w:bookmarkEnd w:id="738"/>
    <w:bookmarkStart w:name="z743" w:id="739"/>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 бюджеттік бағдарлама бойынша:</w:t>
      </w:r>
    </w:p>
    <w:bookmarkEnd w:id="739"/>
    <w:bookmarkStart w:name="z744" w:id="74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40"/>
    <w:bookmarkStart w:name="z745" w:id="74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41"/>
    <w:bookmarkStart w:name="z746" w:id="742"/>
    <w:p>
      <w:pPr>
        <w:spacing w:after="0"/>
        <w:ind w:left="0"/>
        <w:jc w:val="both"/>
      </w:pPr>
      <w:r>
        <w:rPr>
          <w:rFonts w:ascii="Times New Roman"/>
          <w:b w:val="false"/>
          <w:i w:val="false"/>
          <w:color w:val="000000"/>
          <w:sz w:val="28"/>
        </w:rPr>
        <w:t>
      321 "Республикалық маңызы бар қаланың, астананың тұрғын үй және тұрғын саясаты басқармасы" бюджеттік бағдарлама әкімшісі бойынша:</w:t>
      </w:r>
    </w:p>
    <w:bookmarkEnd w:id="742"/>
    <w:bookmarkStart w:name="z747" w:id="743"/>
    <w:p>
      <w:pPr>
        <w:spacing w:after="0"/>
        <w:ind w:left="0"/>
        <w:jc w:val="both"/>
      </w:pPr>
      <w:r>
        <w:rPr>
          <w:rFonts w:ascii="Times New Roman"/>
          <w:b w:val="false"/>
          <w:i w:val="false"/>
          <w:color w:val="000000"/>
          <w:sz w:val="28"/>
        </w:rPr>
        <w:t>
      001 "Жергілікті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 бюджеттік бағдарлама бойынша:</w:t>
      </w:r>
    </w:p>
    <w:bookmarkEnd w:id="743"/>
    <w:bookmarkStart w:name="z748" w:id="74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44"/>
    <w:bookmarkStart w:name="z749" w:id="74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45"/>
    <w:bookmarkStart w:name="z750" w:id="746"/>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 әкімшісі бойынша:</w:t>
      </w:r>
    </w:p>
    <w:bookmarkEnd w:id="746"/>
    <w:bookmarkStart w:name="z751" w:id="747"/>
    <w:p>
      <w:pPr>
        <w:spacing w:after="0"/>
        <w:ind w:left="0"/>
        <w:jc w:val="both"/>
      </w:pPr>
      <w:r>
        <w:rPr>
          <w:rFonts w:ascii="Times New Roman"/>
          <w:b w:val="false"/>
          <w:i w:val="false"/>
          <w:color w:val="000000"/>
          <w:sz w:val="28"/>
        </w:rPr>
        <w:t>
      011 "Қазақстан Республикасының сейсмоқауіпті өңірлерінде орналасқан тұрғын үйлердің сейсмотұрақтылығын қолдауға бағытталған іс-шаралар", 012 "Коммуналдық тұрғын үй қорының тұрғын үйін жобалау және (немесе) салу, реконструкциялау", 017 "Инженерлік-коммуникациялық инфрақұрылымды жобалау, дамыту және ( немесе) жайластыру" және 098 "Коммуналдық тұрғын үй қорының тұрғын үйлерін сатып алу" бюджеттік бағдарламалар бойынша:</w:t>
      </w:r>
    </w:p>
    <w:bookmarkEnd w:id="747"/>
    <w:bookmarkStart w:name="z752" w:id="74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48"/>
    <w:bookmarkStart w:name="z753" w:id="74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49"/>
    <w:bookmarkStart w:name="z754" w:id="750"/>
    <w:p>
      <w:pPr>
        <w:spacing w:after="0"/>
        <w:ind w:left="0"/>
        <w:jc w:val="both"/>
      </w:pPr>
      <w:r>
        <w:rPr>
          <w:rFonts w:ascii="Times New Roman"/>
          <w:b w:val="false"/>
          <w:i w:val="false"/>
          <w:color w:val="000000"/>
          <w:sz w:val="28"/>
        </w:rPr>
        <w:t>
      383 "Республикалық маңызы бар қаланың, астананың Тұрғын үй және тұрғын үй инспекциясы басқармасы" бюджеттік бағдарлама әкімшісі бойынша:</w:t>
      </w:r>
    </w:p>
    <w:bookmarkEnd w:id="750"/>
    <w:bookmarkStart w:name="z755" w:id="751"/>
    <w:p>
      <w:pPr>
        <w:spacing w:after="0"/>
        <w:ind w:left="0"/>
        <w:jc w:val="both"/>
      </w:pPr>
      <w:r>
        <w:rPr>
          <w:rFonts w:ascii="Times New Roman"/>
          <w:b w:val="false"/>
          <w:i w:val="false"/>
          <w:color w:val="000000"/>
          <w:sz w:val="28"/>
        </w:rPr>
        <w:t>
      006 "Мемлекеттік тұрғын үй қорын сақтауды ұйымдастыру" бюджеттік бағдарлама бойынша:</w:t>
      </w:r>
    </w:p>
    <w:bookmarkEnd w:id="751"/>
    <w:bookmarkStart w:name="z756" w:id="75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52"/>
    <w:bookmarkStart w:name="z757" w:id="75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53"/>
    <w:bookmarkStart w:name="z758" w:id="754"/>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754"/>
    <w:bookmarkStart w:name="z759" w:id="755"/>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 бойынша:</w:t>
      </w:r>
    </w:p>
    <w:bookmarkEnd w:id="755"/>
    <w:bookmarkStart w:name="z760" w:id="75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56"/>
    <w:bookmarkStart w:name="z761" w:id="75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57"/>
    <w:bookmarkStart w:name="z762" w:id="758"/>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758"/>
    <w:bookmarkStart w:name="z763" w:id="759"/>
    <w:p>
      <w:pPr>
        <w:spacing w:after="0"/>
        <w:ind w:left="0"/>
        <w:jc w:val="both"/>
      </w:pPr>
      <w:r>
        <w:rPr>
          <w:rFonts w:ascii="Times New Roman"/>
          <w:b w:val="false"/>
          <w:i w:val="false"/>
          <w:color w:val="000000"/>
          <w:sz w:val="28"/>
        </w:rPr>
        <w:t>
      004 "Инженерлік-коммуникациялық инфрақұрылымды жобалау, дамыту және (немесе) жайластыру" бюджеттік бағдарлама бойынша:</w:t>
      </w:r>
    </w:p>
    <w:bookmarkEnd w:id="759"/>
    <w:bookmarkStart w:name="z764" w:id="76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60"/>
    <w:bookmarkStart w:name="z765" w:id="76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61"/>
    <w:bookmarkStart w:name="z766" w:id="762"/>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762"/>
    <w:bookmarkStart w:name="z767" w:id="763"/>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және 004 "Инженерлік-коммуникациялық инфрақұрылымды жобалау, дамыту және (немесе) жайластыру" бюджеттік бағдарламалар бойынша:</w:t>
      </w:r>
    </w:p>
    <w:bookmarkEnd w:id="763"/>
    <w:bookmarkStart w:name="z768" w:id="76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64"/>
    <w:bookmarkStart w:name="z769" w:id="76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65"/>
    <w:bookmarkStart w:name="z770" w:id="766"/>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766"/>
    <w:bookmarkStart w:name="z771" w:id="767"/>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және 004 "Инженерлік-коммуникациялық инфрақұрылымды жобалау, дамыту және (немесе) жайластыру" бюджеттік бағдарламалар бойынша:</w:t>
      </w:r>
    </w:p>
    <w:bookmarkEnd w:id="767"/>
    <w:bookmarkStart w:name="z772" w:id="76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68"/>
    <w:bookmarkStart w:name="z773" w:id="76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69"/>
    <w:bookmarkStart w:name="z774" w:id="770"/>
    <w:p>
      <w:pPr>
        <w:spacing w:after="0"/>
        <w:ind w:left="0"/>
        <w:jc w:val="both"/>
      </w:pPr>
      <w:r>
        <w:rPr>
          <w:rFonts w:ascii="Times New Roman"/>
          <w:b w:val="false"/>
          <w:i w:val="false"/>
          <w:color w:val="000000"/>
          <w:sz w:val="28"/>
        </w:rPr>
        <w:t>
      479 "Ауданның (облыстық маңызы бар қаланың) тұрғын үй инспекциясы бөлімі" бюджеттік бағдарлама әкімшісі бойынша:</w:t>
      </w:r>
    </w:p>
    <w:bookmarkEnd w:id="770"/>
    <w:bookmarkStart w:name="z775" w:id="771"/>
    <w:p>
      <w:pPr>
        <w:spacing w:after="0"/>
        <w:ind w:left="0"/>
        <w:jc w:val="both"/>
      </w:pP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бюджеттік бағдарлама бойынша:</w:t>
      </w:r>
    </w:p>
    <w:bookmarkEnd w:id="771"/>
    <w:bookmarkStart w:name="z776" w:id="77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72"/>
    <w:bookmarkStart w:name="z777" w:id="77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73"/>
    <w:bookmarkStart w:name="z778" w:id="774"/>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 әкімшісі бойынша:</w:t>
      </w:r>
    </w:p>
    <w:bookmarkEnd w:id="774"/>
    <w:bookmarkStart w:name="z779" w:id="775"/>
    <w:p>
      <w:pPr>
        <w:spacing w:after="0"/>
        <w:ind w:left="0"/>
        <w:jc w:val="both"/>
      </w:pPr>
      <w:r>
        <w:rPr>
          <w:rFonts w:ascii="Times New Roman"/>
          <w:b w:val="false"/>
          <w:i w:val="false"/>
          <w:color w:val="000000"/>
          <w:sz w:val="28"/>
        </w:rPr>
        <w:t>
      001 "Тұрғын үй-коммуналдық шаруашылық және тұрғын үй қоры саласында жергілікті деңгейде мемлекеттік саясатты іске асыру бойынша қызметтер" бюджеттік бағдарлама бойынша:</w:t>
      </w:r>
    </w:p>
    <w:bookmarkEnd w:id="775"/>
    <w:bookmarkStart w:name="z780" w:id="77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76"/>
    <w:bookmarkStart w:name="z781" w:id="77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77"/>
    <w:bookmarkStart w:name="z782" w:id="778"/>
    <w:p>
      <w:pPr>
        <w:spacing w:after="0"/>
        <w:ind w:left="0"/>
        <w:jc w:val="both"/>
      </w:pPr>
      <w:r>
        <w:rPr>
          <w:rFonts w:ascii="Times New Roman"/>
          <w:b w:val="false"/>
          <w:i w:val="false"/>
          <w:color w:val="000000"/>
          <w:sz w:val="28"/>
        </w:rPr>
        <w:t>
      491 "Ауданның (облыстық маңызы бар қаланың) тұрғын үй қатынастары бөлімі" бюджеттік бағдарлама әкімшісі бойынша:</w:t>
      </w:r>
    </w:p>
    <w:bookmarkEnd w:id="778"/>
    <w:bookmarkStart w:name="z783" w:id="779"/>
    <w:p>
      <w:pPr>
        <w:spacing w:after="0"/>
        <w:ind w:left="0"/>
        <w:jc w:val="both"/>
      </w:pP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және 005 "Мемлекеттік тұрғын үй қорын сақтауды ұйымдастыру" бюджеттік бағдарламалар бойынша:</w:t>
      </w:r>
    </w:p>
    <w:bookmarkEnd w:id="779"/>
    <w:bookmarkStart w:name="z784" w:id="78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80"/>
    <w:bookmarkStart w:name="z785" w:id="78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81"/>
    <w:bookmarkStart w:name="z786" w:id="782"/>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 әкімшісі бойынша:</w:t>
      </w:r>
    </w:p>
    <w:bookmarkEnd w:id="782"/>
    <w:bookmarkStart w:name="z787" w:id="783"/>
    <w:p>
      <w:pPr>
        <w:spacing w:after="0"/>
        <w:ind w:left="0"/>
        <w:jc w:val="both"/>
      </w:pPr>
      <w:r>
        <w:rPr>
          <w:rFonts w:ascii="Times New Roman"/>
          <w:b w:val="false"/>
          <w:i w:val="false"/>
          <w:color w:val="000000"/>
          <w:sz w:val="28"/>
        </w:rPr>
        <w:t>
      001 "Жергілікті деңгейде коммуналдық шаруашылық және үй қоры саласындағы мемлекеттік саясатты іске асыру бойынша қызметтер" бюджеттік бағдарлама бойынша:</w:t>
      </w:r>
    </w:p>
    <w:bookmarkEnd w:id="783"/>
    <w:bookmarkStart w:name="z788" w:id="78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84"/>
    <w:bookmarkStart w:name="z789" w:id="78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85"/>
    <w:bookmarkStart w:name="z790" w:id="786"/>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bookmarkEnd w:id="786"/>
    <w:bookmarkStart w:name="z791" w:id="787"/>
    <w:p>
      <w:pPr>
        <w:spacing w:after="0"/>
        <w:ind w:left="0"/>
        <w:jc w:val="both"/>
      </w:pPr>
      <w:r>
        <w:rPr>
          <w:rFonts w:ascii="Times New Roman"/>
          <w:b w:val="false"/>
          <w:i w:val="false"/>
          <w:color w:val="000000"/>
          <w:sz w:val="28"/>
        </w:rPr>
        <w:t>
      001 "Жергілікті деңгейде тұрғын үй-коммуналдық шаруашылық саласындағы мемлекеттік саясатты іске асыру бойынша қызметтер" бюджеттік бағдарлама бойынша:</w:t>
      </w:r>
    </w:p>
    <w:bookmarkEnd w:id="787"/>
    <w:bookmarkStart w:name="z792" w:id="78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88"/>
    <w:bookmarkStart w:name="z793" w:id="78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89"/>
    <w:bookmarkStart w:name="z794" w:id="790"/>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790"/>
    <w:bookmarkStart w:name="z795" w:id="791"/>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және 035 "Коммуналдық тұрғын үй қорының тұрғын үйін жобалау және (немесе) салу, реконструкциялау" бюджеттік бағдарламалар бойынша:</w:t>
      </w:r>
    </w:p>
    <w:bookmarkEnd w:id="791"/>
    <w:bookmarkStart w:name="z796" w:id="79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92"/>
    <w:bookmarkStart w:name="z797" w:id="79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93"/>
    <w:bookmarkStart w:name="z798" w:id="794"/>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794"/>
    <w:bookmarkStart w:name="z799" w:id="795"/>
    <w:p>
      <w:pPr>
        <w:spacing w:after="0"/>
        <w:ind w:left="0"/>
        <w:jc w:val="both"/>
      </w:pPr>
      <w:r>
        <w:rPr>
          <w:rFonts w:ascii="Times New Roman"/>
          <w:b w:val="false"/>
          <w:i w:val="false"/>
          <w:color w:val="000000"/>
          <w:sz w:val="28"/>
        </w:rPr>
        <w:t>
      009 "Коммуналдық тұрғын үй қорының тұрғын үйін жобалау және (немесе) салу, реконструкциялау" және 033 "Инженерлік-коммуникациял ық инфрақұрылымды жобалау, дамыту және (немесе) жайластыру" бюджеттік бағдарламалар бойынша:</w:t>
      </w:r>
    </w:p>
    <w:bookmarkEnd w:id="795"/>
    <w:bookmarkStart w:name="z800" w:id="79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796"/>
    <w:bookmarkStart w:name="z801" w:id="79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797"/>
    <w:bookmarkStart w:name="z802" w:id="798"/>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 әкімшісі бойынша:</w:t>
      </w:r>
    </w:p>
    <w:bookmarkEnd w:id="798"/>
    <w:bookmarkStart w:name="z803" w:id="799"/>
    <w:p>
      <w:pPr>
        <w:spacing w:after="0"/>
        <w:ind w:left="0"/>
        <w:jc w:val="both"/>
      </w:pPr>
      <w:r>
        <w:rPr>
          <w:rFonts w:ascii="Times New Roman"/>
          <w:b w:val="false"/>
          <w:i w:val="false"/>
          <w:color w:val="000000"/>
          <w:sz w:val="28"/>
        </w:rPr>
        <w:t>
      001 "Жергілікті деңгейде коммуналдық шаруашылық, инфрақұрылым және коммуникациялар саласындағы мемлекеттік саясатты іске асыру бойынша қызметтер" бюджеттік бағдарлама бойынша:</w:t>
      </w:r>
    </w:p>
    <w:bookmarkEnd w:id="799"/>
    <w:bookmarkStart w:name="z804" w:id="80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00"/>
    <w:bookmarkStart w:name="z805" w:id="80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01"/>
    <w:bookmarkStart w:name="z806" w:id="802"/>
    <w:p>
      <w:pPr>
        <w:spacing w:after="0"/>
        <w:ind w:left="0"/>
        <w:jc w:val="both"/>
      </w:pPr>
      <w:r>
        <w:rPr>
          <w:rFonts w:ascii="Times New Roman"/>
          <w:b w:val="false"/>
          <w:i w:val="false"/>
          <w:color w:val="000000"/>
          <w:sz w:val="28"/>
        </w:rPr>
        <w:t>
      816 "Ауданның (облыстық маңызы бар қаланың) тұрғын үй қатынастары және тұрғын үй инспекциясы бөлімі" бюджеттік бағдарлама әкімшісі бойынша:</w:t>
      </w:r>
    </w:p>
    <w:bookmarkEnd w:id="802"/>
    <w:bookmarkStart w:name="z807" w:id="803"/>
    <w:p>
      <w:pPr>
        <w:spacing w:after="0"/>
        <w:ind w:left="0"/>
        <w:jc w:val="both"/>
      </w:pP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бюджеттік бағдарлама бойынша:</w:t>
      </w:r>
    </w:p>
    <w:bookmarkEnd w:id="803"/>
    <w:bookmarkStart w:name="z808" w:id="80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04"/>
    <w:bookmarkStart w:name="z809" w:id="80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05"/>
    <w:bookmarkStart w:name="z810" w:id="806"/>
    <w:p>
      <w:pPr>
        <w:spacing w:after="0"/>
        <w:ind w:left="0"/>
        <w:jc w:val="both"/>
      </w:pPr>
      <w:r>
        <w:rPr>
          <w:rFonts w:ascii="Times New Roman"/>
          <w:b w:val="false"/>
          <w:i w:val="false"/>
          <w:color w:val="000000"/>
          <w:sz w:val="28"/>
        </w:rPr>
        <w:t>
      2 "Коммуналдық шаруашылық" функционалдық кіші тобында:</w:t>
      </w:r>
    </w:p>
    <w:bookmarkEnd w:id="806"/>
    <w:bookmarkStart w:name="z811" w:id="807"/>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807"/>
    <w:bookmarkStart w:name="z812" w:id="808"/>
    <w:p>
      <w:pPr>
        <w:spacing w:after="0"/>
        <w:ind w:left="0"/>
        <w:jc w:val="both"/>
      </w:pPr>
      <w:r>
        <w:rPr>
          <w:rFonts w:ascii="Times New Roman"/>
          <w:b w:val="false"/>
          <w:i w:val="false"/>
          <w:color w:val="000000"/>
          <w:sz w:val="28"/>
        </w:rPr>
        <w:t>
      014 "Елді мекендерді сумен жабдықтауды ұйымдастыру" бюджеттік бағдарлама бойынша:</w:t>
      </w:r>
    </w:p>
    <w:bookmarkEnd w:id="808"/>
    <w:bookmarkStart w:name="z813" w:id="80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09"/>
    <w:bookmarkStart w:name="z814" w:id="81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10"/>
    <w:bookmarkStart w:name="z815" w:id="811"/>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811"/>
    <w:bookmarkStart w:name="z816" w:id="812"/>
    <w:p>
      <w:pPr>
        <w:spacing w:after="0"/>
        <w:ind w:left="0"/>
        <w:jc w:val="both"/>
      </w:pPr>
      <w:r>
        <w:rPr>
          <w:rFonts w:ascii="Times New Roman"/>
          <w:b w:val="false"/>
          <w:i w:val="false"/>
          <w:color w:val="000000"/>
          <w:sz w:val="28"/>
        </w:rPr>
        <w:t>
      "229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 бюджеттік бағдарламасы және 100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 101 "Облыстық бюджеттерге ауылдық елді мекендерде сумен жабдықтау және су бұру жүйелерін дамытуға берілетін нысаналы даму трансферттері", 109 "Облыстық бюджеттерге, республикалық маңызы бар қалалардың, астананың бюджеттеріне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 және 110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 бюджеттік кіші бағдарламалары мынадай редакцияда жазылсын:</w:t>
      </w:r>
    </w:p>
    <w:bookmarkEnd w:id="812"/>
    <w:bookmarkStart w:name="z817" w:id="813"/>
    <w:p>
      <w:pPr>
        <w:spacing w:after="0"/>
        <w:ind w:left="0"/>
        <w:jc w:val="both"/>
      </w:pPr>
      <w:r>
        <w:rPr>
          <w:rFonts w:ascii="Times New Roman"/>
          <w:b w:val="false"/>
          <w:i w:val="false"/>
          <w:color w:val="000000"/>
          <w:sz w:val="28"/>
        </w:rPr>
        <w:t>
      "229 Тұрғын үй-коммуналдық шаруашылық саласындағы іс-шараларды іске асыру</w:t>
      </w:r>
    </w:p>
    <w:bookmarkEnd w:id="813"/>
    <w:bookmarkStart w:name="z818" w:id="814"/>
    <w:p>
      <w:pPr>
        <w:spacing w:after="0"/>
        <w:ind w:left="0"/>
        <w:jc w:val="both"/>
      </w:pPr>
      <w:r>
        <w:rPr>
          <w:rFonts w:ascii="Times New Roman"/>
          <w:b w:val="false"/>
          <w:i w:val="false"/>
          <w:color w:val="000000"/>
          <w:sz w:val="28"/>
        </w:rPr>
        <w:t>
      100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bookmarkEnd w:id="814"/>
    <w:bookmarkStart w:name="z819" w:id="815"/>
    <w:p>
      <w:pPr>
        <w:spacing w:after="0"/>
        <w:ind w:left="0"/>
        <w:jc w:val="both"/>
      </w:pPr>
      <w:r>
        <w:rPr>
          <w:rFonts w:ascii="Times New Roman"/>
          <w:b w:val="false"/>
          <w:i w:val="false"/>
          <w:color w:val="000000"/>
          <w:sz w:val="28"/>
        </w:rPr>
        <w:t>
      101 "Қуатты өңірлер-ел дамуының драйвері" ұлттық жобасы шеңберінде облыстық бюджеттерге ауылдық елді мекендерде сумен жабдықтау және су бұру жүйелерін дамытуға берілетін нысаналы даму трансферттері</w:t>
      </w:r>
    </w:p>
    <w:bookmarkEnd w:id="815"/>
    <w:bookmarkStart w:name="z820" w:id="816"/>
    <w:p>
      <w:pPr>
        <w:spacing w:after="0"/>
        <w:ind w:left="0"/>
        <w:jc w:val="both"/>
      </w:pPr>
      <w:r>
        <w:rPr>
          <w:rFonts w:ascii="Times New Roman"/>
          <w:b w:val="false"/>
          <w:i w:val="false"/>
          <w:color w:val="000000"/>
          <w:sz w:val="28"/>
        </w:rPr>
        <w:t>
      109 "Қуатты өңірлер-ел дамуының драйвері" ұлттық жобасы шеңберінде облыстық бюджеттерге, республикалық маңызы бар қалалардың, астананың бюджеттеріне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bookmarkEnd w:id="816"/>
    <w:bookmarkStart w:name="z821" w:id="817"/>
    <w:p>
      <w:pPr>
        <w:spacing w:after="0"/>
        <w:ind w:left="0"/>
        <w:jc w:val="both"/>
      </w:pPr>
      <w:r>
        <w:rPr>
          <w:rFonts w:ascii="Times New Roman"/>
          <w:b w:val="false"/>
          <w:i w:val="false"/>
          <w:color w:val="000000"/>
          <w:sz w:val="28"/>
        </w:rPr>
        <w:t>
      110 "Қуатты өңірлер-ел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bookmarkEnd w:id="817"/>
    <w:bookmarkStart w:name="z822" w:id="818"/>
    <w:p>
      <w:pPr>
        <w:spacing w:after="0"/>
        <w:ind w:left="0"/>
        <w:jc w:val="both"/>
      </w:pPr>
      <w:r>
        <w:rPr>
          <w:rFonts w:ascii="Times New Roman"/>
          <w:b w:val="false"/>
          <w:i w:val="false"/>
          <w:color w:val="000000"/>
          <w:sz w:val="28"/>
        </w:rPr>
        <w:t>
      мынадай мазмұндағы 113 және 114 бюджеттік кіші бағдарламалармен толықтырылсын:</w:t>
      </w:r>
    </w:p>
    <w:bookmarkEnd w:id="818"/>
    <w:bookmarkStart w:name="z823" w:id="819"/>
    <w:p>
      <w:pPr>
        <w:spacing w:after="0"/>
        <w:ind w:left="0"/>
        <w:jc w:val="both"/>
      </w:pPr>
      <w:r>
        <w:rPr>
          <w:rFonts w:ascii="Times New Roman"/>
          <w:b w:val="false"/>
          <w:i w:val="false"/>
          <w:color w:val="000000"/>
          <w:sz w:val="28"/>
        </w:rPr>
        <w:t>
      "113 "Қуатты өңірлер-ел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bookmarkEnd w:id="819"/>
    <w:bookmarkStart w:name="z824" w:id="820"/>
    <w:p>
      <w:pPr>
        <w:spacing w:after="0"/>
        <w:ind w:left="0"/>
        <w:jc w:val="both"/>
      </w:pPr>
      <w:r>
        <w:rPr>
          <w:rFonts w:ascii="Times New Roman"/>
          <w:b w:val="false"/>
          <w:i w:val="false"/>
          <w:color w:val="000000"/>
          <w:sz w:val="28"/>
        </w:rPr>
        <w:t>
      114 "Қуатты өңірлер-ел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Қазақстан Республикасының Ұлттық қорынан берілетін кепілдендірілген трансферт есебінен берілетін нысаналы даму трансферттерi";</w:t>
      </w:r>
    </w:p>
    <w:bookmarkEnd w:id="820"/>
    <w:bookmarkStart w:name="z825" w:id="821"/>
    <w:p>
      <w:pPr>
        <w:spacing w:after="0"/>
        <w:ind w:left="0"/>
        <w:jc w:val="both"/>
      </w:pPr>
      <w:r>
        <w:rPr>
          <w:rFonts w:ascii="Times New Roman"/>
          <w:b w:val="false"/>
          <w:i w:val="false"/>
          <w:color w:val="000000"/>
          <w:sz w:val="28"/>
        </w:rPr>
        <w:t>
      117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 бюджеттік кіші бағдарламасы мынадай редакцияда жазылсын:</w:t>
      </w:r>
    </w:p>
    <w:bookmarkEnd w:id="821"/>
    <w:bookmarkStart w:name="z826" w:id="822"/>
    <w:p>
      <w:pPr>
        <w:spacing w:after="0"/>
        <w:ind w:left="0"/>
        <w:jc w:val="both"/>
      </w:pPr>
      <w:r>
        <w:rPr>
          <w:rFonts w:ascii="Times New Roman"/>
          <w:b w:val="false"/>
          <w:i w:val="false"/>
          <w:color w:val="000000"/>
          <w:sz w:val="28"/>
        </w:rPr>
        <w:t>
      "117 "Қуатты өңірлер-ел дамуының драйвері" ұлттық жобасы шеңберінде облыстық бюджеттерге, республикалық маңызы бар қалалардың, астананың бюджеттеріне нөсерлік кәріз жүйесін дамытуға республикалық бюджет қаражаты есебінен берілетін нысаналы даму трансферттерi";</w:t>
      </w:r>
    </w:p>
    <w:bookmarkEnd w:id="822"/>
    <w:bookmarkStart w:name="z827" w:id="823"/>
    <w:p>
      <w:pPr>
        <w:spacing w:after="0"/>
        <w:ind w:left="0"/>
        <w:jc w:val="both"/>
      </w:pPr>
      <w:r>
        <w:rPr>
          <w:rFonts w:ascii="Times New Roman"/>
          <w:b w:val="false"/>
          <w:i w:val="false"/>
          <w:color w:val="000000"/>
          <w:sz w:val="28"/>
        </w:rPr>
        <w:t>
      мынадай мазмұндағы 118 бюджеттік кіші бағдарламамен толықтырылсын:</w:t>
      </w:r>
    </w:p>
    <w:bookmarkEnd w:id="823"/>
    <w:bookmarkStart w:name="z828" w:id="824"/>
    <w:p>
      <w:pPr>
        <w:spacing w:after="0"/>
        <w:ind w:left="0"/>
        <w:jc w:val="both"/>
      </w:pPr>
      <w:r>
        <w:rPr>
          <w:rFonts w:ascii="Times New Roman"/>
          <w:b w:val="false"/>
          <w:i w:val="false"/>
          <w:color w:val="000000"/>
          <w:sz w:val="28"/>
        </w:rPr>
        <w:t>
      "118 "Қуатты өңірлер-ел дамуының драйвері" ұлттық жобасы шеңберінде облыстық бюджеттерге ауылдық елді мекендерде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bookmarkEnd w:id="824"/>
    <w:bookmarkStart w:name="z829" w:id="825"/>
    <w:p>
      <w:pPr>
        <w:spacing w:after="0"/>
        <w:ind w:left="0"/>
        <w:jc w:val="both"/>
      </w:pPr>
      <w:r>
        <w:rPr>
          <w:rFonts w:ascii="Times New Roman"/>
          <w:b w:val="false"/>
          <w:i w:val="false"/>
          <w:color w:val="000000"/>
          <w:sz w:val="28"/>
        </w:rPr>
        <w:t>
      235 "Облыстық бюджеттерге, республикалық маңызы бар қалалардың, астананың бюджеттеріне Қазақстан Республикасының туристік саласын дамытудың 2019 – 2025" бюджеттік бағдарламасы мынадай редакцияда жазылсын:</w:t>
      </w:r>
    </w:p>
    <w:bookmarkEnd w:id="825"/>
    <w:bookmarkStart w:name="z830" w:id="826"/>
    <w:p>
      <w:pPr>
        <w:spacing w:after="0"/>
        <w:ind w:left="0"/>
        <w:jc w:val="both"/>
      </w:pPr>
      <w:r>
        <w:rPr>
          <w:rFonts w:ascii="Times New Roman"/>
          <w:b w:val="false"/>
          <w:i w:val="false"/>
          <w:color w:val="000000"/>
          <w:sz w:val="28"/>
        </w:rPr>
        <w:t>
      "235 Алматы облысының бюджетіне Алакөл көлі туристік аймағының сумен жабдықтау және су бұру жүйелерін дамытуға берілетін нысаналы даму трансферттері";</w:t>
      </w:r>
    </w:p>
    <w:bookmarkEnd w:id="826"/>
    <w:bookmarkStart w:name="z831" w:id="827"/>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p>
    <w:bookmarkEnd w:id="827"/>
    <w:bookmarkStart w:name="z832" w:id="828"/>
    <w:p>
      <w:pPr>
        <w:spacing w:after="0"/>
        <w:ind w:left="0"/>
        <w:jc w:val="both"/>
      </w:pPr>
      <w:r>
        <w:rPr>
          <w:rFonts w:ascii="Times New Roman"/>
          <w:b w:val="false"/>
          <w:i w:val="false"/>
          <w:color w:val="000000"/>
          <w:sz w:val="28"/>
        </w:rPr>
        <w:t>
      001 "Жергілікті деңгейде энергетика және тұрғын үй-коммуналдық шаруашылық саласындағы мемлекеттік саясатты іске асыру жөніндегі қызметтер", 004 "Елдi мекендердi газдандыру",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828"/>
    <w:bookmarkStart w:name="z833" w:id="82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29"/>
    <w:bookmarkStart w:name="z834" w:id="83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30"/>
    <w:bookmarkStart w:name="z835" w:id="831"/>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 бюджеттік бағдарлама әкімшісі бойынша:</w:t>
      </w:r>
    </w:p>
    <w:bookmarkEnd w:id="831"/>
    <w:bookmarkStart w:name="z836" w:id="832"/>
    <w:p>
      <w:pPr>
        <w:spacing w:after="0"/>
        <w:ind w:left="0"/>
        <w:jc w:val="both"/>
      </w:pPr>
      <w:r>
        <w:rPr>
          <w:rFonts w:ascii="Times New Roman"/>
          <w:b w:val="false"/>
          <w:i w:val="false"/>
          <w:color w:val="000000"/>
          <w:sz w:val="28"/>
        </w:rPr>
        <w:t>
      005 "Коммуналдық шаруашылық дамыту" бюджеттік бағдарлама бойынша:</w:t>
      </w:r>
    </w:p>
    <w:bookmarkEnd w:id="832"/>
    <w:bookmarkStart w:name="z837" w:id="83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33"/>
    <w:bookmarkStart w:name="z838" w:id="83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34"/>
    <w:bookmarkStart w:name="z839" w:id="835"/>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 әкімшісі бойынша:</w:t>
      </w:r>
    </w:p>
    <w:bookmarkEnd w:id="835"/>
    <w:bookmarkStart w:name="z840" w:id="836"/>
    <w:p>
      <w:pPr>
        <w:spacing w:after="0"/>
        <w:ind w:left="0"/>
        <w:jc w:val="both"/>
      </w:pPr>
      <w:r>
        <w:rPr>
          <w:rFonts w:ascii="Times New Roman"/>
          <w:b w:val="false"/>
          <w:i w:val="false"/>
          <w:color w:val="000000"/>
          <w:sz w:val="28"/>
        </w:rPr>
        <w:t>
      001 "Жергілікті деңгейде энергетика және инфрақұрылымдық даму саласындағы мемлекеттік саясатты іске асыру жөніндегі қызметтер" және 007 "Сумен жабдықтау және су бұру жүйесін дамыту" бюджеттік бағдарламалар бойынша:</w:t>
      </w:r>
    </w:p>
    <w:bookmarkEnd w:id="836"/>
    <w:bookmarkStart w:name="z841" w:id="83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37"/>
    <w:bookmarkStart w:name="z842" w:id="83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38"/>
    <w:bookmarkStart w:name="z843" w:id="839"/>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 бюджеттік бағдарлама әкімшісі бойынша:</w:t>
      </w:r>
    </w:p>
    <w:bookmarkEnd w:id="839"/>
    <w:bookmarkStart w:name="z844" w:id="840"/>
    <w:p>
      <w:pPr>
        <w:spacing w:after="0"/>
        <w:ind w:left="0"/>
        <w:jc w:val="both"/>
      </w:pPr>
      <w:r>
        <w:rPr>
          <w:rFonts w:ascii="Times New Roman"/>
          <w:b w:val="false"/>
          <w:i w:val="false"/>
          <w:color w:val="000000"/>
          <w:sz w:val="28"/>
        </w:rPr>
        <w:t>
      007 "Сумен жабдықтау және су бұру жүйесін дамыту" және 010 "Нөсер кәрізін дамыту" бюджеттік бағдарламалар бойынша:</w:t>
      </w:r>
    </w:p>
    <w:bookmarkEnd w:id="840"/>
    <w:bookmarkStart w:name="z845" w:id="84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41"/>
    <w:bookmarkStart w:name="z846" w:id="84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42"/>
    <w:bookmarkStart w:name="z847" w:id="843"/>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 әкімшісі бойынша:</w:t>
      </w:r>
    </w:p>
    <w:bookmarkEnd w:id="843"/>
    <w:bookmarkStart w:name="z848" w:id="844"/>
    <w:p>
      <w:pPr>
        <w:spacing w:after="0"/>
        <w:ind w:left="0"/>
        <w:jc w:val="both"/>
      </w:pPr>
      <w:r>
        <w:rPr>
          <w:rFonts w:ascii="Times New Roman"/>
          <w:b w:val="false"/>
          <w:i w:val="false"/>
          <w:color w:val="000000"/>
          <w:sz w:val="28"/>
        </w:rPr>
        <w:t>
      024 "Коммуналдық шаруашылықты дамыту" бюджеттік бағдарлама бойынша:</w:t>
      </w:r>
    </w:p>
    <w:bookmarkEnd w:id="844"/>
    <w:bookmarkStart w:name="z849" w:id="84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45"/>
    <w:bookmarkStart w:name="z850" w:id="84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46"/>
    <w:bookmarkStart w:name="z851" w:id="847"/>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847"/>
    <w:bookmarkStart w:name="z852" w:id="848"/>
    <w:p>
      <w:pPr>
        <w:spacing w:after="0"/>
        <w:ind w:left="0"/>
        <w:jc w:val="both"/>
      </w:pPr>
      <w:r>
        <w:rPr>
          <w:rFonts w:ascii="Times New Roman"/>
          <w:b w:val="false"/>
          <w:i w:val="false"/>
          <w:color w:val="000000"/>
          <w:sz w:val="28"/>
        </w:rPr>
        <w:t>
      027 "Ауданның (облыстық маңызы бар қаланың) коммуналдық меншігіндегі газ жүйелерін қолдануды ұйымдастыру", 029 "Сумен жабдықтау және су бұру жүйелерін дамыту" және 058 "Елді мекендердегі сумен жабдықтау және су бұру жүйелерін дамыту" бюджеттік бағдарламалар бойынша:</w:t>
      </w:r>
    </w:p>
    <w:bookmarkEnd w:id="848"/>
    <w:bookmarkStart w:name="z853" w:id="84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49"/>
    <w:bookmarkStart w:name="z854" w:id="85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50"/>
    <w:bookmarkStart w:name="z855" w:id="851"/>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851"/>
    <w:bookmarkStart w:name="z856" w:id="852"/>
    <w:p>
      <w:pPr>
        <w:spacing w:after="0"/>
        <w:ind w:left="0"/>
        <w:jc w:val="both"/>
      </w:pPr>
      <w:r>
        <w:rPr>
          <w:rFonts w:ascii="Times New Roman"/>
          <w:b w:val="false"/>
          <w:i w:val="false"/>
          <w:color w:val="000000"/>
          <w:sz w:val="28"/>
        </w:rPr>
        <w:t>
      058 "Елді мекендердегі сумен жабдықтау және су бұру жүйелерін дамыту" бюджеттік бағдарлама бойынша:</w:t>
      </w:r>
    </w:p>
    <w:bookmarkEnd w:id="852"/>
    <w:bookmarkStart w:name="z857" w:id="85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53"/>
    <w:bookmarkStart w:name="z858" w:id="85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54"/>
    <w:bookmarkStart w:name="z859" w:id="855"/>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855"/>
    <w:bookmarkStart w:name="z860" w:id="856"/>
    <w:p>
      <w:pPr>
        <w:spacing w:after="0"/>
        <w:ind w:left="0"/>
        <w:jc w:val="both"/>
      </w:pPr>
      <w:r>
        <w:rPr>
          <w:rFonts w:ascii="Times New Roman"/>
          <w:b w:val="false"/>
          <w:i w:val="false"/>
          <w:color w:val="000000"/>
          <w:sz w:val="28"/>
        </w:rPr>
        <w:t>
      058 "Елді мекендердегі сумен жабдықтау және су бұру жүйелерін дамыту" бюджеттік бағдарлама бойынша:</w:t>
      </w:r>
    </w:p>
    <w:bookmarkEnd w:id="856"/>
    <w:bookmarkStart w:name="z861" w:id="85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57"/>
    <w:bookmarkStart w:name="z862" w:id="85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58"/>
    <w:bookmarkStart w:name="z863" w:id="859"/>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859"/>
    <w:bookmarkStart w:name="z864" w:id="860"/>
    <w:p>
      <w:pPr>
        <w:spacing w:after="0"/>
        <w:ind w:left="0"/>
        <w:jc w:val="both"/>
      </w:pPr>
      <w:r>
        <w:rPr>
          <w:rFonts w:ascii="Times New Roman"/>
          <w:b w:val="false"/>
          <w:i w:val="false"/>
          <w:color w:val="000000"/>
          <w:sz w:val="28"/>
        </w:rPr>
        <w:t>
      006 "Сумен жабдықтау және су бұру жүйесін дамыту" және 058 "Елді мекендердегі сумен жабдықтау және су бұру жүйелерін дамыту" бюджеттік бағдарламалар бойынша:</w:t>
      </w:r>
    </w:p>
    <w:bookmarkEnd w:id="860"/>
    <w:bookmarkStart w:name="z865" w:id="86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61"/>
    <w:bookmarkStart w:name="z866" w:id="86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62"/>
    <w:bookmarkStart w:name="z867" w:id="863"/>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әкімшілері бойынша:</w:t>
      </w:r>
    </w:p>
    <w:bookmarkEnd w:id="863"/>
    <w:bookmarkStart w:name="z868" w:id="864"/>
    <w:p>
      <w:pPr>
        <w:spacing w:after="0"/>
        <w:ind w:left="0"/>
        <w:jc w:val="both"/>
      </w:pPr>
      <w:r>
        <w:rPr>
          <w:rFonts w:ascii="Times New Roman"/>
          <w:b w:val="false"/>
          <w:i w:val="false"/>
          <w:color w:val="000000"/>
          <w:sz w:val="28"/>
        </w:rPr>
        <w:t>
      058 "Ауылдық елді мекендердегі сумен жабдықтау және су бұру жүйелерін дамыту" бюджеттік бағдарлама бойынша:</w:t>
      </w:r>
    </w:p>
    <w:bookmarkEnd w:id="864"/>
    <w:bookmarkStart w:name="z869" w:id="86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65"/>
    <w:bookmarkStart w:name="z870" w:id="86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66"/>
    <w:bookmarkStart w:name="z871" w:id="867"/>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 әкімшісі бойынша:</w:t>
      </w:r>
    </w:p>
    <w:bookmarkEnd w:id="867"/>
    <w:bookmarkStart w:name="z872" w:id="868"/>
    <w:p>
      <w:pPr>
        <w:spacing w:after="0"/>
        <w:ind w:left="0"/>
        <w:jc w:val="both"/>
      </w:pPr>
      <w:r>
        <w:rPr>
          <w:rFonts w:ascii="Times New Roman"/>
          <w:b w:val="false"/>
          <w:i w:val="false"/>
          <w:color w:val="000000"/>
          <w:sz w:val="28"/>
        </w:rPr>
        <w:t>
      029 "Сумен жабдықтау және су бұру жүйелерін дамыту" бюджеттік бағдарлама бойынша:</w:t>
      </w:r>
    </w:p>
    <w:bookmarkEnd w:id="868"/>
    <w:bookmarkStart w:name="z873" w:id="86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69"/>
    <w:bookmarkStart w:name="z874" w:id="87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70"/>
    <w:bookmarkStart w:name="z875" w:id="871"/>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871"/>
    <w:bookmarkStart w:name="z876" w:id="872"/>
    <w:p>
      <w:pPr>
        <w:spacing w:after="0"/>
        <w:ind w:left="0"/>
        <w:jc w:val="both"/>
      </w:pPr>
      <w:r>
        <w:rPr>
          <w:rFonts w:ascii="Times New Roman"/>
          <w:b w:val="false"/>
          <w:i w:val="false"/>
          <w:color w:val="000000"/>
          <w:sz w:val="28"/>
        </w:rPr>
        <w:t>
      028 "Коммуналдық шаруашылығын дамыту" және 058 "Елді мекендердегі сумен жабдықтау және су бұру жүйелерін дамыту" бюджеттік бағдарламалар бойынша:</w:t>
      </w:r>
    </w:p>
    <w:bookmarkEnd w:id="872"/>
    <w:bookmarkStart w:name="z877" w:id="87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73"/>
    <w:bookmarkStart w:name="z878" w:id="87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74"/>
    <w:bookmarkStart w:name="z879" w:id="875"/>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875"/>
    <w:bookmarkStart w:name="z880" w:id="876"/>
    <w:p>
      <w:pPr>
        <w:spacing w:after="0"/>
        <w:ind w:left="0"/>
        <w:jc w:val="both"/>
      </w:pPr>
      <w:r>
        <w:rPr>
          <w:rFonts w:ascii="Times New Roman"/>
          <w:b w:val="false"/>
          <w:i w:val="false"/>
          <w:color w:val="000000"/>
          <w:sz w:val="28"/>
        </w:rPr>
        <w:t>
      058 "Елді мекендердегі сумен жабдықтау және су бұру жүйелерін дамыту" бюджеттік бағдарлама бойынша:</w:t>
      </w:r>
    </w:p>
    <w:bookmarkEnd w:id="876"/>
    <w:bookmarkStart w:name="z881" w:id="87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77"/>
    <w:bookmarkStart w:name="z882" w:id="87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78"/>
    <w:bookmarkStart w:name="z883" w:id="879"/>
    <w:p>
      <w:pPr>
        <w:spacing w:after="0"/>
        <w:ind w:left="0"/>
        <w:jc w:val="both"/>
      </w:pPr>
      <w:r>
        <w:rPr>
          <w:rFonts w:ascii="Times New Roman"/>
          <w:b w:val="false"/>
          <w:i w:val="false"/>
          <w:color w:val="000000"/>
          <w:sz w:val="28"/>
        </w:rPr>
        <w:t>
      3 "Елді-мекендерді көркейту" функционалдық кіші тобында:</w:t>
      </w:r>
    </w:p>
    <w:bookmarkEnd w:id="879"/>
    <w:bookmarkStart w:name="z884" w:id="880"/>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880"/>
    <w:bookmarkStart w:name="z885" w:id="881"/>
    <w:p>
      <w:pPr>
        <w:spacing w:after="0"/>
        <w:ind w:left="0"/>
        <w:jc w:val="both"/>
      </w:pPr>
      <w:r>
        <w:rPr>
          <w:rFonts w:ascii="Times New Roman"/>
          <w:b w:val="false"/>
          <w:i w:val="false"/>
          <w:color w:val="000000"/>
          <w:sz w:val="28"/>
        </w:rPr>
        <w:t>
      008 "Елді мекендердегі көшелерді жарықтандыру", 009 "Елді мекендердің санитариясын қамтамасыз ету" және 011 "Елді мекендерді абаттандыру мен көгалдандыру" бюджеттік бағдарламалар бойынша:</w:t>
      </w:r>
    </w:p>
    <w:bookmarkEnd w:id="881"/>
    <w:bookmarkStart w:name="z886" w:id="88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82"/>
    <w:bookmarkStart w:name="z887" w:id="88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83"/>
    <w:bookmarkStart w:name="z888" w:id="884"/>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884"/>
    <w:bookmarkStart w:name="z889" w:id="885"/>
    <w:p>
      <w:pPr>
        <w:spacing w:after="0"/>
        <w:ind w:left="0"/>
        <w:jc w:val="both"/>
      </w:pPr>
      <w:r>
        <w:rPr>
          <w:rFonts w:ascii="Times New Roman"/>
          <w:b w:val="false"/>
          <w:i w:val="false"/>
          <w:color w:val="000000"/>
          <w:sz w:val="28"/>
        </w:rPr>
        <w:t>
      018 "Елдi мекендердi абаттандыру және көгалдандыру" бюджеттік бағдарлама бойынша:</w:t>
      </w:r>
    </w:p>
    <w:bookmarkEnd w:id="885"/>
    <w:bookmarkStart w:name="z890" w:id="8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86"/>
    <w:bookmarkStart w:name="z891" w:id="8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87"/>
    <w:bookmarkStart w:name="z892" w:id="888"/>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888"/>
    <w:bookmarkStart w:name="z893" w:id="889"/>
    <w:p>
      <w:pPr>
        <w:spacing w:after="0"/>
        <w:ind w:left="0"/>
        <w:jc w:val="both"/>
      </w:pPr>
      <w:r>
        <w:rPr>
          <w:rFonts w:ascii="Times New Roman"/>
          <w:b w:val="false"/>
          <w:i w:val="false"/>
          <w:color w:val="000000"/>
          <w:sz w:val="28"/>
        </w:rPr>
        <w:t>
      018 "Елдi мекендердi абаттандыру және көгалдандыру" бюджеттік бағдарлама бойынша:</w:t>
      </w:r>
    </w:p>
    <w:bookmarkEnd w:id="889"/>
    <w:bookmarkStart w:name="z894" w:id="8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90"/>
    <w:bookmarkStart w:name="z895" w:id="8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91"/>
    <w:bookmarkStart w:name="z896" w:id="892"/>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 әкімшісі бойынша:</w:t>
      </w:r>
    </w:p>
    <w:bookmarkEnd w:id="892"/>
    <w:bookmarkStart w:name="z897" w:id="893"/>
    <w:p>
      <w:pPr>
        <w:spacing w:after="0"/>
        <w:ind w:left="0"/>
        <w:jc w:val="both"/>
      </w:pPr>
      <w:r>
        <w:rPr>
          <w:rFonts w:ascii="Times New Roman"/>
          <w:b w:val="false"/>
          <w:i w:val="false"/>
          <w:color w:val="000000"/>
          <w:sz w:val="28"/>
        </w:rPr>
        <w:t>
      035 "Елдi мекендердi абаттандыру және көгалдандыру" бюджеттік бағдарлама бойынша:</w:t>
      </w:r>
    </w:p>
    <w:bookmarkEnd w:id="893"/>
    <w:bookmarkStart w:name="z898" w:id="89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894"/>
    <w:bookmarkStart w:name="z899" w:id="89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895"/>
    <w:bookmarkStart w:name="z900" w:id="896"/>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896"/>
    <w:bookmarkStart w:name="z901" w:id="897"/>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897"/>
    <w:bookmarkStart w:name="z902" w:id="898"/>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898"/>
    <w:bookmarkStart w:name="z903" w:id="899"/>
    <w:p>
      <w:pPr>
        <w:spacing w:after="0"/>
        <w:ind w:left="0"/>
        <w:jc w:val="both"/>
      </w:pPr>
      <w:r>
        <w:rPr>
          <w:rFonts w:ascii="Times New Roman"/>
          <w:b w:val="false"/>
          <w:i w:val="false"/>
          <w:color w:val="000000"/>
          <w:sz w:val="28"/>
        </w:rPr>
        <w:t>
      006 "Жергілікті деңгейде мәдени-демалыс жұмысын қолдау" бюджеттік бағдарлама бойынша:</w:t>
      </w:r>
    </w:p>
    <w:bookmarkEnd w:id="899"/>
    <w:bookmarkStart w:name="z904" w:id="90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00"/>
    <w:bookmarkStart w:name="z905" w:id="90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01"/>
    <w:bookmarkStart w:name="z906" w:id="902"/>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 әкімшісі бойынша:</w:t>
      </w:r>
    </w:p>
    <w:bookmarkEnd w:id="902"/>
    <w:bookmarkStart w:name="z907" w:id="903"/>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 бойынша:</w:t>
      </w:r>
    </w:p>
    <w:bookmarkEnd w:id="903"/>
    <w:bookmarkStart w:name="z908" w:id="904"/>
    <w:p>
      <w:pPr>
        <w:spacing w:after="0"/>
        <w:ind w:left="0"/>
        <w:jc w:val="both"/>
      </w:pPr>
      <w:r>
        <w:rPr>
          <w:rFonts w:ascii="Times New Roman"/>
          <w:b w:val="false"/>
          <w:i w:val="false"/>
          <w:color w:val="000000"/>
          <w:sz w:val="28"/>
        </w:rPr>
        <w:t>
      104 "Ұлттық фильмдер шығару" бюджеттік кіші бағдарламасының атауы мынадай редакцияда жазылсын:</w:t>
      </w:r>
    </w:p>
    <w:bookmarkEnd w:id="904"/>
    <w:bookmarkStart w:name="z909" w:id="905"/>
    <w:p>
      <w:pPr>
        <w:spacing w:after="0"/>
        <w:ind w:left="0"/>
        <w:jc w:val="both"/>
      </w:pPr>
      <w:r>
        <w:rPr>
          <w:rFonts w:ascii="Times New Roman"/>
          <w:b w:val="false"/>
          <w:i w:val="false"/>
          <w:color w:val="000000"/>
          <w:sz w:val="28"/>
        </w:rPr>
        <w:t>
      "104 Ұлттық фильмдер шығару және фильмдерді қазақ тіліне дубляж жасауды қамтамасыз ету";</w:t>
      </w:r>
    </w:p>
    <w:bookmarkEnd w:id="905"/>
    <w:bookmarkStart w:name="z910" w:id="906"/>
    <w:p>
      <w:pPr>
        <w:spacing w:after="0"/>
        <w:ind w:left="0"/>
        <w:jc w:val="both"/>
      </w:pPr>
      <w:r>
        <w:rPr>
          <w:rFonts w:ascii="Times New Roman"/>
          <w:b w:val="false"/>
          <w:i w:val="false"/>
          <w:color w:val="000000"/>
          <w:sz w:val="28"/>
        </w:rPr>
        <w:t>
      мынадай мазмұндағы 139 бюджеттік кіші бағдарламамен толықтырылсын:</w:t>
      </w:r>
    </w:p>
    <w:bookmarkEnd w:id="906"/>
    <w:bookmarkStart w:name="z911" w:id="907"/>
    <w:p>
      <w:pPr>
        <w:spacing w:after="0"/>
        <w:ind w:left="0"/>
        <w:jc w:val="both"/>
      </w:pPr>
      <w:r>
        <w:rPr>
          <w:rFonts w:ascii="Times New Roman"/>
          <w:b w:val="false"/>
          <w:i w:val="false"/>
          <w:color w:val="000000"/>
          <w:sz w:val="28"/>
        </w:rPr>
        <w:t>
      "139 Солтүстік Қазақстан облысының бюджетіне археологиялық ескерткіштерді сақтауға берілетін ағымдағы нысаналы трансферттер";</w:t>
      </w:r>
    </w:p>
    <w:bookmarkEnd w:id="907"/>
    <w:bookmarkStart w:name="z912" w:id="908"/>
    <w:p>
      <w:pPr>
        <w:spacing w:after="0"/>
        <w:ind w:left="0"/>
        <w:jc w:val="both"/>
      </w:pPr>
      <w:r>
        <w:rPr>
          <w:rFonts w:ascii="Times New Roman"/>
          <w:b w:val="false"/>
          <w:i w:val="false"/>
          <w:color w:val="000000"/>
          <w:sz w:val="28"/>
        </w:rPr>
        <w:t>
      049 "Ономастикалық және геральдикалық қызметті дамытуды қамтамасыз ету" бюджеттік бағдарламасының атауы мынадай редакцияда жазылсын:</w:t>
      </w:r>
    </w:p>
    <w:bookmarkEnd w:id="908"/>
    <w:bookmarkStart w:name="z913" w:id="909"/>
    <w:p>
      <w:pPr>
        <w:spacing w:after="0"/>
        <w:ind w:left="0"/>
        <w:jc w:val="both"/>
      </w:pPr>
      <w:r>
        <w:rPr>
          <w:rFonts w:ascii="Times New Roman"/>
          <w:b w:val="false"/>
          <w:i w:val="false"/>
          <w:color w:val="000000"/>
          <w:sz w:val="28"/>
        </w:rPr>
        <w:t>
      "049 Ономастикалық және геральдикалық қызметті дамыту";</w:t>
      </w:r>
    </w:p>
    <w:bookmarkEnd w:id="909"/>
    <w:bookmarkStart w:name="z914" w:id="910"/>
    <w:p>
      <w:pPr>
        <w:spacing w:after="0"/>
        <w:ind w:left="0"/>
        <w:jc w:val="both"/>
      </w:pPr>
      <w:r>
        <w:rPr>
          <w:rFonts w:ascii="Times New Roman"/>
          <w:b w:val="false"/>
          <w:i w:val="false"/>
          <w:color w:val="000000"/>
          <w:sz w:val="28"/>
        </w:rPr>
        <w:t>
      049 "Ономастикалық және геральдикалық қызметті дамыту" бюджеттік бағдарлама бойынша:</w:t>
      </w:r>
    </w:p>
    <w:bookmarkEnd w:id="910"/>
    <w:bookmarkStart w:name="z915" w:id="911"/>
    <w:p>
      <w:pPr>
        <w:spacing w:after="0"/>
        <w:ind w:left="0"/>
        <w:jc w:val="both"/>
      </w:pPr>
      <w:r>
        <w:rPr>
          <w:rFonts w:ascii="Times New Roman"/>
          <w:b w:val="false"/>
          <w:i w:val="false"/>
          <w:color w:val="000000"/>
          <w:sz w:val="28"/>
        </w:rPr>
        <w:t>
      мынадай мазмұндағы 100 бюджеттік кіші бағдарламамен толықтырылсын:</w:t>
      </w:r>
    </w:p>
    <w:bookmarkEnd w:id="911"/>
    <w:bookmarkStart w:name="z916" w:id="912"/>
    <w:p>
      <w:pPr>
        <w:spacing w:after="0"/>
        <w:ind w:left="0"/>
        <w:jc w:val="both"/>
      </w:pPr>
      <w:r>
        <w:rPr>
          <w:rFonts w:ascii="Times New Roman"/>
          <w:b w:val="false"/>
          <w:i w:val="false"/>
          <w:color w:val="000000"/>
          <w:sz w:val="28"/>
        </w:rPr>
        <w:t>
      "100 Ономастикалық және геральдикалық әрекеттің дамуды қамтамасыз ету";</w:t>
      </w:r>
    </w:p>
    <w:bookmarkEnd w:id="912"/>
    <w:bookmarkStart w:name="z917" w:id="913"/>
    <w:p>
      <w:pPr>
        <w:spacing w:after="0"/>
        <w:ind w:left="0"/>
        <w:jc w:val="both"/>
      </w:pPr>
      <w:r>
        <w:rPr>
          <w:rFonts w:ascii="Times New Roman"/>
          <w:b w:val="false"/>
          <w:i w:val="false"/>
          <w:color w:val="000000"/>
          <w:sz w:val="28"/>
        </w:rPr>
        <w:t>
      262 "Облыстың мәдениет басқармасы" бюджеттік бағдарлама әкімшісі бойынша:</w:t>
      </w:r>
    </w:p>
    <w:bookmarkEnd w:id="913"/>
    <w:bookmarkStart w:name="z918" w:id="914"/>
    <w:p>
      <w:pPr>
        <w:spacing w:after="0"/>
        <w:ind w:left="0"/>
        <w:jc w:val="both"/>
      </w:pPr>
      <w:r>
        <w:rPr>
          <w:rFonts w:ascii="Times New Roman"/>
          <w:b w:val="false"/>
          <w:i w:val="false"/>
          <w:color w:val="000000"/>
          <w:sz w:val="28"/>
        </w:rPr>
        <w:t>
      001 "Жергiлiктi деңгейде мәдениет саласындағы мемлекеттік саясатты іске асыру жөніндегі қызметтер", 003 "Мәдени-демалыс жұмысын қолдау", 005 "Тарихи-мәдени мұраны сақтауды және оған қолжетімділікті қамтамасыз ету", 006 "Мемлекеттiк тiлдi және Қазақстан халқының басқа да тiлдерін дамыту", 007 "Театр және музыка өнерін қолдау" және 113 "Төменгі тұрған бюджеттерге берілетін нысаналы ағымдағы трансферттер" бюджеттік бағдарламалар бойынша:</w:t>
      </w:r>
    </w:p>
    <w:bookmarkEnd w:id="914"/>
    <w:bookmarkStart w:name="z919" w:id="91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15"/>
    <w:bookmarkStart w:name="z920" w:id="91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16"/>
    <w:bookmarkStart w:name="z921" w:id="917"/>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 әкімшісі бойынша:</w:t>
      </w:r>
    </w:p>
    <w:bookmarkEnd w:id="917"/>
    <w:bookmarkStart w:name="z922" w:id="918"/>
    <w:p>
      <w:pPr>
        <w:spacing w:after="0"/>
        <w:ind w:left="0"/>
        <w:jc w:val="both"/>
      </w:pPr>
      <w:r>
        <w:rPr>
          <w:rFonts w:ascii="Times New Roman"/>
          <w:b w:val="false"/>
          <w:i w:val="false"/>
          <w:color w:val="000000"/>
          <w:sz w:val="28"/>
        </w:rPr>
        <w:t>
      005 "Мәдени-демалыс жұмысын қолдау", 007 "Тарихи-мәдени мұраны сақтауды және оған қолжетімділікті қамтамасыз ету" және 008 "Театр және музыка өнерін қолдау" бюджеттік бағдарламалар бойынша:</w:t>
      </w:r>
    </w:p>
    <w:bookmarkEnd w:id="918"/>
    <w:bookmarkStart w:name="z923" w:id="91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19"/>
    <w:bookmarkStart w:name="z924" w:id="92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20"/>
    <w:bookmarkStart w:name="z925" w:id="921"/>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921"/>
    <w:bookmarkStart w:name="z926" w:id="922"/>
    <w:p>
      <w:pPr>
        <w:spacing w:after="0"/>
        <w:ind w:left="0"/>
        <w:jc w:val="both"/>
      </w:pPr>
      <w:r>
        <w:rPr>
          <w:rFonts w:ascii="Times New Roman"/>
          <w:b w:val="false"/>
          <w:i w:val="false"/>
          <w:color w:val="000000"/>
          <w:sz w:val="28"/>
        </w:rPr>
        <w:t>
      027 "Мәдениет объектілерін дамыту" бюджеттік бағдарлама бойынша:</w:t>
      </w:r>
    </w:p>
    <w:bookmarkEnd w:id="922"/>
    <w:bookmarkStart w:name="z927" w:id="9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23"/>
    <w:bookmarkStart w:name="z928" w:id="9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24"/>
    <w:bookmarkStart w:name="z929" w:id="925"/>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 бюджеттік бағдарлама әкімшісі бойынша:</w:t>
      </w:r>
    </w:p>
    <w:bookmarkEnd w:id="925"/>
    <w:bookmarkStart w:name="z930" w:id="926"/>
    <w:p>
      <w:pPr>
        <w:spacing w:after="0"/>
        <w:ind w:left="0"/>
        <w:jc w:val="both"/>
      </w:pPr>
      <w:r>
        <w:rPr>
          <w:rFonts w:ascii="Times New Roman"/>
          <w:b w:val="false"/>
          <w:i w:val="false"/>
          <w:color w:val="000000"/>
          <w:sz w:val="28"/>
        </w:rPr>
        <w:t>
      005 "Тарихи-мәдени мұраны сақтауды және оған қолжетімділікті қамтамасыз ету", 006 "Мәдени-демалыс жұмысын қолдау", 007 "Театр және музыка өнерін қолдау" және 010 "Зоопарктер мен дендропарктердiң жұмыс iстеуiн қамтамасыз ету" бюджеттік бағдарламалар бойынша:</w:t>
      </w:r>
    </w:p>
    <w:bookmarkEnd w:id="926"/>
    <w:bookmarkStart w:name="z931" w:id="92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27"/>
    <w:bookmarkStart w:name="z932" w:id="92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28"/>
    <w:bookmarkStart w:name="z933" w:id="929"/>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 әкімшісі бойынша:</w:t>
      </w:r>
    </w:p>
    <w:bookmarkEnd w:id="929"/>
    <w:bookmarkStart w:name="z934" w:id="930"/>
    <w:p>
      <w:pPr>
        <w:spacing w:after="0"/>
        <w:ind w:left="0"/>
        <w:jc w:val="both"/>
      </w:pPr>
      <w:r>
        <w:rPr>
          <w:rFonts w:ascii="Times New Roman"/>
          <w:b w:val="false"/>
          <w:i w:val="false"/>
          <w:color w:val="000000"/>
          <w:sz w:val="28"/>
        </w:rPr>
        <w:t>
      004 "Мәдени-демалыс жұмысын қолдау", 005 "Тарихи-мәдени мұраны сақтауды және оған қолжетімділікті қамтамасыз ету", 007 "Театр және музыка өнерiн қолдау" және 008 "Зоопарктер мен дендропарктердiң жұмыс iстеуiн қамтамасыз ету" бюджеттік бағдарламалар бойынша:</w:t>
      </w:r>
    </w:p>
    <w:bookmarkEnd w:id="930"/>
    <w:bookmarkStart w:name="z935" w:id="93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31"/>
    <w:bookmarkStart w:name="z936" w:id="9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32"/>
    <w:bookmarkStart w:name="z937" w:id="933"/>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 әкімшісі бойынша:</w:t>
      </w:r>
    </w:p>
    <w:bookmarkEnd w:id="933"/>
    <w:bookmarkStart w:name="z938" w:id="934"/>
    <w:p>
      <w:pPr>
        <w:spacing w:after="0"/>
        <w:ind w:left="0"/>
        <w:jc w:val="both"/>
      </w:pPr>
      <w:r>
        <w:rPr>
          <w:rFonts w:ascii="Times New Roman"/>
          <w:b w:val="false"/>
          <w:i w:val="false"/>
          <w:color w:val="000000"/>
          <w:sz w:val="28"/>
        </w:rPr>
        <w:t>
      003 "Мәдени-демалыс жұмысын қолдау" және 009 "Тарихи-мәдени мұра ескерткіштерін сақтауды және оларға қол жетімділікті қамтамасыз ету" бюджеттік бағдарламалар бойынша:</w:t>
      </w:r>
    </w:p>
    <w:bookmarkEnd w:id="934"/>
    <w:bookmarkStart w:name="z939" w:id="93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35"/>
    <w:bookmarkStart w:name="z940" w:id="9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36"/>
    <w:bookmarkStart w:name="z941" w:id="937"/>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bookmarkEnd w:id="937"/>
    <w:bookmarkStart w:name="z942" w:id="938"/>
    <w:p>
      <w:pPr>
        <w:spacing w:after="0"/>
        <w:ind w:left="0"/>
        <w:jc w:val="both"/>
      </w:pPr>
      <w:r>
        <w:rPr>
          <w:rFonts w:ascii="Times New Roman"/>
          <w:b w:val="false"/>
          <w:i w:val="false"/>
          <w:color w:val="000000"/>
          <w:sz w:val="28"/>
        </w:rPr>
        <w:t>
      003 "Мәдени-демалыс жұмысын қолдау", 005 "Зоопарктер мен дендропарктердiң жұмыс iстеуiн қамтамасыз ету" және 015 "Тарихи-мәдени мұра ескерткіштерін сақтауды және оларға қол жетімділікті қамтамасыз ету" бюджеттік бағдарламалар бойынша:</w:t>
      </w:r>
    </w:p>
    <w:bookmarkEnd w:id="938"/>
    <w:bookmarkStart w:name="z943" w:id="9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39"/>
    <w:bookmarkStart w:name="z944" w:id="9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40"/>
    <w:bookmarkStart w:name="z945" w:id="941"/>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 әкімшісі бойынша:</w:t>
      </w:r>
    </w:p>
    <w:bookmarkEnd w:id="941"/>
    <w:bookmarkStart w:name="z946" w:id="942"/>
    <w:p>
      <w:pPr>
        <w:spacing w:after="0"/>
        <w:ind w:left="0"/>
        <w:jc w:val="both"/>
      </w:pPr>
      <w:r>
        <w:rPr>
          <w:rFonts w:ascii="Times New Roman"/>
          <w:b w:val="false"/>
          <w:i w:val="false"/>
          <w:color w:val="000000"/>
          <w:sz w:val="28"/>
        </w:rPr>
        <w:t>
      009 "Мәдени-демалыс жұмысын қолдау" бюджеттік бағдарлама бойынша:</w:t>
      </w:r>
    </w:p>
    <w:bookmarkEnd w:id="942"/>
    <w:bookmarkStart w:name="z947" w:id="9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43"/>
    <w:bookmarkStart w:name="z948" w:id="9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44"/>
    <w:bookmarkStart w:name="z949" w:id="945"/>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 әкімшісі бойынша:</w:t>
      </w:r>
    </w:p>
    <w:bookmarkEnd w:id="945"/>
    <w:bookmarkStart w:name="z950" w:id="946"/>
    <w:p>
      <w:pPr>
        <w:spacing w:after="0"/>
        <w:ind w:left="0"/>
        <w:jc w:val="both"/>
      </w:pPr>
      <w:r>
        <w:rPr>
          <w:rFonts w:ascii="Times New Roman"/>
          <w:b w:val="false"/>
          <w:i w:val="false"/>
          <w:color w:val="000000"/>
          <w:sz w:val="28"/>
        </w:rPr>
        <w:t>
      005 "Мәдени-демалыс жұмысын қолдау", 007 "Тарихи-мәдени мұраны сақтауды және оған қолжетімділікті қамтамасыз ету" және 008 "Театр және музыка өнерін қолдау" бюджеттік бағдарламалар бойынша:</w:t>
      </w:r>
    </w:p>
    <w:bookmarkEnd w:id="946"/>
    <w:bookmarkStart w:name="z951" w:id="9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47"/>
    <w:bookmarkStart w:name="z952" w:id="9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48"/>
    <w:bookmarkStart w:name="z953" w:id="949"/>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 әкімшісі бойынша:</w:t>
      </w:r>
    </w:p>
    <w:bookmarkEnd w:id="949"/>
    <w:bookmarkStart w:name="z954" w:id="950"/>
    <w:p>
      <w:pPr>
        <w:spacing w:after="0"/>
        <w:ind w:left="0"/>
        <w:jc w:val="both"/>
      </w:pPr>
      <w:r>
        <w:rPr>
          <w:rFonts w:ascii="Times New Roman"/>
          <w:b w:val="false"/>
          <w:i w:val="false"/>
          <w:color w:val="000000"/>
          <w:sz w:val="28"/>
        </w:rPr>
        <w:t>
      005 "Мәдени-демалыс жұмысын қолдау" және 025 "Тарихи-мәдени мұраны сақтауды және оған қолжетімділікті қамтамасыз ету" бюджеттік бағдарламалар бойынша:</w:t>
      </w:r>
    </w:p>
    <w:bookmarkEnd w:id="950"/>
    <w:bookmarkStart w:name="z955" w:id="9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51"/>
    <w:bookmarkStart w:name="z956" w:id="9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52"/>
    <w:bookmarkStart w:name="z957" w:id="953"/>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bookmarkEnd w:id="953"/>
    <w:bookmarkStart w:name="z958" w:id="954"/>
    <w:p>
      <w:pPr>
        <w:spacing w:after="0"/>
        <w:ind w:left="0"/>
        <w:jc w:val="both"/>
      </w:pPr>
      <w:r>
        <w:rPr>
          <w:rFonts w:ascii="Times New Roman"/>
          <w:b w:val="false"/>
          <w:i w:val="false"/>
          <w:color w:val="000000"/>
          <w:sz w:val="28"/>
        </w:rPr>
        <w:t>
      009 "Мәдени-демалыс жұмысын қолдау" бюджеттік бағдарлама бойынша:</w:t>
      </w:r>
    </w:p>
    <w:bookmarkEnd w:id="954"/>
    <w:bookmarkStart w:name="z959" w:id="9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55"/>
    <w:bookmarkStart w:name="z960" w:id="9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56"/>
    <w:bookmarkStart w:name="z961" w:id="957"/>
    <w:p>
      <w:pPr>
        <w:spacing w:after="0"/>
        <w:ind w:left="0"/>
        <w:jc w:val="both"/>
      </w:pPr>
      <w:r>
        <w:rPr>
          <w:rFonts w:ascii="Times New Roman"/>
          <w:b w:val="false"/>
          <w:i w:val="false"/>
          <w:color w:val="000000"/>
          <w:sz w:val="28"/>
        </w:rPr>
        <w:t>
      2 "Спорт" функционалдық кіші тобында:</w:t>
      </w:r>
    </w:p>
    <w:bookmarkEnd w:id="957"/>
    <w:bookmarkStart w:name="z962" w:id="958"/>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958"/>
    <w:bookmarkStart w:name="z963" w:id="959"/>
    <w:p>
      <w:pPr>
        <w:spacing w:after="0"/>
        <w:ind w:left="0"/>
        <w:jc w:val="both"/>
      </w:pPr>
      <w:r>
        <w:rPr>
          <w:rFonts w:ascii="Times New Roman"/>
          <w:b w:val="false"/>
          <w:i w:val="false"/>
          <w:color w:val="000000"/>
          <w:sz w:val="28"/>
        </w:rPr>
        <w:t>
      028 "Жергілікті деңгейде дене шынықтыру-сауықтыру және спорттық іс-шараларды өткізу" бюджеттік бағдарлама бойынша:</w:t>
      </w:r>
    </w:p>
    <w:bookmarkEnd w:id="959"/>
    <w:bookmarkStart w:name="z964" w:id="96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60"/>
    <w:bookmarkStart w:name="z965" w:id="96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61"/>
    <w:bookmarkStart w:name="z966" w:id="962"/>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 әкімшісі бойынша:</w:t>
      </w:r>
    </w:p>
    <w:bookmarkEnd w:id="962"/>
    <w:bookmarkStart w:name="z967" w:id="963"/>
    <w:p>
      <w:pPr>
        <w:spacing w:after="0"/>
        <w:ind w:left="0"/>
        <w:jc w:val="both"/>
      </w:pPr>
      <w:r>
        <w:rPr>
          <w:rFonts w:ascii="Times New Roman"/>
          <w:b w:val="false"/>
          <w:i w:val="false"/>
          <w:color w:val="000000"/>
          <w:sz w:val="28"/>
        </w:rPr>
        <w:t>
      001 "Жергілікті деңгейде дене шынықтыру және спорт саласында мемлекеттік саясатты іске асыру жөніндегі қызметтер", 002 "Облыстық деңгейде спорт жарыстарын өткізу", 003 "Әр түрлі спорт түрлері бойынша облыстың құрама командаларының мүшелерін дайындау және республикалық және халықаралық спорт жарыстарына қатысуы" және 113 "Төменгі тұрған бюджеттерге берілетін нысаналы ағымдағы трансферттер" бюджеттік бағдарламалар бойынша:</w:t>
      </w:r>
    </w:p>
    <w:bookmarkEnd w:id="963"/>
    <w:bookmarkStart w:name="z968" w:id="96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64"/>
    <w:bookmarkStart w:name="z969" w:id="96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65"/>
    <w:bookmarkStart w:name="z970" w:id="96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966"/>
    <w:bookmarkStart w:name="z971" w:id="967"/>
    <w:p>
      <w:pPr>
        <w:spacing w:after="0"/>
        <w:ind w:left="0"/>
        <w:jc w:val="both"/>
      </w:pPr>
      <w:r>
        <w:rPr>
          <w:rFonts w:ascii="Times New Roman"/>
          <w:b w:val="false"/>
          <w:i w:val="false"/>
          <w:color w:val="000000"/>
          <w:sz w:val="28"/>
        </w:rPr>
        <w:t>
      024 "Cпорт объектілерін дамыту" бюджеттік бағдарлама бойынша:</w:t>
      </w:r>
    </w:p>
    <w:bookmarkEnd w:id="967"/>
    <w:bookmarkStart w:name="z972" w:id="96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68"/>
    <w:bookmarkStart w:name="z973" w:id="96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69"/>
    <w:bookmarkStart w:name="z974" w:id="970"/>
    <w:p>
      <w:pPr>
        <w:spacing w:after="0"/>
        <w:ind w:left="0"/>
        <w:jc w:val="both"/>
      </w:pPr>
      <w:r>
        <w:rPr>
          <w:rFonts w:ascii="Times New Roman"/>
          <w:b w:val="false"/>
          <w:i w:val="false"/>
          <w:color w:val="000000"/>
          <w:sz w:val="28"/>
        </w:rPr>
        <w:t>
      323 "Республикалық маңызы бар қаланың, астананың спорт басқармасы" бюджеттік бағдарлама әкімшісі бойынша:</w:t>
      </w:r>
    </w:p>
    <w:bookmarkEnd w:id="970"/>
    <w:bookmarkStart w:name="z975" w:id="971"/>
    <w:p>
      <w:pPr>
        <w:spacing w:after="0"/>
        <w:ind w:left="0"/>
        <w:jc w:val="both"/>
      </w:pPr>
      <w:r>
        <w:rPr>
          <w:rFonts w:ascii="Times New Roman"/>
          <w:b w:val="false"/>
          <w:i w:val="false"/>
          <w:color w:val="000000"/>
          <w:sz w:val="28"/>
        </w:rPr>
        <w:t>
      003 "Республикалық және халықаралық спорттық жарыстарға әртүрлі спорт түрлері бойынша құрама командалары мүшелерінің дайындығы және қатысуы" бюджеттік бағдарлама бойынша:</w:t>
      </w:r>
    </w:p>
    <w:bookmarkEnd w:id="971"/>
    <w:bookmarkStart w:name="z976" w:id="97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72"/>
    <w:bookmarkStart w:name="z977" w:id="97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73"/>
    <w:bookmarkStart w:name="z978" w:id="974"/>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 әкімшісі бойынша:</w:t>
      </w:r>
    </w:p>
    <w:bookmarkEnd w:id="974"/>
    <w:bookmarkStart w:name="z979" w:id="975"/>
    <w:p>
      <w:pPr>
        <w:spacing w:after="0"/>
        <w:ind w:left="0"/>
        <w:jc w:val="both"/>
      </w:pPr>
      <w:r>
        <w:rPr>
          <w:rFonts w:ascii="Times New Roman"/>
          <w:b w:val="false"/>
          <w:i w:val="false"/>
          <w:color w:val="000000"/>
          <w:sz w:val="28"/>
        </w:rPr>
        <w:t>
      002 "Жергілікті деңгейде спорттық жарыстар өткiзу" және 003 "Республикалық және халықаралық спорттық жарыстарға әртүрлі спорт түрлері бойынша құрама командалары мүшелерінің дайындығы және қатысуы" бюджеттік бағдарламалар бойынша:</w:t>
      </w:r>
    </w:p>
    <w:bookmarkEnd w:id="975"/>
    <w:bookmarkStart w:name="z980" w:id="97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76"/>
    <w:bookmarkStart w:name="z981" w:id="97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77"/>
    <w:bookmarkStart w:name="z982" w:id="978"/>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bookmarkEnd w:id="978"/>
    <w:bookmarkStart w:name="z983" w:id="979"/>
    <w:p>
      <w:pPr>
        <w:spacing w:after="0"/>
        <w:ind w:left="0"/>
        <w:jc w:val="both"/>
      </w:pPr>
      <w:r>
        <w:rPr>
          <w:rFonts w:ascii="Times New Roman"/>
          <w:b w:val="false"/>
          <w:i w:val="false"/>
          <w:color w:val="000000"/>
          <w:sz w:val="28"/>
        </w:rPr>
        <w:t>
      008 "Ұлттық және бұқаралық спорт түрлерін дамыту", 009 "Аудандық (облыстық маңызы бар қалалық) деңгейде спорттық жарыстар өткiзу" және 010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p>
    <w:bookmarkEnd w:id="979"/>
    <w:bookmarkStart w:name="z984" w:id="98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80"/>
    <w:bookmarkStart w:name="z985" w:id="98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81"/>
    <w:bookmarkStart w:name="z986" w:id="982"/>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 әкімшісі бойынша:</w:t>
      </w:r>
    </w:p>
    <w:bookmarkEnd w:id="982"/>
    <w:bookmarkStart w:name="z987" w:id="983"/>
    <w:p>
      <w:pPr>
        <w:spacing w:after="0"/>
        <w:ind w:left="0"/>
        <w:jc w:val="both"/>
      </w:pPr>
      <w:r>
        <w:rPr>
          <w:rFonts w:ascii="Times New Roman"/>
          <w:b w:val="false"/>
          <w:i w:val="false"/>
          <w:color w:val="000000"/>
          <w:sz w:val="28"/>
        </w:rPr>
        <w:t>
      001 "Жергілікті деңгейде дене шынықтыру және спорт саласындағы мемлекеттік саясатты іске асыру жөніндегі қызметтер", 005 "Ұлттық және бұқаралық спорт түрлерін дамыту", 006 "Аудандық (облыстық маңызы бар қалалық) деңгейде спорттық жарыстар өткiзу" және 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p>
    <w:bookmarkEnd w:id="983"/>
    <w:bookmarkStart w:name="z988" w:id="98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84"/>
    <w:bookmarkStart w:name="z989" w:id="98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85"/>
    <w:bookmarkStart w:name="z990" w:id="986"/>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 әкімшісі бойынша:</w:t>
      </w:r>
    </w:p>
    <w:bookmarkEnd w:id="986"/>
    <w:bookmarkStart w:name="z991" w:id="987"/>
    <w:p>
      <w:pPr>
        <w:spacing w:after="0"/>
        <w:ind w:left="0"/>
        <w:jc w:val="both"/>
      </w:pPr>
      <w:r>
        <w:rPr>
          <w:rFonts w:ascii="Times New Roman"/>
          <w:b w:val="false"/>
          <w:i w:val="false"/>
          <w:color w:val="000000"/>
          <w:sz w:val="28"/>
        </w:rPr>
        <w:t>
      006 "Ұлттық және бұқаралық спорт түрлерін дамыту" бюджеттік бағдарлама бойынша:</w:t>
      </w:r>
    </w:p>
    <w:bookmarkEnd w:id="987"/>
    <w:bookmarkStart w:name="z992" w:id="98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88"/>
    <w:bookmarkStart w:name="z993" w:id="98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89"/>
    <w:bookmarkStart w:name="z994" w:id="990"/>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bookmarkEnd w:id="990"/>
    <w:bookmarkStart w:name="z995" w:id="991"/>
    <w:p>
      <w:pPr>
        <w:spacing w:after="0"/>
        <w:ind w:left="0"/>
        <w:jc w:val="both"/>
      </w:pPr>
      <w:r>
        <w:rPr>
          <w:rFonts w:ascii="Times New Roman"/>
          <w:b w:val="false"/>
          <w:i w:val="false"/>
          <w:color w:val="000000"/>
          <w:sz w:val="28"/>
        </w:rPr>
        <w:t>
      014 "Аудандық (облыстық маңызы бар қалалық) деңгейде спорттық жарыстар өткiзу" және 015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p>
    <w:bookmarkEnd w:id="991"/>
    <w:bookmarkStart w:name="z996" w:id="99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992"/>
    <w:bookmarkStart w:name="z997" w:id="99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993"/>
    <w:bookmarkStart w:name="z998" w:id="994"/>
    <w:p>
      <w:pPr>
        <w:spacing w:after="0"/>
        <w:ind w:left="0"/>
        <w:jc w:val="both"/>
      </w:pPr>
      <w:r>
        <w:rPr>
          <w:rFonts w:ascii="Times New Roman"/>
          <w:b w:val="false"/>
          <w:i w:val="false"/>
          <w:color w:val="000000"/>
          <w:sz w:val="28"/>
        </w:rPr>
        <w:t>
      3 "Ақпараттық кеңiстiк" функционалдық кіші тобында:</w:t>
      </w:r>
    </w:p>
    <w:bookmarkEnd w:id="994"/>
    <w:bookmarkStart w:name="z999" w:id="995"/>
    <w:p>
      <w:pPr>
        <w:spacing w:after="0"/>
        <w:ind w:left="0"/>
        <w:jc w:val="both"/>
      </w:pPr>
      <w:r>
        <w:rPr>
          <w:rFonts w:ascii="Times New Roman"/>
          <w:b w:val="false"/>
          <w:i w:val="false"/>
          <w:color w:val="000000"/>
          <w:sz w:val="28"/>
        </w:rPr>
        <w:t>
      209 "Қазақстан Республикасы Ақпарат жəне қоғамдық даму министрлігі" бюджеттік бағдарлама әкімшісі бойынша:</w:t>
      </w:r>
    </w:p>
    <w:bookmarkEnd w:id="995"/>
    <w:bookmarkStart w:name="z1000" w:id="996"/>
    <w:p>
      <w:pPr>
        <w:spacing w:after="0"/>
        <w:ind w:left="0"/>
        <w:jc w:val="both"/>
      </w:pPr>
      <w:r>
        <w:rPr>
          <w:rFonts w:ascii="Times New Roman"/>
          <w:b w:val="false"/>
          <w:i w:val="false"/>
          <w:color w:val="000000"/>
          <w:sz w:val="28"/>
        </w:rPr>
        <w:t>
      004 "Азаматтық қоғам институттары мен мемлекеттің өзара қарым-қатынасын нығайтуды қамтамасыз ету" бюджеттік бағдарламасының атауы мынадай редакцияда жазылсын:</w:t>
      </w:r>
    </w:p>
    <w:bookmarkEnd w:id="996"/>
    <w:bookmarkStart w:name="z1001" w:id="997"/>
    <w:p>
      <w:pPr>
        <w:spacing w:after="0"/>
        <w:ind w:left="0"/>
        <w:jc w:val="both"/>
      </w:pPr>
      <w:r>
        <w:rPr>
          <w:rFonts w:ascii="Times New Roman"/>
          <w:b w:val="false"/>
          <w:i w:val="false"/>
          <w:color w:val="000000"/>
          <w:sz w:val="28"/>
        </w:rPr>
        <w:t>
      "004 Азаматтық қоғам институттары мен мемлекеттің өзара қарым-қатынасын нығайтуды қамтамасыз ету, қоғамдық сананы жаңғырту";</w:t>
      </w:r>
    </w:p>
    <w:bookmarkEnd w:id="997"/>
    <w:bookmarkStart w:name="z1002" w:id="998"/>
    <w:p>
      <w:pPr>
        <w:spacing w:after="0"/>
        <w:ind w:left="0"/>
        <w:jc w:val="both"/>
      </w:pPr>
      <w:r>
        <w:rPr>
          <w:rFonts w:ascii="Times New Roman"/>
          <w:b w:val="false"/>
          <w:i w:val="false"/>
          <w:color w:val="000000"/>
          <w:sz w:val="28"/>
        </w:rPr>
        <w:t>
      мынадай мазмұндағы 101 және 102 бюджеттік кіші бағдарламалармен толықтырылсын:</w:t>
      </w:r>
    </w:p>
    <w:bookmarkEnd w:id="998"/>
    <w:bookmarkStart w:name="z1003" w:id="999"/>
    <w:p>
      <w:pPr>
        <w:spacing w:after="0"/>
        <w:ind w:left="0"/>
        <w:jc w:val="both"/>
      </w:pPr>
      <w:r>
        <w:rPr>
          <w:rFonts w:ascii="Times New Roman"/>
          <w:b w:val="false"/>
          <w:i w:val="false"/>
          <w:color w:val="000000"/>
          <w:sz w:val="28"/>
        </w:rPr>
        <w:t>
      "101 Азаматтық қоғам институттары мен мемлекеттің өзара қарым-қатынасын нығайтуды қамтамасыз ету</w:t>
      </w:r>
    </w:p>
    <w:bookmarkEnd w:id="999"/>
    <w:bookmarkStart w:name="z1004" w:id="1000"/>
    <w:p>
      <w:pPr>
        <w:spacing w:after="0"/>
        <w:ind w:left="0"/>
        <w:jc w:val="both"/>
      </w:pPr>
      <w:r>
        <w:rPr>
          <w:rFonts w:ascii="Times New Roman"/>
          <w:b w:val="false"/>
          <w:i w:val="false"/>
          <w:color w:val="000000"/>
          <w:sz w:val="28"/>
        </w:rPr>
        <w:t>
      102 Қоғамдық сананы жаңғырту саласындағы іс-шараларды өткізу";</w:t>
      </w:r>
    </w:p>
    <w:bookmarkEnd w:id="1000"/>
    <w:bookmarkStart w:name="z1005" w:id="1001"/>
    <w:p>
      <w:pPr>
        <w:spacing w:after="0"/>
        <w:ind w:left="0"/>
        <w:jc w:val="both"/>
      </w:pPr>
      <w:r>
        <w:rPr>
          <w:rFonts w:ascii="Times New Roman"/>
          <w:b w:val="false"/>
          <w:i w:val="false"/>
          <w:color w:val="000000"/>
          <w:sz w:val="28"/>
        </w:rPr>
        <w:t>
      262 "Облыстың мәдениет басқармасы" бюджеттік бағдарлама әкімшісі бойынша:</w:t>
      </w:r>
    </w:p>
    <w:bookmarkEnd w:id="1001"/>
    <w:bookmarkStart w:name="z1006" w:id="1002"/>
    <w:p>
      <w:pPr>
        <w:spacing w:after="0"/>
        <w:ind w:left="0"/>
        <w:jc w:val="both"/>
      </w:pPr>
      <w:r>
        <w:rPr>
          <w:rFonts w:ascii="Times New Roman"/>
          <w:b w:val="false"/>
          <w:i w:val="false"/>
          <w:color w:val="000000"/>
          <w:sz w:val="28"/>
        </w:rPr>
        <w:t>
      008 "Облыстық кітапханалардың жұмыс істеуін қамтамасыз ету" бюджеттік бағдарлама бойынша:</w:t>
      </w:r>
    </w:p>
    <w:bookmarkEnd w:id="1002"/>
    <w:bookmarkStart w:name="z1007" w:id="100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03"/>
    <w:bookmarkStart w:name="z1008" w:id="100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04"/>
    <w:bookmarkStart w:name="z1009" w:id="1005"/>
    <w:p>
      <w:pPr>
        <w:spacing w:after="0"/>
        <w:ind w:left="0"/>
        <w:jc w:val="both"/>
      </w:pPr>
      <w:r>
        <w:rPr>
          <w:rFonts w:ascii="Times New Roman"/>
          <w:b w:val="false"/>
          <w:i w:val="false"/>
          <w:color w:val="000000"/>
          <w:sz w:val="28"/>
        </w:rPr>
        <w:t>
      263 "Облыстың ішкі саясат басқармасы" бюджеттік бағдарлама әкімшісі бойынша:</w:t>
      </w:r>
    </w:p>
    <w:bookmarkEnd w:id="1005"/>
    <w:bookmarkStart w:name="z1010" w:id="1006"/>
    <w:p>
      <w:pPr>
        <w:spacing w:after="0"/>
        <w:ind w:left="0"/>
        <w:jc w:val="both"/>
      </w:pPr>
      <w:r>
        <w:rPr>
          <w:rFonts w:ascii="Times New Roman"/>
          <w:b w:val="false"/>
          <w:i w:val="false"/>
          <w:color w:val="000000"/>
          <w:sz w:val="28"/>
        </w:rPr>
        <w:t>
      007 "Мемлекеттік ақпараттық саясат жүргізу жөніндегі қызметтер" және 010 "Мемлекеттік тілді және Қазақстан халқының басқа да тілдерін дамыту" бюджеттік бағдарламалар бойынша:</w:t>
      </w:r>
    </w:p>
    <w:bookmarkEnd w:id="1006"/>
    <w:bookmarkStart w:name="z1011" w:id="100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07"/>
    <w:bookmarkStart w:name="z1012" w:id="100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08"/>
    <w:bookmarkStart w:name="z1013" w:id="1009"/>
    <w:p>
      <w:pPr>
        <w:spacing w:after="0"/>
        <w:ind w:left="0"/>
        <w:jc w:val="both"/>
      </w:pPr>
      <w:r>
        <w:rPr>
          <w:rFonts w:ascii="Times New Roman"/>
          <w:b w:val="false"/>
          <w:i w:val="false"/>
          <w:color w:val="000000"/>
          <w:sz w:val="28"/>
        </w:rPr>
        <w:t>
      264 "Облыстың тілдерді дамыту басқармасы" бюджеттік бағдарлама әкімшісі бойынша:</w:t>
      </w:r>
    </w:p>
    <w:bookmarkEnd w:id="1009"/>
    <w:bookmarkStart w:name="z1014" w:id="1010"/>
    <w:p>
      <w:pPr>
        <w:spacing w:after="0"/>
        <w:ind w:left="0"/>
        <w:jc w:val="both"/>
      </w:pPr>
      <w:r>
        <w:rPr>
          <w:rFonts w:ascii="Times New Roman"/>
          <w:b w:val="false"/>
          <w:i w:val="false"/>
          <w:color w:val="000000"/>
          <w:sz w:val="28"/>
        </w:rPr>
        <w:t>
      001 "Жергілікті деңгейде тілдерді дамыту саласындағы мемлекеттік саясатты іске асыру жөніндегі қызметтер" және 002 "Мемлекеттiк тiлдi және Қазақстан халқының басқа да тiлдерін дамыту" бюджеттік бағдарламалар бойынша:</w:t>
      </w:r>
    </w:p>
    <w:bookmarkEnd w:id="1010"/>
    <w:bookmarkStart w:name="z1015" w:id="101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11"/>
    <w:bookmarkStart w:name="z1016" w:id="101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12"/>
    <w:bookmarkStart w:name="z1017" w:id="1013"/>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 әкімшісі бойынша:</w:t>
      </w:r>
    </w:p>
    <w:bookmarkEnd w:id="1013"/>
    <w:bookmarkStart w:name="z1018" w:id="1014"/>
    <w:p>
      <w:pPr>
        <w:spacing w:after="0"/>
        <w:ind w:left="0"/>
        <w:jc w:val="both"/>
      </w:pPr>
      <w:r>
        <w:rPr>
          <w:rFonts w:ascii="Times New Roman"/>
          <w:b w:val="false"/>
          <w:i w:val="false"/>
          <w:color w:val="000000"/>
          <w:sz w:val="28"/>
        </w:rPr>
        <w:t>
      009 "Облыстық кiтапханалардың жұмыс iстеуiн қамтамасыз ету" және 010 "Архив қорының сақталуын қамтамасыз ету" бюджеттік бағдарламалар бойынша:</w:t>
      </w:r>
    </w:p>
    <w:bookmarkEnd w:id="1014"/>
    <w:bookmarkStart w:name="z1019" w:id="101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15"/>
    <w:bookmarkStart w:name="z1020" w:id="101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16"/>
    <w:bookmarkStart w:name="z1021" w:id="1017"/>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 бюджеттік бағдарлама әкімшісі бойынша:</w:t>
      </w:r>
    </w:p>
    <w:bookmarkEnd w:id="1017"/>
    <w:bookmarkStart w:name="z1022" w:id="1018"/>
    <w:p>
      <w:pPr>
        <w:spacing w:after="0"/>
        <w:ind w:left="0"/>
        <w:jc w:val="both"/>
      </w:pPr>
      <w:r>
        <w:rPr>
          <w:rFonts w:ascii="Times New Roman"/>
          <w:b w:val="false"/>
          <w:i w:val="false"/>
          <w:color w:val="000000"/>
          <w:sz w:val="28"/>
        </w:rPr>
        <w:t>
      008 "Қалалық кітапханалардың жұмыс істеуін қамтамасыз ету" бюджеттік бағдарлама бойынша:</w:t>
      </w:r>
    </w:p>
    <w:bookmarkEnd w:id="1018"/>
    <w:bookmarkStart w:name="z1023" w:id="101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19"/>
    <w:bookmarkStart w:name="z1024" w:id="102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20"/>
    <w:bookmarkStart w:name="z1025" w:id="1021"/>
    <w:p>
      <w:pPr>
        <w:spacing w:after="0"/>
        <w:ind w:left="0"/>
        <w:jc w:val="both"/>
      </w:pPr>
      <w:r>
        <w:rPr>
          <w:rFonts w:ascii="Times New Roman"/>
          <w:b w:val="false"/>
          <w:i w:val="false"/>
          <w:color w:val="000000"/>
          <w:sz w:val="28"/>
        </w:rPr>
        <w:t>
      313 "Республикалық маңызы бар қаланың, астананың цифрландыру басқармасы" бюджеттік бағдарлама әкімшісі бойынша:</w:t>
      </w:r>
    </w:p>
    <w:bookmarkEnd w:id="1021"/>
    <w:bookmarkStart w:name="z1026" w:id="1022"/>
    <w:p>
      <w:pPr>
        <w:spacing w:after="0"/>
        <w:ind w:left="0"/>
        <w:jc w:val="both"/>
      </w:pPr>
      <w:r>
        <w:rPr>
          <w:rFonts w:ascii="Times New Roman"/>
          <w:b w:val="false"/>
          <w:i w:val="false"/>
          <w:color w:val="000000"/>
          <w:sz w:val="28"/>
        </w:rPr>
        <w:t>
      001 "Жергілікті деңгейде цифрландыру саласындағы мемлекеттік саясатты іске асыру жөніндегі қызметтер" бюджеттік бағдарлама бойынша:</w:t>
      </w:r>
    </w:p>
    <w:bookmarkEnd w:id="1022"/>
    <w:bookmarkStart w:name="z1027" w:id="10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23"/>
    <w:bookmarkStart w:name="z1028" w:id="10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24"/>
    <w:bookmarkStart w:name="z1029" w:id="1025"/>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 бюджеттік бағдарлама әкімшісі бойынша:</w:t>
      </w:r>
    </w:p>
    <w:bookmarkEnd w:id="1025"/>
    <w:bookmarkStart w:name="z1030" w:id="1026"/>
    <w:p>
      <w:pPr>
        <w:spacing w:after="0"/>
        <w:ind w:left="0"/>
        <w:jc w:val="both"/>
      </w:pPr>
      <w:r>
        <w:rPr>
          <w:rFonts w:ascii="Times New Roman"/>
          <w:b w:val="false"/>
          <w:i w:val="false"/>
          <w:color w:val="000000"/>
          <w:sz w:val="28"/>
        </w:rPr>
        <w:t>
      005 "Мемлекеттік ақпараттық саясат жүргізу жөніндегі қызметтер" бюджеттік бағдарлама бойынша:</w:t>
      </w:r>
    </w:p>
    <w:bookmarkEnd w:id="1026"/>
    <w:bookmarkStart w:name="z1031" w:id="102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27"/>
    <w:bookmarkStart w:name="z1032" w:id="102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28"/>
    <w:bookmarkStart w:name="z1033" w:id="1029"/>
    <w:p>
      <w:pPr>
        <w:spacing w:after="0"/>
        <w:ind w:left="0"/>
        <w:jc w:val="both"/>
      </w:pPr>
      <w:r>
        <w:rPr>
          <w:rFonts w:ascii="Times New Roman"/>
          <w:b w:val="false"/>
          <w:i w:val="false"/>
          <w:color w:val="000000"/>
          <w:sz w:val="28"/>
        </w:rPr>
        <w:t>
      346 "Республикалық маңызы бар қаланың, астананың тілдерді дамыту және мұрағат ісі басқармасы" бюджеттік бағдарлама әкімшісі бойынша:</w:t>
      </w:r>
    </w:p>
    <w:bookmarkEnd w:id="1029"/>
    <w:bookmarkStart w:name="z1034" w:id="1030"/>
    <w:p>
      <w:pPr>
        <w:spacing w:after="0"/>
        <w:ind w:left="0"/>
        <w:jc w:val="both"/>
      </w:pPr>
      <w:r>
        <w:rPr>
          <w:rFonts w:ascii="Times New Roman"/>
          <w:b w:val="false"/>
          <w:i w:val="false"/>
          <w:color w:val="000000"/>
          <w:sz w:val="28"/>
        </w:rPr>
        <w:t>
      002 "Мемлекеттік тілді және Қазақстан халқының басқа да тілдерін дамыту" және 010 "Архив қорының сақталуын қамтамасыз ету" бюджеттік бағдарламалар бойынша:</w:t>
      </w:r>
    </w:p>
    <w:bookmarkEnd w:id="1030"/>
    <w:bookmarkStart w:name="z1035" w:id="103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31"/>
    <w:bookmarkStart w:name="z1036" w:id="10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32"/>
    <w:bookmarkStart w:name="z1037" w:id="1033"/>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 әкімшісі бойынша:</w:t>
      </w:r>
    </w:p>
    <w:bookmarkEnd w:id="1033"/>
    <w:bookmarkStart w:name="z1038" w:id="1034"/>
    <w:p>
      <w:pPr>
        <w:spacing w:after="0"/>
        <w:ind w:left="0"/>
        <w:jc w:val="both"/>
      </w:pPr>
      <w:r>
        <w:rPr>
          <w:rFonts w:ascii="Times New Roman"/>
          <w:b w:val="false"/>
          <w:i w:val="false"/>
          <w:color w:val="000000"/>
          <w:sz w:val="28"/>
        </w:rPr>
        <w:t>
      009 "Қалалық кiтапханалардың жұмыс iстеуiн қамтамасыз ету" және 010 "Архив қорының сақталуын қамтамасыз ету" бюджеттік бағдарламалар бойынша:</w:t>
      </w:r>
    </w:p>
    <w:bookmarkEnd w:id="1034"/>
    <w:bookmarkStart w:name="z1039" w:id="103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35"/>
    <w:bookmarkStart w:name="z1040" w:id="10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36"/>
    <w:bookmarkStart w:name="z1041" w:id="1037"/>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 әкімшісі бойынша:</w:t>
      </w:r>
    </w:p>
    <w:bookmarkEnd w:id="1037"/>
    <w:bookmarkStart w:name="z1042" w:id="1038"/>
    <w:p>
      <w:pPr>
        <w:spacing w:after="0"/>
        <w:ind w:left="0"/>
        <w:jc w:val="both"/>
      </w:pPr>
      <w:r>
        <w:rPr>
          <w:rFonts w:ascii="Times New Roman"/>
          <w:b w:val="false"/>
          <w:i w:val="false"/>
          <w:color w:val="000000"/>
          <w:sz w:val="28"/>
        </w:rPr>
        <w:t>
      006 "Аудандық (қалалық) кiтапханалардың жұмыс iстеуi" және 007 "Мемлекеттiк тiлдi және Қазақстан халқының басқа да тiлдерін дамыту" бюджеттік бағдарламалар бойынша:</w:t>
      </w:r>
    </w:p>
    <w:bookmarkEnd w:id="1038"/>
    <w:bookmarkStart w:name="z1043" w:id="10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39"/>
    <w:bookmarkStart w:name="z1044" w:id="10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40"/>
    <w:bookmarkStart w:name="z1045" w:id="1041"/>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bookmarkEnd w:id="1041"/>
    <w:bookmarkStart w:name="z1046" w:id="1042"/>
    <w:p>
      <w:pPr>
        <w:spacing w:after="0"/>
        <w:ind w:left="0"/>
        <w:jc w:val="both"/>
      </w:pPr>
      <w:r>
        <w:rPr>
          <w:rFonts w:ascii="Times New Roman"/>
          <w:b w:val="false"/>
          <w:i w:val="false"/>
          <w:color w:val="000000"/>
          <w:sz w:val="28"/>
        </w:rPr>
        <w:t>
      006 "Аудандық (қалалық) кiтапханалардың жұмыс iстеуi" және 007 "Мемлекеттiк тiлдi және Қазақстан халқының басқа да тiлдерін дамыту" бюджеттік бағдарламалар бойынша:</w:t>
      </w:r>
    </w:p>
    <w:bookmarkEnd w:id="1042"/>
    <w:bookmarkStart w:name="z1047" w:id="10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43"/>
    <w:bookmarkStart w:name="z1048" w:id="10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44"/>
    <w:bookmarkStart w:name="z1049" w:id="1045"/>
    <w:p>
      <w:pPr>
        <w:spacing w:after="0"/>
        <w:ind w:left="0"/>
        <w:jc w:val="both"/>
      </w:pPr>
      <w:r>
        <w:rPr>
          <w:rFonts w:ascii="Times New Roman"/>
          <w:b w:val="false"/>
          <w:i w:val="false"/>
          <w:color w:val="000000"/>
          <w:sz w:val="28"/>
        </w:rPr>
        <w:t>
      470 "Аудандық (облыстық маңызы бар қаланың) ішкі саясат және тілдерді дамыту бөлімі" бюджеттік бағдарлама әкімшісі бойынша:</w:t>
      </w:r>
    </w:p>
    <w:bookmarkEnd w:id="1045"/>
    <w:bookmarkStart w:name="z1050" w:id="1046"/>
    <w:p>
      <w:pPr>
        <w:spacing w:after="0"/>
        <w:ind w:left="0"/>
        <w:jc w:val="both"/>
      </w:pPr>
      <w:r>
        <w:rPr>
          <w:rFonts w:ascii="Times New Roman"/>
          <w:b w:val="false"/>
          <w:i w:val="false"/>
          <w:color w:val="000000"/>
          <w:sz w:val="28"/>
        </w:rPr>
        <w:t>
      008 "Мемлекеттiк тiлдi және Қазақстан халқының басқа да тiлдерін дамыту" бюджеттік бағдарлама бойынша:</w:t>
      </w:r>
    </w:p>
    <w:bookmarkEnd w:id="1046"/>
    <w:bookmarkStart w:name="z1051" w:id="10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47"/>
    <w:bookmarkStart w:name="z1052" w:id="10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48"/>
    <w:bookmarkStart w:name="z1053" w:id="1049"/>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 әкімшісі бойынша:</w:t>
      </w:r>
    </w:p>
    <w:bookmarkEnd w:id="1049"/>
    <w:bookmarkStart w:name="z1054" w:id="1050"/>
    <w:p>
      <w:pPr>
        <w:spacing w:after="0"/>
        <w:ind w:left="0"/>
        <w:jc w:val="both"/>
      </w:pPr>
      <w:r>
        <w:rPr>
          <w:rFonts w:ascii="Times New Roman"/>
          <w:b w:val="false"/>
          <w:i w:val="false"/>
          <w:color w:val="000000"/>
          <w:sz w:val="28"/>
        </w:rPr>
        <w:t>
      005 "Мемлекеттік ақпараттық саясат жүргізу жөніндегі қызметтер", 007 "Аудандық (қалалық) кiтапханалардың жұмыс iстеуi" және 008 "Мемлекеттiк тiлдi және Қазақстан халқының басқа да тiлдерін дамыту" бюджеттік бағдарламалар бойынша:</w:t>
      </w:r>
    </w:p>
    <w:bookmarkEnd w:id="1050"/>
    <w:bookmarkStart w:name="z1055" w:id="10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51"/>
    <w:bookmarkStart w:name="z1056" w:id="10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52"/>
    <w:bookmarkStart w:name="z1057" w:id="1053"/>
    <w:p>
      <w:pPr>
        <w:spacing w:after="0"/>
        <w:ind w:left="0"/>
        <w:jc w:val="both"/>
      </w:pPr>
      <w:r>
        <w:rPr>
          <w:rFonts w:ascii="Times New Roman"/>
          <w:b w:val="false"/>
          <w:i w:val="false"/>
          <w:color w:val="000000"/>
          <w:sz w:val="28"/>
        </w:rPr>
        <w:t>
      694 "Қазақстан Республикасы Президентiнiң Іс Басқармасы" бюджеттік бағдарлама әкімшісі бойынша:</w:t>
      </w:r>
    </w:p>
    <w:bookmarkEnd w:id="1053"/>
    <w:bookmarkStart w:name="z1058" w:id="1054"/>
    <w:p>
      <w:pPr>
        <w:spacing w:after="0"/>
        <w:ind w:left="0"/>
        <w:jc w:val="both"/>
      </w:pPr>
      <w:r>
        <w:rPr>
          <w:rFonts w:ascii="Times New Roman"/>
          <w:b w:val="false"/>
          <w:i w:val="false"/>
          <w:color w:val="000000"/>
          <w:sz w:val="28"/>
        </w:rPr>
        <w:t>
      006 "Мемлекеттік ақпараттық саясатты жүргізу" бюджеттік бағдарлама бойынша:</w:t>
      </w:r>
    </w:p>
    <w:bookmarkEnd w:id="1054"/>
    <w:bookmarkStart w:name="z1059" w:id="1055"/>
    <w:p>
      <w:pPr>
        <w:spacing w:after="0"/>
        <w:ind w:left="0"/>
        <w:jc w:val="both"/>
      </w:pPr>
      <w:r>
        <w:rPr>
          <w:rFonts w:ascii="Times New Roman"/>
          <w:b w:val="false"/>
          <w:i w:val="false"/>
          <w:color w:val="000000"/>
          <w:sz w:val="28"/>
        </w:rPr>
        <w:t>
      мынадай мазмұндағы 100 бюджеттік кіші бағдарламамен толықтырылсын:</w:t>
      </w:r>
    </w:p>
    <w:bookmarkEnd w:id="1055"/>
    <w:bookmarkStart w:name="z1060" w:id="1056"/>
    <w:p>
      <w:pPr>
        <w:spacing w:after="0"/>
        <w:ind w:left="0"/>
        <w:jc w:val="both"/>
      </w:pPr>
      <w:r>
        <w:rPr>
          <w:rFonts w:ascii="Times New Roman"/>
          <w:b w:val="false"/>
          <w:i w:val="false"/>
          <w:color w:val="000000"/>
          <w:sz w:val="28"/>
        </w:rPr>
        <w:t>
      "100 Мемлекеттік ақпараттық саясатты жүргізу жөніндегі қызметтер";</w:t>
      </w:r>
    </w:p>
    <w:bookmarkEnd w:id="1056"/>
    <w:bookmarkStart w:name="z1061" w:id="1057"/>
    <w:p>
      <w:pPr>
        <w:spacing w:after="0"/>
        <w:ind w:left="0"/>
        <w:jc w:val="both"/>
      </w:pPr>
      <w:r>
        <w:rPr>
          <w:rFonts w:ascii="Times New Roman"/>
          <w:b w:val="false"/>
          <w:i w:val="false"/>
          <w:color w:val="000000"/>
          <w:sz w:val="28"/>
        </w:rPr>
        <w:t>
      739 "Облыстың ақпараттандыру, мемлекеттік қызметтер көрсету және архивтер басқармасы" бюджеттік бағдарлама әкімшісі бойынша:</w:t>
      </w:r>
    </w:p>
    <w:bookmarkEnd w:id="1057"/>
    <w:bookmarkStart w:name="z1062" w:id="1058"/>
    <w:p>
      <w:pPr>
        <w:spacing w:after="0"/>
        <w:ind w:left="0"/>
        <w:jc w:val="both"/>
      </w:pPr>
      <w:r>
        <w:rPr>
          <w:rFonts w:ascii="Times New Roman"/>
          <w:b w:val="false"/>
          <w:i w:val="false"/>
          <w:color w:val="000000"/>
          <w:sz w:val="28"/>
        </w:rPr>
        <w:t>
      001 "Жергілікті деңгейде ақпараттандыру, мемлекеттік қызметтер көрсету, архив ісін басқару жөніндегі мемлекеттік саясатты іске асыру жөніндегі қызметтер" және 003 "Архив қорының сақталуын қамтамасыз ету" бюджеттік бағдарламалар бойынша:</w:t>
      </w:r>
    </w:p>
    <w:bookmarkEnd w:id="1058"/>
    <w:bookmarkStart w:name="z1063" w:id="10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59"/>
    <w:bookmarkStart w:name="z1064" w:id="10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60"/>
    <w:bookmarkStart w:name="z1065" w:id="1061"/>
    <w:p>
      <w:pPr>
        <w:spacing w:after="0"/>
        <w:ind w:left="0"/>
        <w:jc w:val="both"/>
      </w:pPr>
      <w:r>
        <w:rPr>
          <w:rFonts w:ascii="Times New Roman"/>
          <w:b w:val="false"/>
          <w:i w:val="false"/>
          <w:color w:val="000000"/>
          <w:sz w:val="28"/>
        </w:rPr>
        <w:t>
      743 "Облыстың цифрлық технологиялар басқармасы" бюджеттік бағдарлама әкімшісі бойынша:</w:t>
      </w:r>
    </w:p>
    <w:bookmarkEnd w:id="1061"/>
    <w:bookmarkStart w:name="z1066" w:id="1062"/>
    <w:p>
      <w:pPr>
        <w:spacing w:after="0"/>
        <w:ind w:left="0"/>
        <w:jc w:val="both"/>
      </w:pPr>
      <w:r>
        <w:rPr>
          <w:rFonts w:ascii="Times New Roman"/>
          <w:b w:val="false"/>
          <w:i w:val="false"/>
          <w:color w:val="000000"/>
          <w:sz w:val="28"/>
        </w:rPr>
        <w:t>
      001 "Жергілікті деңгейде ақпараттандыру, мемлекеттік қызметтер көрсету, жобалық басқару жөніндегі мемлекеттік саясатты іске асыру жөніндегі қызметтер" және 008 ""Ақпараттық технологиялар орталығы" мемлекеттік мекемесінің қызметін қамтамасыз ету" бюджеттік бағдарламалар бойынша:</w:t>
      </w:r>
    </w:p>
    <w:bookmarkEnd w:id="1062"/>
    <w:bookmarkStart w:name="z1067" w:id="106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63"/>
    <w:bookmarkStart w:name="z1068" w:id="10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64"/>
    <w:bookmarkStart w:name="z1069" w:id="1065"/>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 әкімшісі бойынша:</w:t>
      </w:r>
    </w:p>
    <w:bookmarkEnd w:id="1065"/>
    <w:bookmarkStart w:name="z1070" w:id="1066"/>
    <w:p>
      <w:pPr>
        <w:spacing w:after="0"/>
        <w:ind w:left="0"/>
        <w:jc w:val="both"/>
      </w:pPr>
      <w:r>
        <w:rPr>
          <w:rFonts w:ascii="Times New Roman"/>
          <w:b w:val="false"/>
          <w:i w:val="false"/>
          <w:color w:val="000000"/>
          <w:sz w:val="28"/>
        </w:rPr>
        <w:t>
      002 "Мемлекеттiк тiлдi және Қазақстан халқының басқа да тiлдерін дамыту", 009 "Облыстық кiтапханалардың жұмыс iстеуiн қамтамасыз ету" және 010 "Архив қорының сақталуын қамтамасыз ету" бюджеттік бағдарламалар бойынша:</w:t>
      </w:r>
    </w:p>
    <w:bookmarkEnd w:id="1066"/>
    <w:bookmarkStart w:name="z1071" w:id="106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67"/>
    <w:bookmarkStart w:name="z1072" w:id="106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68"/>
    <w:bookmarkStart w:name="z1073" w:id="1069"/>
    <w:p>
      <w:pPr>
        <w:spacing w:after="0"/>
        <w:ind w:left="0"/>
        <w:jc w:val="both"/>
      </w:pPr>
      <w:r>
        <w:rPr>
          <w:rFonts w:ascii="Times New Roman"/>
          <w:b w:val="false"/>
          <w:i w:val="false"/>
          <w:color w:val="000000"/>
          <w:sz w:val="28"/>
        </w:rPr>
        <w:t>
      755 "Облыстың цифрландыру, мемлекеттік қызметтер көрсету және архивтер басқармасы" бюджеттік бағдарлама әкімшісі бойынша:</w:t>
      </w:r>
    </w:p>
    <w:bookmarkEnd w:id="1069"/>
    <w:bookmarkStart w:name="z1074" w:id="1070"/>
    <w:p>
      <w:pPr>
        <w:spacing w:after="0"/>
        <w:ind w:left="0"/>
        <w:jc w:val="both"/>
      </w:pPr>
      <w:r>
        <w:rPr>
          <w:rFonts w:ascii="Times New Roman"/>
          <w:b w:val="false"/>
          <w:i w:val="false"/>
          <w:color w:val="000000"/>
          <w:sz w:val="28"/>
        </w:rPr>
        <w:t>
      001 "Жергілікті деңгейде ақпараттандыру, мемлекеттік қызметтер көрсету, архив ісін басқару жөніндегі мемлекеттік саясатты іске асыру жөніндегі қызметтер" және 003 "Архив қорының сақталуын қамтамасыз ету" бюджеттік бағдарламалар бойынша:</w:t>
      </w:r>
    </w:p>
    <w:bookmarkEnd w:id="1070"/>
    <w:bookmarkStart w:name="z1075" w:id="107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71"/>
    <w:bookmarkStart w:name="z1076" w:id="107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72"/>
    <w:bookmarkStart w:name="z1077" w:id="1073"/>
    <w:p>
      <w:pPr>
        <w:spacing w:after="0"/>
        <w:ind w:left="0"/>
        <w:jc w:val="both"/>
      </w:pPr>
      <w:r>
        <w:rPr>
          <w:rFonts w:ascii="Times New Roman"/>
          <w:b w:val="false"/>
          <w:i w:val="false"/>
          <w:color w:val="000000"/>
          <w:sz w:val="28"/>
        </w:rPr>
        <w:t>
      мынадай мазмұндағы 011, 015 және 049 бюджеттік кіші бағдарламалары бар 008 бюджеттік бағдарламамен толықтырылсын:</w:t>
      </w:r>
    </w:p>
    <w:bookmarkEnd w:id="1073"/>
    <w:bookmarkStart w:name="z1078" w:id="1074"/>
    <w:p>
      <w:pPr>
        <w:spacing w:after="0"/>
        <w:ind w:left="0"/>
        <w:jc w:val="both"/>
      </w:pPr>
      <w:r>
        <w:rPr>
          <w:rFonts w:ascii="Times New Roman"/>
          <w:b w:val="false"/>
          <w:i w:val="false"/>
          <w:color w:val="000000"/>
          <w:sz w:val="28"/>
        </w:rPr>
        <w:t>
      "008 "Цифрлық даму орталығы" мемлекеттік мекемесінің қызметін қамтамасыз ету</w:t>
      </w:r>
    </w:p>
    <w:bookmarkEnd w:id="1074"/>
    <w:bookmarkStart w:name="z1079" w:id="10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75"/>
    <w:bookmarkStart w:name="z1080" w:id="1076"/>
    <w:p>
      <w:pPr>
        <w:spacing w:after="0"/>
        <w:ind w:left="0"/>
        <w:jc w:val="both"/>
      </w:pPr>
      <w:r>
        <w:rPr>
          <w:rFonts w:ascii="Times New Roman"/>
          <w:b w:val="false"/>
          <w:i w:val="false"/>
          <w:color w:val="000000"/>
          <w:sz w:val="28"/>
        </w:rPr>
        <w:t>
      015 Жергілікті бюджет қаражаты есебінен</w:t>
      </w:r>
    </w:p>
    <w:bookmarkEnd w:id="1076"/>
    <w:bookmarkStart w:name="z1081" w:id="1077"/>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bookmarkEnd w:id="1077"/>
    <w:bookmarkStart w:name="z1082" w:id="1078"/>
    <w:p>
      <w:pPr>
        <w:spacing w:after="0"/>
        <w:ind w:left="0"/>
        <w:jc w:val="both"/>
      </w:pPr>
      <w:r>
        <w:rPr>
          <w:rFonts w:ascii="Times New Roman"/>
          <w:b w:val="false"/>
          <w:i w:val="false"/>
          <w:color w:val="000000"/>
          <w:sz w:val="28"/>
        </w:rPr>
        <w:t>
      759 "Облыстың цифрландыру және архивтер басқармасы" бюджеттік бағдарлама әкімшісі бойынша:</w:t>
      </w:r>
    </w:p>
    <w:bookmarkEnd w:id="1078"/>
    <w:bookmarkStart w:name="z1083" w:id="1079"/>
    <w:p>
      <w:pPr>
        <w:spacing w:after="0"/>
        <w:ind w:left="0"/>
        <w:jc w:val="both"/>
      </w:pPr>
      <w:r>
        <w:rPr>
          <w:rFonts w:ascii="Times New Roman"/>
          <w:b w:val="false"/>
          <w:i w:val="false"/>
          <w:color w:val="000000"/>
          <w:sz w:val="28"/>
        </w:rPr>
        <w:t>
      001 "Жергілікті деңгейде ақпараттандыру, архив ісін басқару жөніндегі мемлекеттік саясатты іске асыру жөніндегі қызметтер", 003 "Архив қорының сақталуын қамтамасыз ету" және 008 ""Ақпараттық технологиялар орталығы" мемлекеттік мекемесінің қызметін қамтамасыз ету" бюджеттік бағдарламалар бойынша:</w:t>
      </w:r>
    </w:p>
    <w:bookmarkEnd w:id="1079"/>
    <w:bookmarkStart w:name="z1084" w:id="108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80"/>
    <w:bookmarkStart w:name="z1085" w:id="108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81"/>
    <w:bookmarkStart w:name="z1086" w:id="1082"/>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 әкімшісі бойынша:</w:t>
      </w:r>
    </w:p>
    <w:bookmarkEnd w:id="1082"/>
    <w:bookmarkStart w:name="z1087" w:id="1083"/>
    <w:p>
      <w:pPr>
        <w:spacing w:after="0"/>
        <w:ind w:left="0"/>
        <w:jc w:val="both"/>
      </w:pPr>
      <w:r>
        <w:rPr>
          <w:rFonts w:ascii="Times New Roman"/>
          <w:b w:val="false"/>
          <w:i w:val="false"/>
          <w:color w:val="000000"/>
          <w:sz w:val="28"/>
        </w:rPr>
        <w:t>
      004 "Аудандық (қалалық) кiтапханалардың жұмыс iстеуi" бюджеттік бағдарлама бойынша:</w:t>
      </w:r>
    </w:p>
    <w:bookmarkEnd w:id="1083"/>
    <w:bookmarkStart w:name="z1088" w:id="108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84"/>
    <w:bookmarkStart w:name="z1089" w:id="108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85"/>
    <w:bookmarkStart w:name="z1090" w:id="1086"/>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bookmarkEnd w:id="1086"/>
    <w:bookmarkStart w:name="z1091" w:id="1087"/>
    <w:p>
      <w:pPr>
        <w:spacing w:after="0"/>
        <w:ind w:left="0"/>
        <w:jc w:val="both"/>
      </w:pPr>
      <w:r>
        <w:rPr>
          <w:rFonts w:ascii="Times New Roman"/>
          <w:b w:val="false"/>
          <w:i w:val="false"/>
          <w:color w:val="000000"/>
          <w:sz w:val="28"/>
        </w:rPr>
        <w:t>
      007 "Аудандық (қалалық) кiтапханалардың жұмыс iстеуi" және 008 "Мемлекеттiк тiлдi және Қазақстан халқының басқа да тiлдерін дамыту" бюджеттік бағдарламалар бойынша:</w:t>
      </w:r>
    </w:p>
    <w:bookmarkEnd w:id="1087"/>
    <w:bookmarkStart w:name="z1092" w:id="108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88"/>
    <w:bookmarkStart w:name="z1093" w:id="108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89"/>
    <w:bookmarkStart w:name="z1094" w:id="1090"/>
    <w:p>
      <w:pPr>
        <w:spacing w:after="0"/>
        <w:ind w:left="0"/>
        <w:jc w:val="both"/>
      </w:pPr>
      <w:r>
        <w:rPr>
          <w:rFonts w:ascii="Times New Roman"/>
          <w:b w:val="false"/>
          <w:i w:val="false"/>
          <w:color w:val="000000"/>
          <w:sz w:val="28"/>
        </w:rPr>
        <w:t>
      4 "Туризм" функционалдық кіші тобында:</w:t>
      </w:r>
    </w:p>
    <w:bookmarkEnd w:id="1090"/>
    <w:bookmarkStart w:name="z1095" w:id="1091"/>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 әкімшісі бойынша:</w:t>
      </w:r>
    </w:p>
    <w:bookmarkEnd w:id="1091"/>
    <w:bookmarkStart w:name="z1096" w:id="1092"/>
    <w:p>
      <w:pPr>
        <w:spacing w:after="0"/>
        <w:ind w:left="0"/>
        <w:jc w:val="both"/>
      </w:pPr>
      <w:r>
        <w:rPr>
          <w:rFonts w:ascii="Times New Roman"/>
          <w:b w:val="false"/>
          <w:i w:val="false"/>
          <w:color w:val="000000"/>
          <w:sz w:val="28"/>
        </w:rPr>
        <w:t>
      021 "Туристік қызметті реттеу" бюджеттік бағдарлама бойынша:</w:t>
      </w:r>
    </w:p>
    <w:bookmarkEnd w:id="1092"/>
    <w:bookmarkStart w:name="z1097" w:id="109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93"/>
    <w:bookmarkStart w:name="z1098" w:id="109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94"/>
    <w:bookmarkStart w:name="z1099" w:id="1095"/>
    <w:p>
      <w:pPr>
        <w:spacing w:after="0"/>
        <w:ind w:left="0"/>
        <w:jc w:val="both"/>
      </w:pPr>
      <w:r>
        <w:rPr>
          <w:rFonts w:ascii="Times New Roman"/>
          <w:b w:val="false"/>
          <w:i w:val="false"/>
          <w:color w:val="000000"/>
          <w:sz w:val="28"/>
        </w:rPr>
        <w:t>
      275 "Облыстың кәсіпкерлік басқармасы" бюджеттік бағдарлама әкімшісі бойынша:</w:t>
      </w:r>
    </w:p>
    <w:bookmarkEnd w:id="1095"/>
    <w:bookmarkStart w:name="z1100" w:id="1096"/>
    <w:p>
      <w:pPr>
        <w:spacing w:after="0"/>
        <w:ind w:left="0"/>
        <w:jc w:val="both"/>
      </w:pPr>
      <w:r>
        <w:rPr>
          <w:rFonts w:ascii="Times New Roman"/>
          <w:b w:val="false"/>
          <w:i w:val="false"/>
          <w:color w:val="000000"/>
          <w:sz w:val="28"/>
        </w:rPr>
        <w:t>
      009 "Туристік қызметті реттеу" бюджеттік бағдарлама бойынша:</w:t>
      </w:r>
    </w:p>
    <w:bookmarkEnd w:id="1096"/>
    <w:bookmarkStart w:name="z1101" w:id="109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097"/>
    <w:bookmarkStart w:name="z1102" w:id="109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098"/>
    <w:bookmarkStart w:name="z1103" w:id="1099"/>
    <w:p>
      <w:pPr>
        <w:spacing w:after="0"/>
        <w:ind w:left="0"/>
        <w:jc w:val="both"/>
      </w:pPr>
      <w:r>
        <w:rPr>
          <w:rFonts w:ascii="Times New Roman"/>
          <w:b w:val="false"/>
          <w:i w:val="false"/>
          <w:color w:val="000000"/>
          <w:sz w:val="28"/>
        </w:rPr>
        <w:t>
      284 "Облыстың туризм басқармасы" бюджеттік бағдарлама әкімшісі бойынша:</w:t>
      </w:r>
    </w:p>
    <w:bookmarkEnd w:id="1099"/>
    <w:bookmarkStart w:name="z1104" w:id="1100"/>
    <w:p>
      <w:pPr>
        <w:spacing w:after="0"/>
        <w:ind w:left="0"/>
        <w:jc w:val="both"/>
      </w:pPr>
      <w:r>
        <w:rPr>
          <w:rFonts w:ascii="Times New Roman"/>
          <w:b w:val="false"/>
          <w:i w:val="false"/>
          <w:color w:val="000000"/>
          <w:sz w:val="28"/>
        </w:rPr>
        <w:t>
      001 "Жергілікті деңгейде туризм саласында мемлекеттік саясатты іске асыру жөніндегі қызметтер" және 004 "Туристік қызметті реттеу" бюджеттік бағдарламалар бойынша:</w:t>
      </w:r>
    </w:p>
    <w:bookmarkEnd w:id="1100"/>
    <w:bookmarkStart w:name="z1105" w:id="110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01"/>
    <w:bookmarkStart w:name="z1106" w:id="110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02"/>
    <w:bookmarkStart w:name="z1107" w:id="1103"/>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 әкімшісі бойынша:</w:t>
      </w:r>
    </w:p>
    <w:bookmarkEnd w:id="1103"/>
    <w:bookmarkStart w:name="z1108" w:id="1104"/>
    <w:p>
      <w:pPr>
        <w:spacing w:after="0"/>
        <w:ind w:left="0"/>
        <w:jc w:val="both"/>
      </w:pPr>
      <w:r>
        <w:rPr>
          <w:rFonts w:ascii="Times New Roman"/>
          <w:b w:val="false"/>
          <w:i w:val="false"/>
          <w:color w:val="000000"/>
          <w:sz w:val="28"/>
        </w:rPr>
        <w:t>
      010 "Туристік қызметті реттеу" бюджеттік бағдарлама бойынша:</w:t>
      </w:r>
    </w:p>
    <w:bookmarkEnd w:id="1104"/>
    <w:bookmarkStart w:name="z1109" w:id="110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05"/>
    <w:bookmarkStart w:name="z1110" w:id="110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06"/>
    <w:bookmarkStart w:name="z1111" w:id="1107"/>
    <w:p>
      <w:pPr>
        <w:spacing w:after="0"/>
        <w:ind w:left="0"/>
        <w:jc w:val="both"/>
      </w:pPr>
      <w:r>
        <w:rPr>
          <w:rFonts w:ascii="Times New Roman"/>
          <w:b w:val="false"/>
          <w:i w:val="false"/>
          <w:color w:val="000000"/>
          <w:sz w:val="28"/>
        </w:rPr>
        <w:t>
      380 "Республикалық маңызы бар қаланың, астананың туризм басқармасы" бюджеттік бағдарлама әкімшісі бойынша:</w:t>
      </w:r>
    </w:p>
    <w:bookmarkEnd w:id="1107"/>
    <w:bookmarkStart w:name="z1112" w:id="1108"/>
    <w:p>
      <w:pPr>
        <w:spacing w:after="0"/>
        <w:ind w:left="0"/>
        <w:jc w:val="both"/>
      </w:pPr>
      <w:r>
        <w:rPr>
          <w:rFonts w:ascii="Times New Roman"/>
          <w:b w:val="false"/>
          <w:i w:val="false"/>
          <w:color w:val="000000"/>
          <w:sz w:val="28"/>
        </w:rPr>
        <w:t>
      001 "Жергілікті деңгейде туризм саласындағы мемлекеттік саясатты іске асыру жөніндегі қызметтер" бюджеттік бағдарлама бойынша:</w:t>
      </w:r>
    </w:p>
    <w:bookmarkEnd w:id="1108"/>
    <w:bookmarkStart w:name="z1113" w:id="110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09"/>
    <w:bookmarkStart w:name="z1114" w:id="111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10"/>
    <w:bookmarkStart w:name="z1115" w:id="1111"/>
    <w:p>
      <w:pPr>
        <w:spacing w:after="0"/>
        <w:ind w:left="0"/>
        <w:jc w:val="both"/>
      </w:pPr>
      <w:r>
        <w:rPr>
          <w:rFonts w:ascii="Times New Roman"/>
          <w:b w:val="false"/>
          <w:i w:val="false"/>
          <w:color w:val="000000"/>
          <w:sz w:val="28"/>
        </w:rPr>
        <w:t>
      815 "Ауданның (облыстық маңызы бар қаланың) бизнесті қолдау және туризм бөлімі" бюджеттік бағдарлама әкімшісі бойынша:</w:t>
      </w:r>
    </w:p>
    <w:bookmarkEnd w:id="1111"/>
    <w:bookmarkStart w:name="z1116" w:id="1112"/>
    <w:p>
      <w:pPr>
        <w:spacing w:after="0"/>
        <w:ind w:left="0"/>
        <w:jc w:val="both"/>
      </w:pPr>
      <w:r>
        <w:rPr>
          <w:rFonts w:ascii="Times New Roman"/>
          <w:b w:val="false"/>
          <w:i w:val="false"/>
          <w:color w:val="000000"/>
          <w:sz w:val="28"/>
        </w:rPr>
        <w:t>
      005 "Туристік қызметті реттеу" бюджеттік бағдарлама бойынша:</w:t>
      </w:r>
    </w:p>
    <w:bookmarkEnd w:id="1112"/>
    <w:bookmarkStart w:name="z1117" w:id="111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13"/>
    <w:bookmarkStart w:name="z1118" w:id="111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14"/>
    <w:bookmarkStart w:name="z1119" w:id="1115"/>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1115"/>
    <w:bookmarkStart w:name="z1120" w:id="1116"/>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 әкімшісі бойынша:</w:t>
      </w:r>
    </w:p>
    <w:bookmarkEnd w:id="1116"/>
    <w:bookmarkStart w:name="z1121" w:id="1117"/>
    <w:p>
      <w:pPr>
        <w:spacing w:after="0"/>
        <w:ind w:left="0"/>
        <w:jc w:val="both"/>
      </w:pPr>
      <w:r>
        <w:rPr>
          <w:rFonts w:ascii="Times New Roman"/>
          <w:b w:val="false"/>
          <w:i w:val="false"/>
          <w:color w:val="000000"/>
          <w:sz w:val="28"/>
        </w:rPr>
        <w:t>
      001 "Мәдениет, спорт және туристік қызмет саласындағы мемлекеттік саясатты қалыптастыру" бюджеттік бағдарламасы және 100 "Мәдениет, спорт және туристік қызмет саласындағы уәкілетті органның қызметін қамтамасыз ету" бюджеттік кіші бағдарламасының атауы мынадай редакцияда жазылсын:</w:t>
      </w:r>
    </w:p>
    <w:bookmarkEnd w:id="1117"/>
    <w:bookmarkStart w:name="z1122" w:id="1118"/>
    <w:p>
      <w:pPr>
        <w:spacing w:after="0"/>
        <w:ind w:left="0"/>
        <w:jc w:val="both"/>
      </w:pPr>
      <w:r>
        <w:rPr>
          <w:rFonts w:ascii="Times New Roman"/>
          <w:b w:val="false"/>
          <w:i w:val="false"/>
          <w:color w:val="000000"/>
          <w:sz w:val="28"/>
        </w:rPr>
        <w:t>
      "001 Мәдениет, спорт, архивтік және туристік қызмет саласындағы мемлекеттік саясатты қалыптастыру</w:t>
      </w:r>
    </w:p>
    <w:bookmarkEnd w:id="1118"/>
    <w:bookmarkStart w:name="z1123" w:id="1119"/>
    <w:p>
      <w:pPr>
        <w:spacing w:after="0"/>
        <w:ind w:left="0"/>
        <w:jc w:val="both"/>
      </w:pPr>
      <w:r>
        <w:rPr>
          <w:rFonts w:ascii="Times New Roman"/>
          <w:b w:val="false"/>
          <w:i w:val="false"/>
          <w:color w:val="000000"/>
          <w:sz w:val="28"/>
        </w:rPr>
        <w:t>
      100 Мәдениет, спорт, мұрағат және туристік қызмет саласындағы уәкілетті органның қызметін қамтамасыз ету";</w:t>
      </w:r>
    </w:p>
    <w:bookmarkEnd w:id="1119"/>
    <w:bookmarkStart w:name="z1124" w:id="1120"/>
    <w:p>
      <w:pPr>
        <w:spacing w:after="0"/>
        <w:ind w:left="0"/>
        <w:jc w:val="both"/>
      </w:pPr>
      <w:r>
        <w:rPr>
          <w:rFonts w:ascii="Times New Roman"/>
          <w:b w:val="false"/>
          <w:i w:val="false"/>
          <w:color w:val="000000"/>
          <w:sz w:val="28"/>
        </w:rPr>
        <w:t>
      263 "Облыстың ішкі саясат басқармасы" бюджеттік бағдарлама әкімшісі бойынша:</w:t>
      </w:r>
    </w:p>
    <w:bookmarkEnd w:id="1120"/>
    <w:bookmarkStart w:name="z1125" w:id="1121"/>
    <w:p>
      <w:pPr>
        <w:spacing w:after="0"/>
        <w:ind w:left="0"/>
        <w:jc w:val="both"/>
      </w:pPr>
      <w:r>
        <w:rPr>
          <w:rFonts w:ascii="Times New Roman"/>
          <w:b w:val="false"/>
          <w:i w:val="false"/>
          <w:color w:val="000000"/>
          <w:sz w:val="28"/>
        </w:rPr>
        <w:t>
      001 "Жергілікті деңгейде мемлекеттік ішкі саясатты іске асыру жөніндегі қызметтер", 003 "Жастар саясаты саласында іс-шараларды іске асыру" және 113 "Төменгі тұрған бюджеттерге берілетін нысаналы ағымдағы трансферттер" бюджеттік бағдарламалар бойынша:</w:t>
      </w:r>
    </w:p>
    <w:bookmarkEnd w:id="1121"/>
    <w:bookmarkStart w:name="z1126" w:id="112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22"/>
    <w:bookmarkStart w:name="z1127" w:id="112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23"/>
    <w:bookmarkStart w:name="z1128" w:id="1124"/>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 әкімшісі бойынша:</w:t>
      </w:r>
    </w:p>
    <w:bookmarkEnd w:id="1124"/>
    <w:bookmarkStart w:name="z1129" w:id="1125"/>
    <w:p>
      <w:pPr>
        <w:spacing w:after="0"/>
        <w:ind w:left="0"/>
        <w:jc w:val="both"/>
      </w:pPr>
      <w:r>
        <w:rPr>
          <w:rFonts w:ascii="Times New Roman"/>
          <w:b w:val="false"/>
          <w:i w:val="false"/>
          <w:color w:val="000000"/>
          <w:sz w:val="28"/>
        </w:rPr>
        <w:t>
      001 "Жергiлiктi деңгейде мәдениет және архив ісін басқару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125"/>
    <w:bookmarkStart w:name="z1130" w:id="112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26"/>
    <w:bookmarkStart w:name="z1131" w:id="112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27"/>
    <w:bookmarkStart w:name="z1132" w:id="1128"/>
    <w:p>
      <w:pPr>
        <w:spacing w:after="0"/>
        <w:ind w:left="0"/>
        <w:jc w:val="both"/>
      </w:pPr>
      <w:r>
        <w:rPr>
          <w:rFonts w:ascii="Times New Roman"/>
          <w:b w:val="false"/>
          <w:i w:val="false"/>
          <w:color w:val="000000"/>
          <w:sz w:val="28"/>
        </w:rPr>
        <w:t>
      283 "Облыстың жастар саясаты мәселелерi жөніндегі басқармасы" бюджеттік бағдарлама әкімшісі бойынша:</w:t>
      </w:r>
    </w:p>
    <w:bookmarkEnd w:id="1128"/>
    <w:bookmarkStart w:name="z1133" w:id="1129"/>
    <w:p>
      <w:pPr>
        <w:spacing w:after="0"/>
        <w:ind w:left="0"/>
        <w:jc w:val="both"/>
      </w:pPr>
      <w:r>
        <w:rPr>
          <w:rFonts w:ascii="Times New Roman"/>
          <w:b w:val="false"/>
          <w:i w:val="false"/>
          <w:color w:val="000000"/>
          <w:sz w:val="28"/>
        </w:rPr>
        <w:t>
      001 "Жергілікті деңгейде жастар саясатын іске асыру жөніндегі қызметтер" және 005 "Жастар саясаты саласында іс-шараларды іске асыру" бюджеттік бағдарламалар бойынша:</w:t>
      </w:r>
    </w:p>
    <w:bookmarkEnd w:id="1129"/>
    <w:bookmarkStart w:name="z1134" w:id="113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30"/>
    <w:bookmarkStart w:name="z1135" w:id="113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31"/>
    <w:bookmarkStart w:name="z1136" w:id="1132"/>
    <w:p>
      <w:pPr>
        <w:spacing w:after="0"/>
        <w:ind w:left="0"/>
        <w:jc w:val="both"/>
      </w:pPr>
      <w:r>
        <w:rPr>
          <w:rFonts w:ascii="Times New Roman"/>
          <w:b w:val="false"/>
          <w:i w:val="false"/>
          <w:color w:val="000000"/>
          <w:sz w:val="28"/>
        </w:rPr>
        <w:t>
      325 "Республикалық маңызы бар қаланың, астананың қоғамдық даму басқармасы" бюджеттік бағдарлама әкімшісі бойынша:</w:t>
      </w:r>
    </w:p>
    <w:bookmarkEnd w:id="1132"/>
    <w:bookmarkStart w:name="z1137" w:id="1133"/>
    <w:p>
      <w:pPr>
        <w:spacing w:after="0"/>
        <w:ind w:left="0"/>
        <w:jc w:val="both"/>
      </w:pPr>
      <w:r>
        <w:rPr>
          <w:rFonts w:ascii="Times New Roman"/>
          <w:b w:val="false"/>
          <w:i w:val="false"/>
          <w:color w:val="000000"/>
          <w:sz w:val="28"/>
        </w:rPr>
        <w:t>
      001 "Қоғамдық даму саласындағы мемлекеттік саясатты іске асыру" бюджеттік бағдарлама бойынша:</w:t>
      </w:r>
    </w:p>
    <w:bookmarkEnd w:id="1133"/>
    <w:bookmarkStart w:name="z1138" w:id="113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34"/>
    <w:bookmarkStart w:name="z1139" w:id="113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35"/>
    <w:bookmarkStart w:name="z1140" w:id="1136"/>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 әкімшісі бойынша:</w:t>
      </w:r>
    </w:p>
    <w:bookmarkEnd w:id="1136"/>
    <w:bookmarkStart w:name="z1141" w:id="1137"/>
    <w:p>
      <w:pPr>
        <w:spacing w:after="0"/>
        <w:ind w:left="0"/>
        <w:jc w:val="both"/>
      </w:pPr>
      <w:r>
        <w:rPr>
          <w:rFonts w:ascii="Times New Roman"/>
          <w:b w:val="false"/>
          <w:i w:val="false"/>
          <w:color w:val="000000"/>
          <w:sz w:val="28"/>
        </w:rPr>
        <w:t>
      001 "Жергілікті деңгейде мәдениет саласындағы мемлекеттік саясатты іске асыру жөніндегі қызметтер" бюджеттік бағдарлама бойынша:</w:t>
      </w:r>
    </w:p>
    <w:bookmarkEnd w:id="1137"/>
    <w:bookmarkStart w:name="z1142" w:id="113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38"/>
    <w:bookmarkStart w:name="z1143" w:id="113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39"/>
    <w:bookmarkStart w:name="z1144" w:id="1140"/>
    <w:p>
      <w:pPr>
        <w:spacing w:after="0"/>
        <w:ind w:left="0"/>
        <w:jc w:val="both"/>
      </w:pPr>
      <w:r>
        <w:rPr>
          <w:rFonts w:ascii="Times New Roman"/>
          <w:b w:val="false"/>
          <w:i w:val="false"/>
          <w:color w:val="000000"/>
          <w:sz w:val="28"/>
        </w:rPr>
        <w:t>
      377 "Республикалық маңызы бар қаланың, астананың жастар саясаты мәселелері басқармасы" бюджеттік бағдарлама әкімшісі бойынша:</w:t>
      </w:r>
    </w:p>
    <w:bookmarkEnd w:id="1140"/>
    <w:bookmarkStart w:name="z1145" w:id="1141"/>
    <w:p>
      <w:pPr>
        <w:spacing w:after="0"/>
        <w:ind w:left="0"/>
        <w:jc w:val="both"/>
      </w:pPr>
      <w:r>
        <w:rPr>
          <w:rFonts w:ascii="Times New Roman"/>
          <w:b w:val="false"/>
          <w:i w:val="false"/>
          <w:color w:val="000000"/>
          <w:sz w:val="28"/>
        </w:rPr>
        <w:t>
      005 "Жастар саясаты саласында іс-шараларды іске асыру" бюджеттік бағдарлама бойынша:</w:t>
      </w:r>
    </w:p>
    <w:bookmarkEnd w:id="1141"/>
    <w:bookmarkStart w:name="z1146" w:id="114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42"/>
    <w:bookmarkStart w:name="z1147" w:id="114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43"/>
    <w:bookmarkStart w:name="z1148" w:id="1144"/>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 әкімшісі бойынша:</w:t>
      </w:r>
    </w:p>
    <w:bookmarkEnd w:id="1144"/>
    <w:bookmarkStart w:name="z1149" w:id="1145"/>
    <w:p>
      <w:pPr>
        <w:spacing w:after="0"/>
        <w:ind w:left="0"/>
        <w:jc w:val="both"/>
      </w:pPr>
      <w:r>
        <w:rPr>
          <w:rFonts w:ascii="Times New Roman"/>
          <w:b w:val="false"/>
          <w:i w:val="false"/>
          <w:color w:val="000000"/>
          <w:sz w:val="28"/>
        </w:rPr>
        <w:t>
      001 "Жергілікті деңгейде тілдерді және мәдениетті дамыту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145"/>
    <w:bookmarkStart w:name="z1150" w:id="114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46"/>
    <w:bookmarkStart w:name="z1151" w:id="114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47"/>
    <w:bookmarkStart w:name="z1152" w:id="1148"/>
    <w:p>
      <w:pPr>
        <w:spacing w:after="0"/>
        <w:ind w:left="0"/>
        <w:jc w:val="both"/>
      </w:pPr>
      <w:r>
        <w:rPr>
          <w:rFonts w:ascii="Times New Roman"/>
          <w:b w:val="false"/>
          <w:i w:val="false"/>
          <w:color w:val="000000"/>
          <w:sz w:val="28"/>
        </w:rPr>
        <w:t>
      456 "Ауданның (облыстық маңызы бар қаланың) ішкі саясат бөлімі" бюджеттік бағдарлама әкімшісі бойынша:</w:t>
      </w:r>
    </w:p>
    <w:bookmarkEnd w:id="1148"/>
    <w:bookmarkStart w:name="z1153" w:id="1149"/>
    <w:p>
      <w:pPr>
        <w:spacing w:after="0"/>
        <w:ind w:left="0"/>
        <w:jc w:val="both"/>
      </w:pPr>
      <w:r>
        <w:rPr>
          <w:rFonts w:ascii="Times New Roman"/>
          <w:b w:val="false"/>
          <w:i w:val="false"/>
          <w:color w:val="000000"/>
          <w:sz w:val="28"/>
        </w:rPr>
        <w:t>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003 "Жастар саясаты саласында іс-шараларды іске асыру" және 113 "Төменгі тұрған бюджеттерге берілетін нысаналы ағымдағы трансферттер" бюджеттік бағдарламалар бойынша:</w:t>
      </w:r>
    </w:p>
    <w:bookmarkEnd w:id="1149"/>
    <w:bookmarkStart w:name="z1154" w:id="115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50"/>
    <w:bookmarkStart w:name="z1155" w:id="115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51"/>
    <w:bookmarkStart w:name="z1156" w:id="1152"/>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bookmarkEnd w:id="1152"/>
    <w:bookmarkStart w:name="z1157" w:id="1153"/>
    <w:p>
      <w:pPr>
        <w:spacing w:after="0"/>
        <w:ind w:left="0"/>
        <w:jc w:val="both"/>
      </w:pPr>
      <w:r>
        <w:rPr>
          <w:rFonts w:ascii="Times New Roman"/>
          <w:b w:val="false"/>
          <w:i w:val="false"/>
          <w:color w:val="000000"/>
          <w:sz w:val="28"/>
        </w:rPr>
        <w:t>
      001 "Жергілікті деңгейде мәдениет, тілдерді дамыту, дене шынықтыру және спорт саласында мемлекеттік саясатты іске асыру жөніндегі қызметтер" бюджеттік бағдарлама бойынша:</w:t>
      </w:r>
    </w:p>
    <w:bookmarkEnd w:id="1153"/>
    <w:bookmarkStart w:name="z1158" w:id="115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54"/>
    <w:bookmarkStart w:name="z1159" w:id="115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55"/>
    <w:bookmarkStart w:name="z1160" w:id="1156"/>
    <w:p>
      <w:pPr>
        <w:spacing w:after="0"/>
        <w:ind w:left="0"/>
        <w:jc w:val="both"/>
      </w:pPr>
      <w:r>
        <w:rPr>
          <w:rFonts w:ascii="Times New Roman"/>
          <w:b w:val="false"/>
          <w:i w:val="false"/>
          <w:color w:val="000000"/>
          <w:sz w:val="28"/>
        </w:rPr>
        <w:t>
      470 "Аудандық (облыстық маңызы бар қаланың) ішкі саясат және тілдерді дамыту бөлімі" бюджеттік бағдарлама әкімшісі бойынша:</w:t>
      </w:r>
    </w:p>
    <w:bookmarkEnd w:id="1156"/>
    <w:bookmarkStart w:name="z1161" w:id="1157"/>
    <w:p>
      <w:pPr>
        <w:spacing w:after="0"/>
        <w:ind w:left="0"/>
        <w:jc w:val="both"/>
      </w:pPr>
      <w:r>
        <w:rPr>
          <w:rFonts w:ascii="Times New Roman"/>
          <w:b w:val="false"/>
          <w:i w:val="false"/>
          <w:color w:val="000000"/>
          <w:sz w:val="28"/>
        </w:rPr>
        <w:t>
      001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 және 004 "Жастар саясаты саласында іс-шараларды іске асыру" бюджеттік бағдарламалар бойынша:</w:t>
      </w:r>
    </w:p>
    <w:bookmarkEnd w:id="1157"/>
    <w:bookmarkStart w:name="z1162" w:id="115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58"/>
    <w:bookmarkStart w:name="z1163" w:id="115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59"/>
    <w:bookmarkStart w:name="z1164" w:id="1160"/>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 әкімшісі бойынша:</w:t>
      </w:r>
    </w:p>
    <w:bookmarkEnd w:id="1160"/>
    <w:bookmarkStart w:name="z1165" w:id="1161"/>
    <w:p>
      <w:pPr>
        <w:spacing w:after="0"/>
        <w:ind w:left="0"/>
        <w:jc w:val="both"/>
      </w:pPr>
      <w:r>
        <w:rPr>
          <w:rFonts w:ascii="Times New Roman"/>
          <w:b w:val="false"/>
          <w:i w:val="false"/>
          <w:color w:val="000000"/>
          <w:sz w:val="28"/>
        </w:rPr>
        <w:t>
      001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және 004 "Жастар саясаты саласында іс-шараларды іске асыру" бюджеттік бағдарламалар бойынша:</w:t>
      </w:r>
    </w:p>
    <w:bookmarkEnd w:id="1161"/>
    <w:bookmarkStart w:name="z1166" w:id="116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62"/>
    <w:bookmarkStart w:name="z1167" w:id="116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63"/>
    <w:bookmarkStart w:name="z1168" w:id="1164"/>
    <w:p>
      <w:pPr>
        <w:spacing w:after="0"/>
        <w:ind w:left="0"/>
        <w:jc w:val="both"/>
      </w:pPr>
      <w:r>
        <w:rPr>
          <w:rFonts w:ascii="Times New Roman"/>
          <w:b w:val="false"/>
          <w:i w:val="false"/>
          <w:color w:val="000000"/>
          <w:sz w:val="28"/>
        </w:rPr>
        <w:t>
      747 "Облыстың ақпарат және қоғамдық даму басқармасы" бюджеттік бағдарлама әкімшісі бойынша:</w:t>
      </w:r>
    </w:p>
    <w:bookmarkEnd w:id="1164"/>
    <w:bookmarkStart w:name="z1169" w:id="1165"/>
    <w:p>
      <w:pPr>
        <w:spacing w:after="0"/>
        <w:ind w:left="0"/>
        <w:jc w:val="both"/>
      </w:pPr>
      <w:r>
        <w:rPr>
          <w:rFonts w:ascii="Times New Roman"/>
          <w:b w:val="false"/>
          <w:i w:val="false"/>
          <w:color w:val="000000"/>
          <w:sz w:val="28"/>
        </w:rPr>
        <w:t>
      001 "Жергілікті деңгейде ішкі, жастар саясаты мемлекеттік саясатты іске асыру жөніндегі қызметтер", 003 "Жастар саясаты саласында іс-шараларды іске асыру" және 113 "Төменгі тұрған бюджеттерге берілетін нысаналы ағымдағы трансферттер" бюджеттік бағдарламалар бойынша:</w:t>
      </w:r>
    </w:p>
    <w:bookmarkEnd w:id="1165"/>
    <w:bookmarkStart w:name="z1170" w:id="116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66"/>
    <w:bookmarkStart w:name="z1171" w:id="116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67"/>
    <w:bookmarkStart w:name="z1172" w:id="1168"/>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 әкімшісі бойынша:</w:t>
      </w:r>
    </w:p>
    <w:bookmarkEnd w:id="1168"/>
    <w:bookmarkStart w:name="z1173" w:id="1169"/>
    <w:p>
      <w:pPr>
        <w:spacing w:after="0"/>
        <w:ind w:left="0"/>
        <w:jc w:val="both"/>
      </w:pPr>
      <w:r>
        <w:rPr>
          <w:rFonts w:ascii="Times New Roman"/>
          <w:b w:val="false"/>
          <w:i w:val="false"/>
          <w:color w:val="000000"/>
          <w:sz w:val="28"/>
        </w:rPr>
        <w:t>
      001 "Жергiлiктi деңгейде мәдениет, тілдерді дамыту және архив ісі саласындағы мемлекеттік саясатты іске асыру жөніндегі қызметтер" және 113 "Төменгі тұрған бюджеттерге берілетін нысаналы ағымдағы трансферттер" бюджеттік бағдарламалар бойынша:</w:t>
      </w:r>
    </w:p>
    <w:bookmarkEnd w:id="1169"/>
    <w:bookmarkStart w:name="z1174" w:id="117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70"/>
    <w:bookmarkStart w:name="z1175" w:id="117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71"/>
    <w:bookmarkStart w:name="z1176" w:id="1172"/>
    <w:p>
      <w:pPr>
        <w:spacing w:after="0"/>
        <w:ind w:left="0"/>
        <w:jc w:val="both"/>
      </w:pPr>
      <w:r>
        <w:rPr>
          <w:rFonts w:ascii="Times New Roman"/>
          <w:b w:val="false"/>
          <w:i w:val="false"/>
          <w:color w:val="000000"/>
          <w:sz w:val="28"/>
        </w:rPr>
        <w:t>
      752 "Облыстың қоғамдық даму басқармасы" бюджеттік бағдарлама әкімшісі бойынша:</w:t>
      </w:r>
    </w:p>
    <w:bookmarkEnd w:id="1172"/>
    <w:bookmarkStart w:name="z1177" w:id="1173"/>
    <w:p>
      <w:pPr>
        <w:spacing w:after="0"/>
        <w:ind w:left="0"/>
        <w:jc w:val="both"/>
      </w:pPr>
      <w:r>
        <w:rPr>
          <w:rFonts w:ascii="Times New Roman"/>
          <w:b w:val="false"/>
          <w:i w:val="false"/>
          <w:color w:val="000000"/>
          <w:sz w:val="28"/>
        </w:rPr>
        <w:t>
      001 "Жергілікті деңгейде қоғамдық даму саласында мемлекеттік саясатты іске асыру жөніндегі қызметтер" және 006 "Жастар саясаты саласында іс-шараларды іске асыру" бюджеттік бағдарламалар бойынша:</w:t>
      </w:r>
    </w:p>
    <w:bookmarkEnd w:id="1173"/>
    <w:bookmarkStart w:name="z1178" w:id="117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74"/>
    <w:bookmarkStart w:name="z1179" w:id="117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75"/>
    <w:bookmarkStart w:name="z1180" w:id="1176"/>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 әкімшісі бойынша:</w:t>
      </w:r>
    </w:p>
    <w:bookmarkEnd w:id="1176"/>
    <w:bookmarkStart w:name="z1181" w:id="1177"/>
    <w:p>
      <w:pPr>
        <w:spacing w:after="0"/>
        <w:ind w:left="0"/>
        <w:jc w:val="both"/>
      </w:pPr>
      <w:r>
        <w:rPr>
          <w:rFonts w:ascii="Times New Roman"/>
          <w:b w:val="false"/>
          <w:i w:val="false"/>
          <w:color w:val="000000"/>
          <w:sz w:val="28"/>
        </w:rPr>
        <w:t>
      001 "Жергілікті деңгейде мәдениет, дене шынықтыру және спорт саласында мемлекеттік саясатты іске асыру жөніндегі қызметтер" бюджеттік бағдарламалар бойынша:</w:t>
      </w:r>
    </w:p>
    <w:bookmarkEnd w:id="1177"/>
    <w:bookmarkStart w:name="z1182" w:id="117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78"/>
    <w:bookmarkStart w:name="z1183" w:id="117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79"/>
    <w:bookmarkStart w:name="z1184" w:id="1180"/>
    <w:p>
      <w:pPr>
        <w:spacing w:after="0"/>
        <w:ind w:left="0"/>
        <w:jc w:val="both"/>
      </w:pPr>
      <w:r>
        <w:rPr>
          <w:rFonts w:ascii="Times New Roman"/>
          <w:b w:val="false"/>
          <w:i w:val="false"/>
          <w:color w:val="000000"/>
          <w:sz w:val="28"/>
        </w:rPr>
        <w:t>
      803 "Ауданның (облыстық маңызы бар қаланың) ішкі саясат және дін істері бөлімі" бюджеттік бағдарлама әкімшісі бойынша:</w:t>
      </w:r>
    </w:p>
    <w:bookmarkEnd w:id="1180"/>
    <w:bookmarkStart w:name="z1185" w:id="1181"/>
    <w:p>
      <w:pPr>
        <w:spacing w:after="0"/>
        <w:ind w:left="0"/>
        <w:jc w:val="both"/>
      </w:pPr>
      <w:r>
        <w:rPr>
          <w:rFonts w:ascii="Times New Roman"/>
          <w:b w:val="false"/>
          <w:i w:val="false"/>
          <w:color w:val="000000"/>
          <w:sz w:val="28"/>
        </w:rPr>
        <w:t>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және 003 "Жастар саясаты саласында іс-шараларды іске асыру" бюджеттік бағдарламалар бойынша:</w:t>
      </w:r>
    </w:p>
    <w:bookmarkEnd w:id="1181"/>
    <w:bookmarkStart w:name="z1186" w:id="118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82"/>
    <w:bookmarkStart w:name="z1187" w:id="118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83"/>
    <w:bookmarkStart w:name="z1188" w:id="1184"/>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 әкімшісі бойынша:</w:t>
      </w:r>
    </w:p>
    <w:bookmarkEnd w:id="1184"/>
    <w:bookmarkStart w:name="z1189" w:id="1185"/>
    <w:p>
      <w:pPr>
        <w:spacing w:after="0"/>
        <w:ind w:left="0"/>
        <w:jc w:val="both"/>
      </w:pPr>
      <w:r>
        <w:rPr>
          <w:rFonts w:ascii="Times New Roman"/>
          <w:b w:val="false"/>
          <w:i w:val="false"/>
          <w:color w:val="000000"/>
          <w:sz w:val="28"/>
        </w:rPr>
        <w:t>
      001 "Дене тәрбиесі, спорт және туризм саласында жергілікті деңгейде мемлекеттік саясатты іске асыру бойынша қызметтер" бюджеттік бағдарлама бойынша:</w:t>
      </w:r>
    </w:p>
    <w:bookmarkEnd w:id="1185"/>
    <w:bookmarkStart w:name="z1190" w:id="11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86"/>
    <w:bookmarkStart w:name="z1191" w:id="11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87"/>
    <w:bookmarkStart w:name="z1192" w:id="1188"/>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bookmarkEnd w:id="1188"/>
    <w:bookmarkStart w:name="z1193" w:id="1189"/>
    <w:p>
      <w:pPr>
        <w:spacing w:after="0"/>
        <w:ind w:left="0"/>
        <w:jc w:val="both"/>
      </w:pPr>
      <w:r>
        <w:rPr>
          <w:rFonts w:ascii="Times New Roman"/>
          <w:b w:val="false"/>
          <w:i w:val="false"/>
          <w:color w:val="000000"/>
          <w:sz w:val="28"/>
        </w:rPr>
        <w:t>
      001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және 004 "Жастар саясаты саласында іс-шараларды іске асыру" бюджеттік бағдарламалар бойынша:</w:t>
      </w:r>
    </w:p>
    <w:bookmarkEnd w:id="1189"/>
    <w:bookmarkStart w:name="z1194" w:id="11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190"/>
    <w:bookmarkStart w:name="z1195" w:id="11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91"/>
    <w:bookmarkStart w:name="z1196" w:id="1192"/>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1192"/>
    <w:bookmarkStart w:name="z1197" w:id="1193"/>
    <w:p>
      <w:pPr>
        <w:spacing w:after="0"/>
        <w:ind w:left="0"/>
        <w:jc w:val="both"/>
      </w:pPr>
      <w:r>
        <w:rPr>
          <w:rFonts w:ascii="Times New Roman"/>
          <w:b w:val="false"/>
          <w:i w:val="false"/>
          <w:color w:val="000000"/>
          <w:sz w:val="28"/>
        </w:rPr>
        <w:t>
      1 "Отын және энергетика" функционалдық кіші тобында:</w:t>
      </w:r>
    </w:p>
    <w:bookmarkEnd w:id="1193"/>
    <w:bookmarkStart w:name="z1198" w:id="1194"/>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 әкімшісі бойынша:</w:t>
      </w:r>
    </w:p>
    <w:bookmarkEnd w:id="1194"/>
    <w:bookmarkStart w:name="z1199" w:id="1195"/>
    <w:p>
      <w:pPr>
        <w:spacing w:after="0"/>
        <w:ind w:left="0"/>
        <w:jc w:val="both"/>
      </w:pPr>
      <w:r>
        <w:rPr>
          <w:rFonts w:ascii="Times New Roman"/>
          <w:b w:val="false"/>
          <w:i w:val="false"/>
          <w:color w:val="000000"/>
          <w:sz w:val="28"/>
        </w:rPr>
        <w:t>
      089 "Жер қойнауын ұтымды және кешенді пайдалануды қамтамасыз ету және Қазақстан Республикасы аумағының геологиялық зерттелуін арттыру" бюджеттік бағдарлама бойынша:</w:t>
      </w:r>
    </w:p>
    <w:bookmarkEnd w:id="1195"/>
    <w:bookmarkStart w:name="z1200" w:id="1196"/>
    <w:p>
      <w:pPr>
        <w:spacing w:after="0"/>
        <w:ind w:left="0"/>
        <w:jc w:val="both"/>
      </w:pPr>
      <w:r>
        <w:rPr>
          <w:rFonts w:ascii="Times New Roman"/>
          <w:b w:val="false"/>
          <w:i w:val="false"/>
          <w:color w:val="000000"/>
          <w:sz w:val="28"/>
        </w:rPr>
        <w:t>
      мынадай мазмұндағы 104 бюджеттік кіші бағдарламамен толықтырылсын:</w:t>
      </w:r>
    </w:p>
    <w:bookmarkEnd w:id="1196"/>
    <w:bookmarkStart w:name="z1201" w:id="1197"/>
    <w:p>
      <w:pPr>
        <w:spacing w:after="0"/>
        <w:ind w:left="0"/>
        <w:jc w:val="both"/>
      </w:pPr>
      <w:r>
        <w:rPr>
          <w:rFonts w:ascii="Times New Roman"/>
          <w:b w:val="false"/>
          <w:i w:val="false"/>
          <w:color w:val="000000"/>
          <w:sz w:val="28"/>
        </w:rPr>
        <w:t>
      "104 Иесіз мұнай - газ және өздігінен ағып жатқан гидрогеологиялық ұңғымаларды жою және консервациялау";</w:t>
      </w:r>
    </w:p>
    <w:bookmarkEnd w:id="1197"/>
    <w:bookmarkStart w:name="z1202" w:id="1198"/>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 әкімшісі бойынша:</w:t>
      </w:r>
    </w:p>
    <w:bookmarkEnd w:id="1198"/>
    <w:bookmarkStart w:name="z1203" w:id="1199"/>
    <w:p>
      <w:pPr>
        <w:spacing w:after="0"/>
        <w:ind w:left="0"/>
        <w:jc w:val="both"/>
      </w:pPr>
      <w:r>
        <w:rPr>
          <w:rFonts w:ascii="Times New Roman"/>
          <w:b w:val="false"/>
          <w:i w:val="false"/>
          <w:color w:val="000000"/>
          <w:sz w:val="28"/>
        </w:rPr>
        <w:t>
      041 "Жылу-электр энергетикасын дамыту" бюджеттік бағдарламаның орыс тіліндегі атауына өзгеріс еңгізілді, мемлекеттік тілде атауы өзгермеді;</w:t>
      </w:r>
    </w:p>
    <w:bookmarkEnd w:id="1199"/>
    <w:bookmarkStart w:name="z1204" w:id="1200"/>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1200"/>
    <w:bookmarkStart w:name="z1205" w:id="1201"/>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 әкімшісі бойынша:</w:t>
      </w:r>
    </w:p>
    <w:bookmarkEnd w:id="1201"/>
    <w:bookmarkStart w:name="z1206" w:id="1202"/>
    <w:p>
      <w:pPr>
        <w:spacing w:after="0"/>
        <w:ind w:left="0"/>
        <w:jc w:val="both"/>
      </w:pPr>
      <w:r>
        <w:rPr>
          <w:rFonts w:ascii="Times New Roman"/>
          <w:b w:val="false"/>
          <w:i w:val="false"/>
          <w:color w:val="000000"/>
          <w:sz w:val="28"/>
        </w:rPr>
        <w:t>
      003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 бюджеттік бағдарлама бойынша:</w:t>
      </w:r>
    </w:p>
    <w:bookmarkEnd w:id="1202"/>
    <w:bookmarkStart w:name="z1207" w:id="120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03"/>
    <w:bookmarkStart w:name="z1208" w:id="120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04"/>
    <w:bookmarkStart w:name="z1209" w:id="1205"/>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p>
    <w:bookmarkEnd w:id="1205"/>
    <w:bookmarkStart w:name="z1210" w:id="1206"/>
    <w:p>
      <w:pPr>
        <w:spacing w:after="0"/>
        <w:ind w:left="0"/>
        <w:jc w:val="both"/>
      </w:pPr>
      <w:r>
        <w:rPr>
          <w:rFonts w:ascii="Times New Roman"/>
          <w:b w:val="false"/>
          <w:i w:val="false"/>
          <w:color w:val="000000"/>
          <w:sz w:val="28"/>
        </w:rPr>
        <w:t>
      071 "Газ тасымалдау жүйесін дамыту" бюджеттік бағдарламалар бойынша:</w:t>
      </w:r>
    </w:p>
    <w:bookmarkEnd w:id="1206"/>
    <w:bookmarkStart w:name="z1211" w:id="120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07"/>
    <w:bookmarkStart w:name="z1212" w:id="120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08"/>
    <w:bookmarkStart w:name="z1213" w:id="1209"/>
    <w:p>
      <w:pPr>
        <w:spacing w:after="0"/>
        <w:ind w:left="0"/>
        <w:jc w:val="both"/>
      </w:pPr>
      <w:r>
        <w:rPr>
          <w:rFonts w:ascii="Times New Roman"/>
          <w:b w:val="false"/>
          <w:i w:val="false"/>
          <w:color w:val="000000"/>
          <w:sz w:val="28"/>
        </w:rPr>
        <w:t>
      309 "Республикалық маңызы бар қаланың, астананың Энергетика және инфрақұрылымды дамыту басқармасы" және 343 "Республикалық маңызы бар қаланың, астананың отын-энергетикалық кешені және коммуналдық шаруашылық басқармасы" бюджеттік бағдарлама әкімшілері бойынша:</w:t>
      </w:r>
    </w:p>
    <w:bookmarkEnd w:id="1209"/>
    <w:bookmarkStart w:name="z1214" w:id="1210"/>
    <w:p>
      <w:pPr>
        <w:spacing w:after="0"/>
        <w:ind w:left="0"/>
        <w:jc w:val="both"/>
      </w:pPr>
      <w:r>
        <w:rPr>
          <w:rFonts w:ascii="Times New Roman"/>
          <w:b w:val="false"/>
          <w:i w:val="false"/>
          <w:color w:val="000000"/>
          <w:sz w:val="28"/>
        </w:rPr>
        <w:t>
      029 "Газ тасымалдау жүйесін дамыту" бюджеттік бағдарламалар бойынша:</w:t>
      </w:r>
    </w:p>
    <w:bookmarkEnd w:id="1210"/>
    <w:bookmarkStart w:name="z1215" w:id="121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11"/>
    <w:bookmarkStart w:name="z1216" w:id="121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12"/>
    <w:bookmarkStart w:name="z1217" w:id="1213"/>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466 "Ауданның (облыстық маңызы бар қаланың) сәулет, қала құрылысы және құрылыс бөлімі", 467 "Ауданның (облыстық маңызы бар қаланың) құрылыс бөлімі" және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әкімшілері бойынша:</w:t>
      </w:r>
    </w:p>
    <w:bookmarkEnd w:id="1213"/>
    <w:bookmarkStart w:name="z1218" w:id="1214"/>
    <w:p>
      <w:pPr>
        <w:spacing w:after="0"/>
        <w:ind w:left="0"/>
        <w:jc w:val="both"/>
      </w:pPr>
      <w:r>
        <w:rPr>
          <w:rFonts w:ascii="Times New Roman"/>
          <w:b w:val="false"/>
          <w:i w:val="false"/>
          <w:color w:val="000000"/>
          <w:sz w:val="28"/>
        </w:rPr>
        <w:t>
      036 "Газ тасымалдау жүйесін дамыту" бюджеттік бағдарламалар бойынша:</w:t>
      </w:r>
    </w:p>
    <w:bookmarkEnd w:id="1214"/>
    <w:bookmarkStart w:name="z1219" w:id="121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15"/>
    <w:bookmarkStart w:name="z1220" w:id="121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16"/>
    <w:bookmarkStart w:name="z1221" w:id="1217"/>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және 813 "Ауданның (облыстық маңызы бар қаланың) инфрақұрылым және коммуникациялар бөлімі" бюджеттік бағдарлама әкімшілері бойынша:</w:t>
      </w:r>
    </w:p>
    <w:bookmarkEnd w:id="1217"/>
    <w:bookmarkStart w:name="z1222" w:id="1218"/>
    <w:p>
      <w:pPr>
        <w:spacing w:after="0"/>
        <w:ind w:left="0"/>
        <w:jc w:val="both"/>
      </w:pPr>
      <w:r>
        <w:rPr>
          <w:rFonts w:ascii="Times New Roman"/>
          <w:b w:val="false"/>
          <w:i w:val="false"/>
          <w:color w:val="000000"/>
          <w:sz w:val="28"/>
        </w:rPr>
        <w:t>
      038 "Газ тасымалдау жүйесін дамыту" бюджеттік бағдарламалар бойынша:</w:t>
      </w:r>
    </w:p>
    <w:bookmarkEnd w:id="1218"/>
    <w:bookmarkStart w:name="z1223" w:id="121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19"/>
    <w:bookmarkStart w:name="z1224" w:id="122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20"/>
    <w:bookmarkStart w:name="z1225" w:id="1221"/>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221"/>
    <w:bookmarkStart w:name="z1226" w:id="1222"/>
    <w:p>
      <w:pPr>
        <w:spacing w:after="0"/>
        <w:ind w:left="0"/>
        <w:jc w:val="both"/>
      </w:pPr>
      <w:r>
        <w:rPr>
          <w:rFonts w:ascii="Times New Roman"/>
          <w:b w:val="false"/>
          <w:i w:val="false"/>
          <w:color w:val="000000"/>
          <w:sz w:val="28"/>
        </w:rPr>
        <w:t>
      1 "Ауыл шаруашылығы" функционалдық кіші тобында:</w:t>
      </w:r>
    </w:p>
    <w:bookmarkEnd w:id="1222"/>
    <w:bookmarkStart w:name="z1227" w:id="1223"/>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 әкімшісі бойынша:</w:t>
      </w:r>
    </w:p>
    <w:bookmarkEnd w:id="1223"/>
    <w:bookmarkStart w:name="z1228" w:id="1224"/>
    <w:p>
      <w:pPr>
        <w:spacing w:after="0"/>
        <w:ind w:left="0"/>
        <w:jc w:val="both"/>
      </w:pPr>
      <w:r>
        <w:rPr>
          <w:rFonts w:ascii="Times New Roman"/>
          <w:b w:val="false"/>
          <w:i w:val="false"/>
          <w:color w:val="000000"/>
          <w:sz w:val="28"/>
        </w:rPr>
        <w:t>
      мынадай мазмұндағы 004, 005, 006 және 013 бюджеттік бағдарламалармен толықтырылсын:</w:t>
      </w:r>
    </w:p>
    <w:bookmarkEnd w:id="1224"/>
    <w:bookmarkStart w:name="z1229" w:id="1225"/>
    <w:p>
      <w:pPr>
        <w:spacing w:after="0"/>
        <w:ind w:left="0"/>
        <w:jc w:val="both"/>
      </w:pPr>
      <w:r>
        <w:rPr>
          <w:rFonts w:ascii="Times New Roman"/>
          <w:b w:val="false"/>
          <w:i w:val="false"/>
          <w:color w:val="000000"/>
          <w:sz w:val="28"/>
        </w:rPr>
        <w:t>
      "004 Солтүстік Қазақстан облысының облыстық бюджетіне "Солтүстік" әлеуметтік-кәсіпкерлік корпорациясы" АҚ жарғылық капиталын ұлғайтуға берілетін нысаналы даму трансферттері</w:t>
      </w:r>
    </w:p>
    <w:bookmarkEnd w:id="1225"/>
    <w:bookmarkStart w:name="z1230" w:id="1226"/>
    <w:p>
      <w:pPr>
        <w:spacing w:after="0"/>
        <w:ind w:left="0"/>
        <w:jc w:val="both"/>
      </w:pPr>
      <w:r>
        <w:rPr>
          <w:rFonts w:ascii="Times New Roman"/>
          <w:b w:val="false"/>
          <w:i w:val="false"/>
          <w:color w:val="000000"/>
          <w:sz w:val="28"/>
        </w:rPr>
        <w:t>
      005 Агроөнеркәсіптік кешенді ынталандыру жөніндегі мемлекеттік саясатты іске асыру үшін "Азық-түлік келісімшарт корпорациясы" ұлттық компаниясы" АҚ жарғылық капиталын ұлғайту</w:t>
      </w:r>
    </w:p>
    <w:bookmarkEnd w:id="1226"/>
    <w:bookmarkStart w:name="z1231" w:id="1227"/>
    <w:p>
      <w:pPr>
        <w:spacing w:after="0"/>
        <w:ind w:left="0"/>
        <w:jc w:val="both"/>
      </w:pPr>
      <w:r>
        <w:rPr>
          <w:rFonts w:ascii="Times New Roman"/>
          <w:b w:val="false"/>
          <w:i w:val="false"/>
          <w:color w:val="000000"/>
          <w:sz w:val="28"/>
        </w:rPr>
        <w:t>
      006 Ауылдық елді мекендер мен шағын қалаларда микрокредиттер беру үшін облыстық бюджеттерге кредит беру</w:t>
      </w:r>
    </w:p>
    <w:bookmarkEnd w:id="1227"/>
    <w:bookmarkStart w:name="z1232" w:id="1228"/>
    <w:p>
      <w:pPr>
        <w:spacing w:after="0"/>
        <w:ind w:left="0"/>
        <w:jc w:val="both"/>
      </w:pPr>
      <w:r>
        <w:rPr>
          <w:rFonts w:ascii="Times New Roman"/>
          <w:b w:val="false"/>
          <w:i w:val="false"/>
          <w:color w:val="000000"/>
          <w:sz w:val="28"/>
        </w:rPr>
        <w:t>
      013 Агроөнеркәсіптік кешен субъектілерінің ирригациялық жүйелер кешенін сатып алуы және оларды орнату жөніндегі дайындық жұмыстарын қаржыландыру үшін облыстық бюджеттерге кредит беру";</w:t>
      </w:r>
    </w:p>
    <w:bookmarkEnd w:id="1228"/>
    <w:bookmarkStart w:name="z1233" w:id="1229"/>
    <w:p>
      <w:pPr>
        <w:spacing w:after="0"/>
        <w:ind w:left="0"/>
        <w:jc w:val="both"/>
      </w:pPr>
      <w:r>
        <w:rPr>
          <w:rFonts w:ascii="Times New Roman"/>
          <w:b w:val="false"/>
          <w:i w:val="false"/>
          <w:color w:val="000000"/>
          <w:sz w:val="28"/>
        </w:rPr>
        <w:t>
      249 "Мал шаруашылығын дамыту үшін және мал шаруашылығы өнiмiн өндіруге, өткізуге жағдай жасау" бюджеттік бағдарлама бойынша:</w:t>
      </w:r>
    </w:p>
    <w:bookmarkEnd w:id="1229"/>
    <w:bookmarkStart w:name="z1234" w:id="1230"/>
    <w:p>
      <w:pPr>
        <w:spacing w:after="0"/>
        <w:ind w:left="0"/>
        <w:jc w:val="both"/>
      </w:pPr>
      <w:r>
        <w:rPr>
          <w:rFonts w:ascii="Times New Roman"/>
          <w:b w:val="false"/>
          <w:i w:val="false"/>
          <w:color w:val="000000"/>
          <w:sz w:val="28"/>
        </w:rPr>
        <w:t>
      мынадай мазмұндағы 110 бюджеттік кіші бағдарламамен толықтырылсын:</w:t>
      </w:r>
    </w:p>
    <w:bookmarkEnd w:id="1230"/>
    <w:bookmarkStart w:name="z1235" w:id="1231"/>
    <w:p>
      <w:pPr>
        <w:spacing w:after="0"/>
        <w:ind w:left="0"/>
        <w:jc w:val="both"/>
      </w:pPr>
      <w:r>
        <w:rPr>
          <w:rFonts w:ascii="Times New Roman"/>
          <w:b w:val="false"/>
          <w:i w:val="false"/>
          <w:color w:val="000000"/>
          <w:sz w:val="28"/>
        </w:rPr>
        <w:t>
      "110 Облыстық бюджеттерге, республикалық маңызы бар қалалардың, астананың бюджеттеріне асыл тұқымды мал шаруашылығын дамытуды, мал шаруашылығы өнімдерінің өнімділігі мен сапасын арттыруды субсидиялауға берілетін ағымдағы нысаналы трансферттер";</w:t>
      </w:r>
    </w:p>
    <w:bookmarkEnd w:id="1231"/>
    <w:bookmarkStart w:name="z1236" w:id="1232"/>
    <w:p>
      <w:pPr>
        <w:spacing w:after="0"/>
        <w:ind w:left="0"/>
        <w:jc w:val="both"/>
      </w:pPr>
      <w:r>
        <w:rPr>
          <w:rFonts w:ascii="Times New Roman"/>
          <w:b w:val="false"/>
          <w:i w:val="false"/>
          <w:color w:val="000000"/>
          <w:sz w:val="28"/>
        </w:rPr>
        <w:t>
      255 "Өсімдік шаруашылығы өнiмiн өндіруді, өткізуді дамыту үшін жағдай жасау" бюджеттік бағдарлама бойынша:</w:t>
      </w:r>
    </w:p>
    <w:bookmarkEnd w:id="1232"/>
    <w:bookmarkStart w:name="z1237" w:id="1233"/>
    <w:p>
      <w:pPr>
        <w:spacing w:after="0"/>
        <w:ind w:left="0"/>
        <w:jc w:val="both"/>
      </w:pPr>
      <w:r>
        <w:rPr>
          <w:rFonts w:ascii="Times New Roman"/>
          <w:b w:val="false"/>
          <w:i w:val="false"/>
          <w:color w:val="000000"/>
          <w:sz w:val="28"/>
        </w:rPr>
        <w:t>
      мынадай мазмұндағы 119, 120 және 121 бюджеттік бағдарламалармен толықтырылсын:</w:t>
      </w:r>
    </w:p>
    <w:bookmarkEnd w:id="1233"/>
    <w:bookmarkStart w:name="z1238" w:id="1234"/>
    <w:p>
      <w:pPr>
        <w:spacing w:after="0"/>
        <w:ind w:left="0"/>
        <w:jc w:val="both"/>
      </w:pPr>
      <w:r>
        <w:rPr>
          <w:rFonts w:ascii="Times New Roman"/>
          <w:b w:val="false"/>
          <w:i w:val="false"/>
          <w:color w:val="000000"/>
          <w:sz w:val="28"/>
        </w:rPr>
        <w:t>
      "119 Облыстық бюджеттерге, республикалық маңызы бар қалалардың, астананың бюджеттеріне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 берілетін ағымдағы нысаналы трансферттер</w:t>
      </w:r>
    </w:p>
    <w:bookmarkEnd w:id="1234"/>
    <w:bookmarkStart w:name="z1239" w:id="1235"/>
    <w:p>
      <w:pPr>
        <w:spacing w:after="0"/>
        <w:ind w:left="0"/>
        <w:jc w:val="both"/>
      </w:pPr>
      <w:r>
        <w:rPr>
          <w:rFonts w:ascii="Times New Roman"/>
          <w:b w:val="false"/>
          <w:i w:val="false"/>
          <w:color w:val="000000"/>
          <w:sz w:val="28"/>
        </w:rPr>
        <w:t>
      120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w:t>
      </w:r>
    </w:p>
    <w:bookmarkEnd w:id="1235"/>
    <w:bookmarkStart w:name="z1240" w:id="1236"/>
    <w:p>
      <w:pPr>
        <w:spacing w:after="0"/>
        <w:ind w:left="0"/>
        <w:jc w:val="both"/>
      </w:pPr>
      <w:r>
        <w:rPr>
          <w:rFonts w:ascii="Times New Roman"/>
          <w:b w:val="false"/>
          <w:i w:val="false"/>
          <w:color w:val="000000"/>
          <w:sz w:val="28"/>
        </w:rPr>
        <w:t>
      121 Облыстық бюджеттерге, республикалық маңызы бар қалалардың, астананың бюджеттеріне басым дақылдар өндірісін дамытуды субсидиялауға берілетін ағымдағы нысаналы трансферттер";</w:t>
      </w:r>
    </w:p>
    <w:bookmarkEnd w:id="1236"/>
    <w:bookmarkStart w:name="z1241" w:id="1237"/>
    <w:p>
      <w:pPr>
        <w:spacing w:after="0"/>
        <w:ind w:left="0"/>
        <w:jc w:val="both"/>
      </w:pPr>
      <w:r>
        <w:rPr>
          <w:rFonts w:ascii="Times New Roman"/>
          <w:b w:val="false"/>
          <w:i w:val="false"/>
          <w:color w:val="000000"/>
          <w:sz w:val="28"/>
        </w:rPr>
        <w:t>
      255 "Облыстың ауыл шаруашылығы басқармасы" бюджеттік бағдарлама әкімшісі бойынша:</w:t>
      </w:r>
    </w:p>
    <w:bookmarkEnd w:id="1237"/>
    <w:bookmarkStart w:name="z1242" w:id="1238"/>
    <w:p>
      <w:pPr>
        <w:spacing w:after="0"/>
        <w:ind w:left="0"/>
        <w:jc w:val="both"/>
      </w:pPr>
      <w:r>
        <w:rPr>
          <w:rFonts w:ascii="Times New Roman"/>
          <w:b w:val="false"/>
          <w:i w:val="false"/>
          <w:color w:val="000000"/>
          <w:sz w:val="28"/>
        </w:rPr>
        <w:t>
      001 "Жергілікті деңгейде ауыл шаруашылығы саласындағы мемлекеттік саясатты іске асыру жөніндегі қызметтер" бюджеттік бағдарлама бойынша:</w:t>
      </w:r>
    </w:p>
    <w:bookmarkEnd w:id="1238"/>
    <w:bookmarkStart w:name="z1243" w:id="12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39"/>
    <w:bookmarkStart w:name="z1244" w:id="12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40"/>
    <w:bookmarkStart w:name="z1245" w:id="1241"/>
    <w:p>
      <w:pPr>
        <w:spacing w:after="0"/>
        <w:ind w:left="0"/>
        <w:jc w:val="both"/>
      </w:pPr>
      <w:r>
        <w:rPr>
          <w:rFonts w:ascii="Times New Roman"/>
          <w:b w:val="false"/>
          <w:i w:val="false"/>
          <w:color w:val="000000"/>
          <w:sz w:val="28"/>
        </w:rPr>
        <w:t>
      006 "Басым дақылдардың өндірісін субсидиялау" бюджеттік бағдарламасының атауы мынадай редакцияда жазылсын:</w:t>
      </w:r>
    </w:p>
    <w:bookmarkEnd w:id="1241"/>
    <w:bookmarkStart w:name="z1246" w:id="1242"/>
    <w:p>
      <w:pPr>
        <w:spacing w:after="0"/>
        <w:ind w:left="0"/>
        <w:jc w:val="both"/>
      </w:pPr>
      <w:r>
        <w:rPr>
          <w:rFonts w:ascii="Times New Roman"/>
          <w:b w:val="false"/>
          <w:i w:val="false"/>
          <w:color w:val="000000"/>
          <w:sz w:val="28"/>
        </w:rPr>
        <w:t>
      "006 Басым дақылдардың өндірісін дамытуды субсидиялау";</w:t>
      </w:r>
    </w:p>
    <w:bookmarkEnd w:id="1242"/>
    <w:bookmarkStart w:name="z1247" w:id="1243"/>
    <w:p>
      <w:pPr>
        <w:spacing w:after="0"/>
        <w:ind w:left="0"/>
        <w:jc w:val="both"/>
      </w:pPr>
      <w:r>
        <w:rPr>
          <w:rFonts w:ascii="Times New Roman"/>
          <w:b w:val="false"/>
          <w:i w:val="false"/>
          <w:color w:val="000000"/>
          <w:sz w:val="28"/>
        </w:rPr>
        <w:t>
      075 "Облыс аумағында ветеринариялық қауіпсіздікті қамтамасыз ету" бюджеттік бағдарлама бойынша:</w:t>
      </w:r>
    </w:p>
    <w:bookmarkEnd w:id="1243"/>
    <w:bookmarkStart w:name="z1248" w:id="124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44"/>
    <w:bookmarkStart w:name="z1249" w:id="124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45"/>
    <w:bookmarkStart w:name="z1250" w:id="1246"/>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bookmarkEnd w:id="1246"/>
    <w:bookmarkStart w:name="z1251" w:id="1247"/>
    <w:p>
      <w:pPr>
        <w:spacing w:after="0"/>
        <w:ind w:left="0"/>
        <w:jc w:val="both"/>
      </w:pPr>
      <w:r>
        <w:rPr>
          <w:rFonts w:ascii="Times New Roman"/>
          <w:b w:val="false"/>
          <w:i w:val="false"/>
          <w:color w:val="000000"/>
          <w:sz w:val="28"/>
        </w:rPr>
        <w:t>
       "077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1247"/>
    <w:bookmarkStart w:name="z1252" w:id="12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48"/>
    <w:bookmarkStart w:name="z1253" w:id="1249"/>
    <w:p>
      <w:pPr>
        <w:spacing w:after="0"/>
        <w:ind w:left="0"/>
        <w:jc w:val="both"/>
      </w:pPr>
      <w:r>
        <w:rPr>
          <w:rFonts w:ascii="Times New Roman"/>
          <w:b w:val="false"/>
          <w:i w:val="false"/>
          <w:color w:val="000000"/>
          <w:sz w:val="28"/>
        </w:rPr>
        <w:t>
      015 Жергілікті бюджет қаражаты есебінен";</w:t>
      </w:r>
    </w:p>
    <w:bookmarkEnd w:id="1249"/>
    <w:bookmarkStart w:name="z1254" w:id="1250"/>
    <w:p>
      <w:pPr>
        <w:spacing w:after="0"/>
        <w:ind w:left="0"/>
        <w:jc w:val="both"/>
      </w:pPr>
      <w:r>
        <w:rPr>
          <w:rFonts w:ascii="Times New Roman"/>
          <w:b w:val="false"/>
          <w:i w:val="false"/>
          <w:color w:val="000000"/>
          <w:sz w:val="28"/>
        </w:rPr>
        <w:t>
      мынадай мазмұндағы 013 бюджеттік кіші бағдарламасы бар 078 бюджеттік бағдарламасымен толықтырылсын:</w:t>
      </w:r>
    </w:p>
    <w:bookmarkEnd w:id="1250"/>
    <w:bookmarkStart w:name="z1255" w:id="1251"/>
    <w:p>
      <w:pPr>
        <w:spacing w:after="0"/>
        <w:ind w:left="0"/>
        <w:jc w:val="both"/>
      </w:pPr>
      <w:r>
        <w:rPr>
          <w:rFonts w:ascii="Times New Roman"/>
          <w:b w:val="false"/>
          <w:i w:val="false"/>
          <w:color w:val="000000"/>
          <w:sz w:val="28"/>
        </w:rPr>
        <w:t>
       "078 Ауылдық елді мекендер мен шағын қалаларда микрокредиттер беру үшін кредит беру</w:t>
      </w:r>
    </w:p>
    <w:bookmarkEnd w:id="1251"/>
    <w:bookmarkStart w:name="z1256" w:id="1252"/>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1252"/>
    <w:bookmarkStart w:name="z1257" w:id="1253"/>
    <w:p>
      <w:pPr>
        <w:spacing w:after="0"/>
        <w:ind w:left="0"/>
        <w:jc w:val="both"/>
      </w:pPr>
      <w:r>
        <w:rPr>
          <w:rFonts w:ascii="Times New Roman"/>
          <w:b w:val="false"/>
          <w:i w:val="false"/>
          <w:color w:val="000000"/>
          <w:sz w:val="28"/>
        </w:rPr>
        <w:t>
      мынадай мазмұндағы 013 бюджеттік кіші бағдарламасы бар 079 бюджеттік бағдарламасымен толықтырылсын:</w:t>
      </w:r>
    </w:p>
    <w:bookmarkEnd w:id="1253"/>
    <w:bookmarkStart w:name="z1258" w:id="1254"/>
    <w:p>
      <w:pPr>
        <w:spacing w:after="0"/>
        <w:ind w:left="0"/>
        <w:jc w:val="both"/>
      </w:pPr>
      <w:r>
        <w:rPr>
          <w:rFonts w:ascii="Times New Roman"/>
          <w:b w:val="false"/>
          <w:i w:val="false"/>
          <w:color w:val="000000"/>
          <w:sz w:val="28"/>
        </w:rPr>
        <w:t>
       "079 Агроөнеркәсіптік кешен субъектілерінің ирригациялық жүйелер кешенін сатып алуы және оларды орнату жөніндегі дайындық жұмыстарын қаржыландыру үшін кредит беру</w:t>
      </w:r>
    </w:p>
    <w:bookmarkEnd w:id="1254"/>
    <w:bookmarkStart w:name="z1259" w:id="1255"/>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1255"/>
    <w:bookmarkStart w:name="z1260" w:id="1256"/>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 бюджеттік бағдарлама әкімшісі бойынша:</w:t>
      </w:r>
    </w:p>
    <w:bookmarkEnd w:id="1256"/>
    <w:bookmarkStart w:name="z1261" w:id="1257"/>
    <w:p>
      <w:pPr>
        <w:spacing w:after="0"/>
        <w:ind w:left="0"/>
        <w:jc w:val="both"/>
      </w:pPr>
      <w:r>
        <w:rPr>
          <w:rFonts w:ascii="Times New Roman"/>
          <w:b w:val="false"/>
          <w:i w:val="false"/>
          <w:color w:val="000000"/>
          <w:sz w:val="28"/>
        </w:rPr>
        <w:t>
      039 "Басым дақылдардың өндірісін субсидиялау" бюджеттік бағдарламасының атауы мынадай редакцияда жазылсын:</w:t>
      </w:r>
    </w:p>
    <w:bookmarkEnd w:id="1257"/>
    <w:bookmarkStart w:name="z1262" w:id="1258"/>
    <w:p>
      <w:pPr>
        <w:spacing w:after="0"/>
        <w:ind w:left="0"/>
        <w:jc w:val="both"/>
      </w:pPr>
      <w:r>
        <w:rPr>
          <w:rFonts w:ascii="Times New Roman"/>
          <w:b w:val="false"/>
          <w:i w:val="false"/>
          <w:color w:val="000000"/>
          <w:sz w:val="28"/>
        </w:rPr>
        <w:t>
      "039 Басым дақылдардың өндірісін дамытуды субсидиялау";</w:t>
      </w:r>
    </w:p>
    <w:bookmarkEnd w:id="1258"/>
    <w:bookmarkStart w:name="z1263" w:id="1259"/>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bookmarkEnd w:id="1259"/>
    <w:bookmarkStart w:name="z1264" w:id="1260"/>
    <w:p>
      <w:pPr>
        <w:spacing w:after="0"/>
        <w:ind w:left="0"/>
        <w:jc w:val="both"/>
      </w:pPr>
      <w:r>
        <w:rPr>
          <w:rFonts w:ascii="Times New Roman"/>
          <w:b w:val="false"/>
          <w:i w:val="false"/>
          <w:color w:val="000000"/>
          <w:sz w:val="28"/>
        </w:rPr>
        <w:t>
       "077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1260"/>
    <w:bookmarkStart w:name="z1265" w:id="12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61"/>
    <w:bookmarkStart w:name="z1266" w:id="1262"/>
    <w:p>
      <w:pPr>
        <w:spacing w:after="0"/>
        <w:ind w:left="0"/>
        <w:jc w:val="both"/>
      </w:pPr>
      <w:r>
        <w:rPr>
          <w:rFonts w:ascii="Times New Roman"/>
          <w:b w:val="false"/>
          <w:i w:val="false"/>
          <w:color w:val="000000"/>
          <w:sz w:val="28"/>
        </w:rPr>
        <w:t>
      015 Жергілікті бюджет қаражаты есебінен";</w:t>
      </w:r>
    </w:p>
    <w:bookmarkEnd w:id="1262"/>
    <w:bookmarkStart w:name="z1267" w:id="1263"/>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 бюджеттік бағдарлама әкімшісі бойынша:</w:t>
      </w:r>
    </w:p>
    <w:bookmarkEnd w:id="1263"/>
    <w:bookmarkStart w:name="z1268" w:id="1264"/>
    <w:p>
      <w:pPr>
        <w:spacing w:after="0"/>
        <w:ind w:left="0"/>
        <w:jc w:val="both"/>
      </w:pPr>
      <w:r>
        <w:rPr>
          <w:rFonts w:ascii="Times New Roman"/>
          <w:b w:val="false"/>
          <w:i w:val="false"/>
          <w:color w:val="000000"/>
          <w:sz w:val="28"/>
        </w:rPr>
        <w:t>
      033 "Басым дақылдардың өндірісін субсидиялау" бюджеттік бағдарламасының атауы мынадай редакцияда жазылсын:</w:t>
      </w:r>
    </w:p>
    <w:bookmarkEnd w:id="1264"/>
    <w:bookmarkStart w:name="z1269" w:id="1265"/>
    <w:p>
      <w:pPr>
        <w:spacing w:after="0"/>
        <w:ind w:left="0"/>
        <w:jc w:val="both"/>
      </w:pPr>
      <w:r>
        <w:rPr>
          <w:rFonts w:ascii="Times New Roman"/>
          <w:b w:val="false"/>
          <w:i w:val="false"/>
          <w:color w:val="000000"/>
          <w:sz w:val="28"/>
        </w:rPr>
        <w:t>
      "033 Басым дақылдардың өндірісін дамытуды субсидиялау";</w:t>
      </w:r>
    </w:p>
    <w:bookmarkEnd w:id="1265"/>
    <w:bookmarkStart w:name="z1270" w:id="1266"/>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bookmarkEnd w:id="1266"/>
    <w:bookmarkStart w:name="z1271" w:id="1267"/>
    <w:p>
      <w:pPr>
        <w:spacing w:after="0"/>
        <w:ind w:left="0"/>
        <w:jc w:val="both"/>
      </w:pPr>
      <w:r>
        <w:rPr>
          <w:rFonts w:ascii="Times New Roman"/>
          <w:b w:val="false"/>
          <w:i w:val="false"/>
          <w:color w:val="000000"/>
          <w:sz w:val="28"/>
        </w:rPr>
        <w:t>
       "077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1267"/>
    <w:bookmarkStart w:name="z1272" w:id="12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68"/>
    <w:bookmarkStart w:name="z1273" w:id="1269"/>
    <w:p>
      <w:pPr>
        <w:spacing w:after="0"/>
        <w:ind w:left="0"/>
        <w:jc w:val="both"/>
      </w:pPr>
      <w:r>
        <w:rPr>
          <w:rFonts w:ascii="Times New Roman"/>
          <w:b w:val="false"/>
          <w:i w:val="false"/>
          <w:color w:val="000000"/>
          <w:sz w:val="28"/>
        </w:rPr>
        <w:t>
      015 Жергілікті бюджет қаражаты есебінен";</w:t>
      </w:r>
    </w:p>
    <w:bookmarkEnd w:id="1269"/>
    <w:bookmarkStart w:name="z1274" w:id="1270"/>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 бюджеттік бағдарлама әкімшісі бойынша:</w:t>
      </w:r>
    </w:p>
    <w:bookmarkEnd w:id="1270"/>
    <w:bookmarkStart w:name="z1275" w:id="1271"/>
    <w:p>
      <w:pPr>
        <w:spacing w:after="0"/>
        <w:ind w:left="0"/>
        <w:jc w:val="both"/>
      </w:pPr>
      <w:r>
        <w:rPr>
          <w:rFonts w:ascii="Times New Roman"/>
          <w:b w:val="false"/>
          <w:i w:val="false"/>
          <w:color w:val="000000"/>
          <w:sz w:val="28"/>
        </w:rPr>
        <w:t>
      034 "Басым дақылдардың өндірісін субсидиялау" бюджеттік бағдарламасының атауы мынадай редакцияда жазылсын:</w:t>
      </w:r>
    </w:p>
    <w:bookmarkEnd w:id="1271"/>
    <w:bookmarkStart w:name="z1276" w:id="1272"/>
    <w:p>
      <w:pPr>
        <w:spacing w:after="0"/>
        <w:ind w:left="0"/>
        <w:jc w:val="both"/>
      </w:pPr>
      <w:r>
        <w:rPr>
          <w:rFonts w:ascii="Times New Roman"/>
          <w:b w:val="false"/>
          <w:i w:val="false"/>
          <w:color w:val="000000"/>
          <w:sz w:val="28"/>
        </w:rPr>
        <w:t>
      "034 Басым дақылдардың өндірісін дамытуды субсидиялау";</w:t>
      </w:r>
    </w:p>
    <w:bookmarkEnd w:id="1272"/>
    <w:bookmarkStart w:name="z1277" w:id="1273"/>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бағдарламасымен толықтырылсын:</w:t>
      </w:r>
    </w:p>
    <w:bookmarkEnd w:id="1273"/>
    <w:bookmarkStart w:name="z1278" w:id="1274"/>
    <w:p>
      <w:pPr>
        <w:spacing w:after="0"/>
        <w:ind w:left="0"/>
        <w:jc w:val="both"/>
      </w:pPr>
      <w:r>
        <w:rPr>
          <w:rFonts w:ascii="Times New Roman"/>
          <w:b w:val="false"/>
          <w:i w:val="false"/>
          <w:color w:val="000000"/>
          <w:sz w:val="28"/>
        </w:rPr>
        <w:t>
       "077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1274"/>
    <w:bookmarkStart w:name="z1279" w:id="12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75"/>
    <w:bookmarkStart w:name="z1280" w:id="1276"/>
    <w:p>
      <w:pPr>
        <w:spacing w:after="0"/>
        <w:ind w:left="0"/>
        <w:jc w:val="both"/>
      </w:pPr>
      <w:r>
        <w:rPr>
          <w:rFonts w:ascii="Times New Roman"/>
          <w:b w:val="false"/>
          <w:i w:val="false"/>
          <w:color w:val="000000"/>
          <w:sz w:val="28"/>
        </w:rPr>
        <w:t>
      015 Жергілікті бюджет қаражаты есебінен";</w:t>
      </w:r>
    </w:p>
    <w:bookmarkEnd w:id="1276"/>
    <w:bookmarkStart w:name="z1281" w:id="1277"/>
    <w:p>
      <w:pPr>
        <w:spacing w:after="0"/>
        <w:ind w:left="0"/>
        <w:jc w:val="both"/>
      </w:pPr>
      <w:r>
        <w:rPr>
          <w:rFonts w:ascii="Times New Roman"/>
          <w:b w:val="false"/>
          <w:i w:val="false"/>
          <w:color w:val="000000"/>
          <w:sz w:val="28"/>
        </w:rPr>
        <w:t>
      462 "Ауданның (облыстық маңызы бар қаланың) ауыл шаруашылығы бөлімі" бюджеттік бағдарлама әкімшісі бойынша:</w:t>
      </w:r>
    </w:p>
    <w:bookmarkEnd w:id="1277"/>
    <w:bookmarkStart w:name="z1282" w:id="1278"/>
    <w:p>
      <w:pPr>
        <w:spacing w:after="0"/>
        <w:ind w:left="0"/>
        <w:jc w:val="both"/>
      </w:pPr>
      <w:r>
        <w:rPr>
          <w:rFonts w:ascii="Times New Roman"/>
          <w:b w:val="false"/>
          <w:i w:val="false"/>
          <w:color w:val="000000"/>
          <w:sz w:val="28"/>
        </w:rPr>
        <w:t>
      001 "Жергілікті деңгейде ауыл шаруашылығы саласындағы мемлекеттік саясатты іске асыру жөніндегі қызметтер" бюджеттік бағдарламалар бойынша:</w:t>
      </w:r>
    </w:p>
    <w:bookmarkEnd w:id="1278"/>
    <w:bookmarkStart w:name="z1283" w:id="127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79"/>
    <w:bookmarkStart w:name="z1284" w:id="128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80"/>
    <w:bookmarkStart w:name="z1285" w:id="1281"/>
    <w:p>
      <w:pPr>
        <w:spacing w:after="0"/>
        <w:ind w:left="0"/>
        <w:jc w:val="both"/>
      </w:pPr>
      <w:r>
        <w:rPr>
          <w:rFonts w:ascii="Times New Roman"/>
          <w:b w:val="false"/>
          <w:i w:val="false"/>
          <w:color w:val="000000"/>
          <w:sz w:val="28"/>
        </w:rPr>
        <w:t>
      474 "Ауданның (облыстық маңызы бар қаланың) ауыл шаруашылығы және ветеринария бөлімі" бюджеттік бағдарлама әкімшісі бойынша:</w:t>
      </w:r>
    </w:p>
    <w:bookmarkEnd w:id="1281"/>
    <w:bookmarkStart w:name="z1286" w:id="1282"/>
    <w:p>
      <w:pPr>
        <w:spacing w:after="0"/>
        <w:ind w:left="0"/>
        <w:jc w:val="both"/>
      </w:pPr>
      <w:r>
        <w:rPr>
          <w:rFonts w:ascii="Times New Roman"/>
          <w:b w:val="false"/>
          <w:i w:val="false"/>
          <w:color w:val="000000"/>
          <w:sz w:val="28"/>
        </w:rPr>
        <w:t>
      001 "Жергілікті деңгейде ауыл шаруашылығы және ветеринария саласындағы мемлекеттік саясатты іске асыру жөніндегі қызметтер" бюджеттік бағдарламалар бойынша:</w:t>
      </w:r>
    </w:p>
    <w:bookmarkEnd w:id="1282"/>
    <w:bookmarkStart w:name="z1287" w:id="128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83"/>
    <w:bookmarkStart w:name="z1288" w:id="128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84"/>
    <w:bookmarkStart w:name="z1289" w:id="1285"/>
    <w:p>
      <w:pPr>
        <w:spacing w:after="0"/>
        <w:ind w:left="0"/>
        <w:jc w:val="both"/>
      </w:pP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 әкімшісі бойынша:</w:t>
      </w:r>
    </w:p>
    <w:bookmarkEnd w:id="1285"/>
    <w:bookmarkStart w:name="z1290" w:id="1286"/>
    <w:p>
      <w:pPr>
        <w:spacing w:after="0"/>
        <w:ind w:left="0"/>
        <w:jc w:val="both"/>
      </w:pPr>
      <w:r>
        <w:rPr>
          <w:rFonts w:ascii="Times New Roman"/>
          <w:b w:val="false"/>
          <w:i w:val="false"/>
          <w:color w:val="000000"/>
          <w:sz w:val="28"/>
        </w:rPr>
        <w:t>
      001 "Жергілікті деңгейде ауыл шаруашылығы және жер қатынастары саласындағы мемлекеттік саясатты іске асыру жөніндегі қызметтер" бюджеттік бағдарламалар бойынша:</w:t>
      </w:r>
    </w:p>
    <w:bookmarkEnd w:id="1286"/>
    <w:bookmarkStart w:name="z1291" w:id="128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87"/>
    <w:bookmarkStart w:name="z1292" w:id="128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88"/>
    <w:bookmarkStart w:name="z1293" w:id="1289"/>
    <w:p>
      <w:pPr>
        <w:spacing w:after="0"/>
        <w:ind w:left="0"/>
        <w:jc w:val="both"/>
      </w:pPr>
      <w:r>
        <w:rPr>
          <w:rFonts w:ascii="Times New Roman"/>
          <w:b w:val="false"/>
          <w:i w:val="false"/>
          <w:color w:val="000000"/>
          <w:sz w:val="28"/>
        </w:rPr>
        <w:t>
      498 "Ауданның (облыстық маңызы бар қаланың) жер қатынастары және ауыл шаруашылығы бөлімі" бюджеттік бағдарлама әкімшісі бойынша:</w:t>
      </w:r>
    </w:p>
    <w:bookmarkEnd w:id="1289"/>
    <w:bookmarkStart w:name="z1294" w:id="1290"/>
    <w:p>
      <w:pPr>
        <w:spacing w:after="0"/>
        <w:ind w:left="0"/>
        <w:jc w:val="both"/>
      </w:pPr>
      <w:r>
        <w:rPr>
          <w:rFonts w:ascii="Times New Roman"/>
          <w:b w:val="false"/>
          <w:i w:val="false"/>
          <w:color w:val="000000"/>
          <w:sz w:val="28"/>
        </w:rPr>
        <w:t>
      001 "Жергілікті деңгейде жер қатынастары және ауыл шаруашылығы саласындағы мемлекеттік саясатты іске асыру жөніндегі қызметтер" бюджеттік бағдарламалар бойынша:</w:t>
      </w:r>
    </w:p>
    <w:bookmarkEnd w:id="1290"/>
    <w:bookmarkStart w:name="z1295" w:id="129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91"/>
    <w:bookmarkStart w:name="z1296" w:id="129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92"/>
    <w:bookmarkStart w:name="z1297" w:id="1293"/>
    <w:p>
      <w:pPr>
        <w:spacing w:after="0"/>
        <w:ind w:left="0"/>
        <w:jc w:val="both"/>
      </w:pPr>
      <w:r>
        <w:rPr>
          <w:rFonts w:ascii="Times New Roman"/>
          <w:b w:val="false"/>
          <w:i w:val="false"/>
          <w:color w:val="000000"/>
          <w:sz w:val="28"/>
        </w:rPr>
        <w:t>
      719 "Облыстың ветеринария басқармасы" бюджеттік бағдарлама әкімшісі бойынша:</w:t>
      </w:r>
    </w:p>
    <w:bookmarkEnd w:id="1293"/>
    <w:bookmarkStart w:name="z1298" w:id="1294"/>
    <w:p>
      <w:pPr>
        <w:spacing w:after="0"/>
        <w:ind w:left="0"/>
        <w:jc w:val="both"/>
      </w:pPr>
      <w:r>
        <w:rPr>
          <w:rFonts w:ascii="Times New Roman"/>
          <w:b w:val="false"/>
          <w:i w:val="false"/>
          <w:color w:val="000000"/>
          <w:sz w:val="28"/>
        </w:rPr>
        <w:t>
      001 "Жергілікті деңгейде ветеринария саласындағы мемлекеттік саясатты іске асыру жөніндегі қызметтер" бюджеттік бағдарламалар бойынша:</w:t>
      </w:r>
    </w:p>
    <w:bookmarkEnd w:id="1294"/>
    <w:bookmarkStart w:name="z1299" w:id="129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295"/>
    <w:bookmarkStart w:name="z1300" w:id="129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296"/>
    <w:bookmarkStart w:name="z1301" w:id="1297"/>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 әкімшісі бойынша:</w:t>
      </w:r>
    </w:p>
    <w:bookmarkEnd w:id="1297"/>
    <w:bookmarkStart w:name="z1302" w:id="1298"/>
    <w:p>
      <w:pPr>
        <w:spacing w:after="0"/>
        <w:ind w:left="0"/>
        <w:jc w:val="both"/>
      </w:pPr>
      <w:r>
        <w:rPr>
          <w:rFonts w:ascii="Times New Roman"/>
          <w:b w:val="false"/>
          <w:i w:val="false"/>
          <w:color w:val="000000"/>
          <w:sz w:val="28"/>
        </w:rPr>
        <w:t>
      008 "Басым дақылдардың өндірісін субсидиялау" бюджеттік бағдарламасының атауы мынадай редакцияда жазылсын:</w:t>
      </w:r>
    </w:p>
    <w:bookmarkEnd w:id="1298"/>
    <w:bookmarkStart w:name="z1303" w:id="1299"/>
    <w:p>
      <w:pPr>
        <w:spacing w:after="0"/>
        <w:ind w:left="0"/>
        <w:jc w:val="both"/>
      </w:pPr>
      <w:r>
        <w:rPr>
          <w:rFonts w:ascii="Times New Roman"/>
          <w:b w:val="false"/>
          <w:i w:val="false"/>
          <w:color w:val="000000"/>
          <w:sz w:val="28"/>
        </w:rPr>
        <w:t>
      "008 Басым дақылдардың өндірісін дамытуды субсидиялау";</w:t>
      </w:r>
    </w:p>
    <w:bookmarkEnd w:id="1299"/>
    <w:bookmarkStart w:name="z1304" w:id="1300"/>
    <w:p>
      <w:pPr>
        <w:spacing w:after="0"/>
        <w:ind w:left="0"/>
        <w:jc w:val="both"/>
      </w:pPr>
      <w:r>
        <w:rPr>
          <w:rFonts w:ascii="Times New Roman"/>
          <w:b w:val="false"/>
          <w:i w:val="false"/>
          <w:color w:val="000000"/>
          <w:sz w:val="28"/>
        </w:rPr>
        <w:t>
      мынадай мазмұндағы 011 және 015 бюджеттік кіші бағдарламалары бар 077 бюджеттік бағдарламамен толықтырылсын:</w:t>
      </w:r>
    </w:p>
    <w:bookmarkEnd w:id="1300"/>
    <w:bookmarkStart w:name="z1305" w:id="1301"/>
    <w:p>
      <w:pPr>
        <w:spacing w:after="0"/>
        <w:ind w:left="0"/>
        <w:jc w:val="both"/>
      </w:pPr>
      <w:r>
        <w:rPr>
          <w:rFonts w:ascii="Times New Roman"/>
          <w:b w:val="false"/>
          <w:i w:val="false"/>
          <w:color w:val="000000"/>
          <w:sz w:val="28"/>
        </w:rPr>
        <w:t>
      "077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bookmarkEnd w:id="1301"/>
    <w:bookmarkStart w:name="z1306" w:id="130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02"/>
    <w:bookmarkStart w:name="z1307" w:id="1303"/>
    <w:p>
      <w:pPr>
        <w:spacing w:after="0"/>
        <w:ind w:left="0"/>
        <w:jc w:val="both"/>
      </w:pPr>
      <w:r>
        <w:rPr>
          <w:rFonts w:ascii="Times New Roman"/>
          <w:b w:val="false"/>
          <w:i w:val="false"/>
          <w:color w:val="000000"/>
          <w:sz w:val="28"/>
        </w:rPr>
        <w:t>
      015 Жергілікті бюджет қаражаты есебінен";</w:t>
      </w:r>
    </w:p>
    <w:bookmarkEnd w:id="1303"/>
    <w:bookmarkStart w:name="z1308" w:id="1304"/>
    <w:p>
      <w:pPr>
        <w:spacing w:after="0"/>
        <w:ind w:left="0"/>
        <w:jc w:val="both"/>
      </w:pPr>
      <w:r>
        <w:rPr>
          <w:rFonts w:ascii="Times New Roman"/>
          <w:b w:val="false"/>
          <w:i w:val="false"/>
          <w:color w:val="000000"/>
          <w:sz w:val="28"/>
        </w:rPr>
        <w:t>
      мынадай мазмұндағы 013 бюджеттік кіші бағдарламасы бар 078 бюджеттік бағдарламасымен толықтырылсын:</w:t>
      </w:r>
    </w:p>
    <w:bookmarkEnd w:id="1304"/>
    <w:bookmarkStart w:name="z1309" w:id="1305"/>
    <w:p>
      <w:pPr>
        <w:spacing w:after="0"/>
        <w:ind w:left="0"/>
        <w:jc w:val="both"/>
      </w:pPr>
      <w:r>
        <w:rPr>
          <w:rFonts w:ascii="Times New Roman"/>
          <w:b w:val="false"/>
          <w:i w:val="false"/>
          <w:color w:val="000000"/>
          <w:sz w:val="28"/>
        </w:rPr>
        <w:t>
       "078 Ауылдық елді мекендер мен шағын қалаларда микрокредиттер беру үшін кредит беру</w:t>
      </w:r>
    </w:p>
    <w:bookmarkEnd w:id="1305"/>
    <w:bookmarkStart w:name="z1310" w:id="1306"/>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1306"/>
    <w:bookmarkStart w:name="z1311" w:id="1307"/>
    <w:p>
      <w:pPr>
        <w:spacing w:after="0"/>
        <w:ind w:left="0"/>
        <w:jc w:val="both"/>
      </w:pPr>
      <w:r>
        <w:rPr>
          <w:rFonts w:ascii="Times New Roman"/>
          <w:b w:val="false"/>
          <w:i w:val="false"/>
          <w:color w:val="000000"/>
          <w:sz w:val="28"/>
        </w:rPr>
        <w:t>
      811 "Ауданның (облыстық маңызы бар қаланың) ауыл шаруашылық, кәсіпкерлік және ветеринария бөлімі" бюджеттік бағдарлама әкімшісі бойынша:</w:t>
      </w:r>
    </w:p>
    <w:bookmarkEnd w:id="1307"/>
    <w:bookmarkStart w:name="z1312" w:id="1308"/>
    <w:p>
      <w:pPr>
        <w:spacing w:after="0"/>
        <w:ind w:left="0"/>
        <w:jc w:val="both"/>
      </w:pPr>
      <w:r>
        <w:rPr>
          <w:rFonts w:ascii="Times New Roman"/>
          <w:b w:val="false"/>
          <w:i w:val="false"/>
          <w:color w:val="000000"/>
          <w:sz w:val="28"/>
        </w:rPr>
        <w:t>
      001 "Жергілікті деңгейде ауыл шаруашылығы, қәсіпкерлік және ветеринария саласындағы мемлекеттік саясатты іске асыру жөніндегі қызметтер" бюджеттік бағдарламалар бойынша:</w:t>
      </w:r>
    </w:p>
    <w:bookmarkEnd w:id="1308"/>
    <w:bookmarkStart w:name="z1313" w:id="130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09"/>
    <w:bookmarkStart w:name="z1314" w:id="131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10"/>
    <w:bookmarkStart w:name="z1315" w:id="1311"/>
    <w:p>
      <w:pPr>
        <w:spacing w:after="0"/>
        <w:ind w:left="0"/>
        <w:jc w:val="both"/>
      </w:pPr>
      <w:r>
        <w:rPr>
          <w:rFonts w:ascii="Times New Roman"/>
          <w:b w:val="false"/>
          <w:i w:val="false"/>
          <w:color w:val="000000"/>
          <w:sz w:val="28"/>
        </w:rPr>
        <w:t>
      2 "Су шаруашылығы" функционалдық кіші тобында:</w:t>
      </w:r>
    </w:p>
    <w:bookmarkEnd w:id="1311"/>
    <w:bookmarkStart w:name="z1316" w:id="1312"/>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 әкімшісі бойынша:</w:t>
      </w:r>
    </w:p>
    <w:bookmarkEnd w:id="1312"/>
    <w:bookmarkStart w:name="z1317" w:id="1313"/>
    <w:p>
      <w:pPr>
        <w:spacing w:after="0"/>
        <w:ind w:left="0"/>
        <w:jc w:val="both"/>
      </w:pPr>
      <w:r>
        <w:rPr>
          <w:rFonts w:ascii="Times New Roman"/>
          <w:b w:val="false"/>
          <w:i w:val="false"/>
          <w:color w:val="000000"/>
          <w:sz w:val="28"/>
        </w:rPr>
        <w:t>
      мынадай мазмұндағы 241 бюджеттік бағдарламамен толықтырылсын:</w:t>
      </w:r>
    </w:p>
    <w:bookmarkEnd w:id="1313"/>
    <w:bookmarkStart w:name="z1318" w:id="1314"/>
    <w:p>
      <w:pPr>
        <w:spacing w:after="0"/>
        <w:ind w:left="0"/>
        <w:jc w:val="both"/>
      </w:pPr>
      <w:r>
        <w:rPr>
          <w:rFonts w:ascii="Times New Roman"/>
          <w:b w:val="false"/>
          <w:i w:val="false"/>
          <w:color w:val="000000"/>
          <w:sz w:val="28"/>
        </w:rPr>
        <w:t>
      "241 ""Қазсушар" шаруашылық жүргізу құқығындағы республикалық мемлекеттік кәсіпорнының жарғылық капиталын ұлғайту";</w:t>
      </w:r>
    </w:p>
    <w:bookmarkEnd w:id="1314"/>
    <w:bookmarkStart w:name="z1319" w:id="1315"/>
    <w:p>
      <w:pPr>
        <w:spacing w:after="0"/>
        <w:ind w:left="0"/>
        <w:jc w:val="both"/>
      </w:pPr>
      <w:r>
        <w:rPr>
          <w:rFonts w:ascii="Times New Roman"/>
          <w:b w:val="false"/>
          <w:i w:val="false"/>
          <w:color w:val="000000"/>
          <w:sz w:val="28"/>
        </w:rPr>
        <w:t>
      254 "Су ресурстарын тиімді басқару" бюджеттік бағдарлама бойынша:</w:t>
      </w:r>
    </w:p>
    <w:bookmarkEnd w:id="1315"/>
    <w:bookmarkStart w:name="z1320" w:id="1316"/>
    <w:p>
      <w:pPr>
        <w:spacing w:after="0"/>
        <w:ind w:left="0"/>
        <w:jc w:val="both"/>
      </w:pPr>
      <w:r>
        <w:rPr>
          <w:rFonts w:ascii="Times New Roman"/>
          <w:b w:val="false"/>
          <w:i w:val="false"/>
          <w:color w:val="000000"/>
          <w:sz w:val="28"/>
        </w:rPr>
        <w:t>
      мынадай мазмұндағы 120 және 121 бюджеттік кіші бағдарламалармен толықтырылсын:</w:t>
      </w:r>
    </w:p>
    <w:bookmarkEnd w:id="1316"/>
    <w:bookmarkStart w:name="z1321" w:id="1317"/>
    <w:p>
      <w:pPr>
        <w:spacing w:after="0"/>
        <w:ind w:left="0"/>
        <w:jc w:val="both"/>
      </w:pPr>
      <w:r>
        <w:rPr>
          <w:rFonts w:ascii="Times New Roman"/>
          <w:b w:val="false"/>
          <w:i w:val="false"/>
          <w:color w:val="000000"/>
          <w:sz w:val="28"/>
        </w:rPr>
        <w:t>
      "120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bookmarkEnd w:id="1317"/>
    <w:bookmarkStart w:name="z1322" w:id="1318"/>
    <w:p>
      <w:pPr>
        <w:spacing w:after="0"/>
        <w:ind w:left="0"/>
        <w:jc w:val="both"/>
      </w:pPr>
      <w:r>
        <w:rPr>
          <w:rFonts w:ascii="Times New Roman"/>
          <w:b w:val="false"/>
          <w:i w:val="false"/>
          <w:color w:val="000000"/>
          <w:sz w:val="28"/>
        </w:rPr>
        <w:t>
      121 Шаруашылықаралық арналар мен гидромелиоративтік құрылыстардың аса апатты учаскелерін күрделі жөндеу және қалпына келтіру";</w:t>
      </w:r>
    </w:p>
    <w:bookmarkEnd w:id="1318"/>
    <w:bookmarkStart w:name="z1323" w:id="1319"/>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319"/>
    <w:bookmarkStart w:name="z1324" w:id="1320"/>
    <w:p>
      <w:pPr>
        <w:spacing w:after="0"/>
        <w:ind w:left="0"/>
        <w:jc w:val="both"/>
      </w:pPr>
      <w:r>
        <w:rPr>
          <w:rFonts w:ascii="Times New Roman"/>
          <w:b w:val="false"/>
          <w:i w:val="false"/>
          <w:color w:val="000000"/>
          <w:sz w:val="28"/>
        </w:rPr>
        <w:t>
      003 "Коммуналдық меншіктегі су шаруашылығы құрылыстарының жұмыс істеуін қамтамасыз ету" бюджеттік бағдарлама бойынша:</w:t>
      </w:r>
    </w:p>
    <w:bookmarkEnd w:id="1320"/>
    <w:bookmarkStart w:name="z1325" w:id="132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21"/>
    <w:bookmarkStart w:name="z1326" w:id="132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22"/>
    <w:bookmarkStart w:name="z1327" w:id="1323"/>
    <w:p>
      <w:pPr>
        <w:spacing w:after="0"/>
        <w:ind w:left="0"/>
        <w:jc w:val="both"/>
      </w:pPr>
      <w:r>
        <w:rPr>
          <w:rFonts w:ascii="Times New Roman"/>
          <w:b w:val="false"/>
          <w:i w:val="false"/>
          <w:color w:val="000000"/>
          <w:sz w:val="28"/>
        </w:rPr>
        <w:t>
      3 "Орман шаруашылығы" функционалдық кіші тобында:</w:t>
      </w:r>
    </w:p>
    <w:bookmarkEnd w:id="1323"/>
    <w:bookmarkStart w:name="z1328" w:id="1324"/>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 әкімшісі бойынша:</w:t>
      </w:r>
    </w:p>
    <w:bookmarkEnd w:id="1324"/>
    <w:bookmarkStart w:name="z1329" w:id="1325"/>
    <w:p>
      <w:pPr>
        <w:spacing w:after="0"/>
        <w:ind w:left="0"/>
        <w:jc w:val="both"/>
      </w:pPr>
      <w:r>
        <w:rPr>
          <w:rFonts w:ascii="Times New Roman"/>
          <w:b w:val="false"/>
          <w:i w:val="false"/>
          <w:color w:val="000000"/>
          <w:sz w:val="28"/>
        </w:rPr>
        <w:t>
      256 "Орман ресурстары мен жануарлар әлемін сақтау мен дамытуды басқару, қамтамасыз ету" бюджеттік бағдарлама бойынша:</w:t>
      </w:r>
    </w:p>
    <w:bookmarkEnd w:id="1325"/>
    <w:bookmarkStart w:name="z1330" w:id="1326"/>
    <w:p>
      <w:pPr>
        <w:spacing w:after="0"/>
        <w:ind w:left="0"/>
        <w:jc w:val="both"/>
      </w:pPr>
      <w:r>
        <w:rPr>
          <w:rFonts w:ascii="Times New Roman"/>
          <w:b w:val="false"/>
          <w:i w:val="false"/>
          <w:color w:val="000000"/>
          <w:sz w:val="28"/>
        </w:rPr>
        <w:t>
      мынадай мазмұндағы 114 бюджеттік кіші бағдарламамен толықтырылсын:</w:t>
      </w:r>
    </w:p>
    <w:bookmarkEnd w:id="1326"/>
    <w:bookmarkStart w:name="z1331" w:id="1327"/>
    <w:p>
      <w:pPr>
        <w:spacing w:after="0"/>
        <w:ind w:left="0"/>
        <w:jc w:val="both"/>
      </w:pPr>
      <w:r>
        <w:rPr>
          <w:rFonts w:ascii="Times New Roman"/>
          <w:b w:val="false"/>
          <w:i w:val="false"/>
          <w:color w:val="000000"/>
          <w:sz w:val="28"/>
        </w:rPr>
        <w:t>
      "114 Қызылорда облысының бюджетіне Арал теңізінің құрғаған түбінде (АТҚТ) фитоорманмелиоративтік жұмыстар кезінде орман шаруашылығы субъектісі шеккен шығыстардың бір бөлігін өтеуге берілетін ағымдағы нысаналы трансферттер";</w:t>
      </w:r>
    </w:p>
    <w:bookmarkEnd w:id="1327"/>
    <w:bookmarkStart w:name="z1332" w:id="1328"/>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328"/>
    <w:bookmarkStart w:name="z1333" w:id="1329"/>
    <w:p>
      <w:pPr>
        <w:spacing w:after="0"/>
        <w:ind w:left="0"/>
        <w:jc w:val="both"/>
      </w:pPr>
      <w:r>
        <w:rPr>
          <w:rFonts w:ascii="Times New Roman"/>
          <w:b w:val="false"/>
          <w:i w:val="false"/>
          <w:color w:val="000000"/>
          <w:sz w:val="28"/>
        </w:rPr>
        <w:t>
      005 "Ормандарды сақтау, қорғау, молайту және орман өсiру" және 006 "Жануарлар дүниесін қорғау" бюджеттік бағдарламалар бойынша:</w:t>
      </w:r>
    </w:p>
    <w:bookmarkEnd w:id="1329"/>
    <w:bookmarkStart w:name="z1334" w:id="133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30"/>
    <w:bookmarkStart w:name="z1335" w:id="133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31"/>
    <w:bookmarkStart w:name="z1336" w:id="1332"/>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 әкімшісі бойынша:</w:t>
      </w:r>
    </w:p>
    <w:bookmarkEnd w:id="1332"/>
    <w:bookmarkStart w:name="z1337" w:id="1333"/>
    <w:p>
      <w:pPr>
        <w:spacing w:after="0"/>
        <w:ind w:left="0"/>
        <w:jc w:val="both"/>
      </w:pPr>
      <w:r>
        <w:rPr>
          <w:rFonts w:ascii="Times New Roman"/>
          <w:b w:val="false"/>
          <w:i w:val="false"/>
          <w:color w:val="000000"/>
          <w:sz w:val="28"/>
        </w:rPr>
        <w:t>
      008 "Ормандарды сақтау, қорғау, молайту және орман өсіру" бюджеттік бағдарлама бойынша:</w:t>
      </w:r>
    </w:p>
    <w:bookmarkEnd w:id="1333"/>
    <w:bookmarkStart w:name="z1338" w:id="133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34"/>
    <w:bookmarkStart w:name="z1339" w:id="133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35"/>
    <w:bookmarkStart w:name="z1340" w:id="1336"/>
    <w:p>
      <w:pPr>
        <w:spacing w:after="0"/>
        <w:ind w:left="0"/>
        <w:jc w:val="both"/>
      </w:pPr>
      <w:r>
        <w:rPr>
          <w:rFonts w:ascii="Times New Roman"/>
          <w:b w:val="false"/>
          <w:i w:val="false"/>
          <w:color w:val="000000"/>
          <w:sz w:val="28"/>
        </w:rPr>
        <w:t>
      4 "Балық шаруашылығы" функционалдық кіші тобында:</w:t>
      </w:r>
    </w:p>
    <w:bookmarkEnd w:id="1336"/>
    <w:bookmarkStart w:name="z1341" w:id="1337"/>
    <w:p>
      <w:pPr>
        <w:spacing w:after="0"/>
        <w:ind w:left="0"/>
        <w:jc w:val="both"/>
      </w:pPr>
      <w:r>
        <w:rPr>
          <w:rFonts w:ascii="Times New Roman"/>
          <w:b w:val="false"/>
          <w:i w:val="false"/>
          <w:color w:val="000000"/>
          <w:sz w:val="28"/>
        </w:rPr>
        <w:t>
      мынадай мазмұндағы 034 бюджеттік бағдарламасы және 011, 015 бюджеттік кіші бағдарламалары бар 254 бюджеттік бағдарламалар әкімшісімен толықтырылсын:</w:t>
      </w:r>
    </w:p>
    <w:bookmarkEnd w:id="1337"/>
    <w:bookmarkStart w:name="z1342" w:id="1338"/>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w:t>
      </w:r>
    </w:p>
    <w:bookmarkEnd w:id="1338"/>
    <w:bookmarkStart w:name="z1343" w:id="1339"/>
    <w:p>
      <w:pPr>
        <w:spacing w:after="0"/>
        <w:ind w:left="0"/>
        <w:jc w:val="both"/>
      </w:pPr>
      <w:r>
        <w:rPr>
          <w:rFonts w:ascii="Times New Roman"/>
          <w:b w:val="false"/>
          <w:i w:val="false"/>
          <w:color w:val="000000"/>
          <w:sz w:val="28"/>
        </w:rPr>
        <w:t>
      034 Акваөсіру (балық өсіру шаруашылығы), сондай-ақ асыл тұқымды балық өсіру өнімінің өнімділігі мен сапасын арттыруды субсидиялау</w:t>
      </w:r>
    </w:p>
    <w:bookmarkEnd w:id="1339"/>
    <w:bookmarkStart w:name="z1344" w:id="13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40"/>
    <w:bookmarkStart w:name="z1345" w:id="1341"/>
    <w:p>
      <w:pPr>
        <w:spacing w:after="0"/>
        <w:ind w:left="0"/>
        <w:jc w:val="both"/>
      </w:pPr>
      <w:r>
        <w:rPr>
          <w:rFonts w:ascii="Times New Roman"/>
          <w:b w:val="false"/>
          <w:i w:val="false"/>
          <w:color w:val="000000"/>
          <w:sz w:val="28"/>
        </w:rPr>
        <w:t>
      015 Жергілікті бюджет қаражаты есебінен";</w:t>
      </w:r>
    </w:p>
    <w:bookmarkEnd w:id="1341"/>
    <w:bookmarkStart w:name="z1346" w:id="1342"/>
    <w:p>
      <w:pPr>
        <w:spacing w:after="0"/>
        <w:ind w:left="0"/>
        <w:jc w:val="both"/>
      </w:pPr>
      <w:r>
        <w:rPr>
          <w:rFonts w:ascii="Times New Roman"/>
          <w:b w:val="false"/>
          <w:i w:val="false"/>
          <w:color w:val="000000"/>
          <w:sz w:val="28"/>
        </w:rPr>
        <w:t>
      742 "Облыстың балық шаруашылығы басқармасы" бюджеттік бағдарлама әкімшісі бойынша:</w:t>
      </w:r>
    </w:p>
    <w:bookmarkEnd w:id="1342"/>
    <w:bookmarkStart w:name="z1347" w:id="1343"/>
    <w:p>
      <w:pPr>
        <w:spacing w:after="0"/>
        <w:ind w:left="0"/>
        <w:jc w:val="both"/>
      </w:pPr>
      <w:r>
        <w:rPr>
          <w:rFonts w:ascii="Times New Roman"/>
          <w:b w:val="false"/>
          <w:i w:val="false"/>
          <w:color w:val="000000"/>
          <w:sz w:val="28"/>
        </w:rPr>
        <w:t>
      001 "Облыс аумағында балық шаруашылығы саласындағы мемлекеттік саясатты іске асыру жөніндегі қызметтер" бюджеттік бағдарлама бойынша:</w:t>
      </w:r>
    </w:p>
    <w:bookmarkEnd w:id="1343"/>
    <w:bookmarkStart w:name="z1348" w:id="134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44"/>
    <w:bookmarkStart w:name="z1349" w:id="134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45"/>
    <w:bookmarkStart w:name="z1350" w:id="1346"/>
    <w:p>
      <w:pPr>
        <w:spacing w:after="0"/>
        <w:ind w:left="0"/>
        <w:jc w:val="both"/>
      </w:pPr>
      <w:r>
        <w:rPr>
          <w:rFonts w:ascii="Times New Roman"/>
          <w:b w:val="false"/>
          <w:i w:val="false"/>
          <w:color w:val="000000"/>
          <w:sz w:val="28"/>
        </w:rPr>
        <w:t>
      мынадай мазмұндағы 011 және 015 бюджеттік кіші бағдарламалары бар 004 бюджеттік бағдарламамен толықтырылсын:</w:t>
      </w:r>
    </w:p>
    <w:bookmarkEnd w:id="1346"/>
    <w:bookmarkStart w:name="z1351" w:id="1347"/>
    <w:p>
      <w:pPr>
        <w:spacing w:after="0"/>
        <w:ind w:left="0"/>
        <w:jc w:val="both"/>
      </w:pPr>
      <w:r>
        <w:rPr>
          <w:rFonts w:ascii="Times New Roman"/>
          <w:b w:val="false"/>
          <w:i w:val="false"/>
          <w:color w:val="000000"/>
          <w:sz w:val="28"/>
        </w:rPr>
        <w:t>
      "004 Инвестициялық салымдар кезінде балық шаруашылығы субъектісі шеккен шығыстардың бір бөлігін өтеу</w:t>
      </w:r>
    </w:p>
    <w:bookmarkEnd w:id="1347"/>
    <w:bookmarkStart w:name="z1352" w:id="13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48"/>
    <w:bookmarkStart w:name="z1353" w:id="1349"/>
    <w:p>
      <w:pPr>
        <w:spacing w:after="0"/>
        <w:ind w:left="0"/>
        <w:jc w:val="both"/>
      </w:pPr>
      <w:r>
        <w:rPr>
          <w:rFonts w:ascii="Times New Roman"/>
          <w:b w:val="false"/>
          <w:i w:val="false"/>
          <w:color w:val="000000"/>
          <w:sz w:val="28"/>
        </w:rPr>
        <w:t>
      015 Жергілікті бюджет қаражаты есебінен";</w:t>
      </w:r>
    </w:p>
    <w:bookmarkEnd w:id="1349"/>
    <w:bookmarkStart w:name="z1354" w:id="1350"/>
    <w:p>
      <w:pPr>
        <w:spacing w:after="0"/>
        <w:ind w:left="0"/>
        <w:jc w:val="both"/>
      </w:pPr>
      <w:r>
        <w:rPr>
          <w:rFonts w:ascii="Times New Roman"/>
          <w:b w:val="false"/>
          <w:i w:val="false"/>
          <w:color w:val="000000"/>
          <w:sz w:val="28"/>
        </w:rPr>
        <w:t>
      034 "Акваөсіру (балық өсіру шаруашылығы) өнімділігін және өнім сапасын арттыруды субсидиялау" бюджеттік бағдарламасының атауы мынадай редакцияда жазылсын:</w:t>
      </w:r>
    </w:p>
    <w:bookmarkEnd w:id="1350"/>
    <w:bookmarkStart w:name="z1355" w:id="1351"/>
    <w:p>
      <w:pPr>
        <w:spacing w:after="0"/>
        <w:ind w:left="0"/>
        <w:jc w:val="both"/>
      </w:pPr>
      <w:r>
        <w:rPr>
          <w:rFonts w:ascii="Times New Roman"/>
          <w:b w:val="false"/>
          <w:i w:val="false"/>
          <w:color w:val="000000"/>
          <w:sz w:val="28"/>
        </w:rPr>
        <w:t>
      "034 Акваөсіру (балық өсіру шаруашылығы), сондай-ақ асыл тұқымды балық өсіру өнімінің өнімділігі мен сапасын арттыруды субсидиялау";</w:t>
      </w:r>
    </w:p>
    <w:bookmarkEnd w:id="1351"/>
    <w:bookmarkStart w:name="z1356" w:id="1352"/>
    <w:p>
      <w:pPr>
        <w:spacing w:after="0"/>
        <w:ind w:left="0"/>
        <w:jc w:val="both"/>
      </w:pPr>
      <w:r>
        <w:rPr>
          <w:rFonts w:ascii="Times New Roman"/>
          <w:b w:val="false"/>
          <w:i w:val="false"/>
          <w:color w:val="000000"/>
          <w:sz w:val="28"/>
        </w:rPr>
        <w:t>
      5 "Қоршаған ортаны қорғау" функционалдық кіші тобында:</w:t>
      </w:r>
    </w:p>
    <w:bookmarkEnd w:id="1352"/>
    <w:bookmarkStart w:name="z1357" w:id="1353"/>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353"/>
    <w:bookmarkStart w:name="z1358" w:id="1354"/>
    <w:p>
      <w:pPr>
        <w:spacing w:after="0"/>
        <w:ind w:left="0"/>
        <w:jc w:val="both"/>
      </w:pP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 және 010 "Ерекше қорғалатын табиғи аумақтарды күтіп-ұстау және қорғау" бюджеттік бағдарламалар бойынша:</w:t>
      </w:r>
    </w:p>
    <w:bookmarkEnd w:id="1354"/>
    <w:bookmarkStart w:name="z1359" w:id="13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55"/>
    <w:bookmarkStart w:name="z1360" w:id="13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56"/>
    <w:bookmarkStart w:name="z1361" w:id="1357"/>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 бюджеттік бағдарлама әкімшісі бойынша:</w:t>
      </w:r>
    </w:p>
    <w:bookmarkEnd w:id="1357"/>
    <w:bookmarkStart w:name="z1362" w:id="1358"/>
    <w:p>
      <w:pPr>
        <w:spacing w:after="0"/>
        <w:ind w:left="0"/>
        <w:jc w:val="both"/>
      </w:pPr>
      <w:r>
        <w:rPr>
          <w:rFonts w:ascii="Times New Roman"/>
          <w:b w:val="false"/>
          <w:i w:val="false"/>
          <w:color w:val="000000"/>
          <w:sz w:val="28"/>
        </w:rPr>
        <w:t>
      001 "Жергілікті деңгейде қоршаған ортаны қорғау және жасыл экономиканы дамыту саласындағы мемлекеттік саясатты іске асыру жөніндегі қызметтер" және 006 "Ерекше қорғалатын табиғи аумақтарды күтіп-ұстау және қорғау" бюджеттік бағдарламалар бойынша:</w:t>
      </w:r>
    </w:p>
    <w:bookmarkEnd w:id="1358"/>
    <w:bookmarkStart w:name="z1363" w:id="13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59"/>
    <w:bookmarkStart w:name="z1364" w:id="13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60"/>
    <w:bookmarkStart w:name="z1365" w:id="1361"/>
    <w:p>
      <w:pPr>
        <w:spacing w:after="0"/>
        <w:ind w:left="0"/>
        <w:jc w:val="both"/>
      </w:pPr>
      <w:r>
        <w:rPr>
          <w:rFonts w:ascii="Times New Roman"/>
          <w:b w:val="false"/>
          <w:i w:val="false"/>
          <w:color w:val="000000"/>
          <w:sz w:val="28"/>
        </w:rPr>
        <w:t>
      6 "Жер қатынастары" функционалдық кіші тобында:</w:t>
      </w:r>
    </w:p>
    <w:bookmarkEnd w:id="1361"/>
    <w:bookmarkStart w:name="z1366" w:id="1362"/>
    <w:p>
      <w:pPr>
        <w:spacing w:after="0"/>
        <w:ind w:left="0"/>
        <w:jc w:val="both"/>
      </w:pPr>
      <w:r>
        <w:rPr>
          <w:rFonts w:ascii="Times New Roman"/>
          <w:b w:val="false"/>
          <w:i w:val="false"/>
          <w:color w:val="000000"/>
          <w:sz w:val="28"/>
        </w:rPr>
        <w:t>
      251 "Облыстың жер қатынастары басқармасы" бюджеттік бағдарлама әкімшісі бойынша:</w:t>
      </w:r>
    </w:p>
    <w:bookmarkEnd w:id="1362"/>
    <w:bookmarkStart w:name="z1367" w:id="1363"/>
    <w:p>
      <w:pPr>
        <w:spacing w:after="0"/>
        <w:ind w:left="0"/>
        <w:jc w:val="both"/>
      </w:pPr>
      <w:r>
        <w:rPr>
          <w:rFonts w:ascii="Times New Roman"/>
          <w:b w:val="false"/>
          <w:i w:val="false"/>
          <w:color w:val="000000"/>
          <w:sz w:val="28"/>
        </w:rPr>
        <w:t>
      001 "Облыс аумағында жер қатынастарын реттеу саласындағы мемлекеттік саясатты іске асыру жөніндегі қызметтер" бюджеттік бағдарлама бойынша:</w:t>
      </w:r>
    </w:p>
    <w:bookmarkEnd w:id="1363"/>
    <w:bookmarkStart w:name="z1368" w:id="136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64"/>
    <w:bookmarkStart w:name="z1369" w:id="136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65"/>
    <w:bookmarkStart w:name="z1370" w:id="1366"/>
    <w:p>
      <w:pPr>
        <w:spacing w:after="0"/>
        <w:ind w:left="0"/>
        <w:jc w:val="both"/>
      </w:pPr>
      <w:r>
        <w:rPr>
          <w:rFonts w:ascii="Times New Roman"/>
          <w:b w:val="false"/>
          <w:i w:val="false"/>
          <w:color w:val="000000"/>
          <w:sz w:val="28"/>
        </w:rPr>
        <w:t>
      463 "Ауданның (облыстық маңызы бар қаланың) жер қатынастары бөлімі" бюджеттік бағдарлама әкімшісі бойынша:</w:t>
      </w:r>
    </w:p>
    <w:bookmarkEnd w:id="1366"/>
    <w:bookmarkStart w:name="z1371" w:id="1367"/>
    <w:p>
      <w:pPr>
        <w:spacing w:after="0"/>
        <w:ind w:left="0"/>
        <w:jc w:val="both"/>
      </w:pPr>
      <w:r>
        <w:rPr>
          <w:rFonts w:ascii="Times New Roman"/>
          <w:b w:val="false"/>
          <w:i w:val="false"/>
          <w:color w:val="000000"/>
          <w:sz w:val="28"/>
        </w:rPr>
        <w:t>
      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 бойынша:</w:t>
      </w:r>
    </w:p>
    <w:bookmarkEnd w:id="1367"/>
    <w:bookmarkStart w:name="z1372" w:id="136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68"/>
    <w:bookmarkStart w:name="z1373" w:id="136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69"/>
    <w:bookmarkStart w:name="z1374" w:id="1370"/>
    <w:p>
      <w:pPr>
        <w:spacing w:after="0"/>
        <w:ind w:left="0"/>
        <w:jc w:val="both"/>
      </w:pP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 әкімшісі бойынша:</w:t>
      </w:r>
    </w:p>
    <w:bookmarkEnd w:id="1370"/>
    <w:bookmarkStart w:name="z1375" w:id="1371"/>
    <w:p>
      <w:pPr>
        <w:spacing w:after="0"/>
        <w:ind w:left="0"/>
        <w:jc w:val="both"/>
      </w:pPr>
      <w:r>
        <w:rPr>
          <w:rFonts w:ascii="Times New Roman"/>
          <w:b w:val="false"/>
          <w:i w:val="false"/>
          <w:color w:val="000000"/>
          <w:sz w:val="28"/>
        </w:rPr>
        <w:t>
      011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бюджеттік бағдарлама бойынша:</w:t>
      </w:r>
    </w:p>
    <w:bookmarkEnd w:id="1371"/>
    <w:bookmarkStart w:name="z1376" w:id="137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72"/>
    <w:bookmarkStart w:name="z1377" w:id="137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73"/>
    <w:bookmarkStart w:name="z1378" w:id="1374"/>
    <w:p>
      <w:pPr>
        <w:spacing w:after="0"/>
        <w:ind w:left="0"/>
        <w:jc w:val="both"/>
      </w:pPr>
      <w:r>
        <w:rPr>
          <w:rFonts w:ascii="Times New Roman"/>
          <w:b w:val="false"/>
          <w:i w:val="false"/>
          <w:color w:val="000000"/>
          <w:sz w:val="28"/>
        </w:rPr>
        <w:t>
      729 "Облыстың жер инспекциясы басқармасы" бюджеттік бағдарлама әкімшісі бойынша:</w:t>
      </w:r>
    </w:p>
    <w:bookmarkEnd w:id="1374"/>
    <w:bookmarkStart w:name="z1379" w:id="1375"/>
    <w:p>
      <w:pPr>
        <w:spacing w:after="0"/>
        <w:ind w:left="0"/>
        <w:jc w:val="both"/>
      </w:pPr>
      <w:r>
        <w:rPr>
          <w:rFonts w:ascii="Times New Roman"/>
          <w:b w:val="false"/>
          <w:i w:val="false"/>
          <w:color w:val="000000"/>
          <w:sz w:val="28"/>
        </w:rPr>
        <w:t>
      001 "Жергілікті деңгейде жердiң пайдаланылуы мен қорғалуын бақылау саласындағы мемлекеттік саясатты іске асыру жөніндегі қызметтер" бюджеттік бағдарлама бойынша:</w:t>
      </w:r>
    </w:p>
    <w:bookmarkEnd w:id="1375"/>
    <w:bookmarkStart w:name="z1380" w:id="137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76"/>
    <w:bookmarkStart w:name="z1381" w:id="137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77"/>
    <w:bookmarkStart w:name="z1382" w:id="1378"/>
    <w:p>
      <w:pPr>
        <w:spacing w:after="0"/>
        <w:ind w:left="0"/>
        <w:jc w:val="both"/>
      </w:pPr>
      <w:r>
        <w:rPr>
          <w:rFonts w:ascii="Times New Roman"/>
          <w:b w:val="false"/>
          <w:i w:val="false"/>
          <w:color w:val="000000"/>
          <w:sz w:val="28"/>
        </w:rPr>
        <w:t>
      749 "Облыстың қала құрылысын және жерді бақылау басқармасы" бюджеттік бағдарлама әкімшісі бойынша:</w:t>
      </w:r>
    </w:p>
    <w:bookmarkEnd w:id="1378"/>
    <w:bookmarkStart w:name="z1383" w:id="1379"/>
    <w:p>
      <w:pPr>
        <w:spacing w:after="0"/>
        <w:ind w:left="0"/>
        <w:jc w:val="both"/>
      </w:pPr>
      <w:r>
        <w:rPr>
          <w:rFonts w:ascii="Times New Roman"/>
          <w:b w:val="false"/>
          <w:i w:val="false"/>
          <w:color w:val="000000"/>
          <w:sz w:val="28"/>
        </w:rPr>
        <w:t>
      001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 бюджеттік бағдарлама бойынша:</w:t>
      </w:r>
    </w:p>
    <w:bookmarkEnd w:id="1379"/>
    <w:bookmarkStart w:name="z1384" w:id="138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80"/>
    <w:bookmarkStart w:name="z1385" w:id="138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81"/>
    <w:bookmarkStart w:name="z1386" w:id="1382"/>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1382"/>
    <w:bookmarkStart w:name="z1387" w:id="1383"/>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 әкімшісі бойынша:</w:t>
      </w:r>
    </w:p>
    <w:bookmarkEnd w:id="1383"/>
    <w:bookmarkStart w:name="z1388" w:id="1384"/>
    <w:p>
      <w:pPr>
        <w:spacing w:after="0"/>
        <w:ind w:left="0"/>
        <w:jc w:val="both"/>
      </w:pPr>
      <w:r>
        <w:rPr>
          <w:rFonts w:ascii="Times New Roman"/>
          <w:b w:val="false"/>
          <w:i w:val="false"/>
          <w:color w:val="000000"/>
          <w:sz w:val="28"/>
        </w:rPr>
        <w:t>
      001 "Ауыл шаруашылығы және жер ресурстарын пайдалану саласындағы жоспарлау, реттеу, басқару жөніндегі қызметтер" бюджеттік бағдарламаның атауы мынадай редакцияда жазылсын:</w:t>
      </w:r>
    </w:p>
    <w:bookmarkEnd w:id="1384"/>
    <w:bookmarkStart w:name="z1389" w:id="1385"/>
    <w:p>
      <w:pPr>
        <w:spacing w:after="0"/>
        <w:ind w:left="0"/>
        <w:jc w:val="both"/>
      </w:pPr>
      <w:r>
        <w:rPr>
          <w:rFonts w:ascii="Times New Roman"/>
          <w:b w:val="false"/>
          <w:i w:val="false"/>
          <w:color w:val="000000"/>
          <w:sz w:val="28"/>
        </w:rPr>
        <w:t>
      "001 Ауыл шаруашылығы және жер ресурстарын пайдалану саласындағы жоспарлау, реттеу, басқару жөніндегі көрсетілетін қызметтер";</w:t>
      </w:r>
    </w:p>
    <w:bookmarkEnd w:id="1385"/>
    <w:bookmarkStart w:name="z1390" w:id="1386"/>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386"/>
    <w:bookmarkStart w:name="z1391" w:id="1387"/>
    <w:p>
      <w:pPr>
        <w:spacing w:after="0"/>
        <w:ind w:left="0"/>
        <w:jc w:val="both"/>
      </w:pPr>
      <w:r>
        <w:rPr>
          <w:rFonts w:ascii="Times New Roman"/>
          <w:b w:val="false"/>
          <w:i w:val="false"/>
          <w:color w:val="000000"/>
          <w:sz w:val="28"/>
        </w:rPr>
        <w:t>
      мынадай мазмұндағы 056 және 057 бюджеттік бағдарламалармен толықтырылсын:</w:t>
      </w:r>
    </w:p>
    <w:bookmarkEnd w:id="1387"/>
    <w:bookmarkStart w:name="z1392" w:id="1388"/>
    <w:p>
      <w:pPr>
        <w:spacing w:after="0"/>
        <w:ind w:left="0"/>
        <w:jc w:val="both"/>
      </w:pPr>
      <w:r>
        <w:rPr>
          <w:rFonts w:ascii="Times New Roman"/>
          <w:b w:val="false"/>
          <w:i w:val="false"/>
          <w:color w:val="000000"/>
          <w:sz w:val="28"/>
        </w:rPr>
        <w:t>
       "056 Үй жануарларына арналған баспаналар, уақытша ұстау пункттерін салу</w:t>
      </w:r>
    </w:p>
    <w:bookmarkEnd w:id="1388"/>
    <w:bookmarkStart w:name="z1393" w:id="1389"/>
    <w:p>
      <w:pPr>
        <w:spacing w:after="0"/>
        <w:ind w:left="0"/>
        <w:jc w:val="both"/>
      </w:pPr>
      <w:r>
        <w:rPr>
          <w:rFonts w:ascii="Times New Roman"/>
          <w:b w:val="false"/>
          <w:i w:val="false"/>
          <w:color w:val="000000"/>
          <w:sz w:val="28"/>
        </w:rPr>
        <w:t>
      057 Үй жануарларына арналған баспаналарды, уақытша ұстау пункттерін ұстау";</w:t>
      </w:r>
    </w:p>
    <w:bookmarkEnd w:id="1389"/>
    <w:bookmarkStart w:name="z1394" w:id="1390"/>
    <w:p>
      <w:pPr>
        <w:spacing w:after="0"/>
        <w:ind w:left="0"/>
        <w:jc w:val="both"/>
      </w:pPr>
      <w:r>
        <w:rPr>
          <w:rFonts w:ascii="Times New Roman"/>
          <w:b w:val="false"/>
          <w:i w:val="false"/>
          <w:color w:val="000000"/>
          <w:sz w:val="28"/>
        </w:rPr>
        <w:t>
      719 "Облыстың ветеринария басқармасы" бюджеттік бағдарлама әкімшісі бойынша:</w:t>
      </w:r>
    </w:p>
    <w:bookmarkEnd w:id="1390"/>
    <w:bookmarkStart w:name="z1395" w:id="1391"/>
    <w:p>
      <w:pPr>
        <w:spacing w:after="0"/>
        <w:ind w:left="0"/>
        <w:jc w:val="both"/>
      </w:pPr>
      <w:r>
        <w:rPr>
          <w:rFonts w:ascii="Times New Roman"/>
          <w:b w:val="false"/>
          <w:i w:val="false"/>
          <w:color w:val="000000"/>
          <w:sz w:val="28"/>
        </w:rPr>
        <w:t>
      мынадай мазмұндағы 032, 033, 034 және 035 бюджеттік бағдарламалармен толықтырылсын:</w:t>
      </w:r>
    </w:p>
    <w:bookmarkEnd w:id="1391"/>
    <w:bookmarkStart w:name="z1396" w:id="1392"/>
    <w:p>
      <w:pPr>
        <w:spacing w:after="0"/>
        <w:ind w:left="0"/>
        <w:jc w:val="both"/>
      </w:pPr>
      <w:r>
        <w:rPr>
          <w:rFonts w:ascii="Times New Roman"/>
          <w:b w:val="false"/>
          <w:i w:val="false"/>
          <w:color w:val="000000"/>
          <w:sz w:val="28"/>
        </w:rPr>
        <w:t>
       "032 Қараусыз қалған және қаңғыбас жануарларды уақытша ұстау</w:t>
      </w:r>
    </w:p>
    <w:bookmarkEnd w:id="1392"/>
    <w:bookmarkStart w:name="z1397" w:id="1393"/>
    <w:p>
      <w:pPr>
        <w:spacing w:after="0"/>
        <w:ind w:left="0"/>
        <w:jc w:val="both"/>
      </w:pPr>
      <w:r>
        <w:rPr>
          <w:rFonts w:ascii="Times New Roman"/>
          <w:b w:val="false"/>
          <w:i w:val="false"/>
          <w:color w:val="000000"/>
          <w:sz w:val="28"/>
        </w:rPr>
        <w:t>
      033 Қараусыз қалған және қаңғыбас жануарларды сәйкестендіру</w:t>
      </w:r>
    </w:p>
    <w:bookmarkEnd w:id="1393"/>
    <w:bookmarkStart w:name="z1398" w:id="1394"/>
    <w:p>
      <w:pPr>
        <w:spacing w:after="0"/>
        <w:ind w:left="0"/>
        <w:jc w:val="both"/>
      </w:pPr>
      <w:r>
        <w:rPr>
          <w:rFonts w:ascii="Times New Roman"/>
          <w:b w:val="false"/>
          <w:i w:val="false"/>
          <w:color w:val="000000"/>
          <w:sz w:val="28"/>
        </w:rPr>
        <w:t>
      034 Қаңғыбас жануарларды егу және зарарсыздандыру</w:t>
      </w:r>
    </w:p>
    <w:bookmarkEnd w:id="1394"/>
    <w:bookmarkStart w:name="z1399" w:id="1395"/>
    <w:p>
      <w:pPr>
        <w:spacing w:after="0"/>
        <w:ind w:left="0"/>
        <w:jc w:val="both"/>
      </w:pPr>
      <w:r>
        <w:rPr>
          <w:rFonts w:ascii="Times New Roman"/>
          <w:b w:val="false"/>
          <w:i w:val="false"/>
          <w:color w:val="000000"/>
          <w:sz w:val="28"/>
        </w:rPr>
        <w:t>
      035 Иелері халықтың әлеуметтік осал топтарына жататын үй жануарларын сәйкестендіру";</w:t>
      </w:r>
    </w:p>
    <w:bookmarkEnd w:id="1395"/>
    <w:bookmarkStart w:name="z1400" w:id="1396"/>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 әкімшісі бойынша:</w:t>
      </w:r>
    </w:p>
    <w:bookmarkEnd w:id="1396"/>
    <w:bookmarkStart w:name="z1401" w:id="1397"/>
    <w:p>
      <w:pPr>
        <w:spacing w:after="0"/>
        <w:ind w:left="0"/>
        <w:jc w:val="both"/>
      </w:pPr>
      <w:r>
        <w:rPr>
          <w:rFonts w:ascii="Times New Roman"/>
          <w:b w:val="false"/>
          <w:i w:val="false"/>
          <w:color w:val="000000"/>
          <w:sz w:val="28"/>
        </w:rPr>
        <w:t>
      001 "Жергілікте деңгейде ауыл шаруашылығы және жер қатынастарын реттеу саласындағы мемлекеттік саясатты іске асыру жөніндегі қызметтер" бюджеттік бағдарлама бойынша:</w:t>
      </w:r>
    </w:p>
    <w:bookmarkEnd w:id="1397"/>
    <w:bookmarkStart w:name="z1402" w:id="13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398"/>
    <w:bookmarkStart w:name="z1403" w:id="13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99"/>
    <w:bookmarkStart w:name="z1404" w:id="1400"/>
    <w:p>
      <w:pPr>
        <w:spacing w:after="0"/>
        <w:ind w:left="0"/>
        <w:jc w:val="both"/>
      </w:pPr>
      <w:r>
        <w:rPr>
          <w:rFonts w:ascii="Times New Roman"/>
          <w:b w:val="false"/>
          <w:i w:val="false"/>
          <w:color w:val="000000"/>
          <w:sz w:val="28"/>
        </w:rPr>
        <w:t>
      806 "Ауданның (облыстық маңызы бар қаланың) ауыл шаруашылығы, жер қатынастары және кәсіпкерлік бөлімі" бюджеттік бағдарлама әкімшісі бойынша:</w:t>
      </w:r>
    </w:p>
    <w:bookmarkEnd w:id="1400"/>
    <w:bookmarkStart w:name="z1405" w:id="1401"/>
    <w:p>
      <w:pPr>
        <w:spacing w:after="0"/>
        <w:ind w:left="0"/>
        <w:jc w:val="both"/>
      </w:pPr>
      <w:r>
        <w:rPr>
          <w:rFonts w:ascii="Times New Roman"/>
          <w:b w:val="false"/>
          <w:i w:val="false"/>
          <w:color w:val="000000"/>
          <w:sz w:val="28"/>
        </w:rPr>
        <w:t>
      001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 бюджеттік бағдарлама бойынша:</w:t>
      </w:r>
    </w:p>
    <w:bookmarkEnd w:id="1401"/>
    <w:bookmarkStart w:name="z1406" w:id="14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02"/>
    <w:bookmarkStart w:name="z1407" w:id="14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03"/>
    <w:bookmarkStart w:name="z1408" w:id="1404"/>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1404"/>
    <w:bookmarkStart w:name="z1409" w:id="1405"/>
    <w:p>
      <w:pPr>
        <w:spacing w:after="0"/>
        <w:ind w:left="0"/>
        <w:jc w:val="both"/>
      </w:pPr>
      <w:r>
        <w:rPr>
          <w:rFonts w:ascii="Times New Roman"/>
          <w:b w:val="false"/>
          <w:i w:val="false"/>
          <w:color w:val="000000"/>
          <w:sz w:val="28"/>
        </w:rPr>
        <w:t>
      1 "Өнеркәсiп" функционалдық кіші тобында:</w:t>
      </w:r>
    </w:p>
    <w:bookmarkEnd w:id="1405"/>
    <w:bookmarkStart w:name="z1410" w:id="1406"/>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1406"/>
    <w:bookmarkStart w:name="z1411" w:id="1407"/>
    <w:p>
      <w:pPr>
        <w:spacing w:after="0"/>
        <w:ind w:left="0"/>
        <w:jc w:val="both"/>
      </w:pPr>
      <w:r>
        <w:rPr>
          <w:rFonts w:ascii="Times New Roman"/>
          <w:b w:val="false"/>
          <w:i w:val="false"/>
          <w:color w:val="000000"/>
          <w:sz w:val="28"/>
        </w:rPr>
        <w:t>
      мынадай мазмұндағы 026, 208, 209, 211, 214 және 215 бюджеттік бағдарламалармен толықтырылсын:</w:t>
      </w:r>
    </w:p>
    <w:bookmarkEnd w:id="1407"/>
    <w:bookmarkStart w:name="z1412" w:id="1408"/>
    <w:p>
      <w:pPr>
        <w:spacing w:after="0"/>
        <w:ind w:left="0"/>
        <w:jc w:val="both"/>
      </w:pPr>
      <w:r>
        <w:rPr>
          <w:rFonts w:ascii="Times New Roman"/>
          <w:b w:val="false"/>
          <w:i w:val="false"/>
          <w:color w:val="000000"/>
          <w:sz w:val="28"/>
        </w:rPr>
        <w:t>
      "026 Жаңа өндірістік алаңдарды құру үшін "Солтүстік" әлеуметтік-кәсіпкерлік корпорациясы" АҚ жарғылық капиталын ұлғайту үшін Солтүстік Қазақстан облысының бюджетіне берілетін нысаналы даму трансферттері</w:t>
      </w:r>
    </w:p>
    <w:bookmarkEnd w:id="1408"/>
    <w:bookmarkStart w:name="z1413" w:id="1409"/>
    <w:p>
      <w:pPr>
        <w:spacing w:after="0"/>
        <w:ind w:left="0"/>
        <w:jc w:val="both"/>
      </w:pPr>
      <w:r>
        <w:rPr>
          <w:rFonts w:ascii="Times New Roman"/>
          <w:b w:val="false"/>
          <w:i w:val="false"/>
          <w:color w:val="000000"/>
          <w:sz w:val="28"/>
        </w:rPr>
        <w:t>
      208 Қазақстан Республикасын индустриялық-инновациялық дамытудың 2020 – 2025 жылдарға арналған мемлекеттік бағдарламасының жобаларын қаржыландыру үшін "Қазақстанның Даму Банкі" АҚ-ға кейіннен кредит бере отырып, "Бәйтерек" ұлттық басқарушы холдингі" АҚ-ға кредит беру</w:t>
      </w:r>
    </w:p>
    <w:bookmarkEnd w:id="1409"/>
    <w:bookmarkStart w:name="z1414" w:id="1410"/>
    <w:p>
      <w:pPr>
        <w:spacing w:after="0"/>
        <w:ind w:left="0"/>
        <w:jc w:val="both"/>
      </w:pPr>
      <w:r>
        <w:rPr>
          <w:rFonts w:ascii="Times New Roman"/>
          <w:b w:val="false"/>
          <w:i w:val="false"/>
          <w:color w:val="000000"/>
          <w:sz w:val="28"/>
        </w:rPr>
        <w:t>
      209 Тракторларды, комбайндарды лизингке өткізу бойынша "Өнеркәсіпті дамыту қоры" АҚ-ға кейіннен кредит бере отырып, "Бәйтерек" ұлттық басқарушы холдингі" АҚ-ға кредит беру</w:t>
      </w:r>
    </w:p>
    <w:bookmarkEnd w:id="1410"/>
    <w:bookmarkStart w:name="z1415" w:id="1411"/>
    <w:p>
      <w:pPr>
        <w:spacing w:after="0"/>
        <w:ind w:left="0"/>
        <w:jc w:val="both"/>
      </w:pPr>
      <w:r>
        <w:rPr>
          <w:rFonts w:ascii="Times New Roman"/>
          <w:b w:val="false"/>
          <w:i w:val="false"/>
          <w:color w:val="000000"/>
          <w:sz w:val="28"/>
        </w:rPr>
        <w:t>
      211 Өңдеуші өнеркәсіптің жобаларын қаржыландыру үшін "Қазақстанның Даму Банкі" АҚ арқылы "Өнеркәсіпті дамыту қоры" АҚ жарғылық капиталын кейіннен ұлғайта отырып, "Бәйтерек" ұлттық басқарушы холдингі" АҚ жарғылық капиталын ұлғайту</w:t>
      </w:r>
    </w:p>
    <w:bookmarkEnd w:id="1411"/>
    <w:bookmarkStart w:name="z1416" w:id="1412"/>
    <w:p>
      <w:pPr>
        <w:spacing w:after="0"/>
        <w:ind w:left="0"/>
        <w:jc w:val="both"/>
      </w:pPr>
      <w:r>
        <w:rPr>
          <w:rFonts w:ascii="Times New Roman"/>
          <w:b w:val="false"/>
          <w:i w:val="false"/>
          <w:color w:val="000000"/>
          <w:sz w:val="28"/>
        </w:rPr>
        <w:t>
      214 Өңдеуші өнеркәсіптің жобаларын қаржыландыру үшін кейіннен "Өнеркәсіпті дамыту қоры" АҚ-ға кредит бере отырып, "Бәйтерек" ұлттық басқарушы холдингі" АҚ-ға кредит беру</w:t>
      </w:r>
    </w:p>
    <w:bookmarkEnd w:id="1412"/>
    <w:bookmarkStart w:name="z1417" w:id="1413"/>
    <w:p>
      <w:pPr>
        <w:spacing w:after="0"/>
        <w:ind w:left="0"/>
        <w:jc w:val="both"/>
      </w:pPr>
      <w:r>
        <w:rPr>
          <w:rFonts w:ascii="Times New Roman"/>
          <w:b w:val="false"/>
          <w:i w:val="false"/>
          <w:color w:val="000000"/>
          <w:sz w:val="28"/>
        </w:rPr>
        <w:t>
      215 Жүк техникасының жетекші белдіктерінің арқалықтарын оқшаулау деңгейін ұлғайту жөніндегі жобаны іске асыру үшін "Өнеркәсіпті дамыту қоры" АҚ-ға кейіннен кредит бере отырып, "Бәйтерек" ұлттық басқарушы холдингі" АҚ-ға кредит беру";</w:t>
      </w:r>
    </w:p>
    <w:bookmarkEnd w:id="1413"/>
    <w:bookmarkStart w:name="z1418" w:id="1414"/>
    <w:p>
      <w:pPr>
        <w:spacing w:after="0"/>
        <w:ind w:left="0"/>
        <w:jc w:val="both"/>
      </w:pPr>
      <w:r>
        <w:rPr>
          <w:rFonts w:ascii="Times New Roman"/>
          <w:b w:val="false"/>
          <w:i w:val="false"/>
          <w:color w:val="000000"/>
          <w:sz w:val="28"/>
        </w:rPr>
        <w:t>
      247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жеке кәсіпкерлерді лизингтік қаржыландыру үшін "Қазақстанның Даму Банкі" АҚ арқылы кейіннен "Өнеркәсіпті дамыту қоры" АҚ-ға кредит бере отырып, "Бәйтерек" ұлттық басқарушы холдингі" АҚ-ға кредит беру" бюджеттік бағдарламасының атауы мынадай редакцияда жазылсын:</w:t>
      </w:r>
    </w:p>
    <w:bookmarkEnd w:id="1414"/>
    <w:bookmarkStart w:name="z1419" w:id="1415"/>
    <w:p>
      <w:pPr>
        <w:spacing w:after="0"/>
        <w:ind w:left="0"/>
        <w:jc w:val="both"/>
      </w:pPr>
      <w:r>
        <w:rPr>
          <w:rFonts w:ascii="Times New Roman"/>
          <w:b w:val="false"/>
          <w:i w:val="false"/>
          <w:color w:val="000000"/>
          <w:sz w:val="28"/>
        </w:rPr>
        <w:t>
      "247 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bookmarkEnd w:id="1415"/>
    <w:bookmarkStart w:name="z1420" w:id="1416"/>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1416"/>
    <w:bookmarkStart w:name="z1421" w:id="1417"/>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1417"/>
    <w:bookmarkStart w:name="z1422" w:id="1418"/>
    <w:p>
      <w:pPr>
        <w:spacing w:after="0"/>
        <w:ind w:left="0"/>
        <w:jc w:val="both"/>
      </w:pPr>
      <w:r>
        <w:rPr>
          <w:rFonts w:ascii="Times New Roman"/>
          <w:b w:val="false"/>
          <w:i w:val="false"/>
          <w:color w:val="000000"/>
          <w:sz w:val="28"/>
        </w:rPr>
        <w:t>
      001 "Жергілікті деңгейде құрлыс саласындағы мемлекеттік саясатты іске асыру жөніндегі қызметтер" және 114 "Төменгі тұрған бюджеттерге берілетін нысаналы даму трансферттері" бюджеттік бағдарламалар бойынша:</w:t>
      </w:r>
    </w:p>
    <w:bookmarkEnd w:id="1418"/>
    <w:bookmarkStart w:name="z1423" w:id="141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19"/>
    <w:bookmarkStart w:name="z1424" w:id="142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20"/>
    <w:bookmarkStart w:name="z1425" w:id="1421"/>
    <w:p>
      <w:pPr>
        <w:spacing w:after="0"/>
        <w:ind w:left="0"/>
        <w:jc w:val="both"/>
      </w:pPr>
      <w:r>
        <w:rPr>
          <w:rFonts w:ascii="Times New Roman"/>
          <w:b w:val="false"/>
          <w:i w:val="false"/>
          <w:color w:val="000000"/>
          <w:sz w:val="28"/>
        </w:rPr>
        <w:t>
      272 "Облыстың сәулет және қала құрылысы басқармасы" бюджеттік бағдарлама әкімшісі бойынша:</w:t>
      </w:r>
    </w:p>
    <w:bookmarkEnd w:id="1421"/>
    <w:bookmarkStart w:name="z1426" w:id="1422"/>
    <w:p>
      <w:pPr>
        <w:spacing w:after="0"/>
        <w:ind w:left="0"/>
        <w:jc w:val="both"/>
      </w:pPr>
      <w:r>
        <w:rPr>
          <w:rFonts w:ascii="Times New Roman"/>
          <w:b w:val="false"/>
          <w:i w:val="false"/>
          <w:color w:val="000000"/>
          <w:sz w:val="28"/>
        </w:rPr>
        <w:t>
      001 "Жергілікті деңгейде сәулет және қала құрылысы саласындағы мемлекеттік саясатты іске асыру жөніндегі қызметтер" бюджеттік бағдарлама бойынша:</w:t>
      </w:r>
    </w:p>
    <w:bookmarkEnd w:id="1422"/>
    <w:bookmarkStart w:name="z1427" w:id="142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23"/>
    <w:bookmarkStart w:name="z1428" w:id="14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24"/>
    <w:bookmarkStart w:name="z1429" w:id="1425"/>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425"/>
    <w:bookmarkStart w:name="z1430" w:id="1426"/>
    <w:p>
      <w:pPr>
        <w:spacing w:after="0"/>
        <w:ind w:left="0"/>
        <w:jc w:val="both"/>
      </w:pPr>
      <w:r>
        <w:rPr>
          <w:rFonts w:ascii="Times New Roman"/>
          <w:b w:val="false"/>
          <w:i w:val="false"/>
          <w:color w:val="000000"/>
          <w:sz w:val="28"/>
        </w:rPr>
        <w:t>
      001 "Жергілікті деңгейде құрлыс, сәулет және қала құрылысы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1426"/>
    <w:bookmarkStart w:name="z1431" w:id="142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27"/>
    <w:bookmarkStart w:name="z1432" w:id="142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28"/>
    <w:bookmarkStart w:name="z1433" w:id="1429"/>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 әкімшісі бойынша:</w:t>
      </w:r>
    </w:p>
    <w:bookmarkEnd w:id="1429"/>
    <w:bookmarkStart w:name="z1434" w:id="1430"/>
    <w:p>
      <w:pPr>
        <w:spacing w:after="0"/>
        <w:ind w:left="0"/>
        <w:jc w:val="both"/>
      </w:pP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 бюджеттік бағдарлама бойынша:</w:t>
      </w:r>
    </w:p>
    <w:bookmarkEnd w:id="1430"/>
    <w:bookmarkStart w:name="z1435" w:id="143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31"/>
    <w:bookmarkStart w:name="z1436" w:id="14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32"/>
    <w:bookmarkStart w:name="z1437" w:id="1433"/>
    <w:p>
      <w:pPr>
        <w:spacing w:after="0"/>
        <w:ind w:left="0"/>
        <w:jc w:val="both"/>
      </w:pPr>
      <w:r>
        <w:rPr>
          <w:rFonts w:ascii="Times New Roman"/>
          <w:b w:val="false"/>
          <w:i w:val="false"/>
          <w:color w:val="000000"/>
          <w:sz w:val="28"/>
        </w:rPr>
        <w:t>
      319 "Республикалық маңызы бар қаланың, астананың қалалық жоспарлау және урбанистика басқармасы" бюджеттік бағдарлама әкімшісі бойынша:</w:t>
      </w:r>
    </w:p>
    <w:bookmarkEnd w:id="1433"/>
    <w:bookmarkStart w:name="z1438" w:id="1434"/>
    <w:p>
      <w:pPr>
        <w:spacing w:after="0"/>
        <w:ind w:left="0"/>
        <w:jc w:val="both"/>
      </w:pPr>
      <w:r>
        <w:rPr>
          <w:rFonts w:ascii="Times New Roman"/>
          <w:b w:val="false"/>
          <w:i w:val="false"/>
          <w:color w:val="000000"/>
          <w:sz w:val="28"/>
        </w:rPr>
        <w:t>
      001 "Жергілікті деңгейде сәулет және құрылысы саласындағы мемлекеттік саясатты іске асыру жөніндегі қызметтер" бюджеттік бағдарлама бойынша:</w:t>
      </w:r>
    </w:p>
    <w:bookmarkEnd w:id="1434"/>
    <w:bookmarkStart w:name="z1439" w:id="143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35"/>
    <w:bookmarkStart w:name="z1440" w:id="143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36"/>
    <w:bookmarkStart w:name="z1441" w:id="1437"/>
    <w:p>
      <w:pPr>
        <w:spacing w:after="0"/>
        <w:ind w:left="0"/>
        <w:jc w:val="both"/>
      </w:pPr>
      <w:r>
        <w:rPr>
          <w:rFonts w:ascii="Times New Roman"/>
          <w:b w:val="false"/>
          <w:i w:val="false"/>
          <w:color w:val="000000"/>
          <w:sz w:val="28"/>
        </w:rPr>
        <w:t>
      324 "Республикалық маңызы бар қаланың, астананың қала құрылысын бақылау басқармасы" бюджеттік бағдарлама әкімшісі бойынша:</w:t>
      </w:r>
    </w:p>
    <w:bookmarkEnd w:id="1437"/>
    <w:bookmarkStart w:name="z1442" w:id="1438"/>
    <w:p>
      <w:pPr>
        <w:spacing w:after="0"/>
        <w:ind w:left="0"/>
        <w:jc w:val="both"/>
      </w:pPr>
      <w:r>
        <w:rPr>
          <w:rFonts w:ascii="Times New Roman"/>
          <w:b w:val="false"/>
          <w:i w:val="false"/>
          <w:color w:val="000000"/>
          <w:sz w:val="28"/>
        </w:rPr>
        <w:t>
      001 "Жергілікті мемлекеттік қала құрылысы және жерді бақылау саласындағы мемлекеттік саясатты іске асыру жөніндегі қызметтер" бюджеттік бағдарлама бойынша:</w:t>
      </w:r>
    </w:p>
    <w:bookmarkEnd w:id="1438"/>
    <w:bookmarkStart w:name="z1443" w:id="143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39"/>
    <w:bookmarkStart w:name="z1444" w:id="144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40"/>
    <w:bookmarkStart w:name="z1445" w:id="1441"/>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1441"/>
    <w:bookmarkStart w:name="z1446" w:id="1442"/>
    <w:p>
      <w:pPr>
        <w:spacing w:after="0"/>
        <w:ind w:left="0"/>
        <w:jc w:val="both"/>
      </w:pPr>
      <w:r>
        <w:rPr>
          <w:rFonts w:ascii="Times New Roman"/>
          <w:b w:val="false"/>
          <w:i w:val="false"/>
          <w:color w:val="000000"/>
          <w:sz w:val="28"/>
        </w:rPr>
        <w:t>
      001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бюджеттік бағдарлама бойынша:</w:t>
      </w:r>
    </w:p>
    <w:bookmarkEnd w:id="1442"/>
    <w:bookmarkStart w:name="z1447" w:id="144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43"/>
    <w:bookmarkStart w:name="z1448" w:id="144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44"/>
    <w:bookmarkStart w:name="z1449" w:id="1445"/>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445"/>
    <w:bookmarkStart w:name="z1450" w:id="1446"/>
    <w:p>
      <w:pPr>
        <w:spacing w:after="0"/>
        <w:ind w:left="0"/>
        <w:jc w:val="both"/>
      </w:pP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 бюджеттік бағдарлама бойынша:</w:t>
      </w:r>
    </w:p>
    <w:bookmarkEnd w:id="1446"/>
    <w:bookmarkStart w:name="z1451" w:id="144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47"/>
    <w:bookmarkStart w:name="z1452" w:id="144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48"/>
    <w:bookmarkStart w:name="z1453" w:id="1449"/>
    <w:p>
      <w:pPr>
        <w:spacing w:after="0"/>
        <w:ind w:left="0"/>
        <w:jc w:val="both"/>
      </w:pPr>
      <w:r>
        <w:rPr>
          <w:rFonts w:ascii="Times New Roman"/>
          <w:b w:val="false"/>
          <w:i w:val="false"/>
          <w:color w:val="000000"/>
          <w:sz w:val="28"/>
        </w:rPr>
        <w:t>
      468 "Ауданның (облыстық маңызы бар қаланың) сәулет және қала құрылысы бөлімі" бюджеттік бағдарлама әкімшісі бойынша:</w:t>
      </w:r>
    </w:p>
    <w:bookmarkEnd w:id="1449"/>
    <w:bookmarkStart w:name="z1454" w:id="1450"/>
    <w:p>
      <w:pPr>
        <w:spacing w:after="0"/>
        <w:ind w:left="0"/>
        <w:jc w:val="both"/>
      </w:pPr>
      <w:r>
        <w:rPr>
          <w:rFonts w:ascii="Times New Roman"/>
          <w:b w:val="false"/>
          <w:i w:val="false"/>
          <w:color w:val="000000"/>
          <w:sz w:val="28"/>
        </w:rPr>
        <w:t>
      001 "Жергілікті деңгейде сәулет және қала құрылысы саласындағы мемлекеттік саясатты іске асыру жөніндегі қызметтер" және 114 "Төменгі тұрған бюджеттерге берілетін нысаналы даму трансферттері" бюджеттік бағдарламалар бойынша:</w:t>
      </w:r>
    </w:p>
    <w:bookmarkEnd w:id="1450"/>
    <w:bookmarkStart w:name="z1455" w:id="145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51"/>
    <w:bookmarkStart w:name="z1456" w:id="14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52"/>
    <w:bookmarkStart w:name="z1457" w:id="1453"/>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453"/>
    <w:bookmarkStart w:name="z1458" w:id="1454"/>
    <w:p>
      <w:pPr>
        <w:spacing w:after="0"/>
        <w:ind w:left="0"/>
        <w:jc w:val="both"/>
      </w:pPr>
      <w:r>
        <w:rPr>
          <w:rFonts w:ascii="Times New Roman"/>
          <w:b w:val="false"/>
          <w:i w:val="false"/>
          <w:color w:val="000000"/>
          <w:sz w:val="28"/>
        </w:rPr>
        <w:t>
      001 "Жергілікті деңгейде құрылыс, сәулет және қала құрылысы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1454"/>
    <w:bookmarkStart w:name="z1459" w:id="145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55"/>
    <w:bookmarkStart w:name="z1460" w:id="145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56"/>
    <w:bookmarkStart w:name="z1461" w:id="1457"/>
    <w:p>
      <w:pPr>
        <w:spacing w:after="0"/>
        <w:ind w:left="0"/>
        <w:jc w:val="both"/>
      </w:pPr>
      <w:r>
        <w:rPr>
          <w:rFonts w:ascii="Times New Roman"/>
          <w:b w:val="false"/>
          <w:i w:val="false"/>
          <w:color w:val="000000"/>
          <w:sz w:val="28"/>
        </w:rPr>
        <w:t>
      724 "Облыстың мемлекеттік сәулет-құрылыс бақылауы басқармасы" бюджеттік бағдарлама әкімшісі бойынша:</w:t>
      </w:r>
    </w:p>
    <w:bookmarkEnd w:id="1457"/>
    <w:bookmarkStart w:name="z1462" w:id="1458"/>
    <w:p>
      <w:pPr>
        <w:spacing w:after="0"/>
        <w:ind w:left="0"/>
        <w:jc w:val="both"/>
      </w:pPr>
      <w:r>
        <w:rPr>
          <w:rFonts w:ascii="Times New Roman"/>
          <w:b w:val="false"/>
          <w:i w:val="false"/>
          <w:color w:val="000000"/>
          <w:sz w:val="28"/>
        </w:rPr>
        <w:t>
      001 "Жергілікті деңгейде мемлекеттік сәулет-құрылыс бақылау саласындағы мемлекеттік саясатты іске асыру жөніндегі қызметтер" бюджеттік бағдарлама бойынша:</w:t>
      </w:r>
    </w:p>
    <w:bookmarkEnd w:id="1458"/>
    <w:bookmarkStart w:name="z1463" w:id="14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59"/>
    <w:bookmarkStart w:name="z1464" w:id="14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60"/>
    <w:bookmarkStart w:name="z1465" w:id="1461"/>
    <w:p>
      <w:pPr>
        <w:spacing w:after="0"/>
        <w:ind w:left="0"/>
        <w:jc w:val="both"/>
      </w:pPr>
      <w:r>
        <w:rPr>
          <w:rFonts w:ascii="Times New Roman"/>
          <w:b w:val="false"/>
          <w:i w:val="false"/>
          <w:color w:val="000000"/>
          <w:sz w:val="28"/>
        </w:rPr>
        <w:t>
      728 "Облыстың мемлекеттік сәулет-құрылыс бақылау және лицензиялау басқармасы" бюджеттік бағдарлама әкімшісі бойынша:</w:t>
      </w:r>
    </w:p>
    <w:bookmarkEnd w:id="1461"/>
    <w:bookmarkStart w:name="z1466" w:id="1462"/>
    <w:p>
      <w:pPr>
        <w:spacing w:after="0"/>
        <w:ind w:left="0"/>
        <w:jc w:val="both"/>
      </w:pPr>
      <w:r>
        <w:rPr>
          <w:rFonts w:ascii="Times New Roman"/>
          <w:b w:val="false"/>
          <w:i w:val="false"/>
          <w:color w:val="000000"/>
          <w:sz w:val="28"/>
        </w:rPr>
        <w:t>
      001 "Жергілікті деңгейде сәулет-құрылыс бақылау және лицензиялау саласындағы мемлекеттік саясатты іске асыру жөніндегі қызметтер" бюджеттік бағдарлама бойынша:</w:t>
      </w:r>
    </w:p>
    <w:bookmarkEnd w:id="1462"/>
    <w:bookmarkStart w:name="z1467" w:id="146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63"/>
    <w:bookmarkStart w:name="z1468" w:id="14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64"/>
    <w:bookmarkStart w:name="z1469" w:id="1465"/>
    <w:p>
      <w:pPr>
        <w:spacing w:after="0"/>
        <w:ind w:left="0"/>
        <w:jc w:val="both"/>
      </w:pPr>
      <w:r>
        <w:rPr>
          <w:rFonts w:ascii="Times New Roman"/>
          <w:b w:val="false"/>
          <w:i w:val="false"/>
          <w:color w:val="000000"/>
          <w:sz w:val="28"/>
        </w:rPr>
        <w:t>
      9 "Өнеркәсiп, сәулет, қала құрылысы және құрылыс қызметі саласындағы өзге де қызметтер" функционалдық кіші тобында:</w:t>
      </w:r>
    </w:p>
    <w:bookmarkEnd w:id="1465"/>
    <w:bookmarkStart w:name="z1470" w:id="1466"/>
    <w:p>
      <w:pPr>
        <w:spacing w:after="0"/>
        <w:ind w:left="0"/>
        <w:jc w:val="both"/>
      </w:pPr>
      <w:r>
        <w:rPr>
          <w:rFonts w:ascii="Times New Roman"/>
          <w:b w:val="false"/>
          <w:i w:val="false"/>
          <w:color w:val="000000"/>
          <w:sz w:val="28"/>
        </w:rPr>
        <w:t>
      211 "Қазақстан Республикасы Сауда және интеграция министрлігі" бюджеттік бағдарлама әкімшісі бойынша:</w:t>
      </w:r>
    </w:p>
    <w:bookmarkEnd w:id="1466"/>
    <w:bookmarkStart w:name="z1471" w:id="1467"/>
    <w:p>
      <w:pPr>
        <w:spacing w:after="0"/>
        <w:ind w:left="0"/>
        <w:jc w:val="both"/>
      </w:pPr>
      <w:r>
        <w:rPr>
          <w:rFonts w:ascii="Times New Roman"/>
          <w:b w:val="false"/>
          <w:i w:val="false"/>
          <w:color w:val="000000"/>
          <w:sz w:val="28"/>
        </w:rPr>
        <w:t>
      мынадай мазмұндағы 002 бюджеттік бағдарламамен толықтырылсын:</w:t>
      </w:r>
    </w:p>
    <w:bookmarkEnd w:id="1467"/>
    <w:bookmarkStart w:name="z1472" w:id="1468"/>
    <w:p>
      <w:pPr>
        <w:spacing w:after="0"/>
        <w:ind w:left="0"/>
        <w:jc w:val="both"/>
      </w:pPr>
      <w:r>
        <w:rPr>
          <w:rFonts w:ascii="Times New Roman"/>
          <w:b w:val="false"/>
          <w:i w:val="false"/>
          <w:color w:val="000000"/>
          <w:sz w:val="28"/>
        </w:rPr>
        <w:t>
      "002 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bookmarkEnd w:id="1468"/>
    <w:bookmarkStart w:name="z1473" w:id="1469"/>
    <w:p>
      <w:pPr>
        <w:spacing w:after="0"/>
        <w:ind w:left="0"/>
        <w:jc w:val="both"/>
      </w:pPr>
      <w:r>
        <w:rPr>
          <w:rFonts w:ascii="Times New Roman"/>
          <w:b w:val="false"/>
          <w:i w:val="false"/>
          <w:color w:val="000000"/>
          <w:sz w:val="28"/>
        </w:rPr>
        <w:t>
      277 "Облыстың өнеркәсіп және индустриалдық-инновациялық даму басқармасы" бюджеттік бағдарлама әкімшісі бойынша:</w:t>
      </w:r>
    </w:p>
    <w:bookmarkEnd w:id="1469"/>
    <w:bookmarkStart w:name="z1474" w:id="1470"/>
    <w:p>
      <w:pPr>
        <w:spacing w:after="0"/>
        <w:ind w:left="0"/>
        <w:jc w:val="both"/>
      </w:pPr>
      <w:r>
        <w:rPr>
          <w:rFonts w:ascii="Times New Roman"/>
          <w:b w:val="false"/>
          <w:i w:val="false"/>
          <w:color w:val="000000"/>
          <w:sz w:val="28"/>
        </w:rPr>
        <w:t>
      001 "Жергілікті деңгейде өнеркәсіп және индустриалдық-инновациялық даму мемлекеттік саясатты іске асыру жөніндегі қызметтер" бюджеттік бағдарлама бойынша:</w:t>
      </w:r>
    </w:p>
    <w:bookmarkEnd w:id="1470"/>
    <w:bookmarkStart w:name="z1475" w:id="147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71"/>
    <w:bookmarkStart w:name="z1476" w:id="147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72"/>
    <w:bookmarkStart w:name="z1477" w:id="1473"/>
    <w:p>
      <w:pPr>
        <w:spacing w:after="0"/>
        <w:ind w:left="0"/>
        <w:jc w:val="both"/>
      </w:pPr>
      <w:r>
        <w:rPr>
          <w:rFonts w:ascii="Times New Roman"/>
          <w:b w:val="false"/>
          <w:i w:val="false"/>
          <w:color w:val="000000"/>
          <w:sz w:val="28"/>
        </w:rPr>
        <w:t>
      12 "Көлiк және коммуникация" функционалдық тобында:</w:t>
      </w:r>
    </w:p>
    <w:bookmarkEnd w:id="1473"/>
    <w:bookmarkStart w:name="z1478" w:id="1474"/>
    <w:p>
      <w:pPr>
        <w:spacing w:after="0"/>
        <w:ind w:left="0"/>
        <w:jc w:val="both"/>
      </w:pPr>
      <w:r>
        <w:rPr>
          <w:rFonts w:ascii="Times New Roman"/>
          <w:b w:val="false"/>
          <w:i w:val="false"/>
          <w:color w:val="000000"/>
          <w:sz w:val="28"/>
        </w:rPr>
        <w:t>
      1 "Автомобиль көлiгi" функционалдық кіші тобында:</w:t>
      </w:r>
    </w:p>
    <w:bookmarkEnd w:id="1474"/>
    <w:bookmarkStart w:name="z1479" w:id="1475"/>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1475"/>
    <w:bookmarkStart w:name="z1480" w:id="1476"/>
    <w:p>
      <w:pPr>
        <w:spacing w:after="0"/>
        <w:ind w:left="0"/>
        <w:jc w:val="both"/>
      </w:pPr>
      <w:r>
        <w:rPr>
          <w:rFonts w:ascii="Times New Roman"/>
          <w:b w:val="false"/>
          <w:i w:val="false"/>
          <w:color w:val="000000"/>
          <w:sz w:val="28"/>
        </w:rPr>
        <w:t>
      012 "Аудандық маңызы бар қалаларда, ауылдарда, кенттерде, ауылдық округтерде автомобиль жолдарын салу және реконструкциялау" және 045 "Аудандық маңызы бар қалаларда, ауылдарда, кенттерде, ауылдық округтерде автомобиль жолдарын күрделі және орташа жөндеу" бюджеттік бағдарламалар бойынша:</w:t>
      </w:r>
    </w:p>
    <w:bookmarkEnd w:id="1476"/>
    <w:bookmarkStart w:name="z1481" w:id="147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77"/>
    <w:bookmarkStart w:name="z1482" w:id="147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78"/>
    <w:bookmarkStart w:name="z1483" w:id="1479"/>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1479"/>
    <w:bookmarkStart w:name="z1484" w:id="1480"/>
    <w:p>
      <w:pPr>
        <w:spacing w:after="0"/>
        <w:ind w:left="0"/>
        <w:jc w:val="both"/>
      </w:pPr>
      <w:r>
        <w:rPr>
          <w:rFonts w:ascii="Times New Roman"/>
          <w:b w:val="false"/>
          <w:i w:val="false"/>
          <w:color w:val="000000"/>
          <w:sz w:val="28"/>
        </w:rPr>
        <w:t>
      003 "Республикалық деңгейде автомобиль жолдарын дамыту" бюджеттік бағдарлама бойынша:</w:t>
      </w:r>
    </w:p>
    <w:bookmarkEnd w:id="1480"/>
    <w:bookmarkStart w:name="z1485" w:id="148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481"/>
    <w:bookmarkStart w:name="z1486" w:id="1482"/>
    <w:p>
      <w:pPr>
        <w:spacing w:after="0"/>
        <w:ind w:left="0"/>
        <w:jc w:val="both"/>
      </w:pPr>
      <w:r>
        <w:rPr>
          <w:rFonts w:ascii="Times New Roman"/>
          <w:b w:val="false"/>
          <w:i w:val="false"/>
          <w:color w:val="000000"/>
          <w:sz w:val="28"/>
        </w:rPr>
        <w:t>
      "005 Ішкі көздер есебінен";</w:t>
      </w:r>
    </w:p>
    <w:bookmarkEnd w:id="1482"/>
    <w:bookmarkStart w:name="z1487" w:id="1483"/>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 бойынша:</w:t>
      </w:r>
    </w:p>
    <w:bookmarkEnd w:id="1483"/>
    <w:bookmarkStart w:name="z1488" w:id="1484"/>
    <w:p>
      <w:pPr>
        <w:spacing w:after="0"/>
        <w:ind w:left="0"/>
        <w:jc w:val="both"/>
      </w:pPr>
      <w:r>
        <w:rPr>
          <w:rFonts w:ascii="Times New Roman"/>
          <w:b w:val="false"/>
          <w:i w:val="false"/>
          <w:color w:val="000000"/>
          <w:sz w:val="28"/>
        </w:rPr>
        <w:t>
      мынадай мазмұндағы 106, 115 және 116 бюджеттік кіші бағдарламалармен толықтырылсын:</w:t>
      </w:r>
    </w:p>
    <w:bookmarkEnd w:id="1484"/>
    <w:bookmarkStart w:name="z1489" w:id="1485"/>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астананың бюджеттеріне жер учаскелерін мемлекет мұқтажы үшін алып қоюға берілетін ағымдағы нысаналы трансферттер</w:t>
      </w:r>
    </w:p>
    <w:bookmarkEnd w:id="1485"/>
    <w:bookmarkStart w:name="z1490" w:id="1486"/>
    <w:p>
      <w:pPr>
        <w:spacing w:after="0"/>
        <w:ind w:left="0"/>
        <w:jc w:val="both"/>
      </w:pPr>
      <w:r>
        <w:rPr>
          <w:rFonts w:ascii="Times New Roman"/>
          <w:b w:val="false"/>
          <w:i w:val="false"/>
          <w:color w:val="000000"/>
          <w:sz w:val="28"/>
        </w:rPr>
        <w:t>
      115 Қазақстан Республикасының Ұлттық қорынан берілетін кепілдендірілген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bookmarkEnd w:id="1486"/>
    <w:bookmarkStart w:name="z1491" w:id="1487"/>
    <w:p>
      <w:pPr>
        <w:spacing w:after="0"/>
        <w:ind w:left="0"/>
        <w:jc w:val="both"/>
      </w:pPr>
      <w:r>
        <w:rPr>
          <w:rFonts w:ascii="Times New Roman"/>
          <w:b w:val="false"/>
          <w:i w:val="false"/>
          <w:color w:val="000000"/>
          <w:sz w:val="28"/>
        </w:rPr>
        <w:t>
      116 Қазақстан Республикасының Ұлттық қорынан берілетін кепілдендірілген трансферт есебінен облыстық бюджеттерге көлiк инфрақұрылымының басым жобаларын қаржыландыруға берiлетiн ағымдағы нысаналы трансферттер";</w:t>
      </w:r>
    </w:p>
    <w:bookmarkEnd w:id="1487"/>
    <w:bookmarkStart w:name="z1492" w:id="1488"/>
    <w:p>
      <w:pPr>
        <w:spacing w:after="0"/>
        <w:ind w:left="0"/>
        <w:jc w:val="both"/>
      </w:pPr>
      <w:r>
        <w:rPr>
          <w:rFonts w:ascii="Times New Roman"/>
          <w:b w:val="false"/>
          <w:i w:val="false"/>
          <w:color w:val="000000"/>
          <w:sz w:val="28"/>
        </w:rPr>
        <w:t>
      233 "Мемлекеттік мүлікті сенімгерлік басқару шарты бойынша міндеттемелерін орындау" бюджеттік бағдарламасының атауы мынадай редакцияда жазылсын:</w:t>
      </w:r>
    </w:p>
    <w:bookmarkEnd w:id="1488"/>
    <w:bookmarkStart w:name="z1493" w:id="1489"/>
    <w:p>
      <w:pPr>
        <w:spacing w:after="0"/>
        <w:ind w:left="0"/>
        <w:jc w:val="both"/>
      </w:pPr>
      <w:r>
        <w:rPr>
          <w:rFonts w:ascii="Times New Roman"/>
          <w:b w:val="false"/>
          <w:i w:val="false"/>
          <w:color w:val="000000"/>
          <w:sz w:val="28"/>
        </w:rPr>
        <w:t>
      "233 Мемлекеттік мүлікті сенімгерлік басқару шарты бойынша міндеттемелерді орындау";</w:t>
      </w:r>
    </w:p>
    <w:bookmarkEnd w:id="1489"/>
    <w:bookmarkStart w:name="z1494" w:id="1490"/>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p>
    <w:bookmarkEnd w:id="1490"/>
    <w:bookmarkStart w:name="z1495" w:id="1491"/>
    <w:p>
      <w:pPr>
        <w:spacing w:after="0"/>
        <w:ind w:left="0"/>
        <w:jc w:val="both"/>
      </w:pPr>
      <w:r>
        <w:rPr>
          <w:rFonts w:ascii="Times New Roman"/>
          <w:b w:val="false"/>
          <w:i w:val="false"/>
          <w:color w:val="000000"/>
          <w:sz w:val="28"/>
        </w:rPr>
        <w:t>
      002 "Көлік инфрақұрылымын дамыту", 003 "Автомобиль жолдарының жұмыс істеуін қамтамасыз ету", 025 "Облыстық автомобиль жолдарын және елді-мекендердің көшелерін күрделі және орташа жөндеу" және 028 "Көлiк инфрақұрылымының басым жобаларын іске асыру" бюджеттік бағдарламалар бойынша:</w:t>
      </w:r>
    </w:p>
    <w:bookmarkEnd w:id="1491"/>
    <w:bookmarkStart w:name="z1496" w:id="149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92"/>
    <w:bookmarkStart w:name="z1497" w:id="149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93"/>
    <w:bookmarkStart w:name="z1498" w:id="1494"/>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 бюджеттік бағдарлама әкімшісі бойынша:</w:t>
      </w:r>
    </w:p>
    <w:bookmarkEnd w:id="1494"/>
    <w:bookmarkStart w:name="z1499" w:id="1495"/>
    <w:p>
      <w:pPr>
        <w:spacing w:after="0"/>
        <w:ind w:left="0"/>
        <w:jc w:val="both"/>
      </w:pPr>
      <w:r>
        <w:rPr>
          <w:rFonts w:ascii="Times New Roman"/>
          <w:b w:val="false"/>
          <w:i w:val="false"/>
          <w:color w:val="000000"/>
          <w:sz w:val="28"/>
        </w:rPr>
        <w:t>
      007 "Көлік инфрақұрылымын дамыту" және 010 "Елді-мекендер көшелеріндегі автомобиль жолдарын күрделі және орташа жөндеу" бюджеттік бағдарламалар бойынша:</w:t>
      </w:r>
    </w:p>
    <w:bookmarkEnd w:id="1495"/>
    <w:bookmarkStart w:name="z1500" w:id="149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496"/>
    <w:bookmarkStart w:name="z1501" w:id="149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97"/>
    <w:bookmarkStart w:name="z1502" w:id="1498"/>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 бюджеттік бағдарлама әкімшісі бойынша:</w:t>
      </w:r>
    </w:p>
    <w:bookmarkEnd w:id="1498"/>
    <w:bookmarkStart w:name="z1503" w:id="1499"/>
    <w:p>
      <w:pPr>
        <w:spacing w:after="0"/>
        <w:ind w:left="0"/>
        <w:jc w:val="both"/>
      </w:pPr>
      <w:r>
        <w:rPr>
          <w:rFonts w:ascii="Times New Roman"/>
          <w:b w:val="false"/>
          <w:i w:val="false"/>
          <w:color w:val="000000"/>
          <w:sz w:val="28"/>
        </w:rPr>
        <w:t>
      003 "Көлік инфрақұрылымын дамыту", 004 "Автомобиль жолдарының жұмыс істеуін қамтамасыз ету" және 009 "Елді мекендер көшелеріндегі автомобиль жолдарын күрделі және орташа жөндеу" бюджеттік бағдарламалар бойынша:</w:t>
      </w:r>
    </w:p>
    <w:bookmarkEnd w:id="1499"/>
    <w:bookmarkStart w:name="z1504" w:id="150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00"/>
    <w:bookmarkStart w:name="z1505" w:id="150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01"/>
    <w:bookmarkStart w:name="z1506" w:id="1502"/>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 әкімшісі бойынша:</w:t>
      </w:r>
    </w:p>
    <w:bookmarkEnd w:id="1502"/>
    <w:bookmarkStart w:name="z1507" w:id="1503"/>
    <w:p>
      <w:pPr>
        <w:spacing w:after="0"/>
        <w:ind w:left="0"/>
        <w:jc w:val="both"/>
      </w:pPr>
      <w:r>
        <w:rPr>
          <w:rFonts w:ascii="Times New Roman"/>
          <w:b w:val="false"/>
          <w:i w:val="false"/>
          <w:color w:val="000000"/>
          <w:sz w:val="28"/>
        </w:rPr>
        <w:t>
      007 "Көлік инфрақұрылымын дамыту" және 010 "Елді-мекендер көшелеріндегі автомобиль жолдарын күрделі және орташа жөндеу" бюджеттік бағдарламалар бойынша:</w:t>
      </w:r>
    </w:p>
    <w:bookmarkEnd w:id="1503"/>
    <w:bookmarkStart w:name="z1508" w:id="150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04"/>
    <w:bookmarkStart w:name="z1509" w:id="150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05"/>
    <w:bookmarkStart w:name="z1510" w:id="1506"/>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506"/>
    <w:bookmarkStart w:name="z1511" w:id="1507"/>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bookmarkEnd w:id="1507"/>
    <w:bookmarkStart w:name="z1512" w:id="150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08"/>
    <w:bookmarkStart w:name="z1513" w:id="150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09"/>
    <w:bookmarkStart w:name="z1514" w:id="1510"/>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 әкімшісі бойынша:</w:t>
      </w:r>
    </w:p>
    <w:bookmarkEnd w:id="1510"/>
    <w:bookmarkStart w:name="z1515" w:id="1511"/>
    <w:p>
      <w:pPr>
        <w:spacing w:after="0"/>
        <w:ind w:left="0"/>
        <w:jc w:val="both"/>
      </w:pPr>
      <w:r>
        <w:rPr>
          <w:rFonts w:ascii="Times New Roman"/>
          <w:b w:val="false"/>
          <w:i w:val="false"/>
          <w:color w:val="000000"/>
          <w:sz w:val="28"/>
        </w:rPr>
        <w:t>
      026 "Автомобиль жолдарының жұмыс істеуін қамтамасыз ету", 027 "Көлік инфрақұрылымын дамыту", 028 "Аудандық маңызы бар автомобиль жолдарын және елді-мекендердің көшелерін күрделі және орташа жөндеу" және 032 "Көлiк инфрақұрылымының басым жобаларын іске асыру" бюджеттік бағдарламалар бойынша:</w:t>
      </w:r>
    </w:p>
    <w:bookmarkEnd w:id="1511"/>
    <w:bookmarkStart w:name="z1516" w:id="151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12"/>
    <w:bookmarkStart w:name="z1517" w:id="151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13"/>
    <w:bookmarkStart w:name="z1518" w:id="1514"/>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bookmarkEnd w:id="1514"/>
    <w:bookmarkStart w:name="z1519" w:id="1515"/>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bookmarkEnd w:id="1515"/>
    <w:bookmarkStart w:name="z1520" w:id="151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16"/>
    <w:bookmarkStart w:name="z1521" w:id="151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17"/>
    <w:bookmarkStart w:name="z1522" w:id="1518"/>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 әкімшісі бойынша:</w:t>
      </w:r>
    </w:p>
    <w:bookmarkEnd w:id="1518"/>
    <w:bookmarkStart w:name="z1523" w:id="1519"/>
    <w:p>
      <w:pPr>
        <w:spacing w:after="0"/>
        <w:ind w:left="0"/>
        <w:jc w:val="both"/>
      </w:pPr>
      <w:r>
        <w:rPr>
          <w:rFonts w:ascii="Times New Roman"/>
          <w:b w:val="false"/>
          <w:i w:val="false"/>
          <w:color w:val="000000"/>
          <w:sz w:val="28"/>
        </w:rPr>
        <w:t>
      022 "Көлік инфрақұрылымын дамыту",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bookmarkEnd w:id="1519"/>
    <w:bookmarkStart w:name="z1524" w:id="152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20"/>
    <w:bookmarkStart w:name="z1525" w:id="152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21"/>
    <w:bookmarkStart w:name="z1526" w:id="1522"/>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1522"/>
    <w:bookmarkStart w:name="z1527" w:id="1523"/>
    <w:p>
      <w:pPr>
        <w:spacing w:after="0"/>
        <w:ind w:left="0"/>
        <w:jc w:val="both"/>
      </w:pPr>
      <w:r>
        <w:rPr>
          <w:rFonts w:ascii="Times New Roman"/>
          <w:b w:val="false"/>
          <w:i w:val="false"/>
          <w:color w:val="000000"/>
          <w:sz w:val="28"/>
        </w:rPr>
        <w:t>
      020 "Көлік инфрақұрылымын дамыту",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bookmarkEnd w:id="1523"/>
    <w:bookmarkStart w:name="z1528" w:id="152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24"/>
    <w:bookmarkStart w:name="z1529" w:id="152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25"/>
    <w:bookmarkStart w:name="z1530" w:id="1526"/>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1526"/>
    <w:bookmarkStart w:name="z1531" w:id="1527"/>
    <w:p>
      <w:pPr>
        <w:spacing w:after="0"/>
        <w:ind w:left="0"/>
        <w:jc w:val="both"/>
      </w:pPr>
      <w:r>
        <w:rPr>
          <w:rFonts w:ascii="Times New Roman"/>
          <w:b w:val="false"/>
          <w:i w:val="false"/>
          <w:color w:val="000000"/>
          <w:sz w:val="28"/>
        </w:rPr>
        <w:t>
      022 "Көлік инфрақұрылымын дамыту", 034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 бойынша:</w:t>
      </w:r>
    </w:p>
    <w:bookmarkEnd w:id="1527"/>
    <w:bookmarkStart w:name="z1532" w:id="152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28"/>
    <w:bookmarkStart w:name="z1533" w:id="152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29"/>
    <w:bookmarkStart w:name="z1534" w:id="1530"/>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1530"/>
    <w:bookmarkStart w:name="z1535" w:id="1531"/>
    <w:p>
      <w:pPr>
        <w:spacing w:after="0"/>
        <w:ind w:left="0"/>
        <w:jc w:val="both"/>
      </w:pPr>
      <w:r>
        <w:rPr>
          <w:rFonts w:ascii="Times New Roman"/>
          <w:b w:val="false"/>
          <w:i w:val="false"/>
          <w:color w:val="000000"/>
          <w:sz w:val="28"/>
        </w:rPr>
        <w:t>
      014 "Көлік инфрақұрылымын дамыту",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bookmarkEnd w:id="1531"/>
    <w:bookmarkStart w:name="z1536" w:id="153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32"/>
    <w:bookmarkStart w:name="z1537" w:id="153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33"/>
    <w:bookmarkStart w:name="z1538" w:id="1534"/>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1534"/>
    <w:bookmarkStart w:name="z1539" w:id="1535"/>
    <w:p>
      <w:pPr>
        <w:spacing w:after="0"/>
        <w:ind w:left="0"/>
        <w:jc w:val="both"/>
      </w:pPr>
      <w:r>
        <w:rPr>
          <w:rFonts w:ascii="Times New Roman"/>
          <w:b w:val="false"/>
          <w:i w:val="false"/>
          <w:color w:val="000000"/>
          <w:sz w:val="28"/>
        </w:rPr>
        <w:t>
      042 "Көлік инфрақұрылымын дамыту", 044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 бойынша:</w:t>
      </w:r>
    </w:p>
    <w:bookmarkEnd w:id="1535"/>
    <w:bookmarkStart w:name="z1540" w:id="153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36"/>
    <w:bookmarkStart w:name="z1541" w:id="153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37"/>
    <w:bookmarkStart w:name="z1542" w:id="1538"/>
    <w:p>
      <w:pPr>
        <w:spacing w:after="0"/>
        <w:ind w:left="0"/>
        <w:jc w:val="both"/>
      </w:pPr>
      <w:r>
        <w:rPr>
          <w:rFonts w:ascii="Times New Roman"/>
          <w:b w:val="false"/>
          <w:i w:val="false"/>
          <w:color w:val="000000"/>
          <w:sz w:val="28"/>
        </w:rPr>
        <w:t>
      4 "Әуе көлiгi" функционалдық кіші тобында:</w:t>
      </w:r>
    </w:p>
    <w:bookmarkEnd w:id="1538"/>
    <w:bookmarkStart w:name="z1543" w:id="1539"/>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1539"/>
    <w:bookmarkStart w:name="z1544" w:id="1540"/>
    <w:p>
      <w:pPr>
        <w:spacing w:after="0"/>
        <w:ind w:left="0"/>
        <w:jc w:val="both"/>
      </w:pPr>
      <w:r>
        <w:rPr>
          <w:rFonts w:ascii="Times New Roman"/>
          <w:b w:val="false"/>
          <w:i w:val="false"/>
          <w:color w:val="000000"/>
          <w:sz w:val="28"/>
        </w:rPr>
        <w:t>
      мынадай мазмұндағы 104 бюджеттік кіші бағдарламасы бар 093 бюджеттік бағдарламасымен толықтырылсын:</w:t>
      </w:r>
    </w:p>
    <w:bookmarkEnd w:id="1540"/>
    <w:bookmarkStart w:name="z1545" w:id="1541"/>
    <w:p>
      <w:pPr>
        <w:spacing w:after="0"/>
        <w:ind w:left="0"/>
        <w:jc w:val="both"/>
      </w:pPr>
      <w:r>
        <w:rPr>
          <w:rFonts w:ascii="Times New Roman"/>
          <w:b w:val="false"/>
          <w:i w:val="false"/>
          <w:color w:val="000000"/>
          <w:sz w:val="28"/>
        </w:rPr>
        <w:t>
      "093 Азаматтық авиацияны және әуе көлігін дамыту</w:t>
      </w:r>
    </w:p>
    <w:bookmarkEnd w:id="1541"/>
    <w:bookmarkStart w:name="z1546" w:id="1542"/>
    <w:p>
      <w:pPr>
        <w:spacing w:after="0"/>
        <w:ind w:left="0"/>
        <w:jc w:val="both"/>
      </w:pPr>
      <w:r>
        <w:rPr>
          <w:rFonts w:ascii="Times New Roman"/>
          <w:b w:val="false"/>
          <w:i w:val="false"/>
          <w:color w:val="000000"/>
          <w:sz w:val="28"/>
        </w:rPr>
        <w:t>
      104 Республикалық бюджет қаражаты есебінен облыстық бюджеттерге әуе көлігінің инфрақұрылымын дамытуға арналған нысаналы даму трансферттері";</w:t>
      </w:r>
    </w:p>
    <w:bookmarkEnd w:id="1542"/>
    <w:bookmarkStart w:name="z1547" w:id="1543"/>
    <w:p>
      <w:pPr>
        <w:spacing w:after="0"/>
        <w:ind w:left="0"/>
        <w:jc w:val="both"/>
      </w:pPr>
      <w:r>
        <w:rPr>
          <w:rFonts w:ascii="Times New Roman"/>
          <w:b w:val="false"/>
          <w:i w:val="false"/>
          <w:color w:val="000000"/>
          <w:sz w:val="28"/>
        </w:rPr>
        <w:t>
      5 "Темiр жол көлiгi" функционалдық кіші тобында:</w:t>
      </w:r>
    </w:p>
    <w:bookmarkEnd w:id="1543"/>
    <w:bookmarkStart w:name="z1548" w:id="1544"/>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1544"/>
    <w:bookmarkStart w:name="z1549" w:id="1545"/>
    <w:p>
      <w:pPr>
        <w:spacing w:after="0"/>
        <w:ind w:left="0"/>
        <w:jc w:val="both"/>
      </w:pPr>
      <w:r>
        <w:rPr>
          <w:rFonts w:ascii="Times New Roman"/>
          <w:b w:val="false"/>
          <w:i w:val="false"/>
          <w:color w:val="000000"/>
          <w:sz w:val="28"/>
        </w:rPr>
        <w:t>
      мынадай мазмұндағы 206, 207 және 219 бюджеттік бағдарламалармен толықтырылсын:</w:t>
      </w:r>
    </w:p>
    <w:bookmarkEnd w:id="1545"/>
    <w:bookmarkStart w:name="z1550" w:id="1546"/>
    <w:p>
      <w:pPr>
        <w:spacing w:after="0"/>
        <w:ind w:left="0"/>
        <w:jc w:val="both"/>
      </w:pPr>
      <w:r>
        <w:rPr>
          <w:rFonts w:ascii="Times New Roman"/>
          <w:b w:val="false"/>
          <w:i w:val="false"/>
          <w:color w:val="000000"/>
          <w:sz w:val="28"/>
        </w:rPr>
        <w:t>
      "206 Тасымалдаушының облигациялары бойынша купондық сыйақы мөлшерлемесін субсидиялау</w:t>
      </w:r>
    </w:p>
    <w:bookmarkEnd w:id="1546"/>
    <w:bookmarkStart w:name="z1551" w:id="1547"/>
    <w:p>
      <w:pPr>
        <w:spacing w:after="0"/>
        <w:ind w:left="0"/>
        <w:jc w:val="both"/>
      </w:pPr>
      <w:r>
        <w:rPr>
          <w:rFonts w:ascii="Times New Roman"/>
          <w:b w:val="false"/>
          <w:i w:val="false"/>
          <w:color w:val="000000"/>
          <w:sz w:val="28"/>
        </w:rPr>
        <w:t>
      207 Шекара бөлімшелерін жобалау және салу</w:t>
      </w:r>
    </w:p>
    <w:bookmarkEnd w:id="1547"/>
    <w:bookmarkStart w:name="z1552" w:id="1548"/>
    <w:p>
      <w:pPr>
        <w:spacing w:after="0"/>
        <w:ind w:left="0"/>
        <w:jc w:val="both"/>
      </w:pPr>
      <w:r>
        <w:rPr>
          <w:rFonts w:ascii="Times New Roman"/>
          <w:b w:val="false"/>
          <w:i w:val="false"/>
          <w:color w:val="000000"/>
          <w:sz w:val="28"/>
        </w:rPr>
        <w:t>
      219 "Өнеркәсіпті дамыту қоры" АҚ арқылы жолаушылар вагоны паркін жаңартуды қаржыландыру үшін "Қазақстанның Даму Банкі" АҚ-ға кейіннен кредит бере отырып, "Бәйтерек" ұлттық басқарушы холдингі" АҚ-ға кредит беру";</w:t>
      </w:r>
    </w:p>
    <w:bookmarkEnd w:id="1548"/>
    <w:bookmarkStart w:name="z1553" w:id="1549"/>
    <w:p>
      <w:pPr>
        <w:spacing w:after="0"/>
        <w:ind w:left="0"/>
        <w:jc w:val="both"/>
      </w:pPr>
      <w:r>
        <w:rPr>
          <w:rFonts w:ascii="Times New Roman"/>
          <w:b w:val="false"/>
          <w:i w:val="false"/>
          <w:color w:val="000000"/>
          <w:sz w:val="28"/>
        </w:rPr>
        <w:t>
      9 "Гранттық қаржыландыру шеңберіндегі ғылыми зерттеулер жүргізу" функционалдық кіші тобында:</w:t>
      </w:r>
    </w:p>
    <w:bookmarkEnd w:id="1549"/>
    <w:bookmarkStart w:name="z1554" w:id="1550"/>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 әкімшісі бойынша:</w:t>
      </w:r>
    </w:p>
    <w:bookmarkEnd w:id="1550"/>
    <w:bookmarkStart w:name="z1555" w:id="1551"/>
    <w:p>
      <w:pPr>
        <w:spacing w:after="0"/>
        <w:ind w:left="0"/>
        <w:jc w:val="both"/>
      </w:pPr>
      <w:r>
        <w:rPr>
          <w:rFonts w:ascii="Times New Roman"/>
          <w:b w:val="false"/>
          <w:i w:val="false"/>
          <w:color w:val="000000"/>
          <w:sz w:val="28"/>
        </w:rPr>
        <w:t>
      008 "Ғарыш қызметі және ақпараттық қауіпсіздік салаларындағы қолданбалы ғылыми зерттеулер" бюджеттік бағдарлама бойынша:</w:t>
      </w:r>
    </w:p>
    <w:bookmarkEnd w:id="1551"/>
    <w:bookmarkStart w:name="z1556" w:id="1552"/>
    <w:p>
      <w:pPr>
        <w:spacing w:after="0"/>
        <w:ind w:left="0"/>
        <w:jc w:val="both"/>
      </w:pPr>
      <w:r>
        <w:rPr>
          <w:rFonts w:ascii="Times New Roman"/>
          <w:b w:val="false"/>
          <w:i w:val="false"/>
          <w:color w:val="000000"/>
          <w:sz w:val="28"/>
        </w:rPr>
        <w:t>
      мынадай мазмұндағы 104 бюджеттік кіші бағдарламамен толықтырылсын:</w:t>
      </w:r>
    </w:p>
    <w:bookmarkEnd w:id="1552"/>
    <w:bookmarkStart w:name="z1557" w:id="1553"/>
    <w:p>
      <w:pPr>
        <w:spacing w:after="0"/>
        <w:ind w:left="0"/>
        <w:jc w:val="both"/>
      </w:pPr>
      <w:r>
        <w:rPr>
          <w:rFonts w:ascii="Times New Roman"/>
          <w:b w:val="false"/>
          <w:i w:val="false"/>
          <w:color w:val="000000"/>
          <w:sz w:val="28"/>
        </w:rPr>
        <w:t>
      "104 Гранттық қаржыландыру шеңберіндегі ғылыми зерттеулер жүргізу";</w:t>
      </w:r>
    </w:p>
    <w:bookmarkEnd w:id="1553"/>
    <w:bookmarkStart w:name="z1558" w:id="1554"/>
    <w:p>
      <w:pPr>
        <w:spacing w:after="0"/>
        <w:ind w:left="0"/>
        <w:jc w:val="both"/>
      </w:pPr>
      <w:r>
        <w:rPr>
          <w:rFonts w:ascii="Times New Roman"/>
          <w:b w:val="false"/>
          <w:i w:val="false"/>
          <w:color w:val="000000"/>
          <w:sz w:val="28"/>
        </w:rPr>
        <w:t>
      010 "Ғарыш инфрақұрылымының сақталуы мен оны пайдалануды кеңейтуді қамтамасыз ету" бюджеттік бағдарлама бойынша:</w:t>
      </w:r>
    </w:p>
    <w:bookmarkEnd w:id="1554"/>
    <w:bookmarkStart w:name="z1559" w:id="1555"/>
    <w:p>
      <w:pPr>
        <w:spacing w:after="0"/>
        <w:ind w:left="0"/>
        <w:jc w:val="both"/>
      </w:pPr>
      <w:r>
        <w:rPr>
          <w:rFonts w:ascii="Times New Roman"/>
          <w:b w:val="false"/>
          <w:i w:val="false"/>
          <w:color w:val="000000"/>
          <w:sz w:val="28"/>
        </w:rPr>
        <w:t>
      мынадай мазмұндағы 104 бюджеттік кіші бағдарламамен толықтырылсын:</w:t>
      </w:r>
    </w:p>
    <w:bookmarkEnd w:id="1555"/>
    <w:bookmarkStart w:name="z1560" w:id="1556"/>
    <w:p>
      <w:pPr>
        <w:spacing w:after="0"/>
        <w:ind w:left="0"/>
        <w:jc w:val="both"/>
      </w:pPr>
      <w:r>
        <w:rPr>
          <w:rFonts w:ascii="Times New Roman"/>
          <w:b w:val="false"/>
          <w:i w:val="false"/>
          <w:color w:val="000000"/>
          <w:sz w:val="28"/>
        </w:rPr>
        <w:t>
      "104 Үкіметаралық келісім шеңберінде бюджеттік кредитке қызмет көрсету бойынша агент банктердің көрсететін қызметтеріне ақы төлеу";</w:t>
      </w:r>
    </w:p>
    <w:bookmarkEnd w:id="1556"/>
    <w:bookmarkStart w:name="z1561" w:id="1557"/>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p>
    <w:bookmarkEnd w:id="1557"/>
    <w:bookmarkStart w:name="z1562" w:id="1558"/>
    <w:p>
      <w:pPr>
        <w:spacing w:after="0"/>
        <w:ind w:left="0"/>
        <w:jc w:val="both"/>
      </w:pPr>
      <w:r>
        <w:rPr>
          <w:rFonts w:ascii="Times New Roman"/>
          <w:b w:val="false"/>
          <w:i w:val="false"/>
          <w:color w:val="000000"/>
          <w:sz w:val="28"/>
        </w:rPr>
        <w:t>
      001 "Жергілікті деңгейде көлік және коммуникация саласындағы мемлекеттік саясатты іске асыру жөніндегі қызметтер", 113 "Төменгі тұрған бюджеттерге берілетін нысаналы ағымдағы трансферттер" және 114 "Төменгі тұрған бюджеттерге берілетін нысаналы даму трансферттері" бюджеттік бағдарламалар бойынша:</w:t>
      </w:r>
    </w:p>
    <w:bookmarkEnd w:id="1558"/>
    <w:bookmarkStart w:name="z1563" w:id="155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59"/>
    <w:bookmarkStart w:name="z1564" w:id="156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60"/>
    <w:bookmarkStart w:name="z1565" w:id="1561"/>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 бюджеттік бағдарлама әкімшісі бойынша:</w:t>
      </w:r>
    </w:p>
    <w:bookmarkEnd w:id="1561"/>
    <w:bookmarkStart w:name="z1566" w:id="1562"/>
    <w:p>
      <w:pPr>
        <w:spacing w:after="0"/>
        <w:ind w:left="0"/>
        <w:jc w:val="both"/>
      </w:pPr>
      <w:r>
        <w:rPr>
          <w:rFonts w:ascii="Times New Roman"/>
          <w:b w:val="false"/>
          <w:i w:val="false"/>
          <w:color w:val="000000"/>
          <w:sz w:val="28"/>
        </w:rPr>
        <w:t>
      001 "Жергілікті деңгейде жолаушылар көлігі және автомобиль жолдары саласында мемлекеттік саясатты іске асыру жөніндегі қызметтер" бюджеттік бағдарлама бойынша:</w:t>
      </w:r>
    </w:p>
    <w:bookmarkEnd w:id="1562"/>
    <w:bookmarkStart w:name="z1567" w:id="156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63"/>
    <w:bookmarkStart w:name="z1568" w:id="15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64"/>
    <w:bookmarkStart w:name="z1569" w:id="1565"/>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bookmarkEnd w:id="1565"/>
    <w:bookmarkStart w:name="z1570" w:id="1566"/>
    <w:p>
      <w:pPr>
        <w:spacing w:after="0"/>
        <w:ind w:left="0"/>
        <w:jc w:val="both"/>
      </w:pPr>
      <w:r>
        <w:rPr>
          <w:rFonts w:ascii="Times New Roman"/>
          <w:b w:val="false"/>
          <w:i w:val="false"/>
          <w:color w:val="000000"/>
          <w:sz w:val="28"/>
        </w:rPr>
        <w:t>
      001 "Жергілікті деңгейде жолаушылар көлігі және автомобиль жолдары саласындағы мемлекеттік саясатты іске асыру жөніндегі қызметтер" бюджеттік бағдарлама бойынша:</w:t>
      </w:r>
    </w:p>
    <w:bookmarkEnd w:id="1566"/>
    <w:bookmarkStart w:name="z1571" w:id="1567"/>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67"/>
    <w:bookmarkStart w:name="z1572" w:id="156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68"/>
    <w:bookmarkStart w:name="z1573" w:id="1569"/>
    <w:p>
      <w:pPr>
        <w:spacing w:after="0"/>
        <w:ind w:left="0"/>
        <w:jc w:val="both"/>
      </w:pPr>
      <w:r>
        <w:rPr>
          <w:rFonts w:ascii="Times New Roman"/>
          <w:b w:val="false"/>
          <w:i w:val="false"/>
          <w:color w:val="000000"/>
          <w:sz w:val="28"/>
        </w:rPr>
        <w:t>
      в 13 "Басқалар" функционалдық тобында:</w:t>
      </w:r>
    </w:p>
    <w:bookmarkEnd w:id="1569"/>
    <w:bookmarkStart w:name="z1574" w:id="1570"/>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1570"/>
    <w:bookmarkStart w:name="z1575" w:id="1571"/>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 әкімшісі бойынша:</w:t>
      </w:r>
    </w:p>
    <w:bookmarkEnd w:id="1571"/>
    <w:bookmarkStart w:name="z1576" w:id="1572"/>
    <w:p>
      <w:pPr>
        <w:spacing w:after="0"/>
        <w:ind w:left="0"/>
        <w:jc w:val="both"/>
      </w:pPr>
      <w:r>
        <w:rPr>
          <w:rFonts w:ascii="Times New Roman"/>
          <w:b w:val="false"/>
          <w:i w:val="false"/>
          <w:color w:val="000000"/>
          <w:sz w:val="28"/>
        </w:rPr>
        <w:t>
      087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 бюджеттік бағдарламасының атауы мынадай редакцияда жазылсын:</w:t>
      </w:r>
    </w:p>
    <w:bookmarkEnd w:id="1572"/>
    <w:bookmarkStart w:name="z1577" w:id="1573"/>
    <w:p>
      <w:pPr>
        <w:spacing w:after="0"/>
        <w:ind w:left="0"/>
        <w:jc w:val="both"/>
      </w:pPr>
      <w:r>
        <w:rPr>
          <w:rFonts w:ascii="Times New Roman"/>
          <w:b w:val="false"/>
          <w:i w:val="false"/>
          <w:color w:val="000000"/>
          <w:sz w:val="28"/>
        </w:rPr>
        <w:t>
      "087 2021 – 2025 жылдарға арналған кәсіпкерлікті дамыту жөніндегі ұлттық жоба және Басым жобаларға кредит беру тетігі шеңберінде іс-шараларды іске асыру";</w:t>
      </w:r>
    </w:p>
    <w:bookmarkEnd w:id="1573"/>
    <w:bookmarkStart w:name="z1578" w:id="1574"/>
    <w:p>
      <w:pPr>
        <w:spacing w:after="0"/>
        <w:ind w:left="0"/>
        <w:jc w:val="both"/>
      </w:pPr>
      <w:r>
        <w:rPr>
          <w:rFonts w:ascii="Times New Roman"/>
          <w:b w:val="false"/>
          <w:i w:val="false"/>
          <w:color w:val="000000"/>
          <w:sz w:val="28"/>
        </w:rPr>
        <w:t>
      087 "2021 – 2025 жылдарға арналған кәсіпкерлікті дамыту жөніндегі ұлттық жоба және Басым жобаларға кредит беру тетігі шеңберінде іс-шараларды іске асыру" бюджеттік бағдарлама бойынша:</w:t>
      </w:r>
    </w:p>
    <w:bookmarkEnd w:id="1574"/>
    <w:bookmarkStart w:name="z1579" w:id="1575"/>
    <w:p>
      <w:pPr>
        <w:spacing w:after="0"/>
        <w:ind w:left="0"/>
        <w:jc w:val="both"/>
      </w:pPr>
      <w:r>
        <w:rPr>
          <w:rFonts w:ascii="Times New Roman"/>
          <w:b w:val="false"/>
          <w:i w:val="false"/>
          <w:color w:val="000000"/>
          <w:sz w:val="28"/>
        </w:rPr>
        <w:t>
      109 "Республикалық бюджет қаражаты есебінен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 бюджеттік кіші бағдарламасының атауы мынадай редакцияда жазылсын:</w:t>
      </w:r>
    </w:p>
    <w:bookmarkEnd w:id="1575"/>
    <w:bookmarkStart w:name="z1580" w:id="1576"/>
    <w:p>
      <w:pPr>
        <w:spacing w:after="0"/>
        <w:ind w:left="0"/>
        <w:jc w:val="both"/>
      </w:pPr>
      <w:r>
        <w:rPr>
          <w:rFonts w:ascii="Times New Roman"/>
          <w:b w:val="false"/>
          <w:i w:val="false"/>
          <w:color w:val="000000"/>
          <w:sz w:val="28"/>
        </w:rPr>
        <w:t>
      "109 Республикалық бюджет қаражаты есебінен облыстық бюджеттерге, республикалық маңызы бар қалалардың, астананың бюджеттеріне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беруге берілетін ағымдағы нысаналы трансферттер";</w:t>
      </w:r>
    </w:p>
    <w:bookmarkEnd w:id="1576"/>
    <w:bookmarkStart w:name="z1581" w:id="1577"/>
    <w:p>
      <w:pPr>
        <w:spacing w:after="0"/>
        <w:ind w:left="0"/>
        <w:jc w:val="both"/>
      </w:pPr>
      <w:r>
        <w:rPr>
          <w:rFonts w:ascii="Times New Roman"/>
          <w:b w:val="false"/>
          <w:i w:val="false"/>
          <w:color w:val="000000"/>
          <w:sz w:val="28"/>
        </w:rPr>
        <w:t>
      мынадай мазмұндағы 113 бюджеттік кіші бағдарламамен толықтырылсын:</w:t>
      </w:r>
    </w:p>
    <w:bookmarkEnd w:id="1577"/>
    <w:bookmarkStart w:name="z1582" w:id="1578"/>
    <w:p>
      <w:pPr>
        <w:spacing w:after="0"/>
        <w:ind w:left="0"/>
        <w:jc w:val="both"/>
      </w:pPr>
      <w:r>
        <w:rPr>
          <w:rFonts w:ascii="Times New Roman"/>
          <w:b w:val="false"/>
          <w:i w:val="false"/>
          <w:color w:val="000000"/>
          <w:sz w:val="28"/>
        </w:rPr>
        <w:t>
      "113 Басым жобаларға кредит беру және қаржылық лизинг тетігі шеңберінде кепілдік міндеттемелерді төлеу";</w:t>
      </w:r>
    </w:p>
    <w:bookmarkEnd w:id="1578"/>
    <w:bookmarkStart w:name="z1583" w:id="1579"/>
    <w:p>
      <w:pPr>
        <w:spacing w:after="0"/>
        <w:ind w:left="0"/>
        <w:jc w:val="both"/>
      </w:pPr>
      <w:r>
        <w:rPr>
          <w:rFonts w:ascii="Times New Roman"/>
          <w:b w:val="false"/>
          <w:i w:val="false"/>
          <w:color w:val="000000"/>
          <w:sz w:val="28"/>
        </w:rPr>
        <w:t>
      275 "Облыстың кәсіпкерлік басқармасы" бюджеттік бағдарлама әкімшісі бойынша:</w:t>
      </w:r>
    </w:p>
    <w:bookmarkEnd w:id="1579"/>
    <w:bookmarkStart w:name="z1584" w:id="1580"/>
    <w:p>
      <w:pPr>
        <w:spacing w:after="0"/>
        <w:ind w:left="0"/>
        <w:jc w:val="both"/>
      </w:pPr>
      <w:r>
        <w:rPr>
          <w:rFonts w:ascii="Times New Roman"/>
          <w:b w:val="false"/>
          <w:i w:val="false"/>
          <w:color w:val="000000"/>
          <w:sz w:val="28"/>
        </w:rPr>
        <w:t>
      001 "Жергілікті деңгейде кәсіпкерлікті дамыту саласындағы мемлекеттік саясатты іске асыру жөніндегі қызметтер" бюджеттік бағдарлама бойынша:</w:t>
      </w:r>
    </w:p>
    <w:bookmarkEnd w:id="1580"/>
    <w:bookmarkStart w:name="z1585" w:id="1581"/>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81"/>
    <w:bookmarkStart w:name="z1586" w:id="158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82"/>
    <w:bookmarkStart w:name="z1587" w:id="1583"/>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 әкімшісі бойынша:</w:t>
      </w:r>
    </w:p>
    <w:bookmarkEnd w:id="1583"/>
    <w:bookmarkStart w:name="z1588" w:id="1584"/>
    <w:p>
      <w:pPr>
        <w:spacing w:after="0"/>
        <w:ind w:left="0"/>
        <w:jc w:val="both"/>
      </w:pPr>
      <w:r>
        <w:rPr>
          <w:rFonts w:ascii="Times New Roman"/>
          <w:b w:val="false"/>
          <w:i w:val="false"/>
          <w:color w:val="000000"/>
          <w:sz w:val="28"/>
        </w:rPr>
        <w:t>
      008 "Кәсіпкерлік қызметті қолдау" бюджеттік бағдарлама бойынша:</w:t>
      </w:r>
    </w:p>
    <w:bookmarkEnd w:id="1584"/>
    <w:bookmarkStart w:name="z1589" w:id="1585"/>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85"/>
    <w:bookmarkStart w:name="z1590" w:id="158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86"/>
    <w:bookmarkStart w:name="z1591" w:id="1587"/>
    <w:p>
      <w:pPr>
        <w:spacing w:after="0"/>
        <w:ind w:left="0"/>
        <w:jc w:val="both"/>
      </w:pPr>
      <w:r>
        <w:rPr>
          <w:rFonts w:ascii="Times New Roman"/>
          <w:b w:val="false"/>
          <w:i w:val="false"/>
          <w:color w:val="000000"/>
          <w:sz w:val="28"/>
        </w:rPr>
        <w:t>
      469 "Ауданның (облыстық маңызы бар қаланың) кәсіпкерлік бөлімі" бюджеттік бағдарлама әкімшісі бойынша:</w:t>
      </w:r>
    </w:p>
    <w:bookmarkEnd w:id="1587"/>
    <w:bookmarkStart w:name="z1592" w:id="1588"/>
    <w:p>
      <w:pPr>
        <w:spacing w:after="0"/>
        <w:ind w:left="0"/>
        <w:jc w:val="both"/>
      </w:pPr>
      <w:r>
        <w:rPr>
          <w:rFonts w:ascii="Times New Roman"/>
          <w:b w:val="false"/>
          <w:i w:val="false"/>
          <w:color w:val="000000"/>
          <w:sz w:val="28"/>
        </w:rPr>
        <w:t>
      001 "Жергілікті деңгейде кәсіпкерлікті дамыту саласындағы мемлекеттік саясатты іске асыру жөніндегі қызметтер" бюджеттік бағдарлама бойынша:</w:t>
      </w:r>
    </w:p>
    <w:bookmarkEnd w:id="1588"/>
    <w:bookmarkStart w:name="z1593" w:id="1589"/>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89"/>
    <w:bookmarkStart w:name="z1594" w:id="159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90"/>
    <w:bookmarkStart w:name="z1595" w:id="1591"/>
    <w:p>
      <w:pPr>
        <w:spacing w:after="0"/>
        <w:ind w:left="0"/>
        <w:jc w:val="both"/>
      </w:pPr>
      <w:r>
        <w:rPr>
          <w:rFonts w:ascii="Times New Roman"/>
          <w:b w:val="false"/>
          <w:i w:val="false"/>
          <w:color w:val="000000"/>
          <w:sz w:val="28"/>
        </w:rPr>
        <w:t>
      815 "Ауданның (облыстық маңызы бар қаланың) бизнесті қолдау және туризм бөлімі" бюджеттік бағдарлама әкімшісі бойынша:</w:t>
      </w:r>
    </w:p>
    <w:bookmarkEnd w:id="1591"/>
    <w:bookmarkStart w:name="z1596" w:id="1592"/>
    <w:p>
      <w:pPr>
        <w:spacing w:after="0"/>
        <w:ind w:left="0"/>
        <w:jc w:val="both"/>
      </w:pPr>
      <w:r>
        <w:rPr>
          <w:rFonts w:ascii="Times New Roman"/>
          <w:b w:val="false"/>
          <w:i w:val="false"/>
          <w:color w:val="000000"/>
          <w:sz w:val="28"/>
        </w:rPr>
        <w:t>
      001 "Жергілікті деңгейде кәсіпкерлік және туризм саласындағы мемлекеттік саясатты іске асыру жөніндегі қызметтер" бюджеттік бағдарлама бойынша:</w:t>
      </w:r>
    </w:p>
    <w:bookmarkEnd w:id="1592"/>
    <w:bookmarkStart w:name="z1597" w:id="1593"/>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93"/>
    <w:bookmarkStart w:name="z1598" w:id="159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94"/>
    <w:bookmarkStart w:name="z1599" w:id="1595"/>
    <w:p>
      <w:pPr>
        <w:spacing w:after="0"/>
        <w:ind w:left="0"/>
        <w:jc w:val="both"/>
      </w:pPr>
      <w:r>
        <w:rPr>
          <w:rFonts w:ascii="Times New Roman"/>
          <w:b w:val="false"/>
          <w:i w:val="false"/>
          <w:color w:val="000000"/>
          <w:sz w:val="28"/>
        </w:rPr>
        <w:t>
      9 "Басқалар" функционалдық кіші тобында:</w:t>
      </w:r>
    </w:p>
    <w:bookmarkEnd w:id="1595"/>
    <w:bookmarkStart w:name="z1600" w:id="1596"/>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1596"/>
    <w:bookmarkStart w:name="z1601" w:id="1597"/>
    <w:p>
      <w:pPr>
        <w:spacing w:after="0"/>
        <w:ind w:left="0"/>
        <w:jc w:val="both"/>
      </w:pPr>
      <w:r>
        <w:rPr>
          <w:rFonts w:ascii="Times New Roman"/>
          <w:b w:val="false"/>
          <w:i w:val="false"/>
          <w:color w:val="000000"/>
          <w:sz w:val="28"/>
        </w:rPr>
        <w:t>
      057 ""Ауыл-Ел бесігі" жобасы шеңберінде ауылдық елді мекендердегі әлеуметтік және инженерлік инфрақұрылым бойынша іс-шараларды іске асыру" және 058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597"/>
    <w:bookmarkStart w:name="z1602" w:id="15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598"/>
    <w:bookmarkStart w:name="z1603" w:id="15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99"/>
    <w:bookmarkStart w:name="z1604" w:id="1600"/>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 әкімшісі бойынша:</w:t>
      </w:r>
    </w:p>
    <w:bookmarkEnd w:id="1600"/>
    <w:bookmarkStart w:name="z1605" w:id="1601"/>
    <w:p>
      <w:pPr>
        <w:spacing w:after="0"/>
        <w:ind w:left="0"/>
        <w:jc w:val="both"/>
      </w:pPr>
      <w:r>
        <w:rPr>
          <w:rFonts w:ascii="Times New Roman"/>
          <w:b w:val="false"/>
          <w:i w:val="false"/>
          <w:color w:val="000000"/>
          <w:sz w:val="28"/>
        </w:rPr>
        <w:t>
      082 "Өңірлерді дамытудың 2025 жылға дейінгі мемлекеттік бағдарламасы шеңберінде моноқалалар мен өңірлерде іс-шараларды іске асыру" бюджеттік бағдарламасының атауы мынадай редакцияда жазылсын:</w:t>
      </w:r>
    </w:p>
    <w:bookmarkEnd w:id="1601"/>
    <w:bookmarkStart w:name="z1606" w:id="1602"/>
    <w:p>
      <w:pPr>
        <w:spacing w:after="0"/>
        <w:ind w:left="0"/>
        <w:jc w:val="both"/>
      </w:pPr>
      <w:r>
        <w:rPr>
          <w:rFonts w:ascii="Times New Roman"/>
          <w:b w:val="false"/>
          <w:i w:val="false"/>
          <w:color w:val="000000"/>
          <w:sz w:val="28"/>
        </w:rPr>
        <w:t>
      "082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bookmarkEnd w:id="1602"/>
    <w:bookmarkStart w:name="z1607" w:id="1603"/>
    <w:p>
      <w:pPr>
        <w:spacing w:after="0"/>
        <w:ind w:left="0"/>
        <w:jc w:val="both"/>
      </w:pPr>
      <w:r>
        <w:rPr>
          <w:rFonts w:ascii="Times New Roman"/>
          <w:b w:val="false"/>
          <w:i w:val="false"/>
          <w:color w:val="000000"/>
          <w:sz w:val="28"/>
        </w:rPr>
        <w:t>
      102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 және 107 "Түркістан және Жамбыл облыстарының бюджеттеріне Түркістан және Тараз қалаларындағы мемлекеттік мекемелердің әкімшілік ғимараттарын салуға берілетін нысаналы даму трансферттері" бюджеттік кіші бағдарламаларының атауы мынадай редакцияда жазылсын:</w:t>
      </w:r>
    </w:p>
    <w:bookmarkEnd w:id="1603"/>
    <w:bookmarkStart w:name="z1608" w:id="1604"/>
    <w:p>
      <w:pPr>
        <w:spacing w:after="0"/>
        <w:ind w:left="0"/>
        <w:jc w:val="both"/>
      </w:pPr>
      <w:r>
        <w:rPr>
          <w:rFonts w:ascii="Times New Roman"/>
          <w:b w:val="false"/>
          <w:i w:val="false"/>
          <w:color w:val="000000"/>
          <w:sz w:val="28"/>
        </w:rPr>
        <w:t>
      "102 Облыстық бюджеттерге облыс орталықтарына инженерлік және көлік (аббаттандыру) инфрақұрылымын дамытуға берілетін нысаналы даму трансферттері</w:t>
      </w:r>
    </w:p>
    <w:bookmarkEnd w:id="1604"/>
    <w:bookmarkStart w:name="z1609" w:id="1605"/>
    <w:p>
      <w:pPr>
        <w:spacing w:after="0"/>
        <w:ind w:left="0"/>
        <w:jc w:val="both"/>
      </w:pPr>
      <w:r>
        <w:rPr>
          <w:rFonts w:ascii="Times New Roman"/>
          <w:b w:val="false"/>
          <w:i w:val="false"/>
          <w:color w:val="000000"/>
          <w:sz w:val="28"/>
        </w:rPr>
        <w:t>
      107 Түркістан және Жамбыл облыстарының бюджеттеріне мемлекеттік мекемелердің әкімшілік ғимараттарын салуға және реконструкциялауға берілетін нысаналы даму трансферттері";</w:t>
      </w:r>
    </w:p>
    <w:bookmarkEnd w:id="1605"/>
    <w:bookmarkStart w:name="z1610" w:id="1606"/>
    <w:p>
      <w:pPr>
        <w:spacing w:after="0"/>
        <w:ind w:left="0"/>
        <w:jc w:val="both"/>
      </w:pPr>
      <w:r>
        <w:rPr>
          <w:rFonts w:ascii="Times New Roman"/>
          <w:b w:val="false"/>
          <w:i w:val="false"/>
          <w:color w:val="000000"/>
          <w:sz w:val="28"/>
        </w:rPr>
        <w:t>
      мынадай мазмұндағы 114 және 115 бюджеттік кіші бағдарламалармен толықтырылсын:</w:t>
      </w:r>
    </w:p>
    <w:bookmarkEnd w:id="1606"/>
    <w:bookmarkStart w:name="z1611" w:id="1607"/>
    <w:p>
      <w:pPr>
        <w:spacing w:after="0"/>
        <w:ind w:left="0"/>
        <w:jc w:val="both"/>
      </w:pPr>
      <w:r>
        <w:rPr>
          <w:rFonts w:ascii="Times New Roman"/>
          <w:b w:val="false"/>
          <w:i w:val="false"/>
          <w:color w:val="000000"/>
          <w:sz w:val="28"/>
        </w:rPr>
        <w:t>
      "114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Қазақстан Республикасының Ұлттық қорынан берілетін кепілдендірілген трансферт есебінен берілетін ағымдағы нысаналы трансферттер</w:t>
      </w:r>
    </w:p>
    <w:bookmarkEnd w:id="1607"/>
    <w:bookmarkStart w:name="z1612" w:id="1608"/>
    <w:p>
      <w:pPr>
        <w:spacing w:after="0"/>
        <w:ind w:left="0"/>
        <w:jc w:val="both"/>
      </w:pPr>
      <w:r>
        <w:rPr>
          <w:rFonts w:ascii="Times New Roman"/>
          <w:b w:val="false"/>
          <w:i w:val="false"/>
          <w:color w:val="000000"/>
          <w:sz w:val="28"/>
        </w:rPr>
        <w:t>
      115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кепілдендірілген трансферт есебінен берілетін нысаналы даму трансферттері";</w:t>
      </w:r>
    </w:p>
    <w:bookmarkEnd w:id="1608"/>
    <w:bookmarkStart w:name="z1613" w:id="1609"/>
    <w:p>
      <w:pPr>
        <w:spacing w:after="0"/>
        <w:ind w:left="0"/>
        <w:jc w:val="both"/>
      </w:pPr>
      <w:r>
        <w:rPr>
          <w:rFonts w:ascii="Times New Roman"/>
          <w:b w:val="false"/>
          <w:i w:val="false"/>
          <w:color w:val="000000"/>
          <w:sz w:val="28"/>
        </w:rPr>
        <w:t>
      мынадай мазмұндағы 208 бюджеттік бағдарламамен толықтырылсын:</w:t>
      </w:r>
    </w:p>
    <w:bookmarkEnd w:id="1609"/>
    <w:bookmarkStart w:name="z1614" w:id="1610"/>
    <w:p>
      <w:pPr>
        <w:spacing w:after="0"/>
        <w:ind w:left="0"/>
        <w:jc w:val="both"/>
      </w:pPr>
      <w:r>
        <w:rPr>
          <w:rFonts w:ascii="Times New Roman"/>
          <w:b w:val="false"/>
          <w:i w:val="false"/>
          <w:color w:val="000000"/>
          <w:sz w:val="28"/>
        </w:rPr>
        <w:t>
      "208 Облыстық бюджеттерге, республикалық маңызы бар қалалардың, астананың бюджеттеріне мәслихаттар депутаттары қызметінің тиімділігін арттыруға берілетін ағымдағы нысаналы трансферттер";</w:t>
      </w:r>
    </w:p>
    <w:bookmarkEnd w:id="1610"/>
    <w:bookmarkStart w:name="z1615" w:id="1611"/>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 әкімшісі бойынша:</w:t>
      </w:r>
    </w:p>
    <w:bookmarkEnd w:id="1611"/>
    <w:bookmarkStart w:name="z1616" w:id="1612"/>
    <w:p>
      <w:pPr>
        <w:spacing w:after="0"/>
        <w:ind w:left="0"/>
        <w:jc w:val="both"/>
      </w:pPr>
      <w:r>
        <w:rPr>
          <w:rFonts w:ascii="Times New Roman"/>
          <w:b w:val="false"/>
          <w:i w:val="false"/>
          <w:color w:val="000000"/>
          <w:sz w:val="28"/>
        </w:rPr>
        <w:t>
      231 "Алдын ала және аралық тұрғын үй қарыздарын беру үшін "Қазақстанның Тұрғын үй құрылыс жинақ банкі" акционерлік қоғамына бюджеттік кредит беру" бюджеттік бағдарламасының атауы мынадай редакцияда жазылсын:</w:t>
      </w:r>
    </w:p>
    <w:bookmarkEnd w:id="1612"/>
    <w:bookmarkStart w:name="z1617" w:id="1613"/>
    <w:p>
      <w:pPr>
        <w:spacing w:after="0"/>
        <w:ind w:left="0"/>
        <w:jc w:val="both"/>
      </w:pPr>
      <w:r>
        <w:rPr>
          <w:rFonts w:ascii="Times New Roman"/>
          <w:b w:val="false"/>
          <w:i w:val="false"/>
          <w:color w:val="000000"/>
          <w:sz w:val="28"/>
        </w:rPr>
        <w:t>
      "231 Алдын ала және аралық тұрғын үй қарыздарын беру үшін "Отбасы банк" тұрғын үй құрылыс жинақ банкі" АҚ-ға бюджеттік кредит беру";</w:t>
      </w:r>
    </w:p>
    <w:bookmarkEnd w:id="1613"/>
    <w:bookmarkStart w:name="z1618" w:id="1614"/>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1614"/>
    <w:bookmarkStart w:name="z1619" w:id="1615"/>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 және 059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15"/>
    <w:bookmarkStart w:name="z1620" w:id="161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16"/>
    <w:bookmarkStart w:name="z1621" w:id="161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17"/>
    <w:bookmarkStart w:name="z1622" w:id="1618"/>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1618"/>
    <w:bookmarkStart w:name="z1623" w:id="1619"/>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 бойынша іс-шараларды іске асыру" және 090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19"/>
    <w:bookmarkStart w:name="z1624" w:id="162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20"/>
    <w:bookmarkStart w:name="z1625" w:id="162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21"/>
    <w:bookmarkStart w:name="z1626" w:id="1622"/>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 әкімшісі бойынша:</w:t>
      </w:r>
    </w:p>
    <w:bookmarkEnd w:id="1622"/>
    <w:bookmarkStart w:name="z1627" w:id="1623"/>
    <w:p>
      <w:pPr>
        <w:spacing w:after="0"/>
        <w:ind w:left="0"/>
        <w:jc w:val="both"/>
      </w:pPr>
      <w:r>
        <w:rPr>
          <w:rFonts w:ascii="Times New Roman"/>
          <w:b w:val="false"/>
          <w:i w:val="false"/>
          <w:color w:val="000000"/>
          <w:sz w:val="28"/>
        </w:rPr>
        <w:t>
      001 "Жергілікті деңгейде кәсіпкерлік және индустриалдық-инновациялық қызметті дамыту саласындағы мемлекеттік саясатты іске асыру жөніндегі қызметтер" бюджеттік бағдарлама бойынша:</w:t>
      </w:r>
    </w:p>
    <w:bookmarkEnd w:id="1623"/>
    <w:bookmarkStart w:name="z1628" w:id="162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24"/>
    <w:bookmarkStart w:name="z1629" w:id="162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25"/>
    <w:bookmarkStart w:name="z1630" w:id="1626"/>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p>
    <w:bookmarkEnd w:id="1626"/>
    <w:bookmarkStart w:name="z1631" w:id="1627"/>
    <w:p>
      <w:pPr>
        <w:spacing w:after="0"/>
        <w:ind w:left="0"/>
        <w:jc w:val="both"/>
      </w:pPr>
      <w:r>
        <w:rPr>
          <w:rFonts w:ascii="Times New Roman"/>
          <w:b w:val="false"/>
          <w:i w:val="false"/>
          <w:color w:val="000000"/>
          <w:sz w:val="28"/>
        </w:rPr>
        <w:t>
      054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27"/>
    <w:bookmarkStart w:name="z1632" w:id="162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28"/>
    <w:bookmarkStart w:name="z1633" w:id="162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29"/>
    <w:bookmarkStart w:name="z1634" w:id="1630"/>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1630"/>
    <w:bookmarkStart w:name="z1635" w:id="1631"/>
    <w:p>
      <w:pPr>
        <w:spacing w:after="0"/>
        <w:ind w:left="0"/>
        <w:jc w:val="both"/>
      </w:pPr>
      <w:r>
        <w:rPr>
          <w:rFonts w:ascii="Times New Roman"/>
          <w:b w:val="false"/>
          <w:i w:val="false"/>
          <w:color w:val="000000"/>
          <w:sz w:val="28"/>
        </w:rPr>
        <w:t>
      097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31"/>
    <w:bookmarkStart w:name="z1636" w:id="163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32"/>
    <w:bookmarkStart w:name="z1637" w:id="163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33"/>
    <w:bookmarkStart w:name="z1638" w:id="1634"/>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 әкімшісі бойынша:</w:t>
      </w:r>
    </w:p>
    <w:bookmarkEnd w:id="1634"/>
    <w:bookmarkStart w:name="z1639" w:id="1635"/>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35"/>
    <w:bookmarkStart w:name="z1640" w:id="163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36"/>
    <w:bookmarkStart w:name="z1641" w:id="163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37"/>
    <w:bookmarkStart w:name="z1642" w:id="1638"/>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 әкімшісі бойынша:</w:t>
      </w:r>
    </w:p>
    <w:bookmarkEnd w:id="1638"/>
    <w:bookmarkStart w:name="z1643" w:id="1639"/>
    <w:p>
      <w:pPr>
        <w:spacing w:after="0"/>
        <w:ind w:left="0"/>
        <w:jc w:val="both"/>
      </w:pPr>
      <w:r>
        <w:rPr>
          <w:rFonts w:ascii="Times New Roman"/>
          <w:b w:val="false"/>
          <w:i w:val="false"/>
          <w:color w:val="000000"/>
          <w:sz w:val="28"/>
        </w:rPr>
        <w:t>
      001 "Жергілікті деңгейде кәсіпкерлікті және сауданы дамыту саласындағы мемлекеттік саясатты іске асыру жөніндегі қызметтер" бюджеттік бағдарлама бойынша:</w:t>
      </w:r>
    </w:p>
    <w:bookmarkEnd w:id="1639"/>
    <w:bookmarkStart w:name="z1644" w:id="164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40"/>
    <w:bookmarkStart w:name="z1645" w:id="164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41"/>
    <w:bookmarkStart w:name="z1646" w:id="1642"/>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p>
    <w:bookmarkEnd w:id="1642"/>
    <w:bookmarkStart w:name="z1647" w:id="1643"/>
    <w:p>
      <w:pPr>
        <w:spacing w:after="0"/>
        <w:ind w:left="0"/>
        <w:jc w:val="both"/>
      </w:pPr>
      <w:r>
        <w:rPr>
          <w:rFonts w:ascii="Times New Roman"/>
          <w:b w:val="false"/>
          <w:i w:val="false"/>
          <w:color w:val="000000"/>
          <w:sz w:val="28"/>
        </w:rPr>
        <w:t>
      060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43"/>
    <w:bookmarkStart w:name="z1648" w:id="164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44"/>
    <w:bookmarkStart w:name="z1649" w:id="164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45"/>
    <w:bookmarkStart w:name="z1650" w:id="1646"/>
    <w:p>
      <w:pPr>
        <w:spacing w:after="0"/>
        <w:ind w:left="0"/>
        <w:jc w:val="both"/>
      </w:pPr>
      <w:r>
        <w:rPr>
          <w:rFonts w:ascii="Times New Roman"/>
          <w:b w:val="false"/>
          <w:i w:val="false"/>
          <w:color w:val="000000"/>
          <w:sz w:val="28"/>
        </w:rPr>
        <w:t>
      280 "Облыстың индустриалдық-инновациялық даму басқармасы" бюджеттік бағдарлама әкімшісі бойынша:</w:t>
      </w:r>
    </w:p>
    <w:bookmarkEnd w:id="1646"/>
    <w:bookmarkStart w:name="z1651" w:id="1647"/>
    <w:p>
      <w:pPr>
        <w:spacing w:after="0"/>
        <w:ind w:left="0"/>
        <w:jc w:val="both"/>
      </w:pPr>
      <w:r>
        <w:rPr>
          <w:rFonts w:ascii="Times New Roman"/>
          <w:b w:val="false"/>
          <w:i w:val="false"/>
          <w:color w:val="000000"/>
          <w:sz w:val="28"/>
        </w:rPr>
        <w:t>
      001 "Жергілікті деңгейде индустриялық-инновациялық қызметті дамыту саласындағы мемлекеттік саясатты іске асыру жөніндегі қызметтер" бюджеттік бағдарлама бойынша:</w:t>
      </w:r>
    </w:p>
    <w:bookmarkEnd w:id="1647"/>
    <w:bookmarkStart w:name="z1652" w:id="164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48"/>
    <w:bookmarkStart w:name="z1653" w:id="164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49"/>
    <w:bookmarkStart w:name="z1654" w:id="1650"/>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 әкімшісі бойынша:</w:t>
      </w:r>
    </w:p>
    <w:bookmarkEnd w:id="1650"/>
    <w:bookmarkStart w:name="z1655" w:id="1651"/>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инфрақұрылымдарды дамыту" және 053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бағдарламалар бойынша:</w:t>
      </w:r>
    </w:p>
    <w:bookmarkEnd w:id="1651"/>
    <w:bookmarkStart w:name="z1656" w:id="165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52"/>
    <w:bookmarkStart w:name="z1657" w:id="165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53"/>
    <w:bookmarkStart w:name="z1658" w:id="1654"/>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654"/>
    <w:bookmarkStart w:name="z1659" w:id="1655"/>
    <w:p>
      <w:pPr>
        <w:spacing w:after="0"/>
        <w:ind w:left="0"/>
        <w:jc w:val="both"/>
      </w:pPr>
      <w:r>
        <w:rPr>
          <w:rFonts w:ascii="Times New Roman"/>
          <w:b w:val="false"/>
          <w:i w:val="false"/>
          <w:color w:val="000000"/>
          <w:sz w:val="28"/>
        </w:rPr>
        <w:t>
      093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55"/>
    <w:bookmarkStart w:name="z1660" w:id="165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56"/>
    <w:bookmarkStart w:name="z1661" w:id="165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57"/>
    <w:bookmarkStart w:name="z1662" w:id="1658"/>
    <w:p>
      <w:pPr>
        <w:spacing w:after="0"/>
        <w:ind w:left="0"/>
        <w:jc w:val="both"/>
      </w:pPr>
      <w:r>
        <w:rPr>
          <w:rFonts w:ascii="Times New Roman"/>
          <w:b w:val="false"/>
          <w:i w:val="false"/>
          <w:color w:val="000000"/>
          <w:sz w:val="28"/>
        </w:rPr>
        <w:t>
      мынадай мазмұндағы 011, 015, 032 және 054 бюджеттік кіші бағдарламалары бар 094 бюджеттік бағдарламамен толықтырылсын:</w:t>
      </w:r>
    </w:p>
    <w:bookmarkEnd w:id="1658"/>
    <w:bookmarkStart w:name="z1663" w:id="1659"/>
    <w:p>
      <w:pPr>
        <w:spacing w:after="0"/>
        <w:ind w:left="0"/>
        <w:jc w:val="both"/>
      </w:pPr>
      <w:r>
        <w:rPr>
          <w:rFonts w:ascii="Times New Roman"/>
          <w:b w:val="false"/>
          <w:i w:val="false"/>
          <w:color w:val="000000"/>
          <w:sz w:val="28"/>
        </w:rPr>
        <w:t>
      "094 Қала шетіндегі әлеуметтік және инженерлік инфрақұрылымды дамыту</w:t>
      </w:r>
    </w:p>
    <w:bookmarkEnd w:id="1659"/>
    <w:bookmarkStart w:name="z1664" w:id="166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60"/>
    <w:bookmarkStart w:name="z1665" w:id="1661"/>
    <w:p>
      <w:pPr>
        <w:spacing w:after="0"/>
        <w:ind w:left="0"/>
        <w:jc w:val="both"/>
      </w:pPr>
      <w:r>
        <w:rPr>
          <w:rFonts w:ascii="Times New Roman"/>
          <w:b w:val="false"/>
          <w:i w:val="false"/>
          <w:color w:val="000000"/>
          <w:sz w:val="28"/>
        </w:rPr>
        <w:t>
      015 Жергілікті бюджет қаражаты есебінен</w:t>
      </w:r>
    </w:p>
    <w:bookmarkEnd w:id="1661"/>
    <w:bookmarkStart w:name="z1666" w:id="1662"/>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662"/>
    <w:bookmarkStart w:name="z1667" w:id="1663"/>
    <w:p>
      <w:pPr>
        <w:spacing w:after="0"/>
        <w:ind w:left="0"/>
        <w:jc w:val="both"/>
      </w:pPr>
      <w:r>
        <w:rPr>
          <w:rFonts w:ascii="Times New Roman"/>
          <w:b w:val="false"/>
          <w:i w:val="false"/>
          <w:color w:val="000000"/>
          <w:sz w:val="28"/>
        </w:rPr>
        <w:t>
      054 Өзге де шығыстарға республикалық бюджеттен берілетін субвенциялар есебінен";</w:t>
      </w:r>
    </w:p>
    <w:bookmarkEnd w:id="1663"/>
    <w:bookmarkStart w:name="z1668" w:id="1664"/>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 бюджеттік бағдарлама әкімшісі бойынша:</w:t>
      </w:r>
    </w:p>
    <w:bookmarkEnd w:id="1664"/>
    <w:bookmarkStart w:name="z1669" w:id="1665"/>
    <w:p>
      <w:pPr>
        <w:spacing w:after="0"/>
        <w:ind w:left="0"/>
        <w:jc w:val="both"/>
      </w:pPr>
      <w:r>
        <w:rPr>
          <w:rFonts w:ascii="Times New Roman"/>
          <w:b w:val="false"/>
          <w:i w:val="false"/>
          <w:color w:val="000000"/>
          <w:sz w:val="28"/>
        </w:rPr>
        <w:t>
      001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 бюджеттік бағдарлама бойынша:</w:t>
      </w:r>
    </w:p>
    <w:bookmarkEnd w:id="1665"/>
    <w:bookmarkStart w:name="z1670" w:id="166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66"/>
    <w:bookmarkStart w:name="z1671" w:id="166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67"/>
    <w:bookmarkStart w:name="z1672" w:id="1668"/>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 әкімшісі бойынша:</w:t>
      </w:r>
    </w:p>
    <w:bookmarkEnd w:id="1668"/>
    <w:bookmarkStart w:name="z1673" w:id="1669"/>
    <w:p>
      <w:pPr>
        <w:spacing w:after="0"/>
        <w:ind w:left="0"/>
        <w:jc w:val="both"/>
      </w:pPr>
      <w:r>
        <w:rPr>
          <w:rFonts w:ascii="Times New Roman"/>
          <w:b w:val="false"/>
          <w:i w:val="false"/>
          <w:color w:val="000000"/>
          <w:sz w:val="28"/>
        </w:rPr>
        <w:t>
      076 ""Ауыл-Ел бесігі" жобасы шеңберінде ауылдық елді мекендердегі әлеуметтік және инженерлік инфрақұрылым бойынша іс-шараларды іске асыру" және 077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69"/>
    <w:bookmarkStart w:name="z1674" w:id="167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70"/>
    <w:bookmarkStart w:name="z1675" w:id="167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71"/>
    <w:bookmarkStart w:name="z1676" w:id="1672"/>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 әкімшісі бойынша:</w:t>
      </w:r>
    </w:p>
    <w:bookmarkEnd w:id="1672"/>
    <w:bookmarkStart w:name="z1677" w:id="1673"/>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және 054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73"/>
    <w:bookmarkStart w:name="z1678" w:id="167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74"/>
    <w:bookmarkStart w:name="z1679" w:id="167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75"/>
    <w:bookmarkStart w:name="z1680" w:id="1676"/>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 әкімшісі бойынша:</w:t>
      </w:r>
    </w:p>
    <w:bookmarkEnd w:id="1676"/>
    <w:bookmarkStart w:name="z1681" w:id="1677"/>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және 054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77"/>
    <w:bookmarkStart w:name="z1682" w:id="167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78"/>
    <w:bookmarkStart w:name="z1683" w:id="167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79"/>
    <w:bookmarkStart w:name="z1684" w:id="1680"/>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680"/>
    <w:bookmarkStart w:name="z1685" w:id="1681"/>
    <w:p>
      <w:pPr>
        <w:spacing w:after="0"/>
        <w:ind w:left="0"/>
        <w:jc w:val="both"/>
      </w:pPr>
      <w:r>
        <w:rPr>
          <w:rFonts w:ascii="Times New Roman"/>
          <w:b w:val="false"/>
          <w:i w:val="false"/>
          <w:color w:val="000000"/>
          <w:sz w:val="28"/>
        </w:rPr>
        <w:t>
      062 ""Ауыл-Ел бесігі" жобасы шеңберінде ауылдық елді мекендердегі әлеуметтік және инженерлік инфрақұрылым бойынша іс-шараларды іске асыру" және 064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81"/>
    <w:bookmarkStart w:name="z1686" w:id="168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82"/>
    <w:bookmarkStart w:name="z1687" w:id="168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83"/>
    <w:bookmarkStart w:name="z1688" w:id="1684"/>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 әкімшісі бойынша:</w:t>
      </w:r>
    </w:p>
    <w:bookmarkEnd w:id="1684"/>
    <w:bookmarkStart w:name="z1689" w:id="1685"/>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және 053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685"/>
    <w:bookmarkStart w:name="z1690" w:id="168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86"/>
    <w:bookmarkStart w:name="z1691" w:id="168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87"/>
    <w:bookmarkStart w:name="z1692" w:id="1688"/>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1688"/>
    <w:bookmarkStart w:name="z1693" w:id="1689"/>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89"/>
    <w:bookmarkStart w:name="z1694" w:id="169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90"/>
    <w:bookmarkStart w:name="z1695" w:id="169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91"/>
    <w:bookmarkStart w:name="z1696" w:id="1692"/>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692"/>
    <w:bookmarkStart w:name="z1697" w:id="1693"/>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93"/>
    <w:bookmarkStart w:name="z1698" w:id="169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94"/>
    <w:bookmarkStart w:name="z1699" w:id="169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95"/>
    <w:bookmarkStart w:name="z1700" w:id="1696"/>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696"/>
    <w:bookmarkStart w:name="z1701" w:id="1697"/>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инфрақұрылымдарды дамыту" бюджеттік бағдарлама бойынша:</w:t>
      </w:r>
    </w:p>
    <w:bookmarkEnd w:id="1697"/>
    <w:bookmarkStart w:name="z1702" w:id="169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698"/>
    <w:bookmarkStart w:name="z1703" w:id="169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99"/>
    <w:bookmarkStart w:name="z1704" w:id="1700"/>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 әкімшісі бойынша:</w:t>
      </w:r>
    </w:p>
    <w:bookmarkEnd w:id="1700"/>
    <w:bookmarkStart w:name="z1705" w:id="1701"/>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және 054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01"/>
    <w:bookmarkStart w:name="z1706" w:id="170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02"/>
    <w:bookmarkStart w:name="z1707" w:id="170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03"/>
    <w:bookmarkStart w:name="z1708" w:id="1704"/>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bookmarkEnd w:id="1704"/>
    <w:bookmarkStart w:name="z1709" w:id="1705"/>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және 054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05"/>
    <w:bookmarkStart w:name="z1710" w:id="170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06"/>
    <w:bookmarkStart w:name="z1711" w:id="170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07"/>
    <w:bookmarkStart w:name="z1712" w:id="1708"/>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 әкімшісі бойынша:</w:t>
      </w:r>
    </w:p>
    <w:bookmarkEnd w:id="1708"/>
    <w:bookmarkStart w:name="z1713" w:id="1709"/>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және 079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09"/>
    <w:bookmarkStart w:name="z1714" w:id="171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10"/>
    <w:bookmarkStart w:name="z1715" w:id="171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11"/>
    <w:bookmarkStart w:name="z1716" w:id="1712"/>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1712"/>
    <w:bookmarkStart w:name="z1717" w:id="1713"/>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және 079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13"/>
    <w:bookmarkStart w:name="z1718" w:id="171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14"/>
    <w:bookmarkStart w:name="z1719" w:id="171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15"/>
    <w:bookmarkStart w:name="z1720" w:id="1716"/>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1716"/>
    <w:bookmarkStart w:name="z1721" w:id="1717"/>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және 079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17"/>
    <w:bookmarkStart w:name="z1722" w:id="171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18"/>
    <w:bookmarkStart w:name="z1723" w:id="171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19"/>
    <w:bookmarkStart w:name="z1724" w:id="1720"/>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bookmarkEnd w:id="1720"/>
    <w:bookmarkStart w:name="z1725" w:id="1721"/>
    <w:p>
      <w:pPr>
        <w:spacing w:after="0"/>
        <w:ind w:left="0"/>
        <w:jc w:val="both"/>
      </w:pPr>
      <w:r>
        <w:rPr>
          <w:rFonts w:ascii="Times New Roman"/>
          <w:b w:val="false"/>
          <w:i w:val="false"/>
          <w:color w:val="000000"/>
          <w:sz w:val="28"/>
        </w:rPr>
        <w:t>
      077 ""Ауыл-Ел бесігі" жобасы шеңберінде ауылдық елді мекендердегі әлеуметтік және инженерлік инфрақұрылым бойынша іс-шараларды іске асыру" және 079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21"/>
    <w:bookmarkStart w:name="z1726" w:id="172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22"/>
    <w:bookmarkStart w:name="z1727" w:id="172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23"/>
    <w:bookmarkStart w:name="z1728" w:id="1724"/>
    <w:p>
      <w:pPr>
        <w:spacing w:after="0"/>
        <w:ind w:left="0"/>
        <w:jc w:val="both"/>
      </w:pPr>
      <w:r>
        <w:rPr>
          <w:rFonts w:ascii="Times New Roman"/>
          <w:b w:val="false"/>
          <w:i w:val="false"/>
          <w:color w:val="000000"/>
          <w:sz w:val="28"/>
        </w:rPr>
        <w:t>
      753 "Облыстың адами әлеуетті дамыту басқармасы" бюджеттік бағдарлама әкімшісі бойынша:</w:t>
      </w:r>
    </w:p>
    <w:bookmarkEnd w:id="1724"/>
    <w:bookmarkStart w:name="z1729" w:id="1725"/>
    <w:p>
      <w:pPr>
        <w:spacing w:after="0"/>
        <w:ind w:left="0"/>
        <w:jc w:val="both"/>
      </w:pPr>
      <w:r>
        <w:rPr>
          <w:rFonts w:ascii="Times New Roman"/>
          <w:b w:val="false"/>
          <w:i w:val="false"/>
          <w:color w:val="000000"/>
          <w:sz w:val="28"/>
        </w:rPr>
        <w:t>
      030 ""Ауыл-Ел бесігі" жобасы шеңберінде ауылдық елді мекендердегі әлеуметтік және инженерлік инфрақұрылым бойынша іс-шараларды іске асыру" және 090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25"/>
    <w:bookmarkStart w:name="z1730" w:id="172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26"/>
    <w:bookmarkStart w:name="z1731" w:id="172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27"/>
    <w:bookmarkStart w:name="z1732" w:id="1728"/>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bookmarkEnd w:id="1728"/>
    <w:bookmarkStart w:name="z1733" w:id="1729"/>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 және 059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29"/>
    <w:bookmarkStart w:name="z1734" w:id="1730"/>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30"/>
    <w:bookmarkStart w:name="z1735" w:id="173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31"/>
    <w:bookmarkStart w:name="z1736" w:id="1732"/>
    <w:p>
      <w:pPr>
        <w:spacing w:after="0"/>
        <w:ind w:left="0"/>
        <w:jc w:val="both"/>
      </w:pPr>
      <w:r>
        <w:rPr>
          <w:rFonts w:ascii="Times New Roman"/>
          <w:b w:val="false"/>
          <w:i w:val="false"/>
          <w:color w:val="000000"/>
          <w:sz w:val="28"/>
        </w:rPr>
        <w:t>
      756 "Облыстың инвестиция және экспорт басқармасы" бюджеттік бағдарлама әкімшісі бойынша:</w:t>
      </w:r>
    </w:p>
    <w:bookmarkEnd w:id="1732"/>
    <w:bookmarkStart w:name="z1737" w:id="1733"/>
    <w:p>
      <w:pPr>
        <w:spacing w:after="0"/>
        <w:ind w:left="0"/>
        <w:jc w:val="both"/>
      </w:pPr>
      <w:r>
        <w:rPr>
          <w:rFonts w:ascii="Times New Roman"/>
          <w:b w:val="false"/>
          <w:i w:val="false"/>
          <w:color w:val="000000"/>
          <w:sz w:val="28"/>
        </w:rPr>
        <w:t>
      001 "Жергілікті деңгейде инвестиция және экспорт қызметін дамыту саласындағы мемлекеттік саясатты іске асыру жөніндегі қызметтер" бюджеттік бағдарлама бойынша:</w:t>
      </w:r>
    </w:p>
    <w:bookmarkEnd w:id="1733"/>
    <w:bookmarkStart w:name="z1738" w:id="1734"/>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34"/>
    <w:bookmarkStart w:name="z1739" w:id="173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35"/>
    <w:bookmarkStart w:name="z1740" w:id="1736"/>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 әкімшісі бойынша:</w:t>
      </w:r>
    </w:p>
    <w:bookmarkEnd w:id="1736"/>
    <w:bookmarkStart w:name="z1741" w:id="1737"/>
    <w:p>
      <w:pPr>
        <w:spacing w:after="0"/>
        <w:ind w:left="0"/>
        <w:jc w:val="both"/>
      </w:pPr>
      <w:r>
        <w:rPr>
          <w:rFonts w:ascii="Times New Roman"/>
          <w:b w:val="false"/>
          <w:i w:val="false"/>
          <w:color w:val="000000"/>
          <w:sz w:val="28"/>
        </w:rPr>
        <w:t>
      053 ""Ауыл-Ел бесігі" жобасы шеңберінде ауылдық елді мекендердегі әлеуметтік және инженерлік инфрақұрылым бойынша іс-шараларды іске асыру" және 054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37"/>
    <w:bookmarkStart w:name="z1742" w:id="1738"/>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38"/>
    <w:bookmarkStart w:name="z1743" w:id="1739"/>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39"/>
    <w:bookmarkStart w:name="z1744" w:id="1740"/>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1740"/>
    <w:bookmarkStart w:name="z1745" w:id="1741"/>
    <w:p>
      <w:pPr>
        <w:spacing w:after="0"/>
        <w:ind w:left="0"/>
        <w:jc w:val="both"/>
      </w:pPr>
      <w:r>
        <w:rPr>
          <w:rFonts w:ascii="Times New Roman"/>
          <w:b w:val="false"/>
          <w:i w:val="false"/>
          <w:color w:val="000000"/>
          <w:sz w:val="28"/>
        </w:rPr>
        <w:t>
      025 ""Ауыл-Ел бесігі" жобасы шеңберінде ауылдық елді мекендердегі әлеуметтік және инженерлік инфрақұрылымдарды дамыту" бюджеттік бағдарламалар бойынша:</w:t>
      </w:r>
    </w:p>
    <w:bookmarkEnd w:id="1741"/>
    <w:bookmarkStart w:name="z1746" w:id="174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42"/>
    <w:bookmarkStart w:name="z1747" w:id="174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43"/>
    <w:bookmarkStart w:name="z1748" w:id="1744"/>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 әкімшісі бойынша:</w:t>
      </w:r>
    </w:p>
    <w:bookmarkEnd w:id="1744"/>
    <w:bookmarkStart w:name="z1749" w:id="1745"/>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 бойынша:</w:t>
      </w:r>
    </w:p>
    <w:bookmarkEnd w:id="1745"/>
    <w:bookmarkStart w:name="z1750" w:id="1746"/>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46"/>
    <w:bookmarkStart w:name="z1751" w:id="174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47"/>
    <w:bookmarkStart w:name="z1752" w:id="1748"/>
    <w:p>
      <w:pPr>
        <w:spacing w:after="0"/>
        <w:ind w:left="0"/>
        <w:jc w:val="both"/>
      </w:pPr>
      <w:r>
        <w:rPr>
          <w:rFonts w:ascii="Times New Roman"/>
          <w:b w:val="false"/>
          <w:i w:val="false"/>
          <w:color w:val="000000"/>
          <w:sz w:val="28"/>
        </w:rPr>
        <w:t>
      15 "Трансферттер" функционалдық тобында:</w:t>
      </w:r>
    </w:p>
    <w:bookmarkEnd w:id="1748"/>
    <w:bookmarkStart w:name="z1753" w:id="1749"/>
    <w:p>
      <w:pPr>
        <w:spacing w:after="0"/>
        <w:ind w:left="0"/>
        <w:jc w:val="both"/>
      </w:pPr>
      <w:r>
        <w:rPr>
          <w:rFonts w:ascii="Times New Roman"/>
          <w:b w:val="false"/>
          <w:i w:val="false"/>
          <w:color w:val="000000"/>
          <w:sz w:val="28"/>
        </w:rPr>
        <w:t>
      1 "Трансферттер" функционалдық кіші тобында:</w:t>
      </w:r>
    </w:p>
    <w:bookmarkEnd w:id="1749"/>
    <w:bookmarkStart w:name="z1754" w:id="1750"/>
    <w:p>
      <w:pPr>
        <w:spacing w:after="0"/>
        <w:ind w:left="0"/>
        <w:jc w:val="both"/>
      </w:pPr>
      <w:r>
        <w:rPr>
          <w:rFonts w:ascii="Times New Roman"/>
          <w:b w:val="false"/>
          <w:i w:val="false"/>
          <w:color w:val="000000"/>
          <w:sz w:val="28"/>
        </w:rPr>
        <w:t>
      257 "Облыстың қаржы басқармасы" бюджеттік бағдарлама әкімшісі бойынша:</w:t>
      </w:r>
    </w:p>
    <w:bookmarkEnd w:id="1750"/>
    <w:bookmarkStart w:name="z1755" w:id="1751"/>
    <w:p>
      <w:pPr>
        <w:spacing w:after="0"/>
        <w:ind w:left="0"/>
        <w:jc w:val="both"/>
      </w:pPr>
      <w:r>
        <w:rPr>
          <w:rFonts w:ascii="Times New Roman"/>
          <w:b w:val="false"/>
          <w:i w:val="false"/>
          <w:color w:val="000000"/>
          <w:sz w:val="28"/>
        </w:rPr>
        <w:t>
      026 "Заңнаманың өзгеруіне байланысты жоғары тұрған бюджеттен төмен тұрған бюджеттерге өтемақыға берілетін ағымдағы нысаналы трансферттер" бюджеттік бағдарлама бойынша:</w:t>
      </w:r>
    </w:p>
    <w:bookmarkEnd w:id="1751"/>
    <w:bookmarkStart w:name="z1756" w:id="1752"/>
    <w:p>
      <w:pPr>
        <w:spacing w:after="0"/>
        <w:ind w:left="0"/>
        <w:jc w:val="both"/>
      </w:pPr>
      <w:r>
        <w:rPr>
          <w:rFonts w:ascii="Times New Roman"/>
          <w:b w:val="false"/>
          <w:i w:val="false"/>
          <w:color w:val="000000"/>
          <w:sz w:val="28"/>
        </w:rPr>
        <w:t>
      мынадай мазмұндағы 055 бюджеттік кіші бағдарламамен толықтырылсын:</w:t>
      </w:r>
    </w:p>
    <w:bookmarkEnd w:id="1752"/>
    <w:bookmarkStart w:name="z1757" w:id="175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Start w:name="z1759" w:id="1754"/>
    <w:p>
      <w:pPr>
        <w:spacing w:after="0"/>
        <w:ind w:left="0"/>
        <w:jc w:val="both"/>
      </w:pPr>
      <w:r>
        <w:rPr>
          <w:rFonts w:ascii="Times New Roman"/>
          <w:b w:val="false"/>
          <w:i w:val="false"/>
          <w:color w:val="000000"/>
          <w:sz w:val="28"/>
        </w:rPr>
        <w:t>
      1 "Салықтық түсімдер" санатында:</w:t>
      </w:r>
    </w:p>
    <w:bookmarkEnd w:id="1754"/>
    <w:bookmarkStart w:name="z1760" w:id="1755"/>
    <w:p>
      <w:pPr>
        <w:spacing w:after="0"/>
        <w:ind w:left="0"/>
        <w:jc w:val="both"/>
      </w:pPr>
      <w:r>
        <w:rPr>
          <w:rFonts w:ascii="Times New Roman"/>
          <w:b w:val="false"/>
          <w:i w:val="false"/>
          <w:color w:val="000000"/>
          <w:sz w:val="28"/>
        </w:rPr>
        <w:t>
      жолында</w:t>
      </w:r>
    </w:p>
    <w:bookmarkEnd w:id="1755"/>
    <w:bookmarkStart w:name="z1761" w:id="1756"/>
    <w:p>
      <w:pPr>
        <w:spacing w:after="0"/>
        <w:ind w:left="0"/>
        <w:jc w:val="both"/>
      </w:pPr>
      <w:r>
        <w:rPr>
          <w:rFonts w:ascii="Times New Roman"/>
          <w:b w:val="false"/>
          <w:i w:val="false"/>
          <w:color w:val="000000"/>
          <w:sz w:val="28"/>
        </w:rPr>
        <w:t>
      "</w:t>
      </w:r>
    </w:p>
    <w:bookmarkEnd w:id="1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2" w:id="1757"/>
    <w:p>
      <w:pPr>
        <w:spacing w:after="0"/>
        <w:ind w:left="0"/>
        <w:jc w:val="both"/>
      </w:pPr>
      <w:r>
        <w:rPr>
          <w:rFonts w:ascii="Times New Roman"/>
          <w:b w:val="false"/>
          <w:i w:val="false"/>
          <w:color w:val="000000"/>
          <w:sz w:val="28"/>
        </w:rPr>
        <w:t>
      "</w:t>
      </w:r>
    </w:p>
    <w:bookmarkEnd w:id="1757"/>
    <w:bookmarkStart w:name="z1763" w:id="1758"/>
    <w:p>
      <w:pPr>
        <w:spacing w:after="0"/>
        <w:ind w:left="0"/>
        <w:jc w:val="both"/>
      </w:pPr>
      <w:r>
        <w:rPr>
          <w:rFonts w:ascii="Times New Roman"/>
          <w:b w:val="false"/>
          <w:i w:val="false"/>
          <w:color w:val="000000"/>
          <w:sz w:val="28"/>
        </w:rPr>
        <w:t>
      келесі редакцияда жазылсын:</w:t>
      </w:r>
    </w:p>
    <w:bookmarkEnd w:id="1758"/>
    <w:bookmarkStart w:name="z1764" w:id="1759"/>
    <w:p>
      <w:pPr>
        <w:spacing w:after="0"/>
        <w:ind w:left="0"/>
        <w:jc w:val="both"/>
      </w:pPr>
      <w:r>
        <w:rPr>
          <w:rFonts w:ascii="Times New Roman"/>
          <w:b w:val="false"/>
          <w:i w:val="false"/>
          <w:color w:val="000000"/>
          <w:sz w:val="28"/>
        </w:rPr>
        <w:t>
      "</w:t>
      </w:r>
    </w:p>
    <w:bookmarkEnd w:id="1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5" w:id="1760"/>
    <w:p>
      <w:pPr>
        <w:spacing w:after="0"/>
        <w:ind w:left="0"/>
        <w:jc w:val="both"/>
      </w:pPr>
      <w:r>
        <w:rPr>
          <w:rFonts w:ascii="Times New Roman"/>
          <w:b w:val="false"/>
          <w:i w:val="false"/>
          <w:color w:val="000000"/>
          <w:sz w:val="28"/>
        </w:rPr>
        <w:t>
      ".</w:t>
      </w:r>
    </w:p>
    <w:bookmarkEnd w:id="1760"/>
    <w:bookmarkStart w:name="z1766" w:id="1761"/>
    <w:p>
      <w:pPr>
        <w:spacing w:after="0"/>
        <w:ind w:left="0"/>
        <w:jc w:val="both"/>
      </w:pPr>
      <w:r>
        <w:rPr>
          <w:rFonts w:ascii="Times New Roman"/>
          <w:b w:val="false"/>
          <w:i w:val="false"/>
          <w:color w:val="000000"/>
          <w:sz w:val="28"/>
        </w:rPr>
        <w:t>
      2 "Салықтық емес түсiмдер" санатында:</w:t>
      </w:r>
    </w:p>
    <w:bookmarkEnd w:id="1761"/>
    <w:bookmarkStart w:name="z1767" w:id="1762"/>
    <w:p>
      <w:pPr>
        <w:spacing w:after="0"/>
        <w:ind w:left="0"/>
        <w:jc w:val="both"/>
      </w:pPr>
      <w:r>
        <w:rPr>
          <w:rFonts w:ascii="Times New Roman"/>
          <w:b w:val="false"/>
          <w:i w:val="false"/>
          <w:color w:val="000000"/>
          <w:sz w:val="28"/>
        </w:rPr>
        <w:t>
      жолдар</w:t>
      </w:r>
    </w:p>
    <w:bookmarkEnd w:id="1762"/>
    <w:bookmarkStart w:name="z1768" w:id="1763"/>
    <w:p>
      <w:pPr>
        <w:spacing w:after="0"/>
        <w:ind w:left="0"/>
        <w:jc w:val="both"/>
      </w:pPr>
      <w:r>
        <w:rPr>
          <w:rFonts w:ascii="Times New Roman"/>
          <w:b w:val="false"/>
          <w:i w:val="false"/>
          <w:color w:val="000000"/>
          <w:sz w:val="28"/>
        </w:rPr>
        <w:t>
      "</w:t>
      </w:r>
    </w:p>
    <w:bookmarkEnd w:id="1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қызметтерді) өткізуінен түсетін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9" w:id="1764"/>
    <w:p>
      <w:pPr>
        <w:spacing w:after="0"/>
        <w:ind w:left="0"/>
        <w:jc w:val="both"/>
      </w:pPr>
      <w:r>
        <w:rPr>
          <w:rFonts w:ascii="Times New Roman"/>
          <w:b w:val="false"/>
          <w:i w:val="false"/>
          <w:color w:val="000000"/>
          <w:sz w:val="28"/>
        </w:rPr>
        <w:t>
      "</w:t>
      </w:r>
    </w:p>
    <w:bookmarkEnd w:id="1764"/>
    <w:bookmarkStart w:name="z1770" w:id="1765"/>
    <w:p>
      <w:pPr>
        <w:spacing w:after="0"/>
        <w:ind w:left="0"/>
        <w:jc w:val="both"/>
      </w:pPr>
      <w:r>
        <w:rPr>
          <w:rFonts w:ascii="Times New Roman"/>
          <w:b w:val="false"/>
          <w:i w:val="false"/>
          <w:color w:val="000000"/>
          <w:sz w:val="28"/>
        </w:rPr>
        <w:t>
      келесі редакцияда жазылсын:</w:t>
      </w:r>
    </w:p>
    <w:bookmarkEnd w:id="1765"/>
    <w:bookmarkStart w:name="z1771" w:id="1766"/>
    <w:p>
      <w:pPr>
        <w:spacing w:after="0"/>
        <w:ind w:left="0"/>
        <w:jc w:val="both"/>
      </w:pPr>
      <w:r>
        <w:rPr>
          <w:rFonts w:ascii="Times New Roman"/>
          <w:b w:val="false"/>
          <w:i w:val="false"/>
          <w:color w:val="000000"/>
          <w:sz w:val="28"/>
        </w:rPr>
        <w:t>
      "</w:t>
      </w:r>
    </w:p>
    <w:bookmarkEnd w:id="1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2" w:id="1767"/>
    <w:p>
      <w:pPr>
        <w:spacing w:after="0"/>
        <w:ind w:left="0"/>
        <w:jc w:val="both"/>
      </w:pPr>
      <w:r>
        <w:rPr>
          <w:rFonts w:ascii="Times New Roman"/>
          <w:b w:val="false"/>
          <w:i w:val="false"/>
          <w:color w:val="000000"/>
          <w:sz w:val="28"/>
        </w:rPr>
        <w:t>
      ".</w:t>
      </w:r>
    </w:p>
    <w:bookmarkEnd w:id="1767"/>
    <w:bookmarkStart w:name="z1773" w:id="1768"/>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1768"/>
    <w:bookmarkStart w:name="z1774" w:id="1769"/>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769"/>
    <w:bookmarkStart w:name="z1775" w:id="177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770"/>
    <w:bookmarkStart w:name="z1776" w:id="177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0"/>
              <w:ind w:left="0"/>
              <w:jc w:val="left"/>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