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5f9ff" w14:textId="7f5f9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2022 жылғы 10 тамыздағы № 810 бұйрығы</w:t>
      </w:r>
    </w:p>
    <w:p>
      <w:pPr>
        <w:spacing w:after="0"/>
        <w:ind w:left="0"/>
        <w:jc w:val="left"/>
      </w:pPr>
      <w:bookmarkStart w:name="z0" w:id="0"/>
      <w:r>
        <w:rPr>
          <w:rFonts w:ascii="Times New Roman"/>
          <w:b/>
          <w:i w:val="false"/>
          <w:color w:val="000000"/>
        </w:rPr>
        <w:t xml:space="preserve"> Қазақстан Республикасы Қаржы министрінің кейбір  бұйрықтарына өзгерістер енгізу туралы</w:t>
      </w:r>
    </w:p>
    <w:bookmarkEnd w:id="0"/>
    <w:p>
      <w:pPr>
        <w:spacing w:after="0"/>
        <w:ind w:left="0"/>
        <w:jc w:val="both"/>
      </w:pPr>
      <w:r>
        <w:rPr>
          <w:rFonts w:ascii="Times New Roman"/>
          <w:b w:val="false"/>
          <w:i w:val="false"/>
          <w:color w:val="000000"/>
          <w:sz w:val="28"/>
        </w:rPr>
        <w:t xml:space="preserve">
      БҰЙЫРАМЫН: </w:t>
      </w:r>
    </w:p>
    <w:bookmarkStart w:name="z1" w:id="1"/>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(Нормативтік құқықтық актілерді мемлекеттік тіркеу тізілімінде № 9756 болып тіркелген) </w:t>
      </w:r>
      <w:r>
        <w:rPr>
          <w:rFonts w:ascii="Times New Roman"/>
          <w:b w:val="false"/>
          <w:i w:val="false"/>
          <w:color w:val="000000"/>
          <w:sz w:val="28"/>
        </w:rPr>
        <w:t>бұйрығына</w:t>
      </w:r>
      <w:r>
        <w:rPr>
          <w:rFonts w:ascii="Times New Roman"/>
          <w:b w:val="false"/>
          <w:i w:val="false"/>
          <w:color w:val="000000"/>
          <w:sz w:val="28"/>
        </w:rPr>
        <w:t xml:space="preserve"> мынадай өзгерістер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 xml:space="preserve">: </w:t>
      </w:r>
    </w:p>
    <w:bookmarkEnd w:id="2"/>
    <w:bookmarkStart w:name="z3" w:id="3"/>
    <w:p>
      <w:pPr>
        <w:spacing w:after="0"/>
        <w:ind w:left="0"/>
        <w:jc w:val="both"/>
      </w:pPr>
      <w:r>
        <w:rPr>
          <w:rFonts w:ascii="Times New Roman"/>
          <w:b w:val="false"/>
          <w:i w:val="false"/>
          <w:color w:val="000000"/>
          <w:sz w:val="28"/>
        </w:rPr>
        <w:t xml:space="preserve">
      бюджет түсімдерінің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4" w:id="4"/>
    <w:p>
      <w:pPr>
        <w:spacing w:after="0"/>
        <w:ind w:left="0"/>
        <w:jc w:val="both"/>
      </w:pPr>
      <w:r>
        <w:rPr>
          <w:rFonts w:ascii="Times New Roman"/>
          <w:b w:val="false"/>
          <w:i w:val="false"/>
          <w:color w:val="000000"/>
          <w:sz w:val="28"/>
        </w:rPr>
        <w:t>
      1 "Салықтық түсімдер" санатында:</w:t>
      </w:r>
    </w:p>
    <w:bookmarkEnd w:id="4"/>
    <w:bookmarkStart w:name="z5" w:id="5"/>
    <w:p>
      <w:pPr>
        <w:spacing w:after="0"/>
        <w:ind w:left="0"/>
        <w:jc w:val="both"/>
      </w:pPr>
      <w:r>
        <w:rPr>
          <w:rFonts w:ascii="Times New Roman"/>
          <w:b w:val="false"/>
          <w:i w:val="false"/>
          <w:color w:val="000000"/>
          <w:sz w:val="28"/>
        </w:rPr>
        <w:t>
      05 "Тауарларға, жұмыстарға және көрсетілетін қызметтерге салынатын iшкi салықтар" сыныбында:</w:t>
      </w:r>
    </w:p>
    <w:bookmarkEnd w:id="5"/>
    <w:bookmarkStart w:name="z6" w:id="6"/>
    <w:p>
      <w:pPr>
        <w:spacing w:after="0"/>
        <w:ind w:left="0"/>
        <w:jc w:val="both"/>
      </w:pPr>
      <w:r>
        <w:rPr>
          <w:rFonts w:ascii="Times New Roman"/>
          <w:b w:val="false"/>
          <w:i w:val="false"/>
          <w:color w:val="000000"/>
          <w:sz w:val="28"/>
        </w:rPr>
        <w:t>
      2 "Акциздер" кіші сыныбында:</w:t>
      </w:r>
    </w:p>
    <w:bookmarkEnd w:id="6"/>
    <w:bookmarkStart w:name="z7" w:id="7"/>
    <w:p>
      <w:pPr>
        <w:spacing w:after="0"/>
        <w:ind w:left="0"/>
        <w:jc w:val="both"/>
      </w:pPr>
      <w:r>
        <w:rPr>
          <w:rFonts w:ascii="Times New Roman"/>
          <w:b w:val="false"/>
          <w:i w:val="false"/>
          <w:color w:val="000000"/>
          <w:sz w:val="28"/>
        </w:rPr>
        <w:t>
      75 "Қазақстан Республикасының аумағында өндірілген темекі өнімдері, жеңiл автомобильдер (арнайы мүгедектерге арналған, қолмен басқарылатын немесе қолмен басқару бейімдегіші бар автомобильдерден басқа)" сыныбының атауы мынадай редакцияда жазылсын:</w:t>
      </w:r>
    </w:p>
    <w:bookmarkEnd w:id="7"/>
    <w:p>
      <w:pPr>
        <w:spacing w:after="0"/>
        <w:ind w:left="0"/>
        <w:jc w:val="both"/>
      </w:pPr>
      <w:r>
        <w:rPr>
          <w:rFonts w:ascii="Times New Roman"/>
          <w:b w:val="false"/>
          <w:i w:val="false"/>
          <w:color w:val="000000"/>
          <w:sz w:val="28"/>
        </w:rPr>
        <w:t>
      "75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bookmarkStart w:name="z8" w:id="8"/>
    <w:p>
      <w:pPr>
        <w:spacing w:after="0"/>
        <w:ind w:left="0"/>
        <w:jc w:val="both"/>
      </w:pPr>
      <w:r>
        <w:rPr>
          <w:rFonts w:ascii="Times New Roman"/>
          <w:b w:val="false"/>
          <w:i w:val="false"/>
          <w:color w:val="000000"/>
          <w:sz w:val="28"/>
        </w:rPr>
        <w:t xml:space="preserve">
      бюджет шығыстарының функционалдық </w:t>
      </w:r>
      <w:r>
        <w:rPr>
          <w:rFonts w:ascii="Times New Roman"/>
          <w:b w:val="false"/>
          <w:i w:val="false"/>
          <w:color w:val="000000"/>
          <w:sz w:val="28"/>
        </w:rPr>
        <w:t>сыныптамасында:</w:t>
      </w:r>
    </w:p>
    <w:bookmarkEnd w:id="8"/>
    <w:bookmarkStart w:name="z9" w:id="9"/>
    <w:p>
      <w:pPr>
        <w:spacing w:after="0"/>
        <w:ind w:left="0"/>
        <w:jc w:val="both"/>
      </w:pPr>
      <w:r>
        <w:rPr>
          <w:rFonts w:ascii="Times New Roman"/>
          <w:b w:val="false"/>
          <w:i w:val="false"/>
          <w:color w:val="000000"/>
          <w:sz w:val="28"/>
        </w:rPr>
        <w:t>
      05 "Денсаулық сақтау" функционалдық тобында:</w:t>
      </w:r>
    </w:p>
    <w:bookmarkEnd w:id="9"/>
    <w:bookmarkStart w:name="z10" w:id="10"/>
    <w:p>
      <w:pPr>
        <w:spacing w:after="0"/>
        <w:ind w:left="0"/>
        <w:jc w:val="both"/>
      </w:pPr>
      <w:r>
        <w:rPr>
          <w:rFonts w:ascii="Times New Roman"/>
          <w:b w:val="false"/>
          <w:i w:val="false"/>
          <w:color w:val="000000"/>
          <w:sz w:val="28"/>
        </w:rPr>
        <w:t>
      4 "Емханалар" функционалдық кіші тобында:</w:t>
      </w:r>
    </w:p>
    <w:bookmarkEnd w:id="10"/>
    <w:bookmarkStart w:name="z11" w:id="11"/>
    <w:p>
      <w:pPr>
        <w:spacing w:after="0"/>
        <w:ind w:left="0"/>
        <w:jc w:val="both"/>
      </w:pPr>
      <w:r>
        <w:rPr>
          <w:rFonts w:ascii="Times New Roman"/>
          <w:b w:val="false"/>
          <w:i w:val="false"/>
          <w:color w:val="000000"/>
          <w:sz w:val="28"/>
        </w:rPr>
        <w:t>
      253 "Облыстың денсаулық сақтау басқармасы" бюджеттік бағдарлама әкімшісі бойынша:</w:t>
      </w:r>
    </w:p>
    <w:bookmarkEnd w:id="11"/>
    <w:bookmarkStart w:name="z12" w:id="12"/>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бағдарламасының атауы мынадай редакцияда жазылсын:</w:t>
      </w:r>
    </w:p>
    <w:bookmarkEnd w:id="12"/>
    <w:p>
      <w:pPr>
        <w:spacing w:after="0"/>
        <w:ind w:left="0"/>
        <w:jc w:val="both"/>
      </w:pPr>
      <w:r>
        <w:rPr>
          <w:rFonts w:ascii="Times New Roman"/>
          <w:b w:val="false"/>
          <w:i w:val="false"/>
          <w:color w:val="000000"/>
          <w:sz w:val="28"/>
        </w:rPr>
        <w:t>
      "039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bookmarkStart w:name="z13" w:id="13"/>
    <w:p>
      <w:pPr>
        <w:spacing w:after="0"/>
        <w:ind w:left="0"/>
        <w:jc w:val="both"/>
      </w:pPr>
      <w:r>
        <w:rPr>
          <w:rFonts w:ascii="Times New Roman"/>
          <w:b w:val="false"/>
          <w:i w:val="false"/>
          <w:color w:val="000000"/>
          <w:sz w:val="28"/>
        </w:rPr>
        <w:t>
      322 "Республикалық маңызы бар қаланың, астананың қоғамдық денсаулық басқармасы" бюджеттік бағдарлама әкімшісі бойынша:</w:t>
      </w:r>
    </w:p>
    <w:bookmarkEnd w:id="13"/>
    <w:bookmarkStart w:name="z14" w:id="14"/>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бағдарламасының атауы мынадай редакцияда жазылсын:</w:t>
      </w:r>
    </w:p>
    <w:bookmarkEnd w:id="14"/>
    <w:p>
      <w:pPr>
        <w:spacing w:after="0"/>
        <w:ind w:left="0"/>
        <w:jc w:val="both"/>
      </w:pPr>
      <w:r>
        <w:rPr>
          <w:rFonts w:ascii="Times New Roman"/>
          <w:b w:val="false"/>
          <w:i w:val="false"/>
          <w:color w:val="000000"/>
          <w:sz w:val="28"/>
        </w:rPr>
        <w:t>
      "039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bookmarkStart w:name="z15" w:id="15"/>
    <w:p>
      <w:pPr>
        <w:spacing w:after="0"/>
        <w:ind w:left="0"/>
        <w:jc w:val="both"/>
      </w:pPr>
      <w:r>
        <w:rPr>
          <w:rFonts w:ascii="Times New Roman"/>
          <w:b w:val="false"/>
          <w:i w:val="false"/>
          <w:color w:val="000000"/>
          <w:sz w:val="28"/>
        </w:rPr>
        <w:t>
      339 "Республикалық маңызы бар қаланың, астананың қоғамдық денсаулық сақтау басқармасы" бюджеттік бағдарлама әкімшісі бойынша:</w:t>
      </w:r>
    </w:p>
    <w:bookmarkEnd w:id="15"/>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"039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bookmarkStart w:name="z16" w:id="16"/>
    <w:p>
      <w:pPr>
        <w:spacing w:after="0"/>
        <w:ind w:left="0"/>
        <w:jc w:val="both"/>
      </w:pPr>
      <w:r>
        <w:rPr>
          <w:rFonts w:ascii="Times New Roman"/>
          <w:b w:val="false"/>
          <w:i w:val="false"/>
          <w:color w:val="000000"/>
          <w:sz w:val="28"/>
        </w:rPr>
        <w:t>
      353 "Республикалық маңызы бар қаланың, астананың денсаулық сақтау басқармасы" бюджеттік бағдарлама әкімшісі бойынша:</w:t>
      </w:r>
    </w:p>
    <w:bookmarkEnd w:id="16"/>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бағдарламасының атауы мынадай редакцияда жазылсын:</w:t>
      </w:r>
    </w:p>
    <w:p>
      <w:pPr>
        <w:spacing w:after="0"/>
        <w:ind w:left="0"/>
        <w:jc w:val="both"/>
      </w:pPr>
      <w:r>
        <w:rPr>
          <w:rFonts w:ascii="Times New Roman"/>
          <w:b w:val="false"/>
          <w:i w:val="false"/>
          <w:color w:val="000000"/>
          <w:sz w:val="28"/>
        </w:rPr>
        <w:t>
      "039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bookmarkStart w:name="z17" w:id="17"/>
    <w:p>
      <w:pPr>
        <w:spacing w:after="0"/>
        <w:ind w:left="0"/>
        <w:jc w:val="both"/>
      </w:pPr>
      <w:r>
        <w:rPr>
          <w:rFonts w:ascii="Times New Roman"/>
          <w:b w:val="false"/>
          <w:i w:val="false"/>
          <w:color w:val="000000"/>
          <w:sz w:val="28"/>
        </w:rPr>
        <w:t>
      754 "Облыстың қоғамдық денсаулық басқармасы" бюджеттік бағдарлама әкімшісі бойынша:</w:t>
      </w:r>
    </w:p>
    <w:bookmarkEnd w:id="17"/>
    <w:bookmarkStart w:name="z18" w:id="18"/>
    <w:p>
      <w:pPr>
        <w:spacing w:after="0"/>
        <w:ind w:left="0"/>
        <w:jc w:val="both"/>
      </w:pPr>
      <w:r>
        <w:rPr>
          <w:rFonts w:ascii="Times New Roman"/>
          <w:b w:val="false"/>
          <w:i w:val="false"/>
          <w:color w:val="000000"/>
          <w:sz w:val="28"/>
        </w:rPr>
        <w:t>
      039 "Республикалық бюджет қаражаты есебінен көрсетілетін көмекті қоспағанда ауылдық денсаулық сақтау субъектілерінің амбулаториялық-емханалық қызметтерді және медициналық қызметтерді көрсетуі және Сall-орталықтардың қызмет көрсетуі" бюджеттік бағдарламасының атауы мынадай редакцияда жазылсын:</w:t>
      </w:r>
    </w:p>
    <w:bookmarkEnd w:id="18"/>
    <w:p>
      <w:pPr>
        <w:spacing w:after="0"/>
        <w:ind w:left="0"/>
        <w:jc w:val="both"/>
      </w:pPr>
      <w:r>
        <w:rPr>
          <w:rFonts w:ascii="Times New Roman"/>
          <w:b w:val="false"/>
          <w:i w:val="false"/>
          <w:color w:val="000000"/>
          <w:sz w:val="28"/>
        </w:rPr>
        <w:t>
      "039 Денсаулық сақтау субъектілерінің медициналық көмегін қамтитын қосымша медициналық көмектің көлемін көрсету, Call-орталықтардың қызметтер көрсетуі және өзге де шығыстар".</w:t>
      </w:r>
    </w:p>
    <w:bookmarkStart w:name="z19" w:id="19"/>
    <w:p>
      <w:pPr>
        <w:spacing w:after="0"/>
        <w:ind w:left="0"/>
        <w:jc w:val="both"/>
      </w:pPr>
      <w:r>
        <w:rPr>
          <w:rFonts w:ascii="Times New Roman"/>
          <w:b w:val="false"/>
          <w:i w:val="false"/>
          <w:color w:val="000000"/>
          <w:sz w:val="28"/>
        </w:rPr>
        <w:t xml:space="preserve">
      2.  "Бюджет түсімдерін бюджеттердің деңгейлері, Қазақстан Республикасы Ұлттық қорының қолма-қол ақшаны бақылау шоты мен Жәбірленушілерге өтемақы қорының қолма-қол ақшасының бақылау шоты арасында бөлу кестесі" Қазақстан Республикасы Қаржы министрінің 2014 жылғы 18 қыркүйектегі № 404 (Нормативтік құқықтық актілерді мемлекеттік тіркеу тізілімінде № 9760) </w:t>
      </w:r>
      <w:r>
        <w:rPr>
          <w:rFonts w:ascii="Times New Roman"/>
          <w:b w:val="false"/>
          <w:i w:val="false"/>
          <w:color w:val="000000"/>
          <w:sz w:val="28"/>
        </w:rPr>
        <w:t>бұйрығына</w:t>
      </w:r>
      <w:r>
        <w:rPr>
          <w:rFonts w:ascii="Times New Roman"/>
          <w:b w:val="false"/>
          <w:i w:val="false"/>
          <w:color w:val="000000"/>
          <w:sz w:val="28"/>
        </w:rPr>
        <w:t xml:space="preserve"> мынадай өзгеріс енгізілсін:</w:t>
      </w:r>
    </w:p>
    <w:bookmarkEnd w:id="19"/>
    <w:bookmarkStart w:name="z20" w:id="20"/>
    <w:p>
      <w:pPr>
        <w:spacing w:after="0"/>
        <w:ind w:left="0"/>
        <w:jc w:val="both"/>
      </w:pPr>
      <w:r>
        <w:rPr>
          <w:rFonts w:ascii="Times New Roman"/>
          <w:b w:val="false"/>
          <w:i w:val="false"/>
          <w:color w:val="000000"/>
          <w:sz w:val="28"/>
        </w:rPr>
        <w:t>
      1 "Салықтық түсімдер" санатында:</w:t>
      </w:r>
    </w:p>
    <w:bookmarkEnd w:id="20"/>
    <w:bookmarkStart w:name="z21" w:id="21"/>
    <w:p>
      <w:pPr>
        <w:spacing w:after="0"/>
        <w:ind w:left="0"/>
        <w:jc w:val="both"/>
      </w:pPr>
      <w:r>
        <w:rPr>
          <w:rFonts w:ascii="Times New Roman"/>
          <w:b w:val="false"/>
          <w:i w:val="false"/>
          <w:color w:val="000000"/>
          <w:sz w:val="28"/>
        </w:rPr>
        <w:t>
      05 "Тауарларға, жұмыстарға және көрсетілетін қызметтерге салынатын iшкi салықтар" сыныбында:</w:t>
      </w:r>
    </w:p>
    <w:bookmarkEnd w:id="21"/>
    <w:bookmarkStart w:name="z22" w:id="22"/>
    <w:p>
      <w:pPr>
        <w:spacing w:after="0"/>
        <w:ind w:left="0"/>
        <w:jc w:val="both"/>
      </w:pPr>
      <w:r>
        <w:rPr>
          <w:rFonts w:ascii="Times New Roman"/>
          <w:b w:val="false"/>
          <w:i w:val="false"/>
          <w:color w:val="000000"/>
          <w:sz w:val="28"/>
        </w:rPr>
        <w:t>
      2 "Акциздер" кіші сыныбында:</w:t>
      </w:r>
    </w:p>
    <w:bookmarkEnd w:id="22"/>
    <w:p>
      <w:pPr>
        <w:spacing w:after="0"/>
        <w:ind w:left="0"/>
        <w:jc w:val="both"/>
      </w:pPr>
      <w:r>
        <w:rPr>
          <w:rFonts w:ascii="Times New Roman"/>
          <w:b w:val="false"/>
          <w:i w:val="false"/>
          <w:color w:val="000000"/>
          <w:sz w:val="28"/>
        </w:rPr>
        <w:t xml:space="preserve">
      мына: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мүгедектерге арналған, қолмен басқарылатын немесе қолмен басқару бейімдегіші бар автомобильдерден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аумағында өндірілген темекі өнімдері, жеңiл автомобильдер (арнайы мүгедектігі бар адамдарға арналған, қолмен басқарылатын немесе қолмен басқару бейімдегіші бар автомобильдерден басқа)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23" w:id="23"/>
    <w:p>
      <w:pPr>
        <w:spacing w:after="0"/>
        <w:ind w:left="0"/>
        <w:jc w:val="both"/>
      </w:pPr>
      <w:r>
        <w:rPr>
          <w:rFonts w:ascii="Times New Roman"/>
          <w:b w:val="false"/>
          <w:i w:val="false"/>
          <w:color w:val="000000"/>
          <w:sz w:val="28"/>
        </w:rPr>
        <w:t>
      3. Қазақстан Республикасы Қаржы министрлігінің Бюджет заңнамасы департаменті Қазақстан Республикасының заңнамасында белгіленген тәртіппен:</w:t>
      </w:r>
    </w:p>
    <w:bookmarkEnd w:id="23"/>
    <w:bookmarkStart w:name="z24" w:id="24"/>
    <w:p>
      <w:pPr>
        <w:spacing w:after="0"/>
        <w:ind w:left="0"/>
        <w:jc w:val="both"/>
      </w:pPr>
      <w:r>
        <w:rPr>
          <w:rFonts w:ascii="Times New Roman"/>
          <w:b w:val="false"/>
          <w:i w:val="false"/>
          <w:color w:val="000000"/>
          <w:sz w:val="28"/>
        </w:rPr>
        <w:t xml:space="preserve">
      1) осы бұйрықтың көшірмесін мемлекеттік және орыс тілдерінде Қазақстан Республикасы нормативтік құқықтық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жіберілуін; </w:t>
      </w:r>
    </w:p>
    <w:bookmarkEnd w:id="24"/>
    <w:bookmarkStart w:name="z25" w:id="25"/>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 қамтамасыз етсін.</w:t>
      </w:r>
    </w:p>
    <w:bookmarkEnd w:id="25"/>
    <w:bookmarkStart w:name="z26" w:id="26"/>
    <w:p>
      <w:pPr>
        <w:spacing w:after="0"/>
        <w:ind w:left="0"/>
        <w:jc w:val="both"/>
      </w:pPr>
      <w:r>
        <w:rPr>
          <w:rFonts w:ascii="Times New Roman"/>
          <w:b w:val="false"/>
          <w:i w:val="false"/>
          <w:color w:val="000000"/>
          <w:sz w:val="28"/>
        </w:rPr>
        <w:t xml:space="preserve">
      4. Осы бұйрық алғашқы ресми жарияланған күнінен кейін күнтізбелік он күн өткен соң қолданысқа енгізіледі. </w:t>
      </w:r>
    </w:p>
    <w:bookmarkEnd w:id="2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Премьер-Министрінің орынбасары – </w:t>
            </w:r>
          </w:p>
          <w:p>
            <w:pPr>
              <w:spacing w:after="20"/>
              <w:ind w:left="20"/>
              <w:jc w:val="both"/>
            </w:pPr>
            <w:r>
              <w:rPr>
                <w:rFonts w:ascii="Times New Roman"/>
                <w:b w:val="false"/>
                <w:i/>
                <w:color w:val="000000"/>
                <w:sz w:val="20"/>
              </w:rPr>
              <w:t xml:space="preserve">             Қаржы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