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f6a9" w14:textId="c0ef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28 қыркүйектегі № 1000 бұйрығы</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мынадай толықтырулар енгізілсін:</w:t>
      </w:r>
    </w:p>
    <w:bookmarkStart w:name="z2" w:id="0"/>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2 "Салықтық емес түсiмдер" санатында:</w:t>
      </w:r>
    </w:p>
    <w:bookmarkEnd w:id="1"/>
    <w:bookmarkStart w:name="z5" w:id="2"/>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2"/>
    <w:bookmarkStart w:name="z6" w:id="3"/>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3"/>
    <w:bookmarkStart w:name="z7" w:id="4"/>
    <w:p>
      <w:pPr>
        <w:spacing w:after="0"/>
        <w:ind w:left="0"/>
        <w:jc w:val="both"/>
      </w:pPr>
      <w:r>
        <w:rPr>
          <w:rFonts w:ascii="Times New Roman"/>
          <w:b w:val="false"/>
          <w:i w:val="false"/>
          <w:color w:val="000000"/>
          <w:sz w:val="28"/>
        </w:rPr>
        <w:t>
      мынадай мазмұндағы 20 және 21 ерекшеліктермен толықтырылсын:</w:t>
      </w:r>
    </w:p>
    <w:bookmarkEnd w:id="4"/>
    <w:p>
      <w:pPr>
        <w:spacing w:after="0"/>
        <w:ind w:left="0"/>
        <w:jc w:val="both"/>
      </w:pPr>
      <w:r>
        <w:rPr>
          <w:rFonts w:ascii="Times New Roman"/>
          <w:b w:val="false"/>
          <w:i w:val="false"/>
          <w:color w:val="000000"/>
          <w:sz w:val="28"/>
        </w:rPr>
        <w:t>
      "20 Мұнай секторы ұйымдарынан түсетін түсімдерді қоспағанда, Қазақстан Республикасы Оқу-ағарту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bookmarkStart w:name="z8" w:id="5"/>
    <w:p>
      <w:pPr>
        <w:spacing w:after="0"/>
        <w:ind w:left="0"/>
        <w:jc w:val="both"/>
      </w:pPr>
      <w:r>
        <w:rPr>
          <w:rFonts w:ascii="Times New Roman"/>
          <w:b w:val="false"/>
          <w:i w:val="false"/>
          <w:color w:val="000000"/>
          <w:sz w:val="28"/>
        </w:rPr>
        <w:t>
      21 Мұнай секторы ұйымдарынан түсетін түсімдерді қоспағанда, республикалық бюджеттен қаржыландырылатын Қазақстан Республикасы Ғылым және жоғары білім министрлігі салатын  әкімшілік айыппұлдар, өсімпұлдар, санкциялар, өндіріп алулар";</w:t>
      </w:r>
    </w:p>
    <w:bookmarkEnd w:id="5"/>
    <w:bookmarkStart w:name="z9" w:id="6"/>
    <w:p>
      <w:pPr>
        <w:spacing w:after="0"/>
        <w:ind w:left="0"/>
        <w:jc w:val="both"/>
      </w:pPr>
      <w:r>
        <w:rPr>
          <w:rFonts w:ascii="Times New Roman"/>
          <w:b w:val="false"/>
          <w:i w:val="false"/>
          <w:color w:val="000000"/>
          <w:sz w:val="28"/>
        </w:rPr>
        <w:t>
      бюджет шығыстарының функционалдық сыныптамасында:</w:t>
      </w:r>
    </w:p>
    <w:bookmarkEnd w:id="6"/>
    <w:bookmarkStart w:name="z10" w:id="7"/>
    <w:p>
      <w:pPr>
        <w:spacing w:after="0"/>
        <w:ind w:left="0"/>
        <w:jc w:val="both"/>
      </w:pPr>
      <w:r>
        <w:rPr>
          <w:rFonts w:ascii="Times New Roman"/>
          <w:b w:val="false"/>
          <w:i w:val="false"/>
          <w:color w:val="000000"/>
          <w:sz w:val="28"/>
        </w:rPr>
        <w:t>
      01 "Жалпы сипаттағы мемлекеттiк көрсетілетін қызметтер" функционалдық тобында:</w:t>
      </w:r>
    </w:p>
    <w:bookmarkEnd w:id="7"/>
    <w:bookmarkStart w:name="z11" w:id="8"/>
    <w:p>
      <w:pPr>
        <w:spacing w:after="0"/>
        <w:ind w:left="0"/>
        <w:jc w:val="both"/>
      </w:pPr>
      <w:r>
        <w:rPr>
          <w:rFonts w:ascii="Times New Roman"/>
          <w:b w:val="false"/>
          <w:i w:val="false"/>
          <w:color w:val="000000"/>
          <w:sz w:val="28"/>
        </w:rPr>
        <w:t>
      3 "Сыртқы саяси қызмет" функционалдық кіші тобында:</w:t>
      </w:r>
    </w:p>
    <w:bookmarkEnd w:id="8"/>
    <w:bookmarkStart w:name="z12" w:id="9"/>
    <w:p>
      <w:pPr>
        <w:spacing w:after="0"/>
        <w:ind w:left="0"/>
        <w:jc w:val="both"/>
      </w:pPr>
      <w:r>
        <w:rPr>
          <w:rFonts w:ascii="Times New Roman"/>
          <w:b w:val="false"/>
          <w:i w:val="false"/>
          <w:color w:val="000000"/>
          <w:sz w:val="28"/>
        </w:rPr>
        <w:t>
      мынадай мазмұндағы 164 бюджеттік бағдарламасымен 224 бюджеттік бағдарламалар әкімшісімен толықтырылсын:</w:t>
      </w:r>
    </w:p>
    <w:bookmarkEnd w:id="9"/>
    <w:p>
      <w:pPr>
        <w:spacing w:after="0"/>
        <w:ind w:left="0"/>
        <w:jc w:val="both"/>
      </w:pPr>
      <w:r>
        <w:rPr>
          <w:rFonts w:ascii="Times New Roman"/>
          <w:b w:val="false"/>
          <w:i w:val="false"/>
          <w:color w:val="000000"/>
          <w:sz w:val="28"/>
        </w:rPr>
        <w:t>
      "224 Қазақстан Республикасы Оқу-ағарту министрлігі</w:t>
      </w:r>
    </w:p>
    <w:bookmarkStart w:name="z13" w:id="10"/>
    <w:p>
      <w:pPr>
        <w:spacing w:after="0"/>
        <w:ind w:left="0"/>
        <w:jc w:val="both"/>
      </w:pPr>
      <w:r>
        <w:rPr>
          <w:rFonts w:ascii="Times New Roman"/>
          <w:b w:val="false"/>
          <w:i w:val="false"/>
          <w:color w:val="000000"/>
          <w:sz w:val="28"/>
        </w:rPr>
        <w:t>
      164 Қазақстанның Экономикалық ынтымақтастық және даму ұйымы мен ынтымақтастығы шеңберінде Қазақстанның Экономикалық ынтымақтастық және даму ұйымының бастамалары мен құралдарына қатысуын қамтамасыз ету";</w:t>
      </w:r>
    </w:p>
    <w:bookmarkEnd w:id="10"/>
    <w:bookmarkStart w:name="z14" w:id="11"/>
    <w:p>
      <w:pPr>
        <w:spacing w:after="0"/>
        <w:ind w:left="0"/>
        <w:jc w:val="both"/>
      </w:pPr>
      <w:r>
        <w:rPr>
          <w:rFonts w:ascii="Times New Roman"/>
          <w:b w:val="false"/>
          <w:i w:val="false"/>
          <w:color w:val="000000"/>
          <w:sz w:val="28"/>
        </w:rPr>
        <w:t>
      мынадай мазмұндағы 164 бюджеттік бағдарламасымен 227 бюджеттік бағдарламалар әкімшісімен толықтырылсын:</w:t>
      </w:r>
    </w:p>
    <w:bookmarkEnd w:id="11"/>
    <w:p>
      <w:pPr>
        <w:spacing w:after="0"/>
        <w:ind w:left="0"/>
        <w:jc w:val="both"/>
      </w:pPr>
      <w:r>
        <w:rPr>
          <w:rFonts w:ascii="Times New Roman"/>
          <w:b w:val="false"/>
          <w:i w:val="false"/>
          <w:color w:val="000000"/>
          <w:sz w:val="28"/>
        </w:rPr>
        <w:t>
      "227 Қазақстан Республикасы Ғылым және жоғары білім министрлігі</w:t>
      </w:r>
    </w:p>
    <w:p>
      <w:pPr>
        <w:spacing w:after="0"/>
        <w:ind w:left="0"/>
        <w:jc w:val="both"/>
      </w:pPr>
      <w:r>
        <w:rPr>
          <w:rFonts w:ascii="Times New Roman"/>
          <w:b w:val="false"/>
          <w:i w:val="false"/>
          <w:color w:val="000000"/>
          <w:sz w:val="28"/>
        </w:rPr>
        <w:t>
      164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қатысуын қамтамасыз ету";</w:t>
      </w:r>
    </w:p>
    <w:bookmarkStart w:name="z15" w:id="12"/>
    <w:p>
      <w:pPr>
        <w:spacing w:after="0"/>
        <w:ind w:left="0"/>
        <w:jc w:val="both"/>
      </w:pPr>
      <w:r>
        <w:rPr>
          <w:rFonts w:ascii="Times New Roman"/>
          <w:b w:val="false"/>
          <w:i w:val="false"/>
          <w:color w:val="000000"/>
          <w:sz w:val="28"/>
        </w:rPr>
        <w:t>
      4 "Iргелi ғылыми зерттеулер" функционалдық кіші тобында:</w:t>
      </w:r>
    </w:p>
    <w:bookmarkEnd w:id="12"/>
    <w:bookmarkStart w:name="z16" w:id="13"/>
    <w:p>
      <w:pPr>
        <w:spacing w:after="0"/>
        <w:ind w:left="0"/>
        <w:jc w:val="both"/>
      </w:pPr>
      <w:r>
        <w:rPr>
          <w:rFonts w:ascii="Times New Roman"/>
          <w:b w:val="false"/>
          <w:i w:val="false"/>
          <w:color w:val="000000"/>
          <w:sz w:val="28"/>
        </w:rPr>
        <w:t>
      мынадай мазмұндағы 002 және 131 бюджеттік бағдарламаларымен 224 бюджеттік бағдарламалар әкімшісімен толықтырылсын:</w:t>
      </w:r>
    </w:p>
    <w:bookmarkEnd w:id="13"/>
    <w:p>
      <w:pPr>
        <w:spacing w:after="0"/>
        <w:ind w:left="0"/>
        <w:jc w:val="both"/>
      </w:pPr>
      <w:r>
        <w:rPr>
          <w:rFonts w:ascii="Times New Roman"/>
          <w:b w:val="false"/>
          <w:i w:val="false"/>
          <w:color w:val="000000"/>
          <w:sz w:val="28"/>
        </w:rPr>
        <w:t>
      "224 Қазақстан Республикасы Оқу-ағарту министрлігі</w:t>
      </w:r>
    </w:p>
    <w:p>
      <w:pPr>
        <w:spacing w:after="0"/>
        <w:ind w:left="0"/>
        <w:jc w:val="both"/>
      </w:pPr>
      <w:r>
        <w:rPr>
          <w:rFonts w:ascii="Times New Roman"/>
          <w:b w:val="false"/>
          <w:i w:val="false"/>
          <w:color w:val="000000"/>
          <w:sz w:val="28"/>
        </w:rPr>
        <w:t>
      002 Оқу-ағарту саласында ғылыми зерттеулер мен әзірлемелер жүргізуді қамтамасыз ету</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Start w:name="z17" w:id="14"/>
    <w:p>
      <w:pPr>
        <w:spacing w:after="0"/>
        <w:ind w:left="0"/>
        <w:jc w:val="both"/>
      </w:pPr>
      <w:r>
        <w:rPr>
          <w:rFonts w:ascii="Times New Roman"/>
          <w:b w:val="false"/>
          <w:i w:val="false"/>
          <w:color w:val="000000"/>
          <w:sz w:val="28"/>
        </w:rPr>
        <w:t>
      мынадай мазмұндағы 130 және 131 бюджеттік бағдарламаларымен 227 бюджеттік бағдарламалар әкімшісімен толықтырылсын:</w:t>
      </w:r>
    </w:p>
    <w:bookmarkEnd w:id="14"/>
    <w:p>
      <w:pPr>
        <w:spacing w:after="0"/>
        <w:ind w:left="0"/>
        <w:jc w:val="both"/>
      </w:pPr>
      <w:r>
        <w:rPr>
          <w:rFonts w:ascii="Times New Roman"/>
          <w:b w:val="false"/>
          <w:i w:val="false"/>
          <w:color w:val="000000"/>
          <w:sz w:val="28"/>
        </w:rPr>
        <w:t>
      "227 Қазақстан Республикасы Ғылым және жоғары білім министрлігі</w:t>
      </w:r>
    </w:p>
    <w:p>
      <w:pPr>
        <w:spacing w:after="0"/>
        <w:ind w:left="0"/>
        <w:jc w:val="both"/>
      </w:pPr>
      <w:r>
        <w:rPr>
          <w:rFonts w:ascii="Times New Roman"/>
          <w:b w:val="false"/>
          <w:i w:val="false"/>
          <w:color w:val="000000"/>
          <w:sz w:val="28"/>
        </w:rPr>
        <w:t>
      130 Ғылыми және (немесе) ғылыми-техникалық қызмет субъектілерін базалық қаржыландыру";</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Start w:name="z18" w:id="15"/>
    <w:p>
      <w:pPr>
        <w:spacing w:after="0"/>
        <w:ind w:left="0"/>
        <w:jc w:val="both"/>
      </w:pPr>
      <w:r>
        <w:rPr>
          <w:rFonts w:ascii="Times New Roman"/>
          <w:b w:val="false"/>
          <w:i w:val="false"/>
          <w:color w:val="000000"/>
          <w:sz w:val="28"/>
        </w:rPr>
        <w:t>
      227 "Қазақстан Республикасы Ғылым және жоғары білім министрлігі" бюджеттік бағдарлама әкімшісі бойынша:</w:t>
      </w:r>
    </w:p>
    <w:bookmarkEnd w:id="15"/>
    <w:bookmarkStart w:name="z19" w:id="16"/>
    <w:p>
      <w:pPr>
        <w:spacing w:after="0"/>
        <w:ind w:left="0"/>
        <w:jc w:val="both"/>
      </w:pPr>
      <w:r>
        <w:rPr>
          <w:rFonts w:ascii="Times New Roman"/>
          <w:b w:val="false"/>
          <w:i w:val="false"/>
          <w:color w:val="000000"/>
          <w:sz w:val="28"/>
        </w:rPr>
        <w:t>
      мынадай мазмұндағы 217 бюджеттік бағдарламасымен 100, 101, 102, 103, 105, 106, 107, 108, 109, 119 және 120 бюджеттік кіші бағдарламаларымен толықтырылсын:</w:t>
      </w:r>
    </w:p>
    <w:bookmarkEnd w:id="16"/>
    <w:p>
      <w:pPr>
        <w:spacing w:after="0"/>
        <w:ind w:left="0"/>
        <w:jc w:val="both"/>
      </w:pPr>
      <w:r>
        <w:rPr>
          <w:rFonts w:ascii="Times New Roman"/>
          <w:b w:val="false"/>
          <w:i w:val="false"/>
          <w:color w:val="000000"/>
          <w:sz w:val="28"/>
        </w:rPr>
        <w:t>
      "217 Ғылымды дамыту</w:t>
      </w:r>
    </w:p>
    <w:bookmarkStart w:name="z20" w:id="17"/>
    <w:p>
      <w:pPr>
        <w:spacing w:after="0"/>
        <w:ind w:left="0"/>
        <w:jc w:val="both"/>
      </w:pPr>
      <w:r>
        <w:rPr>
          <w:rFonts w:ascii="Times New Roman"/>
          <w:b w:val="false"/>
          <w:i w:val="false"/>
          <w:color w:val="000000"/>
          <w:sz w:val="28"/>
        </w:rPr>
        <w:t>
      100 Мемлекеттік сыйақылар және стипендиялар</w:t>
      </w:r>
    </w:p>
    <w:bookmarkEnd w:id="17"/>
    <w:bookmarkStart w:name="z21" w:id="18"/>
    <w:p>
      <w:pPr>
        <w:spacing w:after="0"/>
        <w:ind w:left="0"/>
        <w:jc w:val="both"/>
      </w:pPr>
      <w:r>
        <w:rPr>
          <w:rFonts w:ascii="Times New Roman"/>
          <w:b w:val="false"/>
          <w:i w:val="false"/>
          <w:color w:val="000000"/>
          <w:sz w:val="28"/>
        </w:rPr>
        <w:t>
      101 Ғылыми және (немесе) ғылыми-техникалық қызмет субъектілердің бағдарламалық-нысаналы қаржыландыру</w:t>
      </w:r>
    </w:p>
    <w:bookmarkEnd w:id="18"/>
    <w:bookmarkStart w:name="z22" w:id="19"/>
    <w:p>
      <w:pPr>
        <w:spacing w:after="0"/>
        <w:ind w:left="0"/>
        <w:jc w:val="both"/>
      </w:pPr>
      <w:r>
        <w:rPr>
          <w:rFonts w:ascii="Times New Roman"/>
          <w:b w:val="false"/>
          <w:i w:val="false"/>
          <w:color w:val="000000"/>
          <w:sz w:val="28"/>
        </w:rPr>
        <w:t>
      102 Ғылыми зерттеулерді грантпен қаржыландыру</w:t>
      </w:r>
    </w:p>
    <w:bookmarkEnd w:id="19"/>
    <w:bookmarkStart w:name="z23" w:id="20"/>
    <w:p>
      <w:pPr>
        <w:spacing w:after="0"/>
        <w:ind w:left="0"/>
        <w:jc w:val="both"/>
      </w:pPr>
      <w:r>
        <w:rPr>
          <w:rFonts w:ascii="Times New Roman"/>
          <w:b w:val="false"/>
          <w:i w:val="false"/>
          <w:color w:val="000000"/>
          <w:sz w:val="28"/>
        </w:rPr>
        <w:t>
      103 Мемлекеттік ғылыми-техникалық сараптаманы жүргізу</w:t>
      </w:r>
    </w:p>
    <w:bookmarkEnd w:id="20"/>
    <w:bookmarkStart w:name="z24" w:id="21"/>
    <w:p>
      <w:pPr>
        <w:spacing w:after="0"/>
        <w:ind w:left="0"/>
        <w:jc w:val="both"/>
      </w:pPr>
      <w:r>
        <w:rPr>
          <w:rFonts w:ascii="Times New Roman"/>
          <w:b w:val="false"/>
          <w:i w:val="false"/>
          <w:color w:val="000000"/>
          <w:sz w:val="28"/>
        </w:rPr>
        <w:t>
      105 Ғылыми және (немесе) ғылыми-техникалық қызмет нәтижелерін коммерцияландыруға гранттар беру жөніндегі қызметтер</w:t>
      </w:r>
    </w:p>
    <w:bookmarkEnd w:id="21"/>
    <w:bookmarkStart w:name="z25" w:id="22"/>
    <w:p>
      <w:pPr>
        <w:spacing w:after="0"/>
        <w:ind w:left="0"/>
        <w:jc w:val="both"/>
      </w:pPr>
      <w:r>
        <w:rPr>
          <w:rFonts w:ascii="Times New Roman"/>
          <w:b w:val="false"/>
          <w:i w:val="false"/>
          <w:color w:val="000000"/>
          <w:sz w:val="28"/>
        </w:rPr>
        <w:t>
      106 Ғылыми және (немесе) ғылыми-техникалық қызмет нәтижелерін коммерцияландыруды гранттық қаржыландыру</w:t>
      </w:r>
    </w:p>
    <w:bookmarkEnd w:id="22"/>
    <w:bookmarkStart w:name="z26" w:id="23"/>
    <w:p>
      <w:pPr>
        <w:spacing w:after="0"/>
        <w:ind w:left="0"/>
        <w:jc w:val="both"/>
      </w:pPr>
      <w:r>
        <w:rPr>
          <w:rFonts w:ascii="Times New Roman"/>
          <w:b w:val="false"/>
          <w:i w:val="false"/>
          <w:color w:val="000000"/>
          <w:sz w:val="28"/>
        </w:rPr>
        <w:t>
      107 Халықаралық ғылыми-техникалық орталықтың қызметін жалғастыру туралы келісімді іске асыруды қамтамасыз ету</w:t>
      </w:r>
    </w:p>
    <w:bookmarkEnd w:id="23"/>
    <w:bookmarkStart w:name="z27" w:id="24"/>
    <w:p>
      <w:pPr>
        <w:spacing w:after="0"/>
        <w:ind w:left="0"/>
        <w:jc w:val="both"/>
      </w:pPr>
      <w:r>
        <w:rPr>
          <w:rFonts w:ascii="Times New Roman"/>
          <w:b w:val="false"/>
          <w:i w:val="false"/>
          <w:color w:val="000000"/>
          <w:sz w:val="28"/>
        </w:rPr>
        <w:t>
      108 ЮНЕСКО қамқорлығындағы орталық Азия аймақтық гляциологиялық орталықтың қызметін қамтамасыз ету</w:t>
      </w:r>
    </w:p>
    <w:bookmarkEnd w:id="24"/>
    <w:bookmarkStart w:name="z28" w:id="25"/>
    <w:p>
      <w:pPr>
        <w:spacing w:after="0"/>
        <w:ind w:left="0"/>
        <w:jc w:val="both"/>
      </w:pPr>
      <w:r>
        <w:rPr>
          <w:rFonts w:ascii="Times New Roman"/>
          <w:b w:val="false"/>
          <w:i w:val="false"/>
          <w:color w:val="000000"/>
          <w:sz w:val="28"/>
        </w:rPr>
        <w:t>
      109 Ведомстволық бағыныстағы ғылыми ұйымдардың күрделі шығыстары</w:t>
      </w:r>
    </w:p>
    <w:bookmarkEnd w:id="25"/>
    <w:bookmarkStart w:name="z29" w:id="26"/>
    <w:p>
      <w:pPr>
        <w:spacing w:after="0"/>
        <w:ind w:left="0"/>
        <w:jc w:val="both"/>
      </w:pPr>
      <w:r>
        <w:rPr>
          <w:rFonts w:ascii="Times New Roman"/>
          <w:b w:val="false"/>
          <w:i w:val="false"/>
          <w:color w:val="000000"/>
          <w:sz w:val="28"/>
        </w:rPr>
        <w:t>
      119 Іргелі ғылыми зерттеулерді жүзеге асыратын ғылыми ұйымдарды қаржыландыру</w:t>
      </w:r>
    </w:p>
    <w:bookmarkEnd w:id="26"/>
    <w:bookmarkStart w:name="z30" w:id="27"/>
    <w:p>
      <w:pPr>
        <w:spacing w:after="0"/>
        <w:ind w:left="0"/>
        <w:jc w:val="both"/>
      </w:pPr>
      <w:r>
        <w:rPr>
          <w:rFonts w:ascii="Times New Roman"/>
          <w:b w:val="false"/>
          <w:i w:val="false"/>
          <w:color w:val="000000"/>
          <w:sz w:val="28"/>
        </w:rPr>
        <w:t>
      120 Қазақстанның қазіргі тарихы бойынша зерттеулер жүргізу";</w:t>
      </w:r>
    </w:p>
    <w:bookmarkEnd w:id="27"/>
    <w:bookmarkStart w:name="z31" w:id="28"/>
    <w:p>
      <w:pPr>
        <w:spacing w:after="0"/>
        <w:ind w:left="0"/>
        <w:jc w:val="both"/>
      </w:pPr>
      <w:r>
        <w:rPr>
          <w:rFonts w:ascii="Times New Roman"/>
          <w:b w:val="false"/>
          <w:i w:val="false"/>
          <w:color w:val="000000"/>
          <w:sz w:val="28"/>
        </w:rPr>
        <w:t>
      04 "Бiлiм беру" функционалдық тобында:</w:t>
      </w:r>
    </w:p>
    <w:bookmarkEnd w:id="28"/>
    <w:bookmarkStart w:name="z32" w:id="29"/>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bookmarkEnd w:id="29"/>
    <w:p>
      <w:pPr>
        <w:spacing w:after="0"/>
        <w:ind w:left="0"/>
        <w:jc w:val="both"/>
      </w:pPr>
      <w:r>
        <w:rPr>
          <w:rFonts w:ascii="Times New Roman"/>
          <w:b w:val="false"/>
          <w:i w:val="false"/>
          <w:color w:val="000000"/>
          <w:sz w:val="28"/>
        </w:rPr>
        <w:t>
      мынадай мазмұндағы 003 бюджеттік бағдарламасымен 100, 101, 102, 103, 104, 105 және 106 және бюджеттік кіші бағдарламалары 224 бюджеттік бағдарламалар әкімшісімен толықтырылсын:</w:t>
      </w:r>
    </w:p>
    <w:p>
      <w:pPr>
        <w:spacing w:after="0"/>
        <w:ind w:left="0"/>
        <w:jc w:val="both"/>
      </w:pPr>
      <w:r>
        <w:rPr>
          <w:rFonts w:ascii="Times New Roman"/>
          <w:b w:val="false"/>
          <w:i w:val="false"/>
          <w:color w:val="000000"/>
          <w:sz w:val="28"/>
        </w:rPr>
        <w:t>
      "224 Қазақстан Республикасы Оқу-ағарту министрлігі</w:t>
      </w:r>
    </w:p>
    <w:bookmarkStart w:name="z33" w:id="30"/>
    <w:p>
      <w:pPr>
        <w:spacing w:after="0"/>
        <w:ind w:left="0"/>
        <w:jc w:val="both"/>
      </w:pPr>
      <w:r>
        <w:rPr>
          <w:rFonts w:ascii="Times New Roman"/>
          <w:b w:val="false"/>
          <w:i w:val="false"/>
          <w:color w:val="000000"/>
          <w:sz w:val="28"/>
        </w:rPr>
        <w:t>
      003 Мектепке дейінгі тәрбие мен білім беруге қолжетімділікті қамтамасыз ету</w:t>
      </w:r>
    </w:p>
    <w:bookmarkEnd w:id="30"/>
    <w:bookmarkStart w:name="z34" w:id="31"/>
    <w:p>
      <w:pPr>
        <w:spacing w:after="0"/>
        <w:ind w:left="0"/>
        <w:jc w:val="both"/>
      </w:pPr>
      <w:r>
        <w:rPr>
          <w:rFonts w:ascii="Times New Roman"/>
          <w:b w:val="false"/>
          <w:i w:val="false"/>
          <w:color w:val="000000"/>
          <w:sz w:val="28"/>
        </w:rPr>
        <w:t>
      100 Мектепке дейінгі білім беру саласындағы әдіснамалық қамтамасыз ету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"Бөбек" ұлттық ғылыми-практикалық, білім беру және сауықтыру орталығы" РМҚК-да мектепке дейінгі тәрбие мен оқытуға мемлекеттік білім беру тапсырысын іске асыру</w:t>
      </w:r>
    </w:p>
    <w:bookmarkStart w:name="z36" w:id="32"/>
    <w:p>
      <w:pPr>
        <w:spacing w:after="0"/>
        <w:ind w:left="0"/>
        <w:jc w:val="both"/>
      </w:pPr>
      <w:r>
        <w:rPr>
          <w:rFonts w:ascii="Times New Roman"/>
          <w:b w:val="false"/>
          <w:i w:val="false"/>
          <w:color w:val="000000"/>
          <w:sz w:val="28"/>
        </w:rPr>
        <w:t>
      102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w:t>
      </w:r>
    </w:p>
    <w:bookmarkEnd w:id="32"/>
    <w:bookmarkStart w:name="z37" w:id="33"/>
    <w:p>
      <w:pPr>
        <w:spacing w:after="0"/>
        <w:ind w:left="0"/>
        <w:jc w:val="both"/>
      </w:pPr>
      <w:r>
        <w:rPr>
          <w:rFonts w:ascii="Times New Roman"/>
          <w:b w:val="false"/>
          <w:i w:val="false"/>
          <w:color w:val="000000"/>
          <w:sz w:val="28"/>
        </w:rPr>
        <w:t>
      103 Облыстық бюджеттерге, республикалық маңызы бар қалалардың, астананың бюджеттеріне мемлекеттік мектепке дейінгі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w:t>
      </w:r>
    </w:p>
    <w:bookmarkEnd w:id="33"/>
    <w:bookmarkStart w:name="z38" w:id="34"/>
    <w:p>
      <w:pPr>
        <w:spacing w:after="0"/>
        <w:ind w:left="0"/>
        <w:jc w:val="both"/>
      </w:pPr>
      <w:r>
        <w:rPr>
          <w:rFonts w:ascii="Times New Roman"/>
          <w:b w:val="false"/>
          <w:i w:val="false"/>
          <w:color w:val="000000"/>
          <w:sz w:val="28"/>
        </w:rPr>
        <w:t>
      104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w:t>
      </w:r>
    </w:p>
    <w:bookmarkEnd w:id="34"/>
    <w:bookmarkStart w:name="z39" w:id="35"/>
    <w:p>
      <w:pPr>
        <w:spacing w:after="0"/>
        <w:ind w:left="0"/>
        <w:jc w:val="both"/>
      </w:pPr>
      <w:r>
        <w:rPr>
          <w:rFonts w:ascii="Times New Roman"/>
          <w:b w:val="false"/>
          <w:i w:val="false"/>
          <w:color w:val="000000"/>
          <w:sz w:val="28"/>
        </w:rPr>
        <w:t>
      105 Облыстық бюджеттерге, республикалық маңызы бар қалалардың, астананың бюджеттеріне үш жастан алты жасқа дейінгі балаларды мектепке дейінгі тәрбиемен және оқытумен қамтуды қамтамасыз етуге берілетін ағымдағы нысаналы трансферттер</w:t>
      </w:r>
    </w:p>
    <w:bookmarkEnd w:id="35"/>
    <w:bookmarkStart w:name="z40" w:id="36"/>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астананың бюджеттеріне мектепке дейінгі білім беру ұйымдарының медицина қызметкерлерінің еңбегіне ақы төлеуді ұлғайтуға берілетін ағымдағы нысаналы трансферттер";</w:t>
      </w:r>
    </w:p>
    <w:bookmarkEnd w:id="36"/>
    <w:bookmarkStart w:name="z41" w:id="37"/>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37"/>
    <w:bookmarkStart w:name="z42" w:id="38"/>
    <w:p>
      <w:pPr>
        <w:spacing w:after="0"/>
        <w:ind w:left="0"/>
        <w:jc w:val="both"/>
      </w:pPr>
      <w:r>
        <w:rPr>
          <w:rFonts w:ascii="Times New Roman"/>
          <w:b w:val="false"/>
          <w:i w:val="false"/>
          <w:color w:val="000000"/>
          <w:sz w:val="28"/>
        </w:rPr>
        <w:t>
      мынадай мазмұндағы 004 бюджеттік бағдарламасымен 100, 101, 102, 103, 104, 105, 106, 107, 108, 109, 110, 111, 112, 113, 114, 116, 117, 118 және 119 бюджеттік кіші бағдарламалары 224 бюджеттік бағдарламалар әкімшісімен толықтырылсын:</w:t>
      </w:r>
    </w:p>
    <w:bookmarkEnd w:id="38"/>
    <w:p>
      <w:pPr>
        <w:spacing w:after="0"/>
        <w:ind w:left="0"/>
        <w:jc w:val="both"/>
      </w:pPr>
      <w:r>
        <w:rPr>
          <w:rFonts w:ascii="Times New Roman"/>
          <w:b w:val="false"/>
          <w:i w:val="false"/>
          <w:color w:val="000000"/>
          <w:sz w:val="28"/>
        </w:rPr>
        <w:t>
      "224 Қазақстан Республикасы Оқу-ағарту министрлігі</w:t>
      </w:r>
    </w:p>
    <w:bookmarkStart w:name="z43" w:id="39"/>
    <w:p>
      <w:pPr>
        <w:spacing w:after="0"/>
        <w:ind w:left="0"/>
        <w:jc w:val="both"/>
      </w:pPr>
      <w:r>
        <w:rPr>
          <w:rFonts w:ascii="Times New Roman"/>
          <w:b w:val="false"/>
          <w:i w:val="false"/>
          <w:color w:val="000000"/>
          <w:sz w:val="28"/>
        </w:rPr>
        <w:t>
      004 Сапалы мектеп біліміне қолжетімділікті қамтамасыз ету</w:t>
      </w:r>
    </w:p>
    <w:bookmarkEnd w:id="39"/>
    <w:bookmarkStart w:name="z44" w:id="40"/>
    <w:p>
      <w:pPr>
        <w:spacing w:after="0"/>
        <w:ind w:left="0"/>
        <w:jc w:val="both"/>
      </w:pPr>
      <w:r>
        <w:rPr>
          <w:rFonts w:ascii="Times New Roman"/>
          <w:b w:val="false"/>
          <w:i w:val="false"/>
          <w:color w:val="000000"/>
          <w:sz w:val="28"/>
        </w:rPr>
        <w:t>
      100 Балаларды республикалық білім беру ұйымдарында оқыту және тәрбиелеу</w:t>
      </w:r>
    </w:p>
    <w:bookmarkEnd w:id="40"/>
    <w:bookmarkStart w:name="z45" w:id="41"/>
    <w:p>
      <w:pPr>
        <w:spacing w:after="0"/>
        <w:ind w:left="0"/>
        <w:jc w:val="both"/>
      </w:pPr>
      <w:r>
        <w:rPr>
          <w:rFonts w:ascii="Times New Roman"/>
          <w:b w:val="false"/>
          <w:i w:val="false"/>
          <w:color w:val="000000"/>
          <w:sz w:val="28"/>
        </w:rPr>
        <w:t>
      101 Назарбаев Зияткерлік мектептерінде мемлекеттік білім беру тапсырысын іске асыру</w:t>
      </w:r>
    </w:p>
    <w:bookmarkEnd w:id="41"/>
    <w:bookmarkStart w:name="z46" w:id="42"/>
    <w:p>
      <w:pPr>
        <w:spacing w:after="0"/>
        <w:ind w:left="0"/>
        <w:jc w:val="both"/>
      </w:pPr>
      <w:r>
        <w:rPr>
          <w:rFonts w:ascii="Times New Roman"/>
          <w:b w:val="false"/>
          <w:i w:val="false"/>
          <w:color w:val="000000"/>
          <w:sz w:val="28"/>
        </w:rPr>
        <w:t>
      102 Орта білім беру саласындағы әдіснамалық қамтамасыз ету</w:t>
      </w:r>
    </w:p>
    <w:bookmarkEnd w:id="42"/>
    <w:bookmarkStart w:name="z47" w:id="43"/>
    <w:p>
      <w:pPr>
        <w:spacing w:after="0"/>
        <w:ind w:left="0"/>
        <w:jc w:val="both"/>
      </w:pPr>
      <w:r>
        <w:rPr>
          <w:rFonts w:ascii="Times New Roman"/>
          <w:b w:val="false"/>
          <w:i w:val="false"/>
          <w:color w:val="000000"/>
          <w:sz w:val="28"/>
        </w:rPr>
        <w:t>
      103 Республикалық мектеп олимпиадаларын, конкурстар, мектептен тыс республикалық маңызы бар іс-шаралар өткізу</w:t>
      </w:r>
    </w:p>
    <w:bookmarkEnd w:id="43"/>
    <w:bookmarkStart w:name="z48" w:id="44"/>
    <w:p>
      <w:pPr>
        <w:spacing w:after="0"/>
        <w:ind w:left="0"/>
        <w:jc w:val="both"/>
      </w:pPr>
      <w:r>
        <w:rPr>
          <w:rFonts w:ascii="Times New Roman"/>
          <w:b w:val="false"/>
          <w:i w:val="false"/>
          <w:color w:val="000000"/>
          <w:sz w:val="28"/>
        </w:rPr>
        <w:t>
      104 Балалар мен оқушы жастарға адамгершілік-рухани білім беру</w:t>
      </w:r>
    </w:p>
    <w:bookmarkEnd w:id="44"/>
    <w:bookmarkStart w:name="z49" w:id="45"/>
    <w:p>
      <w:pPr>
        <w:spacing w:after="0"/>
        <w:ind w:left="0"/>
        <w:jc w:val="both"/>
      </w:pPr>
      <w:r>
        <w:rPr>
          <w:rFonts w:ascii="Times New Roman"/>
          <w:b w:val="false"/>
          <w:i w:val="false"/>
          <w:color w:val="000000"/>
          <w:sz w:val="28"/>
        </w:rPr>
        <w:t>
      105 Оператордың жан басына шаққандағы қаржыландыру жөніндегі көрсететін қызметтеріне ақы төлеу</w:t>
      </w:r>
    </w:p>
    <w:bookmarkEnd w:id="45"/>
    <w:bookmarkStart w:name="z50" w:id="46"/>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астананың бюджеттеріне мемлекеттік орта білім беру ұйымдарында жан басына шаққандағы қаржыландыруды іске асыруға берілетін ағымдағы нысаналы трансферттер</w:t>
      </w:r>
    </w:p>
    <w:bookmarkEnd w:id="46"/>
    <w:bookmarkStart w:name="z51" w:id="47"/>
    <w:p>
      <w:pPr>
        <w:spacing w:after="0"/>
        <w:ind w:left="0"/>
        <w:jc w:val="both"/>
      </w:pPr>
      <w:r>
        <w:rPr>
          <w:rFonts w:ascii="Times New Roman"/>
          <w:b w:val="false"/>
          <w:i w:val="false"/>
          <w:color w:val="000000"/>
          <w:sz w:val="28"/>
        </w:rPr>
        <w:t>
      107 Білім сапасына сырттай бағалау жүргізу</w:t>
      </w:r>
    </w:p>
    <w:bookmarkEnd w:id="47"/>
    <w:bookmarkStart w:name="z52" w:id="48"/>
    <w:p>
      <w:pPr>
        <w:spacing w:after="0"/>
        <w:ind w:left="0"/>
        <w:jc w:val="both"/>
      </w:pPr>
      <w:r>
        <w:rPr>
          <w:rFonts w:ascii="Times New Roman"/>
          <w:b w:val="false"/>
          <w:i w:val="false"/>
          <w:color w:val="000000"/>
          <w:sz w:val="28"/>
        </w:rPr>
        <w:t>
      108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 педагогтерінің еңбегіне ақы төлеуді ұлғайтуға берілетін ағымдағы нысаналы трансферттер</w:t>
      </w:r>
    </w:p>
    <w:bookmarkEnd w:id="48"/>
    <w:bookmarkStart w:name="z53" w:id="49"/>
    <w:p>
      <w:pPr>
        <w:spacing w:after="0"/>
        <w:ind w:left="0"/>
        <w:jc w:val="both"/>
      </w:pPr>
      <w:r>
        <w:rPr>
          <w:rFonts w:ascii="Times New Roman"/>
          <w:b w:val="false"/>
          <w:i w:val="false"/>
          <w:color w:val="000000"/>
          <w:sz w:val="28"/>
        </w:rPr>
        <w:t>
      109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берілетін ағымдағы нысаналы трансферттер</w:t>
      </w:r>
    </w:p>
    <w:bookmarkEnd w:id="49"/>
    <w:bookmarkStart w:name="z54" w:id="50"/>
    <w:p>
      <w:pPr>
        <w:spacing w:after="0"/>
        <w:ind w:left="0"/>
        <w:jc w:val="both"/>
      </w:pPr>
      <w:r>
        <w:rPr>
          <w:rFonts w:ascii="Times New Roman"/>
          <w:b w:val="false"/>
          <w:i w:val="false"/>
          <w:color w:val="000000"/>
          <w:sz w:val="28"/>
        </w:rPr>
        <w:t>
      110 Жеке орта білім беру ұйымдарында мемлекеттік білім беру тапсырысын орналастыру</w:t>
      </w:r>
    </w:p>
    <w:bookmarkEnd w:id="50"/>
    <w:bookmarkStart w:name="z55" w:id="51"/>
    <w:p>
      <w:pPr>
        <w:spacing w:after="0"/>
        <w:ind w:left="0"/>
        <w:jc w:val="both"/>
      </w:pPr>
      <w:r>
        <w:rPr>
          <w:rFonts w:ascii="Times New Roman"/>
          <w:b w:val="false"/>
          <w:i w:val="false"/>
          <w:color w:val="000000"/>
          <w:sz w:val="28"/>
        </w:rPr>
        <w:t>
      111 Білім беру ұйымдарының күрделі шығыстары</w:t>
      </w:r>
    </w:p>
    <w:bookmarkEnd w:id="51"/>
    <w:bookmarkStart w:name="z56" w:id="52"/>
    <w:p>
      <w:pPr>
        <w:spacing w:after="0"/>
        <w:ind w:left="0"/>
        <w:jc w:val="both"/>
      </w:pPr>
      <w:r>
        <w:rPr>
          <w:rFonts w:ascii="Times New Roman"/>
          <w:b w:val="false"/>
          <w:i w:val="false"/>
          <w:color w:val="000000"/>
          <w:sz w:val="28"/>
        </w:rPr>
        <w:t>
      112 Облыстық бюджеттерге, республикалық маңызы бар қалалардың, астананың бюджеттеріне мемлекеттік орта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w:t>
      </w:r>
    </w:p>
    <w:bookmarkEnd w:id="52"/>
    <w:bookmarkStart w:name="z57" w:id="53"/>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мемлекеттік орта білім беру ұйымдарының әдістемелік орталықтарының (кабинеттерінің) әдіскерлеріне магистр дәрежесі үшін қосымша ақы төлеуге берілетін ағымдағы нысаналы трансферттер</w:t>
      </w:r>
    </w:p>
    <w:bookmarkEnd w:id="53"/>
    <w:bookmarkStart w:name="z58" w:id="54"/>
    <w:p>
      <w:pPr>
        <w:spacing w:after="0"/>
        <w:ind w:left="0"/>
        <w:jc w:val="both"/>
      </w:pPr>
      <w:r>
        <w:rPr>
          <w:rFonts w:ascii="Times New Roman"/>
          <w:b w:val="false"/>
          <w:i w:val="false"/>
          <w:color w:val="000000"/>
          <w:sz w:val="28"/>
        </w:rPr>
        <w:t>
      114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медицина қызметкерлерінің еңбегіне ақы төлеуді ұлғайтуға берілетін ағымдағы нысаналы трансферттер</w:t>
      </w:r>
    </w:p>
    <w:bookmarkEnd w:id="54"/>
    <w:bookmarkStart w:name="z59" w:id="55"/>
    <w:p>
      <w:pPr>
        <w:spacing w:after="0"/>
        <w:ind w:left="0"/>
        <w:jc w:val="both"/>
      </w:pPr>
      <w:r>
        <w:rPr>
          <w:rFonts w:ascii="Times New Roman"/>
          <w:b w:val="false"/>
          <w:i w:val="false"/>
          <w:color w:val="000000"/>
          <w:sz w:val="28"/>
        </w:rPr>
        <w:t>
      116 Облыстық бюджеттерге, республикалық маңызы бар қалалардың, астананың бюджеттеріне қаржы лизингі шарттарында мектеп автобустарын сатып алуға берілетін ағымдағы нысаналы трансферттер</w:t>
      </w:r>
    </w:p>
    <w:bookmarkEnd w:id="55"/>
    <w:bookmarkStart w:name="z60" w:id="56"/>
    <w:p>
      <w:pPr>
        <w:spacing w:after="0"/>
        <w:ind w:left="0"/>
        <w:jc w:val="both"/>
      </w:pPr>
      <w:r>
        <w:rPr>
          <w:rFonts w:ascii="Times New Roman"/>
          <w:b w:val="false"/>
          <w:i w:val="false"/>
          <w:color w:val="000000"/>
          <w:sz w:val="28"/>
        </w:rPr>
        <w:t>
      117 Облыстық бюджеттерге мұғалімдер тапшылығы бар өңірлерге тартылған, бастауыш, негізгі және жалпы орта білімнің оқу бағдарламаларын іске асыратын білім беру ұйымдарының үздік педагогтеріне қосымша ақы төлеуге берілетін ағымдағы нысаналы трансферттер</w:t>
      </w:r>
    </w:p>
    <w:bookmarkEnd w:id="56"/>
    <w:bookmarkStart w:name="z61" w:id="57"/>
    <w:p>
      <w:pPr>
        <w:spacing w:after="0"/>
        <w:ind w:left="0"/>
        <w:jc w:val="both"/>
      </w:pPr>
      <w:r>
        <w:rPr>
          <w:rFonts w:ascii="Times New Roman"/>
          <w:b w:val="false"/>
          <w:i w:val="false"/>
          <w:color w:val="000000"/>
          <w:sz w:val="28"/>
        </w:rPr>
        <w:t>
      118 Алматы, Атырау және Маңғыстау облысының облыстық бюджеттеріне орта білім беру объектілерінің құрылысына берілетін нысаналы даму трансферттері</w:t>
      </w:r>
    </w:p>
    <w:bookmarkEnd w:id="57"/>
    <w:bookmarkStart w:name="z62" w:id="58"/>
    <w:p>
      <w:pPr>
        <w:spacing w:after="0"/>
        <w:ind w:left="0"/>
        <w:jc w:val="both"/>
      </w:pPr>
      <w:r>
        <w:rPr>
          <w:rFonts w:ascii="Times New Roman"/>
          <w:b w:val="false"/>
          <w:i w:val="false"/>
          <w:color w:val="000000"/>
          <w:sz w:val="28"/>
        </w:rPr>
        <w:t>
      119 Облыстық бюджеттерге, республикалық маңызы бар қалалардың, астананың бюджеттеріне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 берілетін ағымдағы нысаналы трансферттер";</w:t>
      </w:r>
    </w:p>
    <w:bookmarkEnd w:id="58"/>
    <w:bookmarkStart w:name="z63" w:id="59"/>
    <w:p>
      <w:pPr>
        <w:spacing w:after="0"/>
        <w:ind w:left="0"/>
        <w:jc w:val="both"/>
      </w:pPr>
      <w:r>
        <w:rPr>
          <w:rFonts w:ascii="Times New Roman"/>
          <w:b w:val="false"/>
          <w:i w:val="false"/>
          <w:color w:val="000000"/>
          <w:sz w:val="28"/>
        </w:rPr>
        <w:t>
      224 "Қазақстан Республикасы Оқу-ағарту министрлігі" бюджеттік бағдарлама әкімшісі бойынша:</w:t>
      </w:r>
    </w:p>
    <w:bookmarkEnd w:id="59"/>
    <w:bookmarkStart w:name="z64" w:id="60"/>
    <w:p>
      <w:pPr>
        <w:spacing w:after="0"/>
        <w:ind w:left="0"/>
        <w:jc w:val="both"/>
      </w:pPr>
      <w:r>
        <w:rPr>
          <w:rFonts w:ascii="Times New Roman"/>
          <w:b w:val="false"/>
          <w:i w:val="false"/>
          <w:color w:val="000000"/>
          <w:sz w:val="28"/>
        </w:rPr>
        <w:t>
      мынадай мазмұндағы 005 бюджеттік бағдарламасымен 004 және 016 бюджеттік кіші бағдарламаларымен толықтырылсын:</w:t>
      </w:r>
    </w:p>
    <w:bookmarkEnd w:id="60"/>
    <w:p>
      <w:pPr>
        <w:spacing w:after="0"/>
        <w:ind w:left="0"/>
        <w:jc w:val="both"/>
      </w:pPr>
      <w:r>
        <w:rPr>
          <w:rFonts w:ascii="Times New Roman"/>
          <w:b w:val="false"/>
          <w:i w:val="false"/>
          <w:color w:val="000000"/>
          <w:sz w:val="28"/>
        </w:rPr>
        <w:t>
      "005 Орта білім беруді жаңғырту</w:t>
      </w:r>
    </w:p>
    <w:p>
      <w:pPr>
        <w:spacing w:after="0"/>
        <w:ind w:left="0"/>
        <w:jc w:val="both"/>
      </w:pPr>
      <w:r>
        <w:rPr>
          <w:rFonts w:ascii="Times New Roman"/>
          <w:b w:val="false"/>
          <w:i w:val="false"/>
          <w:color w:val="000000"/>
          <w:sz w:val="28"/>
        </w:rPr>
        <w:t>
      004 Cыртқы қарыздар есебiнен</w:t>
      </w:r>
    </w:p>
    <w:p>
      <w:pPr>
        <w:spacing w:after="0"/>
        <w:ind w:left="0"/>
        <w:jc w:val="both"/>
      </w:pPr>
      <w:r>
        <w:rPr>
          <w:rFonts w:ascii="Times New Roman"/>
          <w:b w:val="false"/>
          <w:i w:val="false"/>
          <w:color w:val="000000"/>
          <w:sz w:val="28"/>
        </w:rPr>
        <w:t>
      016 Республикалық бюджеттен сыртқы қарыздарды бірлесіп қаржыландыру есебінен";</w:t>
      </w:r>
    </w:p>
    <w:bookmarkStart w:name="z65" w:id="61"/>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61"/>
    <w:bookmarkStart w:name="z66" w:id="62"/>
    <w:p>
      <w:pPr>
        <w:spacing w:after="0"/>
        <w:ind w:left="0"/>
        <w:jc w:val="both"/>
      </w:pPr>
      <w:r>
        <w:rPr>
          <w:rFonts w:ascii="Times New Roman"/>
          <w:b w:val="false"/>
          <w:i w:val="false"/>
          <w:color w:val="000000"/>
          <w:sz w:val="28"/>
        </w:rPr>
        <w:t>
      мынадай мазмұндағы 006 бюджеттік бағдарламасымен 100, 101, 102, 103, 104, 105, 106, 107 және 108 бюджеттік кіші бағдарламалары 224 бюджеттік бағдарламалар әкімшісімен толықтырылсын:</w:t>
      </w:r>
    </w:p>
    <w:bookmarkEnd w:id="62"/>
    <w:p>
      <w:pPr>
        <w:spacing w:after="0"/>
        <w:ind w:left="0"/>
        <w:jc w:val="both"/>
      </w:pPr>
      <w:r>
        <w:rPr>
          <w:rFonts w:ascii="Times New Roman"/>
          <w:b w:val="false"/>
          <w:i w:val="false"/>
          <w:color w:val="000000"/>
          <w:sz w:val="28"/>
        </w:rPr>
        <w:t>
      "224 Қазақстан Республикасы Оқу-ағарту министрлігі</w:t>
      </w:r>
    </w:p>
    <w:bookmarkStart w:name="z67" w:id="63"/>
    <w:p>
      <w:pPr>
        <w:spacing w:after="0"/>
        <w:ind w:left="0"/>
        <w:jc w:val="both"/>
      </w:pPr>
      <w:r>
        <w:rPr>
          <w:rFonts w:ascii="Times New Roman"/>
          <w:b w:val="false"/>
          <w:i w:val="false"/>
          <w:color w:val="000000"/>
          <w:sz w:val="28"/>
        </w:rPr>
        <w:t>
      006 Техникалық және кәсіптік білімі бар кадрлармен қамтамасыз ету</w:t>
      </w:r>
    </w:p>
    <w:bookmarkEnd w:id="63"/>
    <w:bookmarkStart w:name="z68" w:id="64"/>
    <w:p>
      <w:pPr>
        <w:spacing w:after="0"/>
        <w:ind w:left="0"/>
        <w:jc w:val="both"/>
      </w:pPr>
      <w:r>
        <w:rPr>
          <w:rFonts w:ascii="Times New Roman"/>
          <w:b w:val="false"/>
          <w:i w:val="false"/>
          <w:color w:val="000000"/>
          <w:sz w:val="28"/>
        </w:rPr>
        <w:t>
      100 Техникалық және кәсіптік, орта білімнен кейінгі білім беру ұйымдарында мамандар даярлау және білім алушыларға әлеуметтік қолдау көрсету</w:t>
      </w:r>
    </w:p>
    <w:bookmarkEnd w:id="64"/>
    <w:bookmarkStart w:name="z69" w:id="65"/>
    <w:p>
      <w:pPr>
        <w:spacing w:after="0"/>
        <w:ind w:left="0"/>
        <w:jc w:val="both"/>
      </w:pPr>
      <w:r>
        <w:rPr>
          <w:rFonts w:ascii="Times New Roman"/>
          <w:b w:val="false"/>
          <w:i w:val="false"/>
          <w:color w:val="000000"/>
          <w:sz w:val="28"/>
        </w:rPr>
        <w:t>
      101 Техникалық және кәсіптік білім беру сапасына сырттай бағалау жүргізу</w:t>
      </w:r>
    </w:p>
    <w:bookmarkEnd w:id="65"/>
    <w:bookmarkStart w:name="z70" w:id="66"/>
    <w:p>
      <w:pPr>
        <w:spacing w:after="0"/>
        <w:ind w:left="0"/>
        <w:jc w:val="both"/>
      </w:pPr>
      <w:r>
        <w:rPr>
          <w:rFonts w:ascii="Times New Roman"/>
          <w:b w:val="false"/>
          <w:i w:val="false"/>
          <w:color w:val="000000"/>
          <w:sz w:val="28"/>
        </w:rPr>
        <w:t>
      102 Халықаралық тәжірибе негізінде техникалық және кәсіптік білім беру жүйесін дамыту бойынша қызметтер</w:t>
      </w:r>
    </w:p>
    <w:bookmarkEnd w:id="66"/>
    <w:bookmarkStart w:name="z71" w:id="67"/>
    <w:p>
      <w:pPr>
        <w:spacing w:after="0"/>
        <w:ind w:left="0"/>
        <w:jc w:val="both"/>
      </w:pPr>
      <w:r>
        <w:rPr>
          <w:rFonts w:ascii="Times New Roman"/>
          <w:b w:val="false"/>
          <w:i w:val="false"/>
          <w:color w:val="000000"/>
          <w:sz w:val="28"/>
        </w:rPr>
        <w:t>
      103 Облыстық бюджеттерге, республикалық маңызы бар қалалардың, астананың бюджеттеріне техникалық және кәсіптік білім беру ұйымдарындағы білім алушылардың мемлекеттік стипендиясының мөлшерін ұлғайтуға берілетін ағымдағы нысаналы трансферттер</w:t>
      </w:r>
    </w:p>
    <w:bookmarkEnd w:id="67"/>
    <w:bookmarkStart w:name="z72" w:id="68"/>
    <w:p>
      <w:pPr>
        <w:spacing w:after="0"/>
        <w:ind w:left="0"/>
        <w:jc w:val="both"/>
      </w:pPr>
      <w:r>
        <w:rPr>
          <w:rFonts w:ascii="Times New Roman"/>
          <w:b w:val="false"/>
          <w:i w:val="false"/>
          <w:color w:val="000000"/>
          <w:sz w:val="28"/>
        </w:rPr>
        <w:t>
      104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w:t>
      </w:r>
    </w:p>
    <w:bookmarkEnd w:id="68"/>
    <w:bookmarkStart w:name="z73" w:id="69"/>
    <w:p>
      <w:pPr>
        <w:spacing w:after="0"/>
        <w:ind w:left="0"/>
        <w:jc w:val="both"/>
      </w:pPr>
      <w:r>
        <w:rPr>
          <w:rFonts w:ascii="Times New Roman"/>
          <w:b w:val="false"/>
          <w:i w:val="false"/>
          <w:color w:val="000000"/>
          <w:sz w:val="28"/>
        </w:rPr>
        <w:t>
      105 Облыстық бюджеттерге, республикалық маңызы бар қалалардың, астананың бюджеттеріне сұранысқа ие мамандықтар бойынша жастарды тегін техникалық және кәсіптік біліммен қамтамасыз етуге берілетін ағымдағы нысаналы трансферттер</w:t>
      </w:r>
    </w:p>
    <w:bookmarkEnd w:id="69"/>
    <w:bookmarkStart w:name="z74" w:id="70"/>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w:t>
      </w:r>
    </w:p>
    <w:bookmarkEnd w:id="70"/>
    <w:bookmarkStart w:name="z75" w:id="71"/>
    <w:p>
      <w:pPr>
        <w:spacing w:after="0"/>
        <w:ind w:left="0"/>
        <w:jc w:val="both"/>
      </w:pPr>
      <w:r>
        <w:rPr>
          <w:rFonts w:ascii="Times New Roman"/>
          <w:b w:val="false"/>
          <w:i w:val="false"/>
          <w:color w:val="000000"/>
          <w:sz w:val="28"/>
        </w:rPr>
        <w:t>
      107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берілетін ағымдағы нысаналы трансферттер</w:t>
      </w:r>
    </w:p>
    <w:bookmarkEnd w:id="71"/>
    <w:bookmarkStart w:name="z76" w:id="72"/>
    <w:p>
      <w:pPr>
        <w:spacing w:after="0"/>
        <w:ind w:left="0"/>
        <w:jc w:val="both"/>
      </w:pPr>
      <w:r>
        <w:rPr>
          <w:rFonts w:ascii="Times New Roman"/>
          <w:b w:val="false"/>
          <w:i w:val="false"/>
          <w:color w:val="000000"/>
          <w:sz w:val="28"/>
        </w:rPr>
        <w:t>
      108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ұйымдарындағы медицина қызметкерлерінің еңбегіне ақы төлеуді ұлғайтуға берілетін ағымдағы нысаналы трансферттер";</w:t>
      </w:r>
    </w:p>
    <w:bookmarkEnd w:id="72"/>
    <w:bookmarkStart w:name="z77" w:id="73"/>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73"/>
    <w:bookmarkStart w:name="z78" w:id="74"/>
    <w:p>
      <w:pPr>
        <w:spacing w:after="0"/>
        <w:ind w:left="0"/>
        <w:jc w:val="both"/>
      </w:pPr>
      <w:r>
        <w:rPr>
          <w:rFonts w:ascii="Times New Roman"/>
          <w:b w:val="false"/>
          <w:i w:val="false"/>
          <w:color w:val="000000"/>
          <w:sz w:val="28"/>
        </w:rPr>
        <w:t>
      мынадай мазмұндағы 007, 008, 009 және 138 бюджеттік бағдарламаларымен 224 бюджеттік бағдарламалар әкімшісімен толықтырылсын:</w:t>
      </w:r>
    </w:p>
    <w:bookmarkEnd w:id="74"/>
    <w:p>
      <w:pPr>
        <w:spacing w:after="0"/>
        <w:ind w:left="0"/>
        <w:jc w:val="both"/>
      </w:pPr>
      <w:r>
        <w:rPr>
          <w:rFonts w:ascii="Times New Roman"/>
          <w:b w:val="false"/>
          <w:i w:val="false"/>
          <w:color w:val="000000"/>
          <w:sz w:val="28"/>
        </w:rPr>
        <w:t>
      "224 Қазақстан Республикасы Оқу-ағарту министрлігі</w:t>
      </w:r>
    </w:p>
    <w:bookmarkStart w:name="z79" w:id="75"/>
    <w:p>
      <w:pPr>
        <w:spacing w:after="0"/>
        <w:ind w:left="0"/>
        <w:jc w:val="both"/>
      </w:pPr>
      <w:r>
        <w:rPr>
          <w:rFonts w:ascii="Times New Roman"/>
          <w:b w:val="false"/>
          <w:i w:val="false"/>
          <w:color w:val="000000"/>
          <w:sz w:val="28"/>
        </w:rPr>
        <w:t>
      007 Мектепке дейінгі мемлекеттік білім беру ұйымдары кадрларының біліктілігін арттыру және қайта даярлау</w:t>
      </w:r>
    </w:p>
    <w:bookmarkEnd w:id="75"/>
    <w:bookmarkStart w:name="z80" w:id="76"/>
    <w:p>
      <w:pPr>
        <w:spacing w:after="0"/>
        <w:ind w:left="0"/>
        <w:jc w:val="both"/>
      </w:pPr>
      <w:r>
        <w:rPr>
          <w:rFonts w:ascii="Times New Roman"/>
          <w:b w:val="false"/>
          <w:i w:val="false"/>
          <w:color w:val="000000"/>
          <w:sz w:val="28"/>
        </w:rPr>
        <w:t>
      008 Мемлекеттік орта білім беру ұйымдары кадрларының біліктілігін арттыру және қайта даярлау</w:t>
      </w:r>
    </w:p>
    <w:bookmarkEnd w:id="76"/>
    <w:bookmarkStart w:name="z81" w:id="77"/>
    <w:p>
      <w:pPr>
        <w:spacing w:after="0"/>
        <w:ind w:left="0"/>
        <w:jc w:val="both"/>
      </w:pPr>
      <w:r>
        <w:rPr>
          <w:rFonts w:ascii="Times New Roman"/>
          <w:b w:val="false"/>
          <w:i w:val="false"/>
          <w:color w:val="000000"/>
          <w:sz w:val="28"/>
        </w:rPr>
        <w:t xml:space="preserve">
      009 Техникалық және кәсіптік білім беру мемлекеттік ұйымдары кадрларының біліктілігін арттыру және қайта даярлау </w:t>
      </w:r>
    </w:p>
    <w:bookmarkEnd w:id="77"/>
    <w:bookmarkStart w:name="z82" w:id="78"/>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78"/>
    <w:bookmarkStart w:name="z83" w:id="79"/>
    <w:p>
      <w:pPr>
        <w:spacing w:after="0"/>
        <w:ind w:left="0"/>
        <w:jc w:val="both"/>
      </w:pPr>
      <w:r>
        <w:rPr>
          <w:rFonts w:ascii="Times New Roman"/>
          <w:b w:val="false"/>
          <w:i w:val="false"/>
          <w:color w:val="000000"/>
          <w:sz w:val="28"/>
        </w:rPr>
        <w:t>
      мынадай мазмұндағы 138 бюджеттік бағдарламасымен 227 бюджеттік бағдарламалар әкімшісімен толықтырылсын:</w:t>
      </w:r>
    </w:p>
    <w:bookmarkEnd w:id="79"/>
    <w:p>
      <w:pPr>
        <w:spacing w:after="0"/>
        <w:ind w:left="0"/>
        <w:jc w:val="both"/>
      </w:pPr>
      <w:r>
        <w:rPr>
          <w:rFonts w:ascii="Times New Roman"/>
          <w:b w:val="false"/>
          <w:i w:val="false"/>
          <w:color w:val="000000"/>
          <w:sz w:val="28"/>
        </w:rPr>
        <w:t>
      "227 Қазақстан Республикасы Ғылым және жоғары білім министрлігі</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Start w:name="z84" w:id="80"/>
    <w:p>
      <w:pPr>
        <w:spacing w:after="0"/>
        <w:ind w:left="0"/>
        <w:jc w:val="both"/>
      </w:pPr>
      <w:r>
        <w:rPr>
          <w:rFonts w:ascii="Times New Roman"/>
          <w:b w:val="false"/>
          <w:i w:val="false"/>
          <w:color w:val="000000"/>
          <w:sz w:val="28"/>
        </w:rPr>
        <w:t>
      6 "Жоғары және жоғары оқу орнынан кейін бiлiм беру" функционалдық кіші тобында:</w:t>
      </w:r>
    </w:p>
    <w:bookmarkEnd w:id="80"/>
    <w:bookmarkStart w:name="z85" w:id="81"/>
    <w:p>
      <w:pPr>
        <w:spacing w:after="0"/>
        <w:ind w:left="0"/>
        <w:jc w:val="both"/>
      </w:pPr>
      <w:r>
        <w:rPr>
          <w:rFonts w:ascii="Times New Roman"/>
          <w:b w:val="false"/>
          <w:i w:val="false"/>
          <w:color w:val="000000"/>
          <w:sz w:val="28"/>
        </w:rPr>
        <w:t>
      мынадай мазмұндағы 204 бюджеттік бағдарламасымен 100, 101, 102, 103, 104, 109, 110, 112, 113, 116, 118, 122, 125, 134 және 135 бюджеттік кіші бағдарламалары 227 бюджеттік бағдарламалар әкімшісімен толықтырылсын:</w:t>
      </w:r>
    </w:p>
    <w:bookmarkEnd w:id="81"/>
    <w:p>
      <w:pPr>
        <w:spacing w:after="0"/>
        <w:ind w:left="0"/>
        <w:jc w:val="both"/>
      </w:pPr>
      <w:r>
        <w:rPr>
          <w:rFonts w:ascii="Times New Roman"/>
          <w:b w:val="false"/>
          <w:i w:val="false"/>
          <w:color w:val="000000"/>
          <w:sz w:val="28"/>
        </w:rPr>
        <w:t>
      "227 Қазақстан Республикасы Ғылым және жоғары білім министрлігі</w:t>
      </w:r>
    </w:p>
    <w:bookmarkStart w:name="z86" w:id="82"/>
    <w:p>
      <w:pPr>
        <w:spacing w:after="0"/>
        <w:ind w:left="0"/>
        <w:jc w:val="both"/>
      </w:pPr>
      <w:r>
        <w:rPr>
          <w:rFonts w:ascii="Times New Roman"/>
          <w:b w:val="false"/>
          <w:i w:val="false"/>
          <w:color w:val="000000"/>
          <w:sz w:val="28"/>
        </w:rPr>
        <w:t>
      204 Жоғары және жоғары оқу орнынан кейінгі білімі бар кадрлармен қамтамасыз ету</w:t>
      </w:r>
    </w:p>
    <w:bookmarkEnd w:id="82"/>
    <w:bookmarkStart w:name="z87" w:id="83"/>
    <w:p>
      <w:pPr>
        <w:spacing w:after="0"/>
        <w:ind w:left="0"/>
        <w:jc w:val="both"/>
      </w:pPr>
      <w:r>
        <w:rPr>
          <w:rFonts w:ascii="Times New Roman"/>
          <w:b w:val="false"/>
          <w:i w:val="false"/>
          <w:color w:val="000000"/>
          <w:sz w:val="28"/>
        </w:rPr>
        <w:t>
      100 Жоғары, жоғары оқу орнынан кейінгі білімі бар мамандар даярлау және білім алушыларға әлеуметтік қолдау көрсету</w:t>
      </w:r>
    </w:p>
    <w:bookmarkEnd w:id="83"/>
    <w:bookmarkStart w:name="z88" w:id="84"/>
    <w:p>
      <w:pPr>
        <w:spacing w:after="0"/>
        <w:ind w:left="0"/>
        <w:jc w:val="both"/>
      </w:pPr>
      <w:r>
        <w:rPr>
          <w:rFonts w:ascii="Times New Roman"/>
          <w:b w:val="false"/>
          <w:i w:val="false"/>
          <w:color w:val="000000"/>
          <w:sz w:val="28"/>
        </w:rPr>
        <w:t>
      101"Болашақ" бағдарламасы шеңберінде шетелдегі жоғары оқу орындарында мамандар даярлау және ғалымдардың шетелде ғылыми тағылымдамасы</w:t>
      </w:r>
    </w:p>
    <w:bookmarkEnd w:id="84"/>
    <w:bookmarkStart w:name="z89" w:id="85"/>
    <w:p>
      <w:pPr>
        <w:spacing w:after="0"/>
        <w:ind w:left="0"/>
        <w:jc w:val="both"/>
      </w:pPr>
      <w:r>
        <w:rPr>
          <w:rFonts w:ascii="Times New Roman"/>
          <w:b w:val="false"/>
          <w:i w:val="false"/>
          <w:color w:val="000000"/>
          <w:sz w:val="28"/>
        </w:rPr>
        <w:t>
      102 Жоғары және жоғары оқу орнынан кейінгі білімі бар мамандарды даярлау және "Назарбаев университеті" ДБҰ қызметін ұйымдастыру жөніндегі қызметтер</w:t>
      </w:r>
    </w:p>
    <w:bookmarkEnd w:id="85"/>
    <w:bookmarkStart w:name="z90" w:id="86"/>
    <w:p>
      <w:pPr>
        <w:spacing w:after="0"/>
        <w:ind w:left="0"/>
        <w:jc w:val="both"/>
      </w:pPr>
      <w:r>
        <w:rPr>
          <w:rFonts w:ascii="Times New Roman"/>
          <w:b w:val="false"/>
          <w:i w:val="false"/>
          <w:color w:val="000000"/>
          <w:sz w:val="28"/>
        </w:rPr>
        <w:t>
      103 Жоғары және жоғары оқу орнынан кейінгі білім саласындағы әдіснамалық қамтамасыз ету</w:t>
      </w:r>
    </w:p>
    <w:bookmarkEnd w:id="86"/>
    <w:bookmarkStart w:name="z91" w:id="87"/>
    <w:p>
      <w:pPr>
        <w:spacing w:after="0"/>
        <w:ind w:left="0"/>
        <w:jc w:val="both"/>
      </w:pPr>
      <w:r>
        <w:rPr>
          <w:rFonts w:ascii="Times New Roman"/>
          <w:b w:val="false"/>
          <w:i w:val="false"/>
          <w:color w:val="000000"/>
          <w:sz w:val="28"/>
        </w:rPr>
        <w:t>
      104 Сенім білдірілген агенттердің білім беру кредиттерін қайтару жөніндегі қызметтеріне ақы төлеу</w:t>
      </w:r>
    </w:p>
    <w:bookmarkEnd w:id="87"/>
    <w:bookmarkStart w:name="z92" w:id="88"/>
    <w:p>
      <w:pPr>
        <w:spacing w:after="0"/>
        <w:ind w:left="0"/>
        <w:jc w:val="both"/>
      </w:pPr>
      <w:r>
        <w:rPr>
          <w:rFonts w:ascii="Times New Roman"/>
          <w:b w:val="false"/>
          <w:i w:val="false"/>
          <w:color w:val="000000"/>
          <w:sz w:val="28"/>
        </w:rPr>
        <w:t>
      109 Білім сапасына сырттай бағалау жүргізу</w:t>
      </w:r>
    </w:p>
    <w:bookmarkEnd w:id="88"/>
    <w:bookmarkStart w:name="z93" w:id="89"/>
    <w:p>
      <w:pPr>
        <w:spacing w:after="0"/>
        <w:ind w:left="0"/>
        <w:jc w:val="both"/>
      </w:pPr>
      <w:r>
        <w:rPr>
          <w:rFonts w:ascii="Times New Roman"/>
          <w:b w:val="false"/>
          <w:i w:val="false"/>
          <w:color w:val="000000"/>
          <w:sz w:val="28"/>
        </w:rPr>
        <w:t>
      110 Білім беру жинақтарына салымдар бойынша сыйлықақылар төлеу</w:t>
      </w:r>
    </w:p>
    <w:bookmarkEnd w:id="89"/>
    <w:bookmarkStart w:name="z94" w:id="90"/>
    <w:p>
      <w:pPr>
        <w:spacing w:after="0"/>
        <w:ind w:left="0"/>
        <w:jc w:val="both"/>
      </w:pPr>
      <w:r>
        <w:rPr>
          <w:rFonts w:ascii="Times New Roman"/>
          <w:b w:val="false"/>
          <w:i w:val="false"/>
          <w:color w:val="000000"/>
          <w:sz w:val="28"/>
        </w:rPr>
        <w:t>
      112 Мемлекеттік білім беру жинақтау жүйесі операторының қызметтеріне ақы төлеу</w:t>
      </w:r>
    </w:p>
    <w:bookmarkEnd w:id="90"/>
    <w:bookmarkStart w:name="z95" w:id="91"/>
    <w:p>
      <w:pPr>
        <w:spacing w:after="0"/>
        <w:ind w:left="0"/>
        <w:jc w:val="both"/>
      </w:pPr>
      <w:r>
        <w:rPr>
          <w:rFonts w:ascii="Times New Roman"/>
          <w:b w:val="false"/>
          <w:i w:val="false"/>
          <w:color w:val="000000"/>
          <w:sz w:val="28"/>
        </w:rPr>
        <w:t>
      113 Республикалық мектеп олимпиадаларын, конкурстар, мектептен тыс республикалық маңызы бар іс-шаралар өткізу</w:t>
      </w:r>
    </w:p>
    <w:bookmarkEnd w:id="91"/>
    <w:bookmarkStart w:name="z96" w:id="92"/>
    <w:p>
      <w:pPr>
        <w:spacing w:after="0"/>
        <w:ind w:left="0"/>
        <w:jc w:val="both"/>
      </w:pPr>
      <w:r>
        <w:rPr>
          <w:rFonts w:ascii="Times New Roman"/>
          <w:b w:val="false"/>
          <w:i w:val="false"/>
          <w:color w:val="000000"/>
          <w:sz w:val="28"/>
        </w:rPr>
        <w:t>
      116 Студенттерді, магистранттарды және докторанттарды жатақханалардағы орындармен қамтамасыз етуге мемлекеттік білім беру тапсырысын жан басына шаққандағы қаржыландыру принципі бойынша орналастыру жөніндегі оператордың қызметтеріне ақы төлеу</w:t>
      </w:r>
    </w:p>
    <w:bookmarkEnd w:id="92"/>
    <w:bookmarkStart w:name="z97" w:id="93"/>
    <w:p>
      <w:pPr>
        <w:spacing w:after="0"/>
        <w:ind w:left="0"/>
        <w:jc w:val="both"/>
      </w:pPr>
      <w:r>
        <w:rPr>
          <w:rFonts w:ascii="Times New Roman"/>
          <w:b w:val="false"/>
          <w:i w:val="false"/>
          <w:color w:val="000000"/>
          <w:sz w:val="28"/>
        </w:rPr>
        <w:t>
      118 Шетел азаматтарын, Қазақстан Республикасының азаматы болып табылмайтын қазақ ұлтының өкілдерін (диаспора) оқыту үшін стипендиялық бағдарламалар</w:t>
      </w:r>
    </w:p>
    <w:bookmarkEnd w:id="93"/>
    <w:bookmarkStart w:name="z98" w:id="94"/>
    <w:p>
      <w:pPr>
        <w:spacing w:after="0"/>
        <w:ind w:left="0"/>
        <w:jc w:val="both"/>
      </w:pPr>
      <w:r>
        <w:rPr>
          <w:rFonts w:ascii="Times New Roman"/>
          <w:b w:val="false"/>
          <w:i w:val="false"/>
          <w:color w:val="000000"/>
          <w:sz w:val="28"/>
        </w:rPr>
        <w:t>
      122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w:t>
      </w:r>
    </w:p>
    <w:bookmarkEnd w:id="94"/>
    <w:bookmarkStart w:name="z99" w:id="95"/>
    <w:p>
      <w:pPr>
        <w:spacing w:after="0"/>
        <w:ind w:left="0"/>
        <w:jc w:val="both"/>
      </w:pPr>
      <w:r>
        <w:rPr>
          <w:rFonts w:ascii="Times New Roman"/>
          <w:b w:val="false"/>
          <w:i w:val="false"/>
          <w:color w:val="000000"/>
          <w:sz w:val="28"/>
        </w:rPr>
        <w:t>
      125 Солтүстік Қазақстан облысының бюджетіне М.Қозыбаев атындағы Солтүстік Қазақстан мемлекеттік университетінің екі студенттік жатақханасын салуға берілетін нысаналы даму трансферттер</w:t>
      </w:r>
    </w:p>
    <w:bookmarkEnd w:id="95"/>
    <w:bookmarkStart w:name="z100" w:id="96"/>
    <w:p>
      <w:pPr>
        <w:spacing w:after="0"/>
        <w:ind w:left="0"/>
        <w:jc w:val="both"/>
      </w:pPr>
      <w:r>
        <w:rPr>
          <w:rFonts w:ascii="Times New Roman"/>
          <w:b w:val="false"/>
          <w:i w:val="false"/>
          <w:color w:val="000000"/>
          <w:sz w:val="28"/>
        </w:rPr>
        <w:t>
      134 Солтүстік Қазақстан облысының облыстық бюджетіне М. Қозыбаев атындағы Солтүстік Қазақстан мемлекеттік университеті "Kozybaev University Teaching and research center" оқу-зертханалық корпусының құрылысына берілетін нысаналы даму трансферттері</w:t>
      </w:r>
    </w:p>
    <w:bookmarkEnd w:id="96"/>
    <w:bookmarkStart w:name="z101" w:id="97"/>
    <w:p>
      <w:pPr>
        <w:spacing w:after="0"/>
        <w:ind w:left="0"/>
        <w:jc w:val="both"/>
      </w:pPr>
      <w:r>
        <w:rPr>
          <w:rFonts w:ascii="Times New Roman"/>
          <w:b w:val="false"/>
          <w:i w:val="false"/>
          <w:color w:val="000000"/>
          <w:sz w:val="28"/>
        </w:rPr>
        <w:t>
      135 Жоғары және жоғары оқу орнынан кейінгі білімі бар кадрларды даярлауға және атаулы стипендияларды қоспағанда , стипендиялар төлеуге, сондай-ақ жан басына шаққандағы қаржыландыруға мемлекеттік білім беру тапсырысын орналастыру жөніндегі оператордың қызметтері";</w:t>
      </w:r>
    </w:p>
    <w:bookmarkEnd w:id="97"/>
    <w:bookmarkStart w:name="z102" w:id="98"/>
    <w:p>
      <w:pPr>
        <w:spacing w:after="0"/>
        <w:ind w:left="0"/>
        <w:jc w:val="both"/>
      </w:pPr>
      <w:r>
        <w:rPr>
          <w:rFonts w:ascii="Times New Roman"/>
          <w:b w:val="false"/>
          <w:i w:val="false"/>
          <w:color w:val="000000"/>
          <w:sz w:val="28"/>
        </w:rPr>
        <w:t>
      227 "Қазақстан Республикасы Ғылым және жоғары білім министрлігі" бюджеттік бағдарлама әкімшісі бойынша:</w:t>
      </w:r>
    </w:p>
    <w:bookmarkEnd w:id="98"/>
    <w:bookmarkStart w:name="z103" w:id="99"/>
    <w:p>
      <w:pPr>
        <w:spacing w:after="0"/>
        <w:ind w:left="0"/>
        <w:jc w:val="both"/>
      </w:pPr>
      <w:r>
        <w:rPr>
          <w:rFonts w:ascii="Times New Roman"/>
          <w:b w:val="false"/>
          <w:i w:val="false"/>
          <w:color w:val="000000"/>
          <w:sz w:val="28"/>
        </w:rPr>
        <w:t>
      мынадай мазмұндағы 234 бюджеттік бағдарламасымен толықтырылсын:</w:t>
      </w:r>
    </w:p>
    <w:bookmarkEnd w:id="99"/>
    <w:p>
      <w:pPr>
        <w:spacing w:after="0"/>
        <w:ind w:left="0"/>
        <w:jc w:val="both"/>
      </w:pPr>
      <w:r>
        <w:rPr>
          <w:rFonts w:ascii="Times New Roman"/>
          <w:b w:val="false"/>
          <w:i w:val="false"/>
          <w:color w:val="000000"/>
          <w:sz w:val="28"/>
        </w:rPr>
        <w:t>
      "234 "Қазақ ұлттық қыздар педагогикалық университеті" коммерциялық емес акционерлік қоғамының жарғылық капиталын ұлғайту";</w:t>
      </w:r>
    </w:p>
    <w:bookmarkStart w:name="z104" w:id="100"/>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100"/>
    <w:bookmarkStart w:name="z105" w:id="101"/>
    <w:p>
      <w:pPr>
        <w:spacing w:after="0"/>
        <w:ind w:left="0"/>
        <w:jc w:val="both"/>
      </w:pPr>
      <w:r>
        <w:rPr>
          <w:rFonts w:ascii="Times New Roman"/>
          <w:b w:val="false"/>
          <w:i w:val="false"/>
          <w:color w:val="000000"/>
          <w:sz w:val="28"/>
        </w:rPr>
        <w:t>
      мынадай мазмұндағы 001 бюджеттік бағдарламасымен 100, 103, 104, 105 және 123 бюджеттік кіші бағдарламалары 224 бюджеттік бағдарламалар әкімшісімен толықтырылсын:</w:t>
      </w:r>
    </w:p>
    <w:bookmarkEnd w:id="101"/>
    <w:p>
      <w:pPr>
        <w:spacing w:after="0"/>
        <w:ind w:left="0"/>
        <w:jc w:val="both"/>
      </w:pPr>
      <w:r>
        <w:rPr>
          <w:rFonts w:ascii="Times New Roman"/>
          <w:b w:val="false"/>
          <w:i w:val="false"/>
          <w:color w:val="000000"/>
          <w:sz w:val="28"/>
        </w:rPr>
        <w:t>
      "224 Қазақстан Республикасы Оқу-ағарту министрлігі</w:t>
      </w:r>
    </w:p>
    <w:bookmarkStart w:name="z106" w:id="102"/>
    <w:p>
      <w:pPr>
        <w:spacing w:after="0"/>
        <w:ind w:left="0"/>
        <w:jc w:val="both"/>
      </w:pPr>
      <w:r>
        <w:rPr>
          <w:rFonts w:ascii="Times New Roman"/>
          <w:b w:val="false"/>
          <w:i w:val="false"/>
          <w:color w:val="000000"/>
          <w:sz w:val="28"/>
        </w:rPr>
        <w:t>
      001 Оқу-ағарту саласындағы мемлекеттік саясатты қалыптастыру және іске асыру</w:t>
      </w:r>
    </w:p>
    <w:bookmarkEnd w:id="102"/>
    <w:bookmarkStart w:name="z107" w:id="103"/>
    <w:p>
      <w:pPr>
        <w:spacing w:after="0"/>
        <w:ind w:left="0"/>
        <w:jc w:val="both"/>
      </w:pPr>
      <w:r>
        <w:rPr>
          <w:rFonts w:ascii="Times New Roman"/>
          <w:b w:val="false"/>
          <w:i w:val="false"/>
          <w:color w:val="000000"/>
          <w:sz w:val="28"/>
        </w:rPr>
        <w:t>
      100 Оқу-ағарту саласындағы мемлекеттік саясатты іске асыру жөніндегі уәкілетті органның қызметін қамтамасыз ету</w:t>
      </w:r>
    </w:p>
    <w:bookmarkEnd w:id="103"/>
    <w:bookmarkStart w:name="z108" w:id="104"/>
    <w:p>
      <w:pPr>
        <w:spacing w:after="0"/>
        <w:ind w:left="0"/>
        <w:jc w:val="both"/>
      </w:pPr>
      <w:r>
        <w:rPr>
          <w:rFonts w:ascii="Times New Roman"/>
          <w:b w:val="false"/>
          <w:i w:val="false"/>
          <w:color w:val="000000"/>
          <w:sz w:val="28"/>
        </w:rPr>
        <w:t>
      103 Әлеуметтанушылық, талдамалық зерттеулер жүргізу және консалтингтік қызметтер көрсету</w:t>
      </w:r>
    </w:p>
    <w:bookmarkEnd w:id="104"/>
    <w:bookmarkStart w:name="z109" w:id="105"/>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bookmarkEnd w:id="105"/>
    <w:bookmarkStart w:name="z110" w:id="106"/>
    <w:p>
      <w:pPr>
        <w:spacing w:after="0"/>
        <w:ind w:left="0"/>
        <w:jc w:val="both"/>
      </w:pPr>
      <w:r>
        <w:rPr>
          <w:rFonts w:ascii="Times New Roman"/>
          <w:b w:val="false"/>
          <w:i w:val="false"/>
          <w:color w:val="000000"/>
          <w:sz w:val="28"/>
        </w:rPr>
        <w:t>
      105 Колледж студенттерін жатақханаларда жаңа енгізілетін орындармен қамтамасыз ету</w:t>
      </w:r>
    </w:p>
    <w:bookmarkEnd w:id="106"/>
    <w:bookmarkStart w:name="z111" w:id="107"/>
    <w:p>
      <w:pPr>
        <w:spacing w:after="0"/>
        <w:ind w:left="0"/>
        <w:jc w:val="both"/>
      </w:pPr>
      <w:r>
        <w:rPr>
          <w:rFonts w:ascii="Times New Roman"/>
          <w:b w:val="false"/>
          <w:i w:val="false"/>
          <w:color w:val="000000"/>
          <w:sz w:val="28"/>
        </w:rPr>
        <w:t>
      123 Ағымдағы әкімшілік шығыстар";</w:t>
      </w:r>
    </w:p>
    <w:bookmarkEnd w:id="107"/>
    <w:bookmarkStart w:name="z112" w:id="108"/>
    <w:p>
      <w:pPr>
        <w:spacing w:after="0"/>
        <w:ind w:left="0"/>
        <w:jc w:val="both"/>
      </w:pPr>
      <w:r>
        <w:rPr>
          <w:rFonts w:ascii="Times New Roman"/>
          <w:b w:val="false"/>
          <w:i w:val="false"/>
          <w:color w:val="000000"/>
          <w:sz w:val="28"/>
        </w:rPr>
        <w:t>
      224 "Қазақстан Республикасы Оқу-ағарту министрлігі" бюджеттік бағдарлама әкімшісі бойынша:</w:t>
      </w:r>
    </w:p>
    <w:bookmarkEnd w:id="108"/>
    <w:bookmarkStart w:name="z113" w:id="109"/>
    <w:p>
      <w:pPr>
        <w:spacing w:after="0"/>
        <w:ind w:left="0"/>
        <w:jc w:val="both"/>
      </w:pPr>
      <w:r>
        <w:rPr>
          <w:rFonts w:ascii="Times New Roman"/>
          <w:b w:val="false"/>
          <w:i w:val="false"/>
          <w:color w:val="000000"/>
          <w:sz w:val="28"/>
        </w:rPr>
        <w:t>
      мынадай мазмұндағы 010, 011, 100, 101, 102, 105, 109, 114, 116, 133, 139, 165, 166, 167, 168 және 169 бюджеттік бағдарламарымен толықтырылсын:</w:t>
      </w:r>
    </w:p>
    <w:bookmarkEnd w:id="109"/>
    <w:p>
      <w:pPr>
        <w:spacing w:after="0"/>
        <w:ind w:left="0"/>
        <w:jc w:val="both"/>
      </w:pPr>
      <w:r>
        <w:rPr>
          <w:rFonts w:ascii="Times New Roman"/>
          <w:b w:val="false"/>
          <w:i w:val="false"/>
          <w:color w:val="000000"/>
          <w:sz w:val="28"/>
        </w:rPr>
        <w:t>
      "010"Назарбаев Зияткерлік мектептері" ДБҰ-ға нысаналы салым</w:t>
      </w:r>
    </w:p>
    <w:bookmarkStart w:name="z114" w:id="110"/>
    <w:p>
      <w:pPr>
        <w:spacing w:after="0"/>
        <w:ind w:left="0"/>
        <w:jc w:val="both"/>
      </w:pPr>
      <w:r>
        <w:rPr>
          <w:rFonts w:ascii="Times New Roman"/>
          <w:b w:val="false"/>
          <w:i w:val="false"/>
          <w:color w:val="000000"/>
          <w:sz w:val="28"/>
        </w:rPr>
        <w:t>
      011 Нұрсұлтан Назарбаев Қорының "EL UMITI" таланттарды анықтау және қолдау бастамасын іске асыру</w:t>
      </w:r>
    </w:p>
    <w:bookmarkEnd w:id="110"/>
    <w:bookmarkStart w:name="z115" w:id="111"/>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11"/>
    <w:bookmarkStart w:name="z116" w:id="112"/>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112"/>
    <w:bookmarkStart w:name="z117" w:id="113"/>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13"/>
    <w:bookmarkStart w:name="z118" w:id="114"/>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14"/>
    <w:bookmarkStart w:name="z119" w:id="115"/>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115"/>
    <w:bookmarkStart w:name="z120" w:id="116"/>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116"/>
    <w:bookmarkStart w:name="z121" w:id="117"/>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17"/>
    <w:bookmarkStart w:name="z122" w:id="118"/>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118"/>
    <w:bookmarkStart w:name="z123" w:id="119"/>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119"/>
    <w:bookmarkStart w:name="z124" w:id="120"/>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120"/>
    <w:bookmarkStart w:name="z125" w:id="121"/>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121"/>
    <w:bookmarkStart w:name="z126" w:id="122"/>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122"/>
    <w:bookmarkStart w:name="z127" w:id="123"/>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23"/>
    <w:bookmarkStart w:name="z128" w:id="124"/>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124"/>
    <w:bookmarkStart w:name="z129" w:id="125"/>
    <w:p>
      <w:pPr>
        <w:spacing w:after="0"/>
        <w:ind w:left="0"/>
        <w:jc w:val="both"/>
      </w:pPr>
      <w:r>
        <w:rPr>
          <w:rFonts w:ascii="Times New Roman"/>
          <w:b w:val="false"/>
          <w:i w:val="false"/>
          <w:color w:val="000000"/>
          <w:sz w:val="28"/>
        </w:rPr>
        <w:t>
      мынадай мазмұндағы 001 бюджеттік бағдарламасымен 100, 103, 104, 105, және 123 бюджеттік кіші бағдарламалары 227 бюджеттік бағдарламалар әкімшісімен толықтырылсын:</w:t>
      </w:r>
    </w:p>
    <w:bookmarkEnd w:id="125"/>
    <w:p>
      <w:pPr>
        <w:spacing w:after="0"/>
        <w:ind w:left="0"/>
        <w:jc w:val="both"/>
      </w:pPr>
      <w:r>
        <w:rPr>
          <w:rFonts w:ascii="Times New Roman"/>
          <w:b w:val="false"/>
          <w:i w:val="false"/>
          <w:color w:val="000000"/>
          <w:sz w:val="28"/>
        </w:rPr>
        <w:t>
      "227 Қазақстан Республикасы Ғылым және жоғары білім министрлігі</w:t>
      </w:r>
    </w:p>
    <w:bookmarkStart w:name="z130" w:id="126"/>
    <w:p>
      <w:pPr>
        <w:spacing w:after="0"/>
        <w:ind w:left="0"/>
        <w:jc w:val="both"/>
      </w:pPr>
      <w:r>
        <w:rPr>
          <w:rFonts w:ascii="Times New Roman"/>
          <w:b w:val="false"/>
          <w:i w:val="false"/>
          <w:color w:val="000000"/>
          <w:sz w:val="28"/>
        </w:rPr>
        <w:t>
      001 Жоғары білім және ғылым саласындағы мемлекеттік саясатты қалыптастыру және іске асыру</w:t>
      </w:r>
    </w:p>
    <w:bookmarkEnd w:id="126"/>
    <w:bookmarkStart w:name="z131" w:id="127"/>
    <w:p>
      <w:pPr>
        <w:spacing w:after="0"/>
        <w:ind w:left="0"/>
        <w:jc w:val="both"/>
      </w:pPr>
      <w:r>
        <w:rPr>
          <w:rFonts w:ascii="Times New Roman"/>
          <w:b w:val="false"/>
          <w:i w:val="false"/>
          <w:color w:val="000000"/>
          <w:sz w:val="28"/>
        </w:rPr>
        <w:t>
      100 Жоғары білім және ғылым саласындағы мемлекеттік саясатты іске асыру жөніндегі уәкілетті органның қызметін қамтамасыз ету</w:t>
      </w:r>
    </w:p>
    <w:bookmarkEnd w:id="127"/>
    <w:bookmarkStart w:name="z132" w:id="128"/>
    <w:p>
      <w:pPr>
        <w:spacing w:after="0"/>
        <w:ind w:left="0"/>
        <w:jc w:val="both"/>
      </w:pPr>
      <w:r>
        <w:rPr>
          <w:rFonts w:ascii="Times New Roman"/>
          <w:b w:val="false"/>
          <w:i w:val="false"/>
          <w:color w:val="000000"/>
          <w:sz w:val="28"/>
        </w:rPr>
        <w:t>
      103 Әлеуметтанушылық, талдамалық зерттеулер жүргізу және консалтингтік қызметтер көрсету</w:t>
      </w:r>
    </w:p>
    <w:bookmarkEnd w:id="128"/>
    <w:bookmarkStart w:name="z133" w:id="129"/>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bookmarkEnd w:id="129"/>
    <w:bookmarkStart w:name="z134" w:id="130"/>
    <w:p>
      <w:pPr>
        <w:spacing w:after="0"/>
        <w:ind w:left="0"/>
        <w:jc w:val="both"/>
      </w:pPr>
      <w:r>
        <w:rPr>
          <w:rFonts w:ascii="Times New Roman"/>
          <w:b w:val="false"/>
          <w:i w:val="false"/>
          <w:color w:val="000000"/>
          <w:sz w:val="28"/>
        </w:rPr>
        <w:t>
      105 Жатақханаларда жаңа енгізілетін орындармен студенттерді, магистранттарды және докторанттарды қамтамасыз ету</w:t>
      </w:r>
    </w:p>
    <w:bookmarkEnd w:id="130"/>
    <w:bookmarkStart w:name="z135" w:id="131"/>
    <w:p>
      <w:pPr>
        <w:spacing w:after="0"/>
        <w:ind w:left="0"/>
        <w:jc w:val="both"/>
      </w:pPr>
      <w:r>
        <w:rPr>
          <w:rFonts w:ascii="Times New Roman"/>
          <w:b w:val="false"/>
          <w:i w:val="false"/>
          <w:color w:val="000000"/>
          <w:sz w:val="28"/>
        </w:rPr>
        <w:t>
      123 Ағымдағы әкімшілік шығыстар";</w:t>
      </w:r>
    </w:p>
    <w:bookmarkEnd w:id="131"/>
    <w:bookmarkStart w:name="z136" w:id="132"/>
    <w:p>
      <w:pPr>
        <w:spacing w:after="0"/>
        <w:ind w:left="0"/>
        <w:jc w:val="both"/>
      </w:pPr>
      <w:r>
        <w:rPr>
          <w:rFonts w:ascii="Times New Roman"/>
          <w:b w:val="false"/>
          <w:i w:val="false"/>
          <w:color w:val="000000"/>
          <w:sz w:val="28"/>
        </w:rPr>
        <w:t>
      227 "Қазақстан Республикасы Ғылым және жоғары білім министрлігі" бюджеттік бағдарлама әкімшісі бойынша:</w:t>
      </w:r>
    </w:p>
    <w:bookmarkEnd w:id="132"/>
    <w:bookmarkStart w:name="z137" w:id="133"/>
    <w:p>
      <w:pPr>
        <w:spacing w:after="0"/>
        <w:ind w:left="0"/>
        <w:jc w:val="both"/>
      </w:pPr>
      <w:r>
        <w:rPr>
          <w:rFonts w:ascii="Times New Roman"/>
          <w:b w:val="false"/>
          <w:i w:val="false"/>
          <w:color w:val="000000"/>
          <w:sz w:val="28"/>
        </w:rPr>
        <w:t>
      мынадай мазмұндағы 092, 100, 101 ,102, 105, 109, 114, 116, 133, 139, 165, 166, 167, 168 және 169 бюджеттік бағдарламаларымен толықтырылсын:</w:t>
      </w:r>
    </w:p>
    <w:bookmarkEnd w:id="133"/>
    <w:p>
      <w:pPr>
        <w:spacing w:after="0"/>
        <w:ind w:left="0"/>
        <w:jc w:val="both"/>
      </w:pPr>
      <w:r>
        <w:rPr>
          <w:rFonts w:ascii="Times New Roman"/>
          <w:b w:val="false"/>
          <w:i w:val="false"/>
          <w:color w:val="000000"/>
          <w:sz w:val="28"/>
        </w:rPr>
        <w:t>
      "092 "Назарбаев Университеті" ДБҰ-ға нысаналы салым</w:t>
      </w:r>
    </w:p>
    <w:bookmarkStart w:name="z138" w:id="134"/>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34"/>
    <w:bookmarkStart w:name="z139" w:id="135"/>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135"/>
    <w:bookmarkStart w:name="z140" w:id="136"/>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136"/>
    <w:bookmarkStart w:name="z141" w:id="137"/>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37"/>
    <w:bookmarkStart w:name="z142" w:id="138"/>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138"/>
    <w:bookmarkStart w:name="z143" w:id="139"/>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139"/>
    <w:bookmarkStart w:name="z144" w:id="140"/>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40"/>
    <w:bookmarkStart w:name="z145" w:id="141"/>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141"/>
    <w:bookmarkStart w:name="z146" w:id="142"/>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142"/>
    <w:bookmarkStart w:name="z147" w:id="143"/>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143"/>
    <w:bookmarkStart w:name="z148" w:id="144"/>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144"/>
    <w:bookmarkStart w:name="z149" w:id="145"/>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145"/>
    <w:bookmarkStart w:name="z150" w:id="146"/>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46"/>
    <w:bookmarkStart w:name="z151" w:id="147"/>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147"/>
    <w:bookmarkStart w:name="z152" w:id="148"/>
    <w:p>
      <w:pPr>
        <w:spacing w:after="0"/>
        <w:ind w:left="0"/>
        <w:jc w:val="both"/>
      </w:pPr>
      <w:r>
        <w:rPr>
          <w:rFonts w:ascii="Times New Roman"/>
          <w:b w:val="false"/>
          <w:i w:val="false"/>
          <w:color w:val="000000"/>
          <w:sz w:val="28"/>
        </w:rPr>
        <w:t>
      мынадай мазмұндағы 230 бюджеттік бағдарламасымен 100 және 101 бюджеттік кіші бағдарламалары толықтырылсын:</w:t>
      </w:r>
    </w:p>
    <w:bookmarkEnd w:id="148"/>
    <w:bookmarkStart w:name="z153" w:id="149"/>
    <w:p>
      <w:pPr>
        <w:spacing w:after="0"/>
        <w:ind w:left="0"/>
        <w:jc w:val="both"/>
      </w:pPr>
      <w:r>
        <w:rPr>
          <w:rFonts w:ascii="Times New Roman"/>
          <w:b w:val="false"/>
          <w:i w:val="false"/>
          <w:color w:val="000000"/>
          <w:sz w:val="28"/>
        </w:rPr>
        <w:t>
      "230 Мемлекеттік тілді және Қазақстан халқының басқа да тілдерін дамыту</w:t>
      </w:r>
    </w:p>
    <w:bookmarkEnd w:id="149"/>
    <w:bookmarkStart w:name="z154" w:id="150"/>
    <w:p>
      <w:pPr>
        <w:spacing w:after="0"/>
        <w:ind w:left="0"/>
        <w:jc w:val="both"/>
      </w:pPr>
      <w:r>
        <w:rPr>
          <w:rFonts w:ascii="Times New Roman"/>
          <w:b w:val="false"/>
          <w:i w:val="false"/>
          <w:color w:val="000000"/>
          <w:sz w:val="28"/>
        </w:rPr>
        <w:t>
      100 Мемлекеттік тілді және Қазақстан халқының басқа да тілдерін дамытуды қамтамасыз ету</w:t>
      </w:r>
    </w:p>
    <w:bookmarkEnd w:id="150"/>
    <w:bookmarkStart w:name="z155" w:id="151"/>
    <w:p>
      <w:pPr>
        <w:spacing w:after="0"/>
        <w:ind w:left="0"/>
        <w:jc w:val="both"/>
      </w:pPr>
      <w:r>
        <w:rPr>
          <w:rFonts w:ascii="Times New Roman"/>
          <w:b w:val="false"/>
          <w:i w:val="false"/>
          <w:color w:val="000000"/>
          <w:sz w:val="28"/>
        </w:rPr>
        <w:t>
      101 Қазақстан Республикасы азаматтарының қазақ тілін білу деңгейін бағалау";</w:t>
      </w:r>
    </w:p>
    <w:bookmarkEnd w:id="151"/>
    <w:bookmarkStart w:name="z156" w:id="152"/>
    <w:p>
      <w:pPr>
        <w:spacing w:after="0"/>
        <w:ind w:left="0"/>
        <w:jc w:val="both"/>
      </w:pPr>
      <w:r>
        <w:rPr>
          <w:rFonts w:ascii="Times New Roman"/>
          <w:b w:val="false"/>
          <w:i w:val="false"/>
          <w:color w:val="000000"/>
          <w:sz w:val="28"/>
        </w:rPr>
        <w:t>
      мынадай мазмұндағы 231 бюджеттік бағдарламасымен толықтырылсын:</w:t>
      </w:r>
    </w:p>
    <w:bookmarkEnd w:id="152"/>
    <w:p>
      <w:pPr>
        <w:spacing w:after="0"/>
        <w:ind w:left="0"/>
        <w:jc w:val="both"/>
      </w:pPr>
      <w:r>
        <w:rPr>
          <w:rFonts w:ascii="Times New Roman"/>
          <w:b w:val="false"/>
          <w:i w:val="false"/>
          <w:color w:val="000000"/>
          <w:sz w:val="28"/>
        </w:rPr>
        <w:t>
      "231 Түркі академиясын орналастыру шарттары мен тәртібі туралы келісімнің іске асырылуын қамтамасыз ету";</w:t>
      </w:r>
    </w:p>
    <w:bookmarkStart w:name="z157" w:id="153"/>
    <w:p>
      <w:pPr>
        <w:spacing w:after="0"/>
        <w:ind w:left="0"/>
        <w:jc w:val="both"/>
      </w:pPr>
      <w:r>
        <w:rPr>
          <w:rFonts w:ascii="Times New Roman"/>
          <w:b w:val="false"/>
          <w:i w:val="false"/>
          <w:color w:val="000000"/>
          <w:sz w:val="28"/>
        </w:rPr>
        <w:t>
      05 "Денсаулық сақтау" функционалдық тобында:</w:t>
      </w:r>
    </w:p>
    <w:bookmarkEnd w:id="153"/>
    <w:bookmarkStart w:name="z158" w:id="154"/>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154"/>
    <w:bookmarkStart w:name="z159" w:id="155"/>
    <w:p>
      <w:pPr>
        <w:spacing w:after="0"/>
        <w:ind w:left="0"/>
        <w:jc w:val="both"/>
      </w:pPr>
      <w:r>
        <w:rPr>
          <w:rFonts w:ascii="Times New Roman"/>
          <w:b w:val="false"/>
          <w:i w:val="false"/>
          <w:color w:val="000000"/>
          <w:sz w:val="28"/>
        </w:rPr>
        <w:t>
      мынадай мазмұндағы 012 бюджеттік бағдарламасымен 224 бюджеттік бағдарламалар әкімшісімен толықтырылсын:</w:t>
      </w:r>
    </w:p>
    <w:bookmarkEnd w:id="155"/>
    <w:p>
      <w:pPr>
        <w:spacing w:after="0"/>
        <w:ind w:left="0"/>
        <w:jc w:val="both"/>
      </w:pPr>
      <w:r>
        <w:rPr>
          <w:rFonts w:ascii="Times New Roman"/>
          <w:b w:val="false"/>
          <w:i w:val="false"/>
          <w:color w:val="000000"/>
          <w:sz w:val="28"/>
        </w:rPr>
        <w:t>
      "224 Қазақстан Республикасы Оқу-ағарту министрлігі</w:t>
      </w:r>
    </w:p>
    <w:bookmarkStart w:name="z160" w:id="156"/>
    <w:p>
      <w:pPr>
        <w:spacing w:after="0"/>
        <w:ind w:left="0"/>
        <w:jc w:val="both"/>
      </w:pPr>
      <w:r>
        <w:rPr>
          <w:rFonts w:ascii="Times New Roman"/>
          <w:b w:val="false"/>
          <w:i w:val="false"/>
          <w:color w:val="000000"/>
          <w:sz w:val="28"/>
        </w:rPr>
        <w:t>
      012 Балаларды сауықтыру, оңалту және олардың демалысын ұйымдастыру";</w:t>
      </w:r>
    </w:p>
    <w:bookmarkEnd w:id="156"/>
    <w:bookmarkStart w:name="z161" w:id="157"/>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157"/>
    <w:bookmarkStart w:name="z162" w:id="158"/>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158"/>
    <w:bookmarkStart w:name="z163" w:id="159"/>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 әкімшісі бойынша:</w:t>
      </w:r>
    </w:p>
    <w:bookmarkEnd w:id="159"/>
    <w:bookmarkStart w:name="z164" w:id="160"/>
    <w:p>
      <w:pPr>
        <w:spacing w:after="0"/>
        <w:ind w:left="0"/>
        <w:jc w:val="both"/>
      </w:pPr>
      <w:r>
        <w:rPr>
          <w:rFonts w:ascii="Times New Roman"/>
          <w:b w:val="false"/>
          <w:i w:val="false"/>
          <w:color w:val="000000"/>
          <w:sz w:val="28"/>
        </w:rPr>
        <w:t>
      049 "Ономастикалық және геральдикалық қызметті дамыту" бюджеттік бағдарлама бойынша:</w:t>
      </w:r>
    </w:p>
    <w:bookmarkEnd w:id="160"/>
    <w:bookmarkStart w:name="z165" w:id="161"/>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bookmarkEnd w:id="161"/>
    <w:p>
      <w:pPr>
        <w:spacing w:after="0"/>
        <w:ind w:left="0"/>
        <w:jc w:val="both"/>
      </w:pPr>
      <w:r>
        <w:rPr>
          <w:rFonts w:ascii="Times New Roman"/>
          <w:b w:val="false"/>
          <w:i w:val="false"/>
          <w:color w:val="000000"/>
          <w:sz w:val="28"/>
        </w:rPr>
        <w:t>
      "111 Геральдикалық қызмет саласындағы мемлекеттік ұйымдардың күрделі шығыстары";</w:t>
      </w:r>
    </w:p>
    <w:bookmarkStart w:name="z166" w:id="162"/>
    <w:p>
      <w:pPr>
        <w:spacing w:after="0"/>
        <w:ind w:left="0"/>
        <w:jc w:val="both"/>
      </w:pPr>
      <w:r>
        <w:rPr>
          <w:rFonts w:ascii="Times New Roman"/>
          <w:b w:val="false"/>
          <w:i w:val="false"/>
          <w:color w:val="000000"/>
          <w:sz w:val="28"/>
        </w:rPr>
        <w:t>
      3 "Ақпараттық кеңiстiк" функционалдық кіші тобында:</w:t>
      </w:r>
    </w:p>
    <w:bookmarkEnd w:id="162"/>
    <w:bookmarkStart w:name="z167" w:id="163"/>
    <w:p>
      <w:pPr>
        <w:spacing w:after="0"/>
        <w:ind w:left="0"/>
        <w:jc w:val="both"/>
      </w:pPr>
      <w:r>
        <w:rPr>
          <w:rFonts w:ascii="Times New Roman"/>
          <w:b w:val="false"/>
          <w:i w:val="false"/>
          <w:color w:val="000000"/>
          <w:sz w:val="28"/>
        </w:rPr>
        <w:t>
      мынадай мазмұндағы 013 бюджеттік бағдарламасымен 224 бюджеттік бағдарламалар әкімшісімен толықтырылсын:</w:t>
      </w:r>
    </w:p>
    <w:bookmarkEnd w:id="163"/>
    <w:p>
      <w:pPr>
        <w:spacing w:after="0"/>
        <w:ind w:left="0"/>
        <w:jc w:val="both"/>
      </w:pPr>
      <w:r>
        <w:rPr>
          <w:rFonts w:ascii="Times New Roman"/>
          <w:b w:val="false"/>
          <w:i w:val="false"/>
          <w:color w:val="000000"/>
          <w:sz w:val="28"/>
        </w:rPr>
        <w:t>
      "224 Қазақстан Республикасы Оқу-ағарту министрлігі</w:t>
      </w:r>
    </w:p>
    <w:bookmarkStart w:name="z168" w:id="164"/>
    <w:p>
      <w:pPr>
        <w:spacing w:after="0"/>
        <w:ind w:left="0"/>
        <w:jc w:val="both"/>
      </w:pPr>
      <w:r>
        <w:rPr>
          <w:rFonts w:ascii="Times New Roman"/>
          <w:b w:val="false"/>
          <w:i w:val="false"/>
          <w:color w:val="000000"/>
          <w:sz w:val="28"/>
        </w:rPr>
        <w:t>
      013 Ғылыми-тарихи құндылықтарға, ғылыми-педагогикалық ақпаратқа қолжетімділікті қамтамасыз ету";</w:t>
      </w:r>
    </w:p>
    <w:bookmarkEnd w:id="164"/>
    <w:bookmarkStart w:name="z169" w:id="165"/>
    <w:p>
      <w:pPr>
        <w:spacing w:after="0"/>
        <w:ind w:left="0"/>
        <w:jc w:val="both"/>
      </w:pPr>
      <w:r>
        <w:rPr>
          <w:rFonts w:ascii="Times New Roman"/>
          <w:b w:val="false"/>
          <w:i w:val="false"/>
          <w:color w:val="000000"/>
          <w:sz w:val="28"/>
        </w:rPr>
        <w:t>
      мынадай мазмұндағы 219 бюджеттік бағдарламасымен 100 және 101 бюджеттік кіші бағдарламалары 227 бюджеттік бағдарламалар әкімшісімен толықтырылсын:</w:t>
      </w:r>
    </w:p>
    <w:bookmarkEnd w:id="165"/>
    <w:p>
      <w:pPr>
        <w:spacing w:after="0"/>
        <w:ind w:left="0"/>
        <w:jc w:val="both"/>
      </w:pPr>
      <w:r>
        <w:rPr>
          <w:rFonts w:ascii="Times New Roman"/>
          <w:b w:val="false"/>
          <w:i w:val="false"/>
          <w:color w:val="000000"/>
          <w:sz w:val="28"/>
        </w:rPr>
        <w:t>
      "227 Қазақстан Республикасы Ғылым және жоғары білім министрлігі</w:t>
      </w:r>
    </w:p>
    <w:bookmarkStart w:name="z170" w:id="166"/>
    <w:p>
      <w:pPr>
        <w:spacing w:after="0"/>
        <w:ind w:left="0"/>
        <w:jc w:val="both"/>
      </w:pPr>
      <w:r>
        <w:rPr>
          <w:rFonts w:ascii="Times New Roman"/>
          <w:b w:val="false"/>
          <w:i w:val="false"/>
          <w:color w:val="000000"/>
          <w:sz w:val="28"/>
        </w:rPr>
        <w:t>
      219 Ғылыми-тарихи құндылықтарға, ғылыми-техникалық және ғылыми-педагогикалық ақпаратқа қолжетімділікті қамтамасыз ету</w:t>
      </w:r>
    </w:p>
    <w:bookmarkEnd w:id="166"/>
    <w:bookmarkStart w:name="z171" w:id="167"/>
    <w:p>
      <w:pPr>
        <w:spacing w:after="0"/>
        <w:ind w:left="0"/>
        <w:jc w:val="both"/>
      </w:pPr>
      <w:r>
        <w:rPr>
          <w:rFonts w:ascii="Times New Roman"/>
          <w:b w:val="false"/>
          <w:i w:val="false"/>
          <w:color w:val="000000"/>
          <w:sz w:val="28"/>
        </w:rPr>
        <w:t>
      100 Ғылыми-тарихи құндылықтарға қолжетімділікті қамтамасыз ету</w:t>
      </w:r>
    </w:p>
    <w:bookmarkEnd w:id="167"/>
    <w:bookmarkStart w:name="z172" w:id="168"/>
    <w:p>
      <w:pPr>
        <w:spacing w:after="0"/>
        <w:ind w:left="0"/>
        <w:jc w:val="both"/>
      </w:pPr>
      <w:r>
        <w:rPr>
          <w:rFonts w:ascii="Times New Roman"/>
          <w:b w:val="false"/>
          <w:i w:val="false"/>
          <w:color w:val="000000"/>
          <w:sz w:val="28"/>
        </w:rPr>
        <w:t>
      101 Ғылыми, ғылыми-техникалық және ғылыми-педагогикалық ақпараттың қолжетімділігін қамтамасыз ету";</w:t>
      </w:r>
    </w:p>
    <w:bookmarkEnd w:id="168"/>
    <w:bookmarkStart w:name="z173" w:id="169"/>
    <w:p>
      <w:pPr>
        <w:spacing w:after="0"/>
        <w:ind w:left="0"/>
        <w:jc w:val="both"/>
      </w:pPr>
      <w:r>
        <w:rPr>
          <w:rFonts w:ascii="Times New Roman"/>
          <w:b w:val="false"/>
          <w:i w:val="false"/>
          <w:color w:val="000000"/>
          <w:sz w:val="28"/>
        </w:rPr>
        <w:t>
      13 "Басқалар" функционалдық тобында:</w:t>
      </w:r>
    </w:p>
    <w:bookmarkEnd w:id="169"/>
    <w:bookmarkStart w:name="z174" w:id="170"/>
    <w:p>
      <w:pPr>
        <w:spacing w:after="0"/>
        <w:ind w:left="0"/>
        <w:jc w:val="both"/>
      </w:pPr>
      <w:r>
        <w:rPr>
          <w:rFonts w:ascii="Times New Roman"/>
          <w:b w:val="false"/>
          <w:i w:val="false"/>
          <w:color w:val="000000"/>
          <w:sz w:val="28"/>
        </w:rPr>
        <w:t>
      9 "Басқалар" функционалдық кіші тобында:</w:t>
      </w:r>
    </w:p>
    <w:bookmarkEnd w:id="170"/>
    <w:bookmarkStart w:name="z175" w:id="171"/>
    <w:p>
      <w:pPr>
        <w:spacing w:after="0"/>
        <w:ind w:left="0"/>
        <w:jc w:val="both"/>
      </w:pPr>
      <w:r>
        <w:rPr>
          <w:rFonts w:ascii="Times New Roman"/>
          <w:b w:val="false"/>
          <w:i w:val="false"/>
          <w:color w:val="000000"/>
          <w:sz w:val="28"/>
        </w:rPr>
        <w:t>
      мынадай мазмұндағы 120 бюджеттік бағдарламасымен 224 бюджеттік бағдарламалар әкімшісімен толықтырылсын:</w:t>
      </w:r>
    </w:p>
    <w:bookmarkEnd w:id="171"/>
    <w:p>
      <w:pPr>
        <w:spacing w:after="0"/>
        <w:ind w:left="0"/>
        <w:jc w:val="both"/>
      </w:pPr>
      <w:r>
        <w:rPr>
          <w:rFonts w:ascii="Times New Roman"/>
          <w:b w:val="false"/>
          <w:i w:val="false"/>
          <w:color w:val="000000"/>
          <w:sz w:val="28"/>
        </w:rPr>
        <w:t>
      "224 Қазақстан Республикасы Оқу-ағарту министрлігі</w:t>
      </w:r>
    </w:p>
    <w:bookmarkStart w:name="z176" w:id="172"/>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bookmarkEnd w:id="172"/>
    <w:bookmarkStart w:name="z177" w:id="173"/>
    <w:p>
      <w:pPr>
        <w:spacing w:after="0"/>
        <w:ind w:left="0"/>
        <w:jc w:val="both"/>
      </w:pPr>
      <w:r>
        <w:rPr>
          <w:rFonts w:ascii="Times New Roman"/>
          <w:b w:val="false"/>
          <w:i w:val="false"/>
          <w:color w:val="000000"/>
          <w:sz w:val="28"/>
        </w:rPr>
        <w:t>
      мынадай мазмұндағы 120 бюджеттік бағдарламасымен 227 бюджеттік бағдарламалар әкімшісімен толықтырылсын:</w:t>
      </w:r>
    </w:p>
    <w:bookmarkEnd w:id="173"/>
    <w:p>
      <w:pPr>
        <w:spacing w:after="0"/>
        <w:ind w:left="0"/>
        <w:jc w:val="both"/>
      </w:pPr>
      <w:r>
        <w:rPr>
          <w:rFonts w:ascii="Times New Roman"/>
          <w:b w:val="false"/>
          <w:i w:val="false"/>
          <w:color w:val="000000"/>
          <w:sz w:val="28"/>
        </w:rPr>
        <w:t>
      "227 Қазақстан Республикасы Ғылым және жоғары білім министрлігі</w:t>
      </w:r>
    </w:p>
    <w:bookmarkStart w:name="z178" w:id="174"/>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Start w:name="z180" w:id="175"/>
    <w:p>
      <w:pPr>
        <w:spacing w:after="0"/>
        <w:ind w:left="0"/>
        <w:jc w:val="both"/>
      </w:pPr>
      <w:r>
        <w:rPr>
          <w:rFonts w:ascii="Times New Roman"/>
          <w:b w:val="false"/>
          <w:i w:val="false"/>
          <w:color w:val="000000"/>
          <w:sz w:val="28"/>
        </w:rPr>
        <w:t>
      2 "Салықтық емес түсiмдер" санатында:</w:t>
      </w:r>
    </w:p>
    <w:bookmarkEnd w:id="175"/>
    <w:bookmarkStart w:name="z181" w:id="176"/>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176"/>
    <w:bookmarkStart w:name="z182" w:id="177"/>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177"/>
    <w:bookmarkStart w:name="z183" w:id="178"/>
    <w:p>
      <w:pPr>
        <w:spacing w:after="0"/>
        <w:ind w:left="0"/>
        <w:jc w:val="both"/>
      </w:pPr>
      <w:r>
        <w:rPr>
          <w:rFonts w:ascii="Times New Roman"/>
          <w:b w:val="false"/>
          <w:i w:val="false"/>
          <w:color w:val="000000"/>
          <w:sz w:val="28"/>
        </w:rPr>
        <w:t>
      мынадай мазмұндағы жолдармен толықтырылсын:</w:t>
      </w:r>
    </w:p>
    <w:bookmarkEnd w:id="1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Оқу-ағарту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Қазақстан Республикасы Ғылым және жоғары білім министрлігі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4" w:id="179"/>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179"/>
    <w:bookmarkStart w:name="z185" w:id="180"/>
    <w:p>
      <w:pPr>
        <w:spacing w:after="0"/>
        <w:ind w:left="0"/>
        <w:jc w:val="both"/>
      </w:pPr>
      <w:r>
        <w:rPr>
          <w:rFonts w:ascii="Times New Roman"/>
          <w:b w:val="false"/>
          <w:i w:val="false"/>
          <w:color w:val="000000"/>
          <w:sz w:val="28"/>
        </w:rPr>
        <w:t xml:space="preserve">
      1) Осы бұйрықтың көшірмесін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180"/>
    <w:bookmarkStart w:name="z186" w:id="18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181"/>
    <w:bookmarkStart w:name="z187" w:id="182"/>
    <w:p>
      <w:pPr>
        <w:spacing w:after="0"/>
        <w:ind w:left="0"/>
        <w:jc w:val="both"/>
      </w:pPr>
      <w:r>
        <w:rPr>
          <w:rFonts w:ascii="Times New Roman"/>
          <w:b w:val="false"/>
          <w:i w:val="false"/>
          <w:color w:val="000000"/>
          <w:sz w:val="28"/>
        </w:rPr>
        <w:t>
      4. Осы бұйрық 2022 жылдың 29 қыркүйектен бастап қолданысқа енгізіледі және ресми жариялануға жатады.</w:t>
      </w:r>
    </w:p>
    <w:bookmarkEnd w:id="18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