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252d" w14:textId="05c2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27 қазандағы № 1095 бұйрығы</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және толықтырулар енгізілсін:</w:t>
      </w:r>
    </w:p>
    <w:bookmarkStart w:name="z2" w:id="0"/>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4 "Трансферттердің түсімдері" санатында:</w:t>
      </w:r>
    </w:p>
    <w:bookmarkEnd w:id="1"/>
    <w:bookmarkStart w:name="z5" w:id="2"/>
    <w:p>
      <w:pPr>
        <w:spacing w:after="0"/>
        <w:ind w:left="0"/>
        <w:jc w:val="both"/>
      </w:pPr>
      <w:r>
        <w:rPr>
          <w:rFonts w:ascii="Times New Roman"/>
          <w:b w:val="false"/>
          <w:i w:val="false"/>
          <w:color w:val="000000"/>
          <w:sz w:val="28"/>
        </w:rPr>
        <w:t>
      03 "Облыстық бюджеттеріне, республикалық маңызы бар қаланың, астананың бюджеттеріне берілетін трансферттер" сыныбында:</w:t>
      </w:r>
    </w:p>
    <w:bookmarkEnd w:id="2"/>
    <w:bookmarkStart w:name="z6" w:id="3"/>
    <w:p>
      <w:pPr>
        <w:spacing w:after="0"/>
        <w:ind w:left="0"/>
        <w:jc w:val="both"/>
      </w:pPr>
      <w:r>
        <w:rPr>
          <w:rFonts w:ascii="Times New Roman"/>
          <w:b w:val="false"/>
          <w:i w:val="false"/>
          <w:color w:val="000000"/>
          <w:sz w:val="28"/>
        </w:rPr>
        <w:t>
      1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 кіші сыныбында:</w:t>
      </w:r>
    </w:p>
    <w:bookmarkEnd w:id="3"/>
    <w:bookmarkStart w:name="z7" w:id="4"/>
    <w:p>
      <w:pPr>
        <w:spacing w:after="0"/>
        <w:ind w:left="0"/>
        <w:jc w:val="both"/>
      </w:pPr>
      <w:r>
        <w:rPr>
          <w:rFonts w:ascii="Times New Roman"/>
          <w:b w:val="false"/>
          <w:i w:val="false"/>
          <w:color w:val="000000"/>
          <w:sz w:val="28"/>
        </w:rPr>
        <w:t>
      01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 ерекшелігінің атауы мынадай редакцияда жазылсын:</w:t>
      </w:r>
    </w:p>
    <w:bookmarkEnd w:id="4"/>
    <w:bookmarkStart w:name="z8" w:id="5"/>
    <w:p>
      <w:pPr>
        <w:spacing w:after="0"/>
        <w:ind w:left="0"/>
        <w:jc w:val="both"/>
      </w:pPr>
      <w:r>
        <w:rPr>
          <w:rFonts w:ascii="Times New Roman"/>
          <w:b w:val="false"/>
          <w:i w:val="false"/>
          <w:color w:val="000000"/>
          <w:sz w:val="28"/>
        </w:rPr>
        <w:t>
      "01 Облыстық бюджеттерге, республикалық маңызы бар қалалардың,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Start w:name="z10" w:id="6"/>
    <w:p>
      <w:pPr>
        <w:spacing w:after="0"/>
        <w:ind w:left="0"/>
        <w:jc w:val="both"/>
      </w:pPr>
      <w:r>
        <w:rPr>
          <w:rFonts w:ascii="Times New Roman"/>
          <w:b w:val="false"/>
          <w:i w:val="false"/>
          <w:color w:val="000000"/>
          <w:sz w:val="28"/>
        </w:rPr>
        <w:t>
      04 "Бiлiм беру" функционалдық тобында:</w:t>
      </w:r>
    </w:p>
    <w:bookmarkEnd w:id="6"/>
    <w:bookmarkStart w:name="z11" w:id="7"/>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7"/>
    <w:bookmarkStart w:name="z12" w:id="8"/>
    <w:p>
      <w:pPr>
        <w:spacing w:after="0"/>
        <w:ind w:left="0"/>
        <w:jc w:val="both"/>
      </w:pPr>
      <w:r>
        <w:rPr>
          <w:rFonts w:ascii="Times New Roman"/>
          <w:b w:val="false"/>
          <w:i w:val="false"/>
          <w:color w:val="000000"/>
          <w:sz w:val="28"/>
        </w:rPr>
        <w:t>
      261 "Облыстың білім басқармасы" және 753 "Облыстың адами әлеуетті дамыту басқармасы" бюджеттік бағдарлама әкімшілері бойынша:</w:t>
      </w:r>
    </w:p>
    <w:bookmarkEnd w:id="8"/>
    <w:bookmarkStart w:name="z13" w:id="9"/>
    <w:p>
      <w:pPr>
        <w:spacing w:after="0"/>
        <w:ind w:left="0"/>
        <w:jc w:val="both"/>
      </w:pPr>
      <w:r>
        <w:rPr>
          <w:rFonts w:ascii="Times New Roman"/>
          <w:b w:val="false"/>
          <w:i w:val="false"/>
          <w:color w:val="000000"/>
          <w:sz w:val="28"/>
        </w:rPr>
        <w:t>
      мынадай мазмұндағы 125 және 126 бюджеттік бағдарламаларымен толықтырылсын:</w:t>
      </w:r>
    </w:p>
    <w:bookmarkEnd w:id="9"/>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bookmarkStart w:name="z14" w:id="10"/>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bookmarkEnd w:id="10"/>
    <w:bookmarkStart w:name="z15" w:id="11"/>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11"/>
    <w:bookmarkStart w:name="z16" w:id="12"/>
    <w:p>
      <w:pPr>
        <w:spacing w:after="0"/>
        <w:ind w:left="0"/>
        <w:jc w:val="both"/>
      </w:pPr>
      <w:r>
        <w:rPr>
          <w:rFonts w:ascii="Times New Roman"/>
          <w:b w:val="false"/>
          <w:i w:val="false"/>
          <w:color w:val="000000"/>
          <w:sz w:val="28"/>
        </w:rPr>
        <w:t>
      2 "Әлеуметтiк көмек" функционалдық кіші тобында:</w:t>
      </w:r>
    </w:p>
    <w:bookmarkEnd w:id="12"/>
    <w:bookmarkStart w:name="z17" w:id="13"/>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 әкімшісі бойынша:</w:t>
      </w:r>
    </w:p>
    <w:bookmarkEnd w:id="13"/>
    <w:bookmarkStart w:name="z18" w:id="14"/>
    <w:p>
      <w:pPr>
        <w:spacing w:after="0"/>
        <w:ind w:left="0"/>
        <w:jc w:val="both"/>
      </w:pPr>
      <w:r>
        <w:rPr>
          <w:rFonts w:ascii="Times New Roman"/>
          <w:b w:val="false"/>
          <w:i w:val="false"/>
          <w:color w:val="000000"/>
          <w:sz w:val="28"/>
        </w:rPr>
        <w:t>
      мынадай мазмұндағы 027 бюджеттік бағдарламасы мен 015 және 028 бюджеттік кіші бағдарламаларымен толықтырылсын:</w:t>
      </w:r>
    </w:p>
    <w:bookmarkEnd w:id="14"/>
    <w:bookmarkStart w:name="z19" w:id="15"/>
    <w:p>
      <w:pPr>
        <w:spacing w:after="0"/>
        <w:ind w:left="0"/>
        <w:jc w:val="both"/>
      </w:pPr>
      <w:r>
        <w:rPr>
          <w:rFonts w:ascii="Times New Roman"/>
          <w:b w:val="false"/>
          <w:i w:val="false"/>
          <w:color w:val="000000"/>
          <w:sz w:val="28"/>
        </w:rPr>
        <w:t>
      "027 Халықты әлеуметтік қорғау жөніндегі іс-шараларды іске асыру</w:t>
      </w:r>
    </w:p>
    <w:bookmarkEnd w:id="15"/>
    <w:bookmarkStart w:name="z20" w:id="16"/>
    <w:p>
      <w:pPr>
        <w:spacing w:after="0"/>
        <w:ind w:left="0"/>
        <w:jc w:val="both"/>
      </w:pPr>
      <w:r>
        <w:rPr>
          <w:rFonts w:ascii="Times New Roman"/>
          <w:b w:val="false"/>
          <w:i w:val="false"/>
          <w:color w:val="000000"/>
          <w:sz w:val="28"/>
        </w:rPr>
        <w:t>
      015 Жергілікті бюджет қаражаты есебінен</w:t>
      </w:r>
    </w:p>
    <w:bookmarkEnd w:id="16"/>
    <w:bookmarkStart w:name="z21" w:id="17"/>
    <w:p>
      <w:pPr>
        <w:spacing w:after="0"/>
        <w:ind w:left="0"/>
        <w:jc w:val="both"/>
      </w:pPr>
      <w:r>
        <w:rPr>
          <w:rFonts w:ascii="Times New Roman"/>
          <w:b w:val="false"/>
          <w:i w:val="false"/>
          <w:color w:val="000000"/>
          <w:sz w:val="28"/>
        </w:rPr>
        <w:t>
      028 Облыстық бюджеттен берілетін трансферттер есебінен";</w:t>
      </w:r>
    </w:p>
    <w:bookmarkEnd w:id="17"/>
    <w:bookmarkStart w:name="z22" w:id="18"/>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 әкімшісі бойынша:</w:t>
      </w:r>
    </w:p>
    <w:bookmarkEnd w:id="18"/>
    <w:bookmarkStart w:name="z23" w:id="19"/>
    <w:p>
      <w:pPr>
        <w:spacing w:after="0"/>
        <w:ind w:left="0"/>
        <w:jc w:val="both"/>
      </w:pPr>
      <w:r>
        <w:rPr>
          <w:rFonts w:ascii="Times New Roman"/>
          <w:b w:val="false"/>
          <w:i w:val="false"/>
          <w:color w:val="000000"/>
          <w:sz w:val="28"/>
        </w:rPr>
        <w:t>
      мынадай мазмұндағы 027 бюджеттік бағдарламасы мен 015 және 028 бюджеттік кіші бағдарламаларымен толықтырылсын:</w:t>
      </w:r>
    </w:p>
    <w:bookmarkEnd w:id="19"/>
    <w:bookmarkStart w:name="z24" w:id="20"/>
    <w:p>
      <w:pPr>
        <w:spacing w:after="0"/>
        <w:ind w:left="0"/>
        <w:jc w:val="both"/>
      </w:pPr>
      <w:r>
        <w:rPr>
          <w:rFonts w:ascii="Times New Roman"/>
          <w:b w:val="false"/>
          <w:i w:val="false"/>
          <w:color w:val="000000"/>
          <w:sz w:val="28"/>
        </w:rPr>
        <w:t>
      "027 Халықты әлеуметтік қорғау жөніндегі іс-шараларды іске асыру</w:t>
      </w:r>
    </w:p>
    <w:bookmarkEnd w:id="20"/>
    <w:bookmarkStart w:name="z25" w:id="21"/>
    <w:p>
      <w:pPr>
        <w:spacing w:after="0"/>
        <w:ind w:left="0"/>
        <w:jc w:val="both"/>
      </w:pPr>
      <w:r>
        <w:rPr>
          <w:rFonts w:ascii="Times New Roman"/>
          <w:b w:val="false"/>
          <w:i w:val="false"/>
          <w:color w:val="000000"/>
          <w:sz w:val="28"/>
        </w:rPr>
        <w:t>
      015 Жергілікті бюджет қаражаты есебінен</w:t>
      </w:r>
    </w:p>
    <w:bookmarkEnd w:id="21"/>
    <w:bookmarkStart w:name="z26" w:id="22"/>
    <w:p>
      <w:pPr>
        <w:spacing w:after="0"/>
        <w:ind w:left="0"/>
        <w:jc w:val="both"/>
      </w:pPr>
      <w:r>
        <w:rPr>
          <w:rFonts w:ascii="Times New Roman"/>
          <w:b w:val="false"/>
          <w:i w:val="false"/>
          <w:color w:val="000000"/>
          <w:sz w:val="28"/>
        </w:rPr>
        <w:t>
      028 Облыстық бюджеттен берілетін трансферттер есебінен";</w:t>
      </w:r>
    </w:p>
    <w:bookmarkEnd w:id="22"/>
    <w:bookmarkStart w:name="z27" w:id="23"/>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23"/>
    <w:bookmarkStart w:name="z28" w:id="24"/>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 әкімшісі бойынша:</w:t>
      </w:r>
    </w:p>
    <w:bookmarkEnd w:id="24"/>
    <w:bookmarkStart w:name="z29" w:id="25"/>
    <w:p>
      <w:pPr>
        <w:spacing w:after="0"/>
        <w:ind w:left="0"/>
        <w:jc w:val="both"/>
      </w:pPr>
      <w:r>
        <w:rPr>
          <w:rFonts w:ascii="Times New Roman"/>
          <w:b w:val="false"/>
          <w:i w:val="false"/>
          <w:color w:val="000000"/>
          <w:sz w:val="28"/>
        </w:rPr>
        <w:t>
      мынадай мазмұндағы 123 және 124 бюджеттік бағдарламаларымен толықтырылсын:</w:t>
      </w:r>
    </w:p>
    <w:bookmarkEnd w:id="25"/>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Start w:name="z30" w:id="26"/>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26"/>
    <w:bookmarkStart w:name="z31" w:id="27"/>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27"/>
    <w:bookmarkStart w:name="z32" w:id="28"/>
    <w:p>
      <w:pPr>
        <w:spacing w:after="0"/>
        <w:ind w:left="0"/>
        <w:jc w:val="both"/>
      </w:pPr>
      <w:r>
        <w:rPr>
          <w:rFonts w:ascii="Times New Roman"/>
          <w:b w:val="false"/>
          <w:i w:val="false"/>
          <w:color w:val="000000"/>
          <w:sz w:val="28"/>
        </w:rPr>
        <w:t>
      1 "Тұрғын үй шаруашылығы" функционалдық кіші тобында:</w:t>
      </w:r>
    </w:p>
    <w:bookmarkEnd w:id="28"/>
    <w:bookmarkStart w:name="z33" w:id="29"/>
    <w:p>
      <w:pPr>
        <w:spacing w:after="0"/>
        <w:ind w:left="0"/>
        <w:jc w:val="both"/>
      </w:pPr>
      <w:r>
        <w:rPr>
          <w:rFonts w:ascii="Times New Roman"/>
          <w:b w:val="false"/>
          <w:i w:val="false"/>
          <w:color w:val="000000"/>
          <w:sz w:val="28"/>
        </w:rPr>
        <w:t>
      307 "Республикалық маңызы бар қаланың, астананың Тұрғын үй басқармасы" бюджеттік бағдарлама әкімшісі бойынша:</w:t>
      </w:r>
    </w:p>
    <w:bookmarkEnd w:id="29"/>
    <w:bookmarkStart w:name="z34" w:id="30"/>
    <w:p>
      <w:pPr>
        <w:spacing w:after="0"/>
        <w:ind w:left="0"/>
        <w:jc w:val="both"/>
      </w:pPr>
      <w:r>
        <w:rPr>
          <w:rFonts w:ascii="Times New Roman"/>
          <w:b w:val="false"/>
          <w:i w:val="false"/>
          <w:color w:val="000000"/>
          <w:sz w:val="28"/>
        </w:rPr>
        <w:t>
      мынадай мазмұндағы 025 бюджеттік бағдарламасы мен 011 және 015 бюджеттік кіші бағдарламаларымен толықтырылсын:</w:t>
      </w:r>
    </w:p>
    <w:bookmarkEnd w:id="30"/>
    <w:bookmarkStart w:name="z35" w:id="31"/>
    <w:p>
      <w:pPr>
        <w:spacing w:after="0"/>
        <w:ind w:left="0"/>
        <w:jc w:val="both"/>
      </w:pPr>
      <w:r>
        <w:rPr>
          <w:rFonts w:ascii="Times New Roman"/>
          <w:b w:val="false"/>
          <w:i w:val="false"/>
          <w:color w:val="000000"/>
          <w:sz w:val="28"/>
        </w:rPr>
        <w:t>
      "025 Қазақстан Республикасының сейсмоқауіпті өңірлерінде орналасқан тұрғын үйлердің сейсмотұрақтылығын қолдауға бағытталған іс-шаралар</w:t>
      </w:r>
    </w:p>
    <w:bookmarkEnd w:id="31"/>
    <w:bookmarkStart w:name="z36" w:id="3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2"/>
    <w:bookmarkStart w:name="z37" w:id="33"/>
    <w:p>
      <w:pPr>
        <w:spacing w:after="0"/>
        <w:ind w:left="0"/>
        <w:jc w:val="both"/>
      </w:pPr>
      <w:r>
        <w:rPr>
          <w:rFonts w:ascii="Times New Roman"/>
          <w:b w:val="false"/>
          <w:i w:val="false"/>
          <w:color w:val="000000"/>
          <w:sz w:val="28"/>
        </w:rPr>
        <w:t>
      015 Жергілікті бюджет қаражаты есебінен";</w:t>
      </w:r>
    </w:p>
    <w:bookmarkEnd w:id="33"/>
    <w:bookmarkStart w:name="z38" w:id="34"/>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34"/>
    <w:bookmarkStart w:name="z39" w:id="35"/>
    <w:p>
      <w:pPr>
        <w:spacing w:after="0"/>
        <w:ind w:left="0"/>
        <w:jc w:val="both"/>
      </w:pPr>
      <w:r>
        <w:rPr>
          <w:rFonts w:ascii="Times New Roman"/>
          <w:b w:val="false"/>
          <w:i w:val="false"/>
          <w:color w:val="000000"/>
          <w:sz w:val="28"/>
        </w:rPr>
        <w:t>
      083 "Тұрғын үй қарыздарын беру үшін "Қазақстанның Тұрғын үй құрылыс жинақ банкі" АҚ-ны кредиттеу" бюджеттік бағдарламасы бойынша:</w:t>
      </w:r>
    </w:p>
    <w:bookmarkEnd w:id="35"/>
    <w:bookmarkStart w:name="z40" w:id="36"/>
    <w:p>
      <w:pPr>
        <w:spacing w:after="0"/>
        <w:ind w:left="0"/>
        <w:jc w:val="both"/>
      </w:pPr>
      <w:r>
        <w:rPr>
          <w:rFonts w:ascii="Times New Roman"/>
          <w:b w:val="false"/>
          <w:i w:val="false"/>
          <w:color w:val="000000"/>
          <w:sz w:val="28"/>
        </w:rPr>
        <w:t xml:space="preserve">
      мынадай мазмұндағы 020 кіші бағдарламасымен толықтырылсын: </w:t>
      </w:r>
    </w:p>
    <w:bookmarkEnd w:id="36"/>
    <w:bookmarkStart w:name="z41" w:id="37"/>
    <w:p>
      <w:pPr>
        <w:spacing w:after="0"/>
        <w:ind w:left="0"/>
        <w:jc w:val="both"/>
      </w:pPr>
      <w:r>
        <w:rPr>
          <w:rFonts w:ascii="Times New Roman"/>
          <w:b w:val="false"/>
          <w:i w:val="false"/>
          <w:color w:val="000000"/>
          <w:sz w:val="28"/>
        </w:rPr>
        <w:t>
      "020 Облыстық бюджеттен берілетін кредиттер есебінен";</w:t>
      </w:r>
    </w:p>
    <w:bookmarkEnd w:id="37"/>
    <w:bookmarkStart w:name="z42" w:id="38"/>
    <w:p>
      <w:pPr>
        <w:spacing w:after="0"/>
        <w:ind w:left="0"/>
        <w:jc w:val="both"/>
      </w:pPr>
      <w:r>
        <w:rPr>
          <w:rFonts w:ascii="Times New Roman"/>
          <w:b w:val="false"/>
          <w:i w:val="false"/>
          <w:color w:val="000000"/>
          <w:sz w:val="28"/>
        </w:rPr>
        <w:t>
      491 "Ауданның (облыстық маңызы бар қаланың) тұрғын үй қатынастары бөлімі" бюджеттік бағдарлама әкімшісі бойынша:</w:t>
      </w:r>
    </w:p>
    <w:bookmarkEnd w:id="38"/>
    <w:bookmarkStart w:name="z43" w:id="39"/>
    <w:p>
      <w:pPr>
        <w:spacing w:after="0"/>
        <w:ind w:left="0"/>
        <w:jc w:val="both"/>
      </w:pPr>
      <w:r>
        <w:rPr>
          <w:rFonts w:ascii="Times New Roman"/>
          <w:b w:val="false"/>
          <w:i w:val="false"/>
          <w:color w:val="000000"/>
          <w:sz w:val="28"/>
        </w:rPr>
        <w:t>
      мынадай мазмұндағы 083 бюджеттік бағдарламасы мен 020 бюджеттік кіші бағдарламасымен толықтырылсын:</w:t>
      </w:r>
    </w:p>
    <w:bookmarkEnd w:id="39"/>
    <w:bookmarkStart w:name="z44" w:id="40"/>
    <w:p>
      <w:pPr>
        <w:spacing w:after="0"/>
        <w:ind w:left="0"/>
        <w:jc w:val="both"/>
      </w:pPr>
      <w:r>
        <w:rPr>
          <w:rFonts w:ascii="Times New Roman"/>
          <w:b w:val="false"/>
          <w:i w:val="false"/>
          <w:color w:val="000000"/>
          <w:sz w:val="28"/>
        </w:rPr>
        <w:t>
      "083 Алдын ала және аралық тұрғын үй қарыздарын беру үшін "Отбасы банк" тұрғын үй құрылыс жинақ банкі" акционерлік қоғамына бюджеттік кредит беру</w:t>
      </w:r>
    </w:p>
    <w:bookmarkEnd w:id="40"/>
    <w:bookmarkStart w:name="z45" w:id="41"/>
    <w:p>
      <w:pPr>
        <w:spacing w:after="0"/>
        <w:ind w:left="0"/>
        <w:jc w:val="both"/>
      </w:pPr>
      <w:r>
        <w:rPr>
          <w:rFonts w:ascii="Times New Roman"/>
          <w:b w:val="false"/>
          <w:i w:val="false"/>
          <w:color w:val="000000"/>
          <w:sz w:val="28"/>
        </w:rPr>
        <w:t>
      020 Облыстық бюджеттен берілетін кредиттер есебінен";</w:t>
      </w:r>
    </w:p>
    <w:bookmarkEnd w:id="41"/>
    <w:bookmarkStart w:name="z46" w:id="42"/>
    <w:p>
      <w:pPr>
        <w:spacing w:after="0"/>
        <w:ind w:left="0"/>
        <w:jc w:val="both"/>
      </w:pPr>
      <w:r>
        <w:rPr>
          <w:rFonts w:ascii="Times New Roman"/>
          <w:b w:val="false"/>
          <w:i w:val="false"/>
          <w:color w:val="000000"/>
          <w:sz w:val="28"/>
        </w:rPr>
        <w:t>
      мынадай мазмұндағы 012 бюджеттік бағдарламасы және 011, 015 бюджеттік кіші бағдарламалары бар 752 бюджеттік бағдарламалар әкімшісімен толықтырылсын:</w:t>
      </w:r>
    </w:p>
    <w:bookmarkEnd w:id="42"/>
    <w:bookmarkStart w:name="z47" w:id="43"/>
    <w:p>
      <w:pPr>
        <w:spacing w:after="0"/>
        <w:ind w:left="0"/>
        <w:jc w:val="both"/>
      </w:pPr>
      <w:r>
        <w:rPr>
          <w:rFonts w:ascii="Times New Roman"/>
          <w:b w:val="false"/>
          <w:i w:val="false"/>
          <w:color w:val="000000"/>
          <w:sz w:val="28"/>
        </w:rPr>
        <w:t>
      "752 Облыстың қоғамдық даму басқармасы</w:t>
      </w:r>
    </w:p>
    <w:bookmarkEnd w:id="43"/>
    <w:bookmarkStart w:name="z48" w:id="44"/>
    <w:p>
      <w:pPr>
        <w:spacing w:after="0"/>
        <w:ind w:left="0"/>
        <w:jc w:val="both"/>
      </w:pPr>
      <w:r>
        <w:rPr>
          <w:rFonts w:ascii="Times New Roman"/>
          <w:b w:val="false"/>
          <w:i w:val="false"/>
          <w:color w:val="000000"/>
          <w:sz w:val="28"/>
        </w:rPr>
        <w:t>
      012 Алдын ала және аралық тұрғын үй қарыздарын беру үшін "Отбасы банк" тұрғын үй құрылыс жинақ банкі" акционерлік қоғамына бюджеттік кредит беру</w:t>
      </w:r>
    </w:p>
    <w:bookmarkEnd w:id="44"/>
    <w:bookmarkStart w:name="z49" w:id="4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5"/>
    <w:bookmarkStart w:name="z50" w:id="46"/>
    <w:p>
      <w:pPr>
        <w:spacing w:after="0"/>
        <w:ind w:left="0"/>
        <w:jc w:val="both"/>
      </w:pPr>
      <w:r>
        <w:rPr>
          <w:rFonts w:ascii="Times New Roman"/>
          <w:b w:val="false"/>
          <w:i w:val="false"/>
          <w:color w:val="000000"/>
          <w:sz w:val="28"/>
        </w:rPr>
        <w:t>
      015 Жергілікті бюджет қаражаты есебінен";</w:t>
      </w:r>
    </w:p>
    <w:bookmarkEnd w:id="46"/>
    <w:bookmarkStart w:name="z51" w:id="47"/>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47"/>
    <w:bookmarkStart w:name="z52" w:id="48"/>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48"/>
    <w:bookmarkStart w:name="z53" w:id="49"/>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 әкімшісі бойынша:</w:t>
      </w:r>
    </w:p>
    <w:bookmarkEnd w:id="49"/>
    <w:bookmarkStart w:name="z54" w:id="50"/>
    <w:p>
      <w:pPr>
        <w:spacing w:after="0"/>
        <w:ind w:left="0"/>
        <w:jc w:val="both"/>
      </w:pPr>
      <w:r>
        <w:rPr>
          <w:rFonts w:ascii="Times New Roman"/>
          <w:b w:val="false"/>
          <w:i w:val="false"/>
          <w:color w:val="000000"/>
          <w:sz w:val="28"/>
        </w:rPr>
        <w:t>
      011 "Мәдениет объектілерін дамыту" бюджеттік бағдарламасы бойынша:</w:t>
      </w:r>
    </w:p>
    <w:bookmarkEnd w:id="50"/>
    <w:bookmarkStart w:name="z55" w:id="51"/>
    <w:p>
      <w:pPr>
        <w:spacing w:after="0"/>
        <w:ind w:left="0"/>
        <w:jc w:val="both"/>
      </w:pPr>
      <w:r>
        <w:rPr>
          <w:rFonts w:ascii="Times New Roman"/>
          <w:b w:val="false"/>
          <w:i w:val="false"/>
          <w:color w:val="000000"/>
          <w:sz w:val="28"/>
        </w:rPr>
        <w:t xml:space="preserve">
      мынадай мазмұндағы 055 бюджеттік кіші бағдарламасымен толықтырылсын: </w:t>
      </w:r>
    </w:p>
    <w:bookmarkEnd w:id="51"/>
    <w:bookmarkStart w:name="z56" w:id="5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2"/>
    <w:bookmarkStart w:name="z57" w:id="53"/>
    <w:p>
      <w:pPr>
        <w:spacing w:after="0"/>
        <w:ind w:left="0"/>
        <w:jc w:val="both"/>
      </w:pPr>
      <w:r>
        <w:rPr>
          <w:rFonts w:ascii="Times New Roman"/>
          <w:b w:val="false"/>
          <w:i w:val="false"/>
          <w:color w:val="000000"/>
          <w:sz w:val="28"/>
        </w:rPr>
        <w:t>
      3 "Ақпараттық кеңiстiк" функционалдық кіші тобында:</w:t>
      </w:r>
    </w:p>
    <w:bookmarkEnd w:id="53"/>
    <w:bookmarkStart w:name="z58" w:id="54"/>
    <w:p>
      <w:pPr>
        <w:spacing w:after="0"/>
        <w:ind w:left="0"/>
        <w:jc w:val="both"/>
      </w:pPr>
      <w:r>
        <w:rPr>
          <w:rFonts w:ascii="Times New Roman"/>
          <w:b w:val="false"/>
          <w:i w:val="false"/>
          <w:color w:val="000000"/>
          <w:sz w:val="28"/>
        </w:rPr>
        <w:t>
      310 "Республикалық маңызы бар қаланың, астананың цифрландыру және мемлекеттік қызметтер басқармасы" бюджеттік бағдарлама әкімшісі бойынша:</w:t>
      </w:r>
    </w:p>
    <w:bookmarkEnd w:id="54"/>
    <w:bookmarkStart w:name="z59" w:id="55"/>
    <w:p>
      <w:pPr>
        <w:spacing w:after="0"/>
        <w:ind w:left="0"/>
        <w:jc w:val="both"/>
      </w:pPr>
      <w:r>
        <w:rPr>
          <w:rFonts w:ascii="Times New Roman"/>
          <w:b w:val="false"/>
          <w:i w:val="false"/>
          <w:color w:val="000000"/>
          <w:sz w:val="28"/>
        </w:rPr>
        <w:t>
      мынадай мазмұндағы 007 бюджеттік бағдарламасымен толықтырылсын:</w:t>
      </w:r>
    </w:p>
    <w:bookmarkEnd w:id="55"/>
    <w:bookmarkStart w:name="z60" w:id="56"/>
    <w:p>
      <w:pPr>
        <w:spacing w:after="0"/>
        <w:ind w:left="0"/>
        <w:jc w:val="both"/>
      </w:pPr>
      <w:r>
        <w:rPr>
          <w:rFonts w:ascii="Times New Roman"/>
          <w:b w:val="false"/>
          <w:i w:val="false"/>
          <w:color w:val="000000"/>
          <w:sz w:val="28"/>
        </w:rPr>
        <w:t>
      "007 Халықтың тыныс-тіршілігін қамтамасыз ету және қауіпсіздік мәселелері жөнінде халықтың мемлекеттік органдармен, коммуналдық кәсіпорындармен және ұйымдармен өзара іс-қимыл жасауын ұйымдастыру жөніндегі қызметтер";</w:t>
      </w:r>
    </w:p>
    <w:bookmarkEnd w:id="56"/>
    <w:bookmarkStart w:name="z61" w:id="57"/>
    <w:p>
      <w:pPr>
        <w:spacing w:after="0"/>
        <w:ind w:left="0"/>
        <w:jc w:val="both"/>
      </w:pPr>
      <w:r>
        <w:rPr>
          <w:rFonts w:ascii="Times New Roman"/>
          <w:b w:val="false"/>
          <w:i w:val="false"/>
          <w:color w:val="000000"/>
          <w:sz w:val="28"/>
        </w:rPr>
        <w:t>
      760 "Облыстың мәдениет және спорт басқармасы" бюджеттік бағдарлама әкімшісі бойынша:</w:t>
      </w:r>
    </w:p>
    <w:bookmarkEnd w:id="57"/>
    <w:bookmarkStart w:name="z62" w:id="58"/>
    <w:p>
      <w:pPr>
        <w:spacing w:after="0"/>
        <w:ind w:left="0"/>
        <w:jc w:val="both"/>
      </w:pPr>
      <w:r>
        <w:rPr>
          <w:rFonts w:ascii="Times New Roman"/>
          <w:b w:val="false"/>
          <w:i w:val="false"/>
          <w:color w:val="000000"/>
          <w:sz w:val="28"/>
        </w:rPr>
        <w:t>
      мынадай мазмұндағы 015 бюджеттік бағдарламасы мен 011, 015, 049 және 055 бюджеттік кіші бағдарламаларымен толықтырылсын:</w:t>
      </w:r>
    </w:p>
    <w:bookmarkEnd w:id="58"/>
    <w:bookmarkStart w:name="z63" w:id="59"/>
    <w:p>
      <w:pPr>
        <w:spacing w:after="0"/>
        <w:ind w:left="0"/>
        <w:jc w:val="both"/>
      </w:pPr>
      <w:r>
        <w:rPr>
          <w:rFonts w:ascii="Times New Roman"/>
          <w:b w:val="false"/>
          <w:i w:val="false"/>
          <w:color w:val="000000"/>
          <w:sz w:val="28"/>
        </w:rPr>
        <w:t>
      "015 Мемлекеттiк тiлдi және Қазақстан халқының басқа да тiлдерін дамыту</w:t>
      </w:r>
    </w:p>
    <w:bookmarkEnd w:id="59"/>
    <w:bookmarkStart w:name="z64" w:id="6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0"/>
    <w:bookmarkStart w:name="z65" w:id="61"/>
    <w:p>
      <w:pPr>
        <w:spacing w:after="0"/>
        <w:ind w:left="0"/>
        <w:jc w:val="both"/>
      </w:pPr>
      <w:r>
        <w:rPr>
          <w:rFonts w:ascii="Times New Roman"/>
          <w:b w:val="false"/>
          <w:i w:val="false"/>
          <w:color w:val="000000"/>
          <w:sz w:val="28"/>
        </w:rPr>
        <w:t>
      015 Жергілікті бюджет қаражаты есебінен</w:t>
      </w:r>
    </w:p>
    <w:bookmarkEnd w:id="61"/>
    <w:bookmarkStart w:name="z66" w:id="62"/>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bookmarkEnd w:id="62"/>
    <w:bookmarkStart w:name="z67" w:id="6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3"/>
    <w:bookmarkStart w:name="z68" w:id="64"/>
    <w:p>
      <w:pPr>
        <w:spacing w:after="0"/>
        <w:ind w:left="0"/>
        <w:jc w:val="both"/>
      </w:pPr>
      <w:r>
        <w:rPr>
          <w:rFonts w:ascii="Times New Roman"/>
          <w:b w:val="false"/>
          <w:i w:val="false"/>
          <w:color w:val="000000"/>
          <w:sz w:val="28"/>
        </w:rPr>
        <w:t>
      4 "Туризм" функционалдық кіші тобында:</w:t>
      </w:r>
    </w:p>
    <w:bookmarkEnd w:id="64"/>
    <w:bookmarkStart w:name="z69" w:id="65"/>
    <w:p>
      <w:pPr>
        <w:spacing w:after="0"/>
        <w:ind w:left="0"/>
        <w:jc w:val="both"/>
      </w:pPr>
      <w:r>
        <w:rPr>
          <w:rFonts w:ascii="Times New Roman"/>
          <w:b w:val="false"/>
          <w:i w:val="false"/>
          <w:color w:val="000000"/>
          <w:sz w:val="28"/>
        </w:rPr>
        <w:t>
      514 "Республикалық маңызы бар қаланың, астананың туризм, сыртқы байланыстар және креативті индустрия басқармасы" бюджеттік бағдарлама әкімшісі бойынша:</w:t>
      </w:r>
    </w:p>
    <w:bookmarkEnd w:id="65"/>
    <w:bookmarkStart w:name="z70" w:id="66"/>
    <w:p>
      <w:pPr>
        <w:spacing w:after="0"/>
        <w:ind w:left="0"/>
        <w:jc w:val="both"/>
      </w:pPr>
      <w:r>
        <w:rPr>
          <w:rFonts w:ascii="Times New Roman"/>
          <w:b w:val="false"/>
          <w:i w:val="false"/>
          <w:color w:val="000000"/>
          <w:sz w:val="28"/>
        </w:rPr>
        <w:t>
      мынадай мазмұндағы 074 бюджеттік бағдарламасы мен 011 және 015 бюджеттік кіші бағдарламаларымен толықтырылсын:</w:t>
      </w:r>
    </w:p>
    <w:bookmarkEnd w:id="66"/>
    <w:bookmarkStart w:name="z71" w:id="67"/>
    <w:p>
      <w:pPr>
        <w:spacing w:after="0"/>
        <w:ind w:left="0"/>
        <w:jc w:val="both"/>
      </w:pPr>
      <w:r>
        <w:rPr>
          <w:rFonts w:ascii="Times New Roman"/>
          <w:b w:val="false"/>
          <w:i w:val="false"/>
          <w:color w:val="000000"/>
          <w:sz w:val="28"/>
        </w:rPr>
        <w:t>
      "074 Кәсіпкерлік субъектілерінің санитариялық-гигиеналық тораптарды күтіп-ұстауға арналған шығындарының бір бөлігін субсидиялау</w:t>
      </w:r>
    </w:p>
    <w:bookmarkEnd w:id="67"/>
    <w:bookmarkStart w:name="z72" w:id="6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8"/>
    <w:bookmarkStart w:name="z73" w:id="69"/>
    <w:p>
      <w:pPr>
        <w:spacing w:after="0"/>
        <w:ind w:left="0"/>
        <w:jc w:val="both"/>
      </w:pPr>
      <w:r>
        <w:rPr>
          <w:rFonts w:ascii="Times New Roman"/>
          <w:b w:val="false"/>
          <w:i w:val="false"/>
          <w:color w:val="000000"/>
          <w:sz w:val="28"/>
        </w:rPr>
        <w:t>
      015 Жергілікті бюджет қаражаты есебінен";</w:t>
      </w:r>
    </w:p>
    <w:bookmarkEnd w:id="69"/>
    <w:bookmarkStart w:name="z74" w:id="70"/>
    <w:p>
      <w:pPr>
        <w:spacing w:after="0"/>
        <w:ind w:left="0"/>
        <w:jc w:val="both"/>
      </w:pPr>
      <w:r>
        <w:rPr>
          <w:rFonts w:ascii="Times New Roman"/>
          <w:b w:val="false"/>
          <w:i w:val="false"/>
          <w:color w:val="000000"/>
          <w:sz w:val="28"/>
        </w:rPr>
        <w:t>
      мынадай мазмұндағы 100, 106, 107, 108, 109, 115, 118, 123, 124, 139, 165, 166 және 167 бюджеттік бағдарламаларымен толықтырылсын:</w:t>
      </w:r>
    </w:p>
    <w:bookmarkEnd w:id="70"/>
    <w:bookmarkStart w:name="z75" w:id="71"/>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71"/>
    <w:bookmarkStart w:name="z76" w:id="72"/>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72"/>
    <w:bookmarkStart w:name="z77" w:id="73"/>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73"/>
    <w:bookmarkStart w:name="z78" w:id="74"/>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74"/>
    <w:bookmarkStart w:name="z79" w:id="75"/>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75"/>
    <w:bookmarkStart w:name="z80" w:id="76"/>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76"/>
    <w:bookmarkStart w:name="z81" w:id="77"/>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77"/>
    <w:bookmarkStart w:name="z82" w:id="78"/>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78"/>
    <w:bookmarkStart w:name="z83" w:id="79"/>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79"/>
    <w:bookmarkStart w:name="z84" w:id="80"/>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80"/>
    <w:bookmarkStart w:name="z85" w:id="81"/>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81"/>
    <w:bookmarkStart w:name="z86" w:id="82"/>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82"/>
    <w:bookmarkStart w:name="z87" w:id="83"/>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83"/>
    <w:bookmarkStart w:name="z88" w:id="84"/>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84"/>
    <w:bookmarkStart w:name="z89" w:id="85"/>
    <w:p>
      <w:pPr>
        <w:spacing w:after="0"/>
        <w:ind w:left="0"/>
        <w:jc w:val="both"/>
      </w:pPr>
      <w:r>
        <w:rPr>
          <w:rFonts w:ascii="Times New Roman"/>
          <w:b w:val="false"/>
          <w:i w:val="false"/>
          <w:color w:val="000000"/>
          <w:sz w:val="28"/>
        </w:rPr>
        <w:t>
      3 "Орман шаруашылығы" функционалдық кіші тобында:</w:t>
      </w:r>
    </w:p>
    <w:bookmarkEnd w:id="85"/>
    <w:bookmarkStart w:name="z90" w:id="86"/>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 әкімшісі бойынша:</w:t>
      </w:r>
    </w:p>
    <w:bookmarkEnd w:id="86"/>
    <w:bookmarkStart w:name="z91" w:id="87"/>
    <w:p>
      <w:pPr>
        <w:spacing w:after="0"/>
        <w:ind w:left="0"/>
        <w:jc w:val="both"/>
      </w:pPr>
      <w:r>
        <w:rPr>
          <w:rFonts w:ascii="Times New Roman"/>
          <w:b w:val="false"/>
          <w:i w:val="false"/>
          <w:color w:val="000000"/>
          <w:sz w:val="28"/>
        </w:rPr>
        <w:t>
      104 "Инвестициялық салымдар кезінде балық шаруашылығы субъектісі шеккен шығыстардың бір бөлігін өтеу" бюджеттік бағдарламасы бойынша:</w:t>
      </w:r>
    </w:p>
    <w:bookmarkEnd w:id="87"/>
    <w:bookmarkStart w:name="z92" w:id="88"/>
    <w:p>
      <w:pPr>
        <w:spacing w:after="0"/>
        <w:ind w:left="0"/>
        <w:jc w:val="both"/>
      </w:pPr>
      <w:r>
        <w:rPr>
          <w:rFonts w:ascii="Times New Roman"/>
          <w:b w:val="false"/>
          <w:i w:val="false"/>
          <w:color w:val="000000"/>
          <w:sz w:val="28"/>
        </w:rPr>
        <w:t xml:space="preserve">
      мынадай мазмұндағы 051 кіші бағдарламасымен толықтырылсын: </w:t>
      </w:r>
    </w:p>
    <w:bookmarkEnd w:id="88"/>
    <w:bookmarkStart w:name="z93" w:id="89"/>
    <w:p>
      <w:pPr>
        <w:spacing w:after="0"/>
        <w:ind w:left="0"/>
        <w:jc w:val="both"/>
      </w:pPr>
      <w:r>
        <w:rPr>
          <w:rFonts w:ascii="Times New Roman"/>
          <w:b w:val="false"/>
          <w:i w:val="false"/>
          <w:color w:val="000000"/>
          <w:sz w:val="28"/>
        </w:rPr>
        <w:t>
      "051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 есебінен";</w:t>
      </w:r>
    </w:p>
    <w:bookmarkEnd w:id="89"/>
    <w:bookmarkStart w:name="z94" w:id="90"/>
    <w:p>
      <w:pPr>
        <w:spacing w:after="0"/>
        <w:ind w:left="0"/>
        <w:jc w:val="both"/>
      </w:pPr>
      <w:r>
        <w:rPr>
          <w:rFonts w:ascii="Times New Roman"/>
          <w:b w:val="false"/>
          <w:i w:val="false"/>
          <w:color w:val="000000"/>
          <w:sz w:val="28"/>
        </w:rPr>
        <w:t>
      4 "Балық шаруашылығы" функционалдық кіші тобында:</w:t>
      </w:r>
    </w:p>
    <w:bookmarkEnd w:id="90"/>
    <w:bookmarkStart w:name="z95" w:id="91"/>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 әкімшісі бойынша:</w:t>
      </w:r>
    </w:p>
    <w:bookmarkEnd w:id="91"/>
    <w:bookmarkStart w:name="z96" w:id="92"/>
    <w:p>
      <w:pPr>
        <w:spacing w:after="0"/>
        <w:ind w:left="0"/>
        <w:jc w:val="both"/>
      </w:pPr>
      <w:r>
        <w:rPr>
          <w:rFonts w:ascii="Times New Roman"/>
          <w:b w:val="false"/>
          <w:i w:val="false"/>
          <w:color w:val="000000"/>
          <w:sz w:val="28"/>
        </w:rPr>
        <w:t>
      034 "Акваөсіру (балық өсіру шаруашылығы), сондай-ақ асыл тұқымды балық өсіру өнімінің өнімділігі мен сапасын арттыруды субсидиялау" бюджеттік бағдарламасы бойынша:</w:t>
      </w:r>
    </w:p>
    <w:bookmarkEnd w:id="92"/>
    <w:bookmarkStart w:name="z97" w:id="93"/>
    <w:p>
      <w:pPr>
        <w:spacing w:after="0"/>
        <w:ind w:left="0"/>
        <w:jc w:val="both"/>
      </w:pPr>
      <w:r>
        <w:rPr>
          <w:rFonts w:ascii="Times New Roman"/>
          <w:b w:val="false"/>
          <w:i w:val="false"/>
          <w:color w:val="000000"/>
          <w:sz w:val="28"/>
        </w:rPr>
        <w:t xml:space="preserve">
      мынадай мазмұндағы 051 кіші бағдарламасымен толықтырылсын: </w:t>
      </w:r>
    </w:p>
    <w:bookmarkEnd w:id="93"/>
    <w:bookmarkStart w:name="z98" w:id="94"/>
    <w:p>
      <w:pPr>
        <w:spacing w:after="0"/>
        <w:ind w:left="0"/>
        <w:jc w:val="both"/>
      </w:pPr>
      <w:r>
        <w:rPr>
          <w:rFonts w:ascii="Times New Roman"/>
          <w:b w:val="false"/>
          <w:i w:val="false"/>
          <w:color w:val="000000"/>
          <w:sz w:val="28"/>
        </w:rPr>
        <w:t>
      "051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 есебінен";</w:t>
      </w:r>
    </w:p>
    <w:bookmarkEnd w:id="94"/>
    <w:bookmarkStart w:name="z99" w:id="95"/>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 әкімшісі бойынша:</w:t>
      </w:r>
    </w:p>
    <w:bookmarkEnd w:id="95"/>
    <w:bookmarkStart w:name="z100" w:id="96"/>
    <w:p>
      <w:pPr>
        <w:spacing w:after="0"/>
        <w:ind w:left="0"/>
        <w:jc w:val="both"/>
      </w:pPr>
      <w:r>
        <w:rPr>
          <w:rFonts w:ascii="Times New Roman"/>
          <w:b w:val="false"/>
          <w:i w:val="false"/>
          <w:color w:val="000000"/>
          <w:sz w:val="28"/>
        </w:rPr>
        <w:t>
      мынадай мазмұндағы 010 бюджеттік бағдарламасы мен 011, 015 және 051 бюджеттік кіші бағдарламалары толықтырылсын:</w:t>
      </w:r>
    </w:p>
    <w:bookmarkEnd w:id="96"/>
    <w:bookmarkStart w:name="z101" w:id="97"/>
    <w:p>
      <w:pPr>
        <w:spacing w:after="0"/>
        <w:ind w:left="0"/>
        <w:jc w:val="both"/>
      </w:pPr>
      <w:r>
        <w:rPr>
          <w:rFonts w:ascii="Times New Roman"/>
          <w:b w:val="false"/>
          <w:i w:val="false"/>
          <w:color w:val="000000"/>
          <w:sz w:val="28"/>
        </w:rPr>
        <w:t xml:space="preserve">
      "010 Инвестициялық салымдар кезінде балық шаруашылығы субъектісі шеккен шығыстардың бір бөлігін өтеу </w:t>
      </w:r>
    </w:p>
    <w:bookmarkEnd w:id="97"/>
    <w:bookmarkStart w:name="z102" w:id="9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8"/>
    <w:bookmarkStart w:name="z103" w:id="99"/>
    <w:p>
      <w:pPr>
        <w:spacing w:after="0"/>
        <w:ind w:left="0"/>
        <w:jc w:val="both"/>
      </w:pPr>
      <w:r>
        <w:rPr>
          <w:rFonts w:ascii="Times New Roman"/>
          <w:b w:val="false"/>
          <w:i w:val="false"/>
          <w:color w:val="000000"/>
          <w:sz w:val="28"/>
        </w:rPr>
        <w:t>
      015 Жергілікті бюджет қаражаты есебінен</w:t>
      </w:r>
    </w:p>
    <w:bookmarkEnd w:id="99"/>
    <w:bookmarkStart w:name="z104" w:id="100"/>
    <w:p>
      <w:pPr>
        <w:spacing w:after="0"/>
        <w:ind w:left="0"/>
        <w:jc w:val="both"/>
      </w:pPr>
      <w:r>
        <w:rPr>
          <w:rFonts w:ascii="Times New Roman"/>
          <w:b w:val="false"/>
          <w:i w:val="false"/>
          <w:color w:val="000000"/>
          <w:sz w:val="28"/>
        </w:rPr>
        <w:t>
      051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 есебінен";</w:t>
      </w:r>
    </w:p>
    <w:bookmarkEnd w:id="100"/>
    <w:bookmarkStart w:name="z105" w:id="101"/>
    <w:p>
      <w:pPr>
        <w:spacing w:after="0"/>
        <w:ind w:left="0"/>
        <w:jc w:val="both"/>
      </w:pPr>
      <w:r>
        <w:rPr>
          <w:rFonts w:ascii="Times New Roman"/>
          <w:b w:val="false"/>
          <w:i w:val="false"/>
          <w:color w:val="000000"/>
          <w:sz w:val="28"/>
        </w:rPr>
        <w:t>
      034 "Акваөсіру (балық өсіру шаруашылығы), сондай-ақ асыл тұқымды балық өсіру өнімінің өнімділігі мен сапасын арттыруды субсидиялау" бюджеттік бағдарламасы бойынша:</w:t>
      </w:r>
    </w:p>
    <w:bookmarkEnd w:id="101"/>
    <w:bookmarkStart w:name="z106" w:id="102"/>
    <w:p>
      <w:pPr>
        <w:spacing w:after="0"/>
        <w:ind w:left="0"/>
        <w:jc w:val="both"/>
      </w:pPr>
      <w:r>
        <w:rPr>
          <w:rFonts w:ascii="Times New Roman"/>
          <w:b w:val="false"/>
          <w:i w:val="false"/>
          <w:color w:val="000000"/>
          <w:sz w:val="28"/>
        </w:rPr>
        <w:t xml:space="preserve">
      мынадай мазмұндағы 051 кіші бағдарламасымен толықтырылсын: </w:t>
      </w:r>
    </w:p>
    <w:bookmarkEnd w:id="102"/>
    <w:bookmarkStart w:name="z107" w:id="103"/>
    <w:p>
      <w:pPr>
        <w:spacing w:after="0"/>
        <w:ind w:left="0"/>
        <w:jc w:val="both"/>
      </w:pPr>
      <w:r>
        <w:rPr>
          <w:rFonts w:ascii="Times New Roman"/>
          <w:b w:val="false"/>
          <w:i w:val="false"/>
          <w:color w:val="000000"/>
          <w:sz w:val="28"/>
        </w:rPr>
        <w:t>
      "051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 есебінен";</w:t>
      </w:r>
    </w:p>
    <w:bookmarkEnd w:id="103"/>
    <w:bookmarkStart w:name="z108" w:id="104"/>
    <w:p>
      <w:pPr>
        <w:spacing w:after="0"/>
        <w:ind w:left="0"/>
        <w:jc w:val="both"/>
      </w:pPr>
      <w:r>
        <w:rPr>
          <w:rFonts w:ascii="Times New Roman"/>
          <w:b w:val="false"/>
          <w:i w:val="false"/>
          <w:color w:val="000000"/>
          <w:sz w:val="28"/>
        </w:rPr>
        <w:t>
      742 "Облыстың балық шаруашылығы басқармасы" бюджеттік бағдарлама әкімшісі бойынша:</w:t>
      </w:r>
    </w:p>
    <w:bookmarkEnd w:id="104"/>
    <w:bookmarkStart w:name="z109" w:id="105"/>
    <w:p>
      <w:pPr>
        <w:spacing w:after="0"/>
        <w:ind w:left="0"/>
        <w:jc w:val="both"/>
      </w:pPr>
      <w:r>
        <w:rPr>
          <w:rFonts w:ascii="Times New Roman"/>
          <w:b w:val="false"/>
          <w:i w:val="false"/>
          <w:color w:val="000000"/>
          <w:sz w:val="28"/>
        </w:rPr>
        <w:t>
      004 "Инвестициялық салымдар кезінде балық шаруашылығы субъектісі шеккен шығыстардың бір бөлігін өтеу" және 034 "Акваөсіру (балық өсіру шаруашылығы), сондай-ақ асыл тұқымды балық өсіру өнімінің өнімділігі мен сапасын арттыруды субсидиялау" бюджеттік бағдарламасы бойынша:</w:t>
      </w:r>
    </w:p>
    <w:bookmarkEnd w:id="105"/>
    <w:bookmarkStart w:name="z110" w:id="106"/>
    <w:p>
      <w:pPr>
        <w:spacing w:after="0"/>
        <w:ind w:left="0"/>
        <w:jc w:val="both"/>
      </w:pPr>
      <w:r>
        <w:rPr>
          <w:rFonts w:ascii="Times New Roman"/>
          <w:b w:val="false"/>
          <w:i w:val="false"/>
          <w:color w:val="000000"/>
          <w:sz w:val="28"/>
        </w:rPr>
        <w:t xml:space="preserve">
      мынадай мазмұндағы 051 кіші бағдарламасымен толықтырылсын: </w:t>
      </w:r>
    </w:p>
    <w:bookmarkEnd w:id="106"/>
    <w:bookmarkStart w:name="z111" w:id="107"/>
    <w:p>
      <w:pPr>
        <w:spacing w:after="0"/>
        <w:ind w:left="0"/>
        <w:jc w:val="both"/>
      </w:pPr>
      <w:r>
        <w:rPr>
          <w:rFonts w:ascii="Times New Roman"/>
          <w:b w:val="false"/>
          <w:i w:val="false"/>
          <w:color w:val="000000"/>
          <w:sz w:val="28"/>
        </w:rPr>
        <w:t>
      "051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 есебінен";</w:t>
      </w:r>
    </w:p>
    <w:bookmarkEnd w:id="107"/>
    <w:bookmarkStart w:name="z112" w:id="108"/>
    <w:p>
      <w:pPr>
        <w:spacing w:after="0"/>
        <w:ind w:left="0"/>
        <w:jc w:val="both"/>
      </w:pPr>
      <w:r>
        <w:rPr>
          <w:rFonts w:ascii="Times New Roman"/>
          <w:b w:val="false"/>
          <w:i w:val="false"/>
          <w:color w:val="000000"/>
          <w:sz w:val="28"/>
        </w:rPr>
        <w:t>
      6 "Жер қатынастары" функционалдық кіші тобында:</w:t>
      </w:r>
    </w:p>
    <w:bookmarkEnd w:id="108"/>
    <w:bookmarkStart w:name="z113" w:id="109"/>
    <w:p>
      <w:pPr>
        <w:spacing w:after="0"/>
        <w:ind w:left="0"/>
        <w:jc w:val="both"/>
      </w:pPr>
      <w:r>
        <w:rPr>
          <w:rFonts w:ascii="Times New Roman"/>
          <w:b w:val="false"/>
          <w:i w:val="false"/>
          <w:color w:val="000000"/>
          <w:sz w:val="28"/>
        </w:rPr>
        <w:t>
      463 "Ауданның (облыстық маңызы бар қаланың) жер қатынастары бөлімі" бюджеттік бағдарлама әкімшісі бойынша:</w:t>
      </w:r>
    </w:p>
    <w:bookmarkEnd w:id="109"/>
    <w:bookmarkStart w:name="z114" w:id="110"/>
    <w:p>
      <w:pPr>
        <w:spacing w:after="0"/>
        <w:ind w:left="0"/>
        <w:jc w:val="both"/>
      </w:pPr>
      <w:r>
        <w:rPr>
          <w:rFonts w:ascii="Times New Roman"/>
          <w:b w:val="false"/>
          <w:i w:val="false"/>
          <w:color w:val="000000"/>
          <w:sz w:val="28"/>
        </w:rPr>
        <w:t>
      мынадай мазмұндағы 123 және 124 бюджеттік бағдарламаларымен толықтырылсын:</w:t>
      </w:r>
    </w:p>
    <w:bookmarkEnd w:id="110"/>
    <w:bookmarkStart w:name="z115" w:id="111"/>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111"/>
    <w:bookmarkStart w:name="z116" w:id="112"/>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112"/>
    <w:bookmarkStart w:name="z117" w:id="113"/>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113"/>
    <w:bookmarkStart w:name="z118" w:id="114"/>
    <w:p>
      <w:pPr>
        <w:spacing w:after="0"/>
        <w:ind w:left="0"/>
        <w:jc w:val="both"/>
      </w:pPr>
      <w:r>
        <w:rPr>
          <w:rFonts w:ascii="Times New Roman"/>
          <w:b w:val="false"/>
          <w:i w:val="false"/>
          <w:color w:val="000000"/>
          <w:sz w:val="28"/>
        </w:rPr>
        <w:t>
      мынадай мазмұндағы мынадай мазмұндағы 031, 033, 034, 035, 056 және 057 бюджеттік бағдарламалары бар 337 бюджеттік бағдарламалар әкімшісімен толықтырылсын:</w:t>
      </w:r>
    </w:p>
    <w:bookmarkEnd w:id="114"/>
    <w:bookmarkStart w:name="z119" w:id="115"/>
    <w:p>
      <w:pPr>
        <w:spacing w:after="0"/>
        <w:ind w:left="0"/>
        <w:jc w:val="both"/>
      </w:pPr>
      <w:r>
        <w:rPr>
          <w:rFonts w:ascii="Times New Roman"/>
          <w:b w:val="false"/>
          <w:i w:val="false"/>
          <w:color w:val="000000"/>
          <w:sz w:val="28"/>
        </w:rPr>
        <w:t>
      "337 Республикалық маңызы бар қаланың, астананың қалалық орта сапасы және бақылау басқармасы</w:t>
      </w:r>
    </w:p>
    <w:bookmarkEnd w:id="115"/>
    <w:bookmarkStart w:name="z120" w:id="116"/>
    <w:p>
      <w:pPr>
        <w:spacing w:after="0"/>
        <w:ind w:left="0"/>
        <w:jc w:val="both"/>
      </w:pPr>
      <w:r>
        <w:rPr>
          <w:rFonts w:ascii="Times New Roman"/>
          <w:b w:val="false"/>
          <w:i w:val="false"/>
          <w:color w:val="000000"/>
          <w:sz w:val="28"/>
        </w:rPr>
        <w:t>
      031 Қараусыз қалған және қаңғыбас жануарларды уақытша ұстау</w:t>
      </w:r>
    </w:p>
    <w:bookmarkEnd w:id="116"/>
    <w:bookmarkStart w:name="z121" w:id="117"/>
    <w:p>
      <w:pPr>
        <w:spacing w:after="0"/>
        <w:ind w:left="0"/>
        <w:jc w:val="both"/>
      </w:pPr>
      <w:r>
        <w:rPr>
          <w:rFonts w:ascii="Times New Roman"/>
          <w:b w:val="false"/>
          <w:i w:val="false"/>
          <w:color w:val="000000"/>
          <w:sz w:val="28"/>
        </w:rPr>
        <w:t>
      033 Қараусыз қалған және қаңғыбас жануарларды сәйкестендіру</w:t>
      </w:r>
    </w:p>
    <w:bookmarkEnd w:id="117"/>
    <w:bookmarkStart w:name="z122" w:id="118"/>
    <w:p>
      <w:pPr>
        <w:spacing w:after="0"/>
        <w:ind w:left="0"/>
        <w:jc w:val="both"/>
      </w:pPr>
      <w:r>
        <w:rPr>
          <w:rFonts w:ascii="Times New Roman"/>
          <w:b w:val="false"/>
          <w:i w:val="false"/>
          <w:color w:val="000000"/>
          <w:sz w:val="28"/>
        </w:rPr>
        <w:t>
      034 Қаңғыбас жануарларды егу және зарарсыздандыру</w:t>
      </w:r>
    </w:p>
    <w:bookmarkEnd w:id="118"/>
    <w:bookmarkStart w:name="z123" w:id="119"/>
    <w:p>
      <w:pPr>
        <w:spacing w:after="0"/>
        <w:ind w:left="0"/>
        <w:jc w:val="both"/>
      </w:pPr>
      <w:r>
        <w:rPr>
          <w:rFonts w:ascii="Times New Roman"/>
          <w:b w:val="false"/>
          <w:i w:val="false"/>
          <w:color w:val="000000"/>
          <w:sz w:val="28"/>
        </w:rPr>
        <w:t>
      035 Иелері халықтың әлеуметтік осал топтарына жататын үй жануарларын сәйкестендіру</w:t>
      </w:r>
    </w:p>
    <w:bookmarkEnd w:id="119"/>
    <w:bookmarkStart w:name="z124" w:id="120"/>
    <w:p>
      <w:pPr>
        <w:spacing w:after="0"/>
        <w:ind w:left="0"/>
        <w:jc w:val="both"/>
      </w:pPr>
      <w:r>
        <w:rPr>
          <w:rFonts w:ascii="Times New Roman"/>
          <w:b w:val="false"/>
          <w:i w:val="false"/>
          <w:color w:val="000000"/>
          <w:sz w:val="28"/>
        </w:rPr>
        <w:t>
      056 Үй жануарларына арналған баспаналар, уақытша ұстау пункттерін салу</w:t>
      </w:r>
    </w:p>
    <w:bookmarkEnd w:id="120"/>
    <w:bookmarkStart w:name="z125" w:id="121"/>
    <w:p>
      <w:pPr>
        <w:spacing w:after="0"/>
        <w:ind w:left="0"/>
        <w:jc w:val="both"/>
      </w:pPr>
      <w:r>
        <w:rPr>
          <w:rFonts w:ascii="Times New Roman"/>
          <w:b w:val="false"/>
          <w:i w:val="false"/>
          <w:color w:val="000000"/>
          <w:sz w:val="28"/>
        </w:rPr>
        <w:t>
      057 Үй жануарларына арналған баспаналарды, уақытша ұстау пункттерін ұстау";</w:t>
      </w:r>
    </w:p>
    <w:bookmarkEnd w:id="121"/>
    <w:bookmarkStart w:name="z126" w:id="122"/>
    <w:p>
      <w:pPr>
        <w:spacing w:after="0"/>
        <w:ind w:left="0"/>
        <w:jc w:val="both"/>
      </w:pPr>
      <w:r>
        <w:rPr>
          <w:rFonts w:ascii="Times New Roman"/>
          <w:b w:val="false"/>
          <w:i w:val="false"/>
          <w:color w:val="000000"/>
          <w:sz w:val="28"/>
        </w:rPr>
        <w:t>
      349 "Республикалық маңызы бар қаланың, астананың ауыл шаруашылығы және ветеринария басқармасы" бюджеттік бағдарлама әкімшісі бойынша:</w:t>
      </w:r>
    </w:p>
    <w:bookmarkEnd w:id="122"/>
    <w:bookmarkStart w:name="z127" w:id="123"/>
    <w:p>
      <w:pPr>
        <w:spacing w:after="0"/>
        <w:ind w:left="0"/>
        <w:jc w:val="both"/>
      </w:pPr>
      <w:r>
        <w:rPr>
          <w:rFonts w:ascii="Times New Roman"/>
          <w:b w:val="false"/>
          <w:i w:val="false"/>
          <w:color w:val="000000"/>
          <w:sz w:val="28"/>
        </w:rPr>
        <w:t>
      мынадай мазмұндағы мынадай мазмұндағы 060, 061 және 062 бюджеттік бағдарламаларымен толықтырылсын:</w:t>
      </w:r>
    </w:p>
    <w:bookmarkEnd w:id="123"/>
    <w:bookmarkStart w:name="z128" w:id="124"/>
    <w:p>
      <w:pPr>
        <w:spacing w:after="0"/>
        <w:ind w:left="0"/>
        <w:jc w:val="both"/>
      </w:pPr>
      <w:r>
        <w:rPr>
          <w:rFonts w:ascii="Times New Roman"/>
          <w:b w:val="false"/>
          <w:i w:val="false"/>
          <w:color w:val="000000"/>
          <w:sz w:val="28"/>
        </w:rPr>
        <w:t>
      "060 Қараусыз қалған және қаңғыбас жануарларды уақытша ұстау</w:t>
      </w:r>
    </w:p>
    <w:bookmarkEnd w:id="124"/>
    <w:bookmarkStart w:name="z129" w:id="125"/>
    <w:p>
      <w:pPr>
        <w:spacing w:after="0"/>
        <w:ind w:left="0"/>
        <w:jc w:val="both"/>
      </w:pPr>
      <w:r>
        <w:rPr>
          <w:rFonts w:ascii="Times New Roman"/>
          <w:b w:val="false"/>
          <w:i w:val="false"/>
          <w:color w:val="000000"/>
          <w:sz w:val="28"/>
        </w:rPr>
        <w:t>
      061 Қараусыз қалған және қаңғыбас жануарларды сәйкестендіру</w:t>
      </w:r>
    </w:p>
    <w:bookmarkEnd w:id="125"/>
    <w:bookmarkStart w:name="z130" w:id="126"/>
    <w:p>
      <w:pPr>
        <w:spacing w:after="0"/>
        <w:ind w:left="0"/>
        <w:jc w:val="both"/>
      </w:pPr>
      <w:r>
        <w:rPr>
          <w:rFonts w:ascii="Times New Roman"/>
          <w:b w:val="false"/>
          <w:i w:val="false"/>
          <w:color w:val="000000"/>
          <w:sz w:val="28"/>
        </w:rPr>
        <w:t>
      062 Қаңғыбас жануарларды егу және зарарсыздандыру";</w:t>
      </w:r>
    </w:p>
    <w:bookmarkEnd w:id="126"/>
    <w:bookmarkStart w:name="z131" w:id="127"/>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 функционалдық тобында:</w:t>
      </w:r>
    </w:p>
    <w:bookmarkEnd w:id="127"/>
    <w:bookmarkStart w:name="z132" w:id="128"/>
    <w:p>
      <w:pPr>
        <w:spacing w:after="0"/>
        <w:ind w:left="0"/>
        <w:jc w:val="both"/>
      </w:pPr>
      <w:r>
        <w:rPr>
          <w:rFonts w:ascii="Times New Roman"/>
          <w:b w:val="false"/>
          <w:i w:val="false"/>
          <w:color w:val="000000"/>
          <w:sz w:val="28"/>
        </w:rPr>
        <w:t>
      9 "Өнеркәсiп, сәулет, қала құрылысы және құрылыс қызметі саласындағы өзге де қызметтер" функционалдық кіші тобында:</w:t>
      </w:r>
    </w:p>
    <w:bookmarkEnd w:id="128"/>
    <w:bookmarkStart w:name="z133" w:id="129"/>
    <w:p>
      <w:pPr>
        <w:spacing w:after="0"/>
        <w:ind w:left="0"/>
        <w:jc w:val="both"/>
      </w:pPr>
      <w:r>
        <w:rPr>
          <w:rFonts w:ascii="Times New Roman"/>
          <w:b w:val="false"/>
          <w:i w:val="false"/>
          <w:color w:val="000000"/>
          <w:sz w:val="28"/>
        </w:rPr>
        <w:t>
      мынадай мазмұндағы 211 бюджеттік бағдарлама әкімшісімен толықтырылсын:</w:t>
      </w:r>
    </w:p>
    <w:bookmarkEnd w:id="129"/>
    <w:bookmarkStart w:name="z134" w:id="130"/>
    <w:p>
      <w:pPr>
        <w:spacing w:after="0"/>
        <w:ind w:left="0"/>
        <w:jc w:val="both"/>
      </w:pPr>
      <w:r>
        <w:rPr>
          <w:rFonts w:ascii="Times New Roman"/>
          <w:b w:val="false"/>
          <w:i w:val="false"/>
          <w:color w:val="000000"/>
          <w:sz w:val="28"/>
        </w:rPr>
        <w:t>
      "211 Қазақстан Республикасы Сауда және интеграция министрлігі";</w:t>
      </w:r>
    </w:p>
    <w:bookmarkEnd w:id="130"/>
    <w:bookmarkStart w:name="z135" w:id="131"/>
    <w:p>
      <w:pPr>
        <w:spacing w:after="0"/>
        <w:ind w:left="0"/>
        <w:jc w:val="both"/>
      </w:pPr>
      <w:r>
        <w:rPr>
          <w:rFonts w:ascii="Times New Roman"/>
          <w:b w:val="false"/>
          <w:i w:val="false"/>
          <w:color w:val="000000"/>
          <w:sz w:val="28"/>
        </w:rPr>
        <w:t>
      13 "Басқалар" функционалдық тобында:</w:t>
      </w:r>
    </w:p>
    <w:bookmarkEnd w:id="131"/>
    <w:bookmarkStart w:name="z136" w:id="132"/>
    <w:p>
      <w:pPr>
        <w:spacing w:after="0"/>
        <w:ind w:left="0"/>
        <w:jc w:val="both"/>
      </w:pPr>
      <w:r>
        <w:rPr>
          <w:rFonts w:ascii="Times New Roman"/>
          <w:b w:val="false"/>
          <w:i w:val="false"/>
          <w:color w:val="000000"/>
          <w:sz w:val="28"/>
        </w:rPr>
        <w:t>
      9 "Басқалар" функционалдық кіші тобында:</w:t>
      </w:r>
    </w:p>
    <w:bookmarkEnd w:id="132"/>
    <w:bookmarkStart w:name="z137" w:id="133"/>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 әкімшісі бойынша:</w:t>
      </w:r>
    </w:p>
    <w:bookmarkEnd w:id="133"/>
    <w:bookmarkStart w:name="z138" w:id="134"/>
    <w:p>
      <w:pPr>
        <w:spacing w:after="0"/>
        <w:ind w:left="0"/>
        <w:jc w:val="both"/>
      </w:pPr>
      <w:r>
        <w:rPr>
          <w:rFonts w:ascii="Times New Roman"/>
          <w:b w:val="false"/>
          <w:i w:val="false"/>
          <w:color w:val="000000"/>
          <w:sz w:val="28"/>
        </w:rPr>
        <w:t>
      039 ""Ауыл-Ел бесігі" жобасы шеңберінде ауылдық елді мекендердегі әлеуметтік және инженерлік инфрақұрылымдарды дамыту" бюджеттік бағдарламасы бойынша:</w:t>
      </w:r>
    </w:p>
    <w:bookmarkEnd w:id="134"/>
    <w:bookmarkStart w:name="z139" w:id="135"/>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bookmarkEnd w:id="135"/>
    <w:bookmarkStart w:name="z140" w:id="13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6"/>
    <w:bookmarkStart w:name="z141" w:id="137"/>
    <w:p>
      <w:pPr>
        <w:spacing w:after="0"/>
        <w:ind w:left="0"/>
        <w:jc w:val="both"/>
      </w:pPr>
      <w:r>
        <w:rPr>
          <w:rFonts w:ascii="Times New Roman"/>
          <w:b w:val="false"/>
          <w:i w:val="false"/>
          <w:color w:val="000000"/>
          <w:sz w:val="28"/>
        </w:rPr>
        <w:t>
      15 "Трансферттер" функционалдық тобында:</w:t>
      </w:r>
    </w:p>
    <w:bookmarkEnd w:id="137"/>
    <w:bookmarkStart w:name="z142" w:id="138"/>
    <w:p>
      <w:pPr>
        <w:spacing w:after="0"/>
        <w:ind w:left="0"/>
        <w:jc w:val="both"/>
      </w:pPr>
      <w:r>
        <w:rPr>
          <w:rFonts w:ascii="Times New Roman"/>
          <w:b w:val="false"/>
          <w:i w:val="false"/>
          <w:color w:val="000000"/>
          <w:sz w:val="28"/>
        </w:rPr>
        <w:t>
      1 "Трансферттер" функционалдық кіші тобында:</w:t>
      </w:r>
    </w:p>
    <w:bookmarkEnd w:id="138"/>
    <w:bookmarkStart w:name="z143" w:id="139"/>
    <w:p>
      <w:pPr>
        <w:spacing w:after="0"/>
        <w:ind w:left="0"/>
        <w:jc w:val="both"/>
      </w:pPr>
      <w:r>
        <w:rPr>
          <w:rFonts w:ascii="Times New Roman"/>
          <w:b w:val="false"/>
          <w:i w:val="false"/>
          <w:color w:val="000000"/>
          <w:sz w:val="28"/>
        </w:rPr>
        <w:t>
      459 "Ауданның (облыстық маңызы бар қаланың) экономика және қаржы бөлімі" бюджеттік бағдарлама әкімшісі бойынша:</w:t>
      </w:r>
    </w:p>
    <w:bookmarkEnd w:id="139"/>
    <w:bookmarkStart w:name="z144" w:id="140"/>
    <w:p>
      <w:pPr>
        <w:spacing w:after="0"/>
        <w:ind w:left="0"/>
        <w:jc w:val="both"/>
      </w:pPr>
      <w:r>
        <w:rPr>
          <w:rFonts w:ascii="Times New Roman"/>
          <w:b w:val="false"/>
          <w:i w:val="false"/>
          <w:color w:val="000000"/>
          <w:sz w:val="28"/>
        </w:rPr>
        <w:t>
      024 "Заңнаманы өзгертуге байланысты жоғары тұрған бюджеттің шығындарын өтеуге төменгі тұрған бюджеттен ағымдағы нысаналы трансферттер" бюджеттік бағдарламасы бойынша:</w:t>
      </w:r>
    </w:p>
    <w:bookmarkEnd w:id="140"/>
    <w:bookmarkStart w:name="z145" w:id="141"/>
    <w:p>
      <w:pPr>
        <w:spacing w:after="0"/>
        <w:ind w:left="0"/>
        <w:jc w:val="both"/>
      </w:pPr>
      <w:r>
        <w:rPr>
          <w:rFonts w:ascii="Times New Roman"/>
          <w:b w:val="false"/>
          <w:i w:val="false"/>
          <w:color w:val="000000"/>
          <w:sz w:val="28"/>
        </w:rPr>
        <w:t xml:space="preserve">
      мынадай мазмұндағы 028 кіші бағдарламасымен толықтырылсын: </w:t>
      </w:r>
    </w:p>
    <w:bookmarkEnd w:id="141"/>
    <w:bookmarkStart w:name="z146" w:id="142"/>
    <w:p>
      <w:pPr>
        <w:spacing w:after="0"/>
        <w:ind w:left="0"/>
        <w:jc w:val="both"/>
      </w:pPr>
      <w:r>
        <w:rPr>
          <w:rFonts w:ascii="Times New Roman"/>
          <w:b w:val="false"/>
          <w:i w:val="false"/>
          <w:color w:val="000000"/>
          <w:sz w:val="28"/>
        </w:rPr>
        <w:t>
      "028 Облыстық бюджеттен берілетін трансферттер есебінен".</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Start w:name="z148" w:id="143"/>
    <w:p>
      <w:pPr>
        <w:spacing w:after="0"/>
        <w:ind w:left="0"/>
        <w:jc w:val="both"/>
      </w:pPr>
      <w:r>
        <w:rPr>
          <w:rFonts w:ascii="Times New Roman"/>
          <w:b w:val="false"/>
          <w:i w:val="false"/>
          <w:color w:val="000000"/>
          <w:sz w:val="28"/>
        </w:rPr>
        <w:t>
      4 "Трансферттердің түсімдері" санатында:</w:t>
      </w:r>
    </w:p>
    <w:bookmarkEnd w:id="143"/>
    <w:bookmarkStart w:name="z149" w:id="144"/>
    <w:p>
      <w:pPr>
        <w:spacing w:after="0"/>
        <w:ind w:left="0"/>
        <w:jc w:val="both"/>
      </w:pPr>
      <w:r>
        <w:rPr>
          <w:rFonts w:ascii="Times New Roman"/>
          <w:b w:val="false"/>
          <w:i w:val="false"/>
          <w:color w:val="000000"/>
          <w:sz w:val="28"/>
        </w:rPr>
        <w:t>
      03 "Облыстық бюджеттеріне, республикалық маңызы бар қаланың, астананың бюджеттеріне берілетін трансферттер" сыныбында:</w:t>
      </w:r>
    </w:p>
    <w:bookmarkEnd w:id="144"/>
    <w:bookmarkStart w:name="z150" w:id="145"/>
    <w:p>
      <w:pPr>
        <w:spacing w:after="0"/>
        <w:ind w:left="0"/>
        <w:jc w:val="both"/>
      </w:pPr>
      <w:r>
        <w:rPr>
          <w:rFonts w:ascii="Times New Roman"/>
          <w:b w:val="false"/>
          <w:i w:val="false"/>
          <w:color w:val="000000"/>
          <w:sz w:val="28"/>
        </w:rPr>
        <w:t>
      1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 кіші сыныбында:</w:t>
      </w:r>
    </w:p>
    <w:bookmarkEnd w:id="145"/>
    <w:bookmarkStart w:name="z151" w:id="146"/>
    <w:p>
      <w:pPr>
        <w:spacing w:after="0"/>
        <w:ind w:left="0"/>
        <w:jc w:val="both"/>
      </w:pPr>
      <w:r>
        <w:rPr>
          <w:rFonts w:ascii="Times New Roman"/>
          <w:b w:val="false"/>
          <w:i w:val="false"/>
          <w:color w:val="000000"/>
          <w:sz w:val="28"/>
        </w:rPr>
        <w:t xml:space="preserve">
      мына: </w:t>
      </w:r>
    </w:p>
    <w:bookmarkEnd w:id="1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2" w:id="147"/>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 заңнамада белгіленген тәртіппен:</w:t>
      </w:r>
    </w:p>
    <w:bookmarkEnd w:id="147"/>
    <w:bookmarkStart w:name="z153" w:id="148"/>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48"/>
    <w:bookmarkStart w:name="z154" w:id="14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149"/>
    <w:bookmarkStart w:name="z155" w:id="150"/>
    <w:p>
      <w:pPr>
        <w:spacing w:after="0"/>
        <w:ind w:left="0"/>
        <w:jc w:val="both"/>
      </w:pPr>
      <w:r>
        <w:rPr>
          <w:rFonts w:ascii="Times New Roman"/>
          <w:b w:val="false"/>
          <w:i w:val="false"/>
          <w:color w:val="000000"/>
          <w:sz w:val="28"/>
        </w:rPr>
        <w:t>
      4. Осы бұйрық 2022 жылдың 28 қазаннан бастап қолданысқа енгізіледі және ресми жариялануға жатады.</w:t>
      </w:r>
    </w:p>
    <w:bookmarkEnd w:id="1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