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9300" w14:textId="9199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Қаратал ауылдық округінің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29 желтоқсандағы № 22-388/VII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2022 жылғы 22 желтоқсандағы № 22-359/VII "2023-2025 жылдарға арналған Үржар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ауданының Қаратал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49 805,0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10 307,0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39 498,0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50 473,2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668,2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668,2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2-58/VIII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000000"/>
          <w:sz w:val="28"/>
        </w:rPr>
        <w:t>№ 6-136/VIII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22-388/VII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Қаратал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2-58/VIII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27.10.2023 </w:t>
      </w:r>
      <w:r>
        <w:rPr>
          <w:rFonts w:ascii="Times New Roman"/>
          <w:b w:val="false"/>
          <w:i w:val="false"/>
          <w:color w:val="ff0000"/>
          <w:sz w:val="28"/>
        </w:rPr>
        <w:t>№ 6-136/VIII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22-388/VII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Қаратал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22-388/VII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Қаратал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