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3544" w14:textId="9663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Науалы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22-392/VII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Науалы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52 492,0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45 671,0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55 059,5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2 567,5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22 392/VII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2-62/VIII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22 -392/VII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