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331b" w14:textId="0633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Еңбек және әлеуметтік қорғау комитетінің кейбiр мәселелерi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16 маусымдағы № 205 бұйрығы.</w:t>
      </w:r>
    </w:p>
    <w:p>
      <w:pPr>
        <w:spacing w:after="0"/>
        <w:ind w:left="0"/>
        <w:jc w:val="both"/>
      </w:pPr>
      <w:bookmarkStart w:name="z4" w:id="0"/>
      <w:r>
        <w:rPr>
          <w:rFonts w:ascii="Times New Roman"/>
          <w:b w:val="false"/>
          <w:i w:val="false"/>
          <w:color w:val="000000"/>
          <w:sz w:val="28"/>
        </w:rPr>
        <w:t xml:space="preserve">
      "Қазақстан Республикасы Еңбек және халықты әлеуметтік қорғау министрлігінің кейбiр мәселелерi туралы" Қазақстан Республикасы Үкіметінің 2022 жылғы 16 наурыздағы № 128 қаулысының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қаулысының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 ережесі;</w:t>
      </w:r>
    </w:p>
    <w:bookmarkEnd w:id="2"/>
    <w:bookmarkStart w:name="z1604" w:id="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 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мекемесінің ережесі;</w:t>
      </w:r>
    </w:p>
    <w:bookmarkEnd w:id="3"/>
    <w:bookmarkStart w:name="z7"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 ережесі;</w:t>
      </w:r>
    </w:p>
    <w:bookmarkEnd w:id="4"/>
    <w:bookmarkStart w:name="z8" w:id="5"/>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 ережесі;</w:t>
      </w:r>
    </w:p>
    <w:bookmarkEnd w:id="5"/>
    <w:bookmarkStart w:name="z9" w:id="6"/>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 ережесі;</w:t>
      </w:r>
    </w:p>
    <w:bookmarkEnd w:id="6"/>
    <w:bookmarkStart w:name="z10" w:id="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 ережесі;</w:t>
      </w:r>
    </w:p>
    <w:bookmarkEnd w:id="7"/>
    <w:bookmarkStart w:name="z11" w:id="8"/>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мемлекеттік мекемесі ережесі;</w:t>
      </w:r>
    </w:p>
    <w:bookmarkEnd w:id="8"/>
    <w:bookmarkStart w:name="z12" w:id="9"/>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 ережесі;</w:t>
      </w:r>
    </w:p>
    <w:bookmarkEnd w:id="9"/>
    <w:bookmarkStart w:name="z1605" w:id="10"/>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 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мекемесінің ережесі;</w:t>
      </w:r>
    </w:p>
    <w:bookmarkEnd w:id="10"/>
    <w:bookmarkStart w:name="z13" w:id="11"/>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 ережесі;</w:t>
      </w:r>
    </w:p>
    <w:bookmarkEnd w:id="11"/>
    <w:bookmarkStart w:name="z14" w:id="12"/>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 ережесі;</w:t>
      </w:r>
    </w:p>
    <w:bookmarkEnd w:id="12"/>
    <w:bookmarkStart w:name="z15" w:id="13"/>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 ережесі;</w:t>
      </w:r>
    </w:p>
    <w:bookmarkEnd w:id="13"/>
    <w:bookmarkStart w:name="z16" w:id="14"/>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 ережесі;</w:t>
      </w:r>
    </w:p>
    <w:bookmarkEnd w:id="14"/>
    <w:bookmarkStart w:name="z17" w:id="15"/>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 ережесі;</w:t>
      </w:r>
    </w:p>
    <w:bookmarkEnd w:id="15"/>
    <w:bookmarkStart w:name="z18" w:id="16"/>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 ережесі;</w:t>
      </w:r>
    </w:p>
    <w:bookmarkEnd w:id="16"/>
    <w:bookmarkStart w:name="z19" w:id="17"/>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 ережесі;</w:t>
      </w:r>
    </w:p>
    <w:bookmarkEnd w:id="17"/>
    <w:bookmarkStart w:name="z1606" w:id="18"/>
    <w:p>
      <w:pPr>
        <w:spacing w:after="0"/>
        <w:ind w:left="0"/>
        <w:jc w:val="both"/>
      </w:pPr>
      <w:r>
        <w:rPr>
          <w:rFonts w:ascii="Times New Roman"/>
          <w:b w:val="false"/>
          <w:i w:val="false"/>
          <w:color w:val="000000"/>
          <w:sz w:val="28"/>
        </w:rPr>
        <w:t xml:space="preserve">
      14-1) осы бұйрыққа </w:t>
      </w:r>
      <w:r>
        <w:rPr>
          <w:rFonts w:ascii="Times New Roman"/>
          <w:b w:val="false"/>
          <w:i w:val="false"/>
          <w:color w:val="000000"/>
          <w:sz w:val="28"/>
        </w:rPr>
        <w:t>14-1 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мекемесінің ережесі;</w:t>
      </w:r>
    </w:p>
    <w:bookmarkEnd w:id="18"/>
    <w:bookmarkStart w:name="z20" w:id="19"/>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 ережесі;</w:t>
      </w:r>
    </w:p>
    <w:bookmarkEnd w:id="19"/>
    <w:bookmarkStart w:name="z21" w:id="20"/>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 ережесі;</w:t>
      </w:r>
    </w:p>
    <w:bookmarkEnd w:id="20"/>
    <w:bookmarkStart w:name="z22" w:id="21"/>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Астана қаласы бойынша департаменті" республикалық мемлекеттік мекемесі ережесі;</w:t>
      </w:r>
    </w:p>
    <w:bookmarkEnd w:id="21"/>
    <w:bookmarkStart w:name="z23" w:id="22"/>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 ережесі.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Еңбек және халықты әлеуметтік қорғау министрінің 14.07.2022 </w:t>
      </w:r>
      <w:r>
        <w:rPr>
          <w:rFonts w:ascii="Times New Roman"/>
          <w:b w:val="false"/>
          <w:i w:val="false"/>
          <w:color w:val="000000"/>
          <w:sz w:val="28"/>
        </w:rPr>
        <w:t>№ 261</w:t>
      </w:r>
      <w:r>
        <w:rPr>
          <w:rFonts w:ascii="Times New Roman"/>
          <w:b w:val="false"/>
          <w:i w:val="false"/>
          <w:color w:val="ff0000"/>
          <w:sz w:val="28"/>
        </w:rPr>
        <w:t xml:space="preserve">; 30.12.2022 </w:t>
      </w:r>
      <w:r>
        <w:rPr>
          <w:rFonts w:ascii="Times New Roman"/>
          <w:b w:val="false"/>
          <w:i w:val="false"/>
          <w:color w:val="000000"/>
          <w:sz w:val="28"/>
        </w:rPr>
        <w:t>№ 546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қорғау Комитетінің төрағасы мен Қазақстан Республикасы Еңбек және халықты әлеуметтік қорғау министрлігі Еңбек және әлеуметтік қорғау Комитетінің аумақтық бөлімшелерінің басшылары Қазақстан Республикасының заңнамасында белгіленген тәртіппен қамтамасыз етуге: </w:t>
      </w:r>
    </w:p>
    <w:bookmarkEnd w:id="23"/>
    <w:bookmarkStart w:name="z25" w:id="24"/>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шаралар қабылдау;</w:t>
      </w:r>
    </w:p>
    <w:bookmarkEnd w:id="24"/>
    <w:bookmarkStart w:name="z26" w:id="25"/>
    <w:p>
      <w:pPr>
        <w:spacing w:after="0"/>
        <w:ind w:left="0"/>
        <w:jc w:val="both"/>
      </w:pPr>
      <w:r>
        <w:rPr>
          <w:rFonts w:ascii="Times New Roman"/>
          <w:b w:val="false"/>
          <w:i w:val="false"/>
          <w:color w:val="000000"/>
          <w:sz w:val="28"/>
        </w:rPr>
        <w:t>
      2) осы бұйрықтың қазақ және орыс тілдеріндегі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25"/>
    <w:bookmarkStart w:name="z27" w:id="26"/>
    <w:p>
      <w:pPr>
        <w:spacing w:after="0"/>
        <w:ind w:left="0"/>
        <w:jc w:val="both"/>
      </w:pP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орналастырылуын қамтамасыз етсін.</w:t>
      </w:r>
    </w:p>
    <w:bookmarkEnd w:id="26"/>
    <w:bookmarkStart w:name="z28" w:id="27"/>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19 қосымшасына</w:t>
      </w:r>
      <w:r>
        <w:rPr>
          <w:rFonts w:ascii="Times New Roman"/>
          <w:b w:val="false"/>
          <w:i w:val="false"/>
          <w:color w:val="000000"/>
          <w:sz w:val="28"/>
        </w:rPr>
        <w:t xml:space="preserve"> сәйкес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атқарушының кейбір бұйрықтардың күші жойылды деп танылсын.</w:t>
      </w:r>
    </w:p>
    <w:bookmarkEnd w:id="27"/>
    <w:bookmarkStart w:name="z29" w:id="28"/>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бірінші вице-министрі А. А. Сарбасовқа жүктелсін.</w:t>
      </w:r>
    </w:p>
    <w:bookmarkEnd w:id="28"/>
    <w:bookmarkStart w:name="z30" w:id="29"/>
    <w:p>
      <w:pPr>
        <w:spacing w:after="0"/>
        <w:ind w:left="0"/>
        <w:jc w:val="both"/>
      </w:pPr>
      <w:r>
        <w:rPr>
          <w:rFonts w:ascii="Times New Roman"/>
          <w:b w:val="false"/>
          <w:i w:val="false"/>
          <w:color w:val="000000"/>
          <w:sz w:val="28"/>
        </w:rPr>
        <w:t>
      5. Осы бұйрық қол қойылған күнінен бастап күшіне енеді.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"мүгедектерге", "мүгедек баланы", "мүгедек балаларды" деген сөздер "мүгедектігі бар адамдарды", "мүгедектігі бар адамға", "мүгедектігі бар адамдарға",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33" w:id="3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мекемесінің ережесі</w:t>
      </w:r>
    </w:p>
    <w:bookmarkEnd w:id="30"/>
    <w:bookmarkStart w:name="z34" w:id="31"/>
    <w:p>
      <w:pPr>
        <w:spacing w:after="0"/>
        <w:ind w:left="0"/>
        <w:jc w:val="left"/>
      </w:pPr>
      <w:r>
        <w:rPr>
          <w:rFonts w:ascii="Times New Roman"/>
          <w:b/>
          <w:i w:val="false"/>
          <w:color w:val="000000"/>
        </w:rPr>
        <w:t xml:space="preserve"> 1-тарау. Жалпы ережелер</w:t>
      </w:r>
    </w:p>
    <w:bookmarkEnd w:id="31"/>
    <w:bookmarkStart w:name="z35" w:id="3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 (бұдан әрі – Комитет) Қазақстан Республикасы Еңбек және халықты әлеуметтік қорғау министрлігінің (бұдан әрі – Министрлік) еңбек саласында, оның ішінде еңбек қауіпсіздігі мен халықты әлеуметтік қорғау саласындағы іске асырушылық және бақылау функцияларын өз құзыреті шегінде жүзеге асыратын ведомствосы болып табылады.</w:t>
      </w:r>
    </w:p>
    <w:bookmarkEnd w:id="32"/>
    <w:bookmarkStart w:name="z36" w:id="3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33"/>
    <w:bookmarkStart w:name="z37" w:id="34"/>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4"/>
    <w:bookmarkStart w:name="z38" w:id="35"/>
    <w:p>
      <w:pPr>
        <w:spacing w:after="0"/>
        <w:ind w:left="0"/>
        <w:jc w:val="both"/>
      </w:pPr>
      <w:r>
        <w:rPr>
          <w:rFonts w:ascii="Times New Roman"/>
          <w:b w:val="false"/>
          <w:i w:val="false"/>
          <w:color w:val="000000"/>
          <w:sz w:val="28"/>
        </w:rPr>
        <w:t>
      4. Комитет өз атынан азаматтық-құқықтық қатынастарға түседі.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35"/>
    <w:bookmarkStart w:name="z39" w:id="36"/>
    <w:p>
      <w:pPr>
        <w:spacing w:after="0"/>
        <w:ind w:left="0"/>
        <w:jc w:val="both"/>
      </w:pPr>
      <w:r>
        <w:rPr>
          <w:rFonts w:ascii="Times New Roman"/>
          <w:b w:val="false"/>
          <w:i w:val="false"/>
          <w:color w:val="000000"/>
          <w:sz w:val="28"/>
        </w:rPr>
        <w:t xml:space="preserve">
      5. Комитет өз құзыретіндегі мәселелер бойынша Қазақстан Республикасының заңнамасында белгіленген тәртіппен Комитет төрағасының бұйрықтарымен шешімдер қабылдайды. </w:t>
      </w:r>
    </w:p>
    <w:bookmarkEnd w:id="36"/>
    <w:bookmarkStart w:name="z40" w:id="37"/>
    <w:p>
      <w:pPr>
        <w:spacing w:after="0"/>
        <w:ind w:left="0"/>
        <w:jc w:val="both"/>
      </w:pPr>
      <w:r>
        <w:rPr>
          <w:rFonts w:ascii="Times New Roman"/>
          <w:b w:val="false"/>
          <w:i w:val="false"/>
          <w:color w:val="000000"/>
          <w:sz w:val="28"/>
        </w:rPr>
        <w:t>
      6. Комитеттің құрылымы және штат саны Қазақстан Республикасының заңнамасына сәйкес бекітіледі.</w:t>
      </w:r>
    </w:p>
    <w:bookmarkEnd w:id="37"/>
    <w:bookmarkStart w:name="z41" w:id="38"/>
    <w:p>
      <w:pPr>
        <w:spacing w:after="0"/>
        <w:ind w:left="0"/>
        <w:jc w:val="both"/>
      </w:pPr>
      <w:r>
        <w:rPr>
          <w:rFonts w:ascii="Times New Roman"/>
          <w:b w:val="false"/>
          <w:i w:val="false"/>
          <w:color w:val="000000"/>
          <w:sz w:val="28"/>
        </w:rPr>
        <w:t>
      7. Комитеттің заңды мекенжайы: Қазақстан Республикасы, 010000, Астана қаласы, Есіл ауданы, Мәңгілік Ел даңғылы, 8-үй, "Министрліктер үйі" әкімшілік ғимараты, 6-кіреберіс.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8. Комитеттің толық атауы – "Қазақстан Республикасы Еңбек және халықты әлеуметтік қорғау министрлігінің Еңбек және әлеуметтік қорғау комитеті" республикалық мемлекеттік мекемесі.</w:t>
      </w:r>
    </w:p>
    <w:bookmarkEnd w:id="39"/>
    <w:bookmarkStart w:name="z43" w:id="40"/>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40"/>
    <w:bookmarkStart w:name="z44" w:id="41"/>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41"/>
    <w:bookmarkStart w:name="z45" w:id="42"/>
    <w:p>
      <w:pPr>
        <w:spacing w:after="0"/>
        <w:ind w:left="0"/>
        <w:jc w:val="both"/>
      </w:pPr>
      <w:r>
        <w:rPr>
          <w:rFonts w:ascii="Times New Roman"/>
          <w:b w:val="false"/>
          <w:i w:val="false"/>
          <w:color w:val="000000"/>
          <w:sz w:val="28"/>
        </w:rPr>
        <w:t>
      11. Комитетке кәсіпкерлік субъектілерімен Комитеттің өкілеттіктері болып табылатын міндеттерді орындау тұрғысынан шарттық қатынастарға түсуге тыйым салынады.</w:t>
      </w:r>
    </w:p>
    <w:bookmarkEnd w:id="42"/>
    <w:bookmarkStart w:name="z46" w:id="43"/>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43"/>
    <w:bookmarkStart w:name="z47" w:id="44"/>
    <w:p>
      <w:pPr>
        <w:spacing w:after="0"/>
        <w:ind w:left="0"/>
        <w:jc w:val="left"/>
      </w:pPr>
      <w:r>
        <w:rPr>
          <w:rFonts w:ascii="Times New Roman"/>
          <w:b/>
          <w:i w:val="false"/>
          <w:color w:val="000000"/>
        </w:rPr>
        <w:t xml:space="preserve"> 2-тарау. Комитеттің мақсаттары, құқықтары мен міндеттері</w:t>
      </w:r>
    </w:p>
    <w:bookmarkEnd w:id="44"/>
    <w:bookmarkStart w:name="z48" w:id="45"/>
    <w:p>
      <w:pPr>
        <w:spacing w:after="0"/>
        <w:ind w:left="0"/>
        <w:jc w:val="both"/>
      </w:pPr>
      <w:r>
        <w:rPr>
          <w:rFonts w:ascii="Times New Roman"/>
          <w:b w:val="false"/>
          <w:i w:val="false"/>
          <w:color w:val="000000"/>
          <w:sz w:val="28"/>
        </w:rPr>
        <w:t>
      12. Комитеттің мақсаттары:</w:t>
      </w:r>
    </w:p>
    <w:bookmarkEnd w:id="45"/>
    <w:bookmarkStart w:name="z49" w:id="46"/>
    <w:p>
      <w:pPr>
        <w:spacing w:after="0"/>
        <w:ind w:left="0"/>
        <w:jc w:val="both"/>
      </w:pPr>
      <w:r>
        <w:rPr>
          <w:rFonts w:ascii="Times New Roman"/>
          <w:b w:val="false"/>
          <w:i w:val="false"/>
          <w:color w:val="000000"/>
          <w:sz w:val="28"/>
        </w:rPr>
        <w:t>
      1) Өз құзыреті шегінде Қазақстан Республикасы Еңбек заңнамасының, оның ішінде еңбек қауіпсіздігі және еңбекті қорғау, зейнетақымен және әлеуметтік қамсыздандыру, мүгедектігі бар адамдарды әлеуметтік қорғау жөніндегі, арнаулы әлеуметтік қызметтер туралы талаптардың сақталуына мемлекеттік бақылауды ұйымдастыру;</w:t>
      </w:r>
    </w:p>
    <w:bookmarkEnd w:id="46"/>
    <w:bookmarkStart w:name="z50" w:id="47"/>
    <w:p>
      <w:pPr>
        <w:spacing w:after="0"/>
        <w:ind w:left="0"/>
        <w:jc w:val="both"/>
      </w:pPr>
      <w:r>
        <w:rPr>
          <w:rFonts w:ascii="Times New Roman"/>
          <w:b w:val="false"/>
          <w:i w:val="false"/>
          <w:color w:val="000000"/>
          <w:sz w:val="28"/>
        </w:rPr>
        <w:t>
      2) еңбек, оның ішінде еңбек қауіпсіздігі және еңбекті қорғау, зейнетақымен және әлеуметтік қамсыздандыру, мүгедектігі бар адамдарды әлеуметтік қорғау және міндетті әлеуметтік сақтандыру, ақталған азаматтарды, Семей ядролық сынақ полигонындағы ядролық сынақтардың салдарынан зардап шеккен азаматтарды, Арал өңіріндегі экологиялық қасірет салдарынан зардап шеккен азаматтарды, балалы отбасыларды әлеуметтік қолдау саласындағы өз құзыреті шегіндегі мемлекеттік саясаттың іске асырылуын жүзеге асыру.</w:t>
      </w:r>
    </w:p>
    <w:bookmarkEnd w:id="47"/>
    <w:bookmarkStart w:name="z51" w:id="48"/>
    <w:p>
      <w:pPr>
        <w:spacing w:after="0"/>
        <w:ind w:left="0"/>
        <w:jc w:val="both"/>
      </w:pPr>
      <w:r>
        <w:rPr>
          <w:rFonts w:ascii="Times New Roman"/>
          <w:b w:val="false"/>
          <w:i w:val="false"/>
          <w:color w:val="000000"/>
          <w:sz w:val="28"/>
        </w:rPr>
        <w:t>
      13. Комитеттің өкілеттіктері:</w:t>
      </w:r>
    </w:p>
    <w:bookmarkEnd w:id="48"/>
    <w:bookmarkStart w:name="z52" w:id="49"/>
    <w:p>
      <w:pPr>
        <w:spacing w:after="0"/>
        <w:ind w:left="0"/>
        <w:jc w:val="both"/>
      </w:pPr>
      <w:r>
        <w:rPr>
          <w:rFonts w:ascii="Times New Roman"/>
          <w:b w:val="false"/>
          <w:i w:val="false"/>
          <w:color w:val="000000"/>
          <w:sz w:val="28"/>
        </w:rPr>
        <w:t>
      1) құқықтары:</w:t>
      </w:r>
    </w:p>
    <w:bookmarkEnd w:id="49"/>
    <w:bookmarkStart w:name="z53" w:id="50"/>
    <w:p>
      <w:pPr>
        <w:spacing w:after="0"/>
        <w:ind w:left="0"/>
        <w:jc w:val="both"/>
      </w:pPr>
      <w:r>
        <w:rPr>
          <w:rFonts w:ascii="Times New Roman"/>
          <w:b w:val="false"/>
          <w:i w:val="false"/>
          <w:color w:val="000000"/>
          <w:sz w:val="28"/>
        </w:rPr>
        <w:t>
      басқа мемлекеттік органдармен және ұйымдармен өзара іс-қимылды жүзеге асыру;</w:t>
      </w:r>
    </w:p>
    <w:bookmarkEnd w:id="50"/>
    <w:bookmarkStart w:name="z54" w:id="51"/>
    <w:p>
      <w:pPr>
        <w:spacing w:after="0"/>
        <w:ind w:left="0"/>
        <w:jc w:val="both"/>
      </w:pPr>
      <w:r>
        <w:rPr>
          <w:rFonts w:ascii="Times New Roman"/>
          <w:b w:val="false"/>
          <w:i w:val="false"/>
          <w:color w:val="000000"/>
          <w:sz w:val="28"/>
        </w:rPr>
        <w:t>
      заңнамада белгіленген тәртіппен мемлекеттік органдардан, өзге де ұйымдардан және тұлғалардан қажетті ақпарат пен материалдарды сұрату және алу;</w:t>
      </w:r>
    </w:p>
    <w:bookmarkEnd w:id="51"/>
    <w:bookmarkStart w:name="z55" w:id="52"/>
    <w:p>
      <w:pPr>
        <w:spacing w:after="0"/>
        <w:ind w:left="0"/>
        <w:jc w:val="both"/>
      </w:pPr>
      <w:r>
        <w:rPr>
          <w:rFonts w:ascii="Times New Roman"/>
          <w:b w:val="false"/>
          <w:i w:val="false"/>
          <w:color w:val="000000"/>
          <w:sz w:val="28"/>
        </w:rPr>
        <w:t>
      Комитеттің құзыретіне кіретін мәселелер бойынша шешімдер қабылдау;</w:t>
      </w:r>
    </w:p>
    <w:bookmarkEnd w:id="52"/>
    <w:bookmarkStart w:name="z56" w:id="53"/>
    <w:p>
      <w:pPr>
        <w:spacing w:after="0"/>
        <w:ind w:left="0"/>
        <w:jc w:val="both"/>
      </w:pPr>
      <w:r>
        <w:rPr>
          <w:rFonts w:ascii="Times New Roman"/>
          <w:b w:val="false"/>
          <w:i w:val="false"/>
          <w:color w:val="000000"/>
          <w:sz w:val="28"/>
        </w:rPr>
        <w:t>
      Министрліктің басшылығына өз құзыреті шегінде Комитеттің құзыретіне кіретін мәселелер бойынша нормативтік құқықтық актілерге өзгерістер мен толықтырулар енгізу жөнінде ұсыныстар енгізу;</w:t>
      </w:r>
    </w:p>
    <w:bookmarkEnd w:id="53"/>
    <w:bookmarkStart w:name="z57" w:id="54"/>
    <w:p>
      <w:pPr>
        <w:spacing w:after="0"/>
        <w:ind w:left="0"/>
        <w:jc w:val="both"/>
      </w:pPr>
      <w:r>
        <w:rPr>
          <w:rFonts w:ascii="Times New Roman"/>
          <w:b w:val="false"/>
          <w:i w:val="false"/>
          <w:color w:val="000000"/>
          <w:sz w:val="28"/>
        </w:rPr>
        <w:t>
      Комитеттің жанынан Комитет және оның аумақтық бөлімшелерінің құзыретіне кіретін мәселелер бойынша консультациялық-кеңесші және сараптама комиссияларын құру;</w:t>
      </w:r>
    </w:p>
    <w:bookmarkEnd w:id="54"/>
    <w:bookmarkStart w:name="z58" w:id="5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55"/>
    <w:bookmarkStart w:name="z59" w:id="56"/>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bookmarkEnd w:id="56"/>
    <w:bookmarkStart w:name="z60" w:id="57"/>
    <w:p>
      <w:pPr>
        <w:spacing w:after="0"/>
        <w:ind w:left="0"/>
        <w:jc w:val="both"/>
      </w:pPr>
      <w:r>
        <w:rPr>
          <w:rFonts w:ascii="Times New Roman"/>
          <w:b w:val="false"/>
          <w:i w:val="false"/>
          <w:color w:val="000000"/>
          <w:sz w:val="28"/>
        </w:rPr>
        <w:t>
      өз құзыреті шегінде Қазақстан Республикасы еңбек заңнамасының талаптарын, оның ішінде еңбек қауіпсіздігі мен еңбекті қорғау жөніндегі талаптардың, халықты жұмыспен қамту, зейнетақымен және әлеуметтік қамсыздандыру, мүгедектігі бар адамдарды әлеуметтік қорғау, арнаулы әлеуметтік қызметтер, туралы заңнамасы талаптарының сақталуына тексерулерді және алдын ала бақылауды жүзеге асыру;</w:t>
      </w:r>
    </w:p>
    <w:bookmarkEnd w:id="57"/>
    <w:bookmarkStart w:name="z61" w:id="58"/>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құқықтар мен міндеттерді жүзеге асыру;</w:t>
      </w:r>
    </w:p>
    <w:bookmarkEnd w:id="58"/>
    <w:bookmarkStart w:name="z62" w:id="59"/>
    <w:p>
      <w:pPr>
        <w:spacing w:after="0"/>
        <w:ind w:left="0"/>
        <w:jc w:val="both"/>
      </w:pPr>
      <w:r>
        <w:rPr>
          <w:rFonts w:ascii="Times New Roman"/>
          <w:b w:val="false"/>
          <w:i w:val="false"/>
          <w:color w:val="000000"/>
          <w:sz w:val="28"/>
        </w:rPr>
        <w:t>
      2) міндеттері:</w:t>
      </w:r>
    </w:p>
    <w:bookmarkEnd w:id="59"/>
    <w:bookmarkStart w:name="z63" w:id="60"/>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End w:id="60"/>
    <w:bookmarkStart w:name="z64" w:id="61"/>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61"/>
    <w:bookmarkStart w:name="z65" w:id="62"/>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62"/>
    <w:bookmarkStart w:name="z66" w:id="63"/>
    <w:p>
      <w:pPr>
        <w:spacing w:after="0"/>
        <w:ind w:left="0"/>
        <w:jc w:val="both"/>
      </w:pPr>
      <w:r>
        <w:rPr>
          <w:rFonts w:ascii="Times New Roman"/>
          <w:b w:val="false"/>
          <w:i w:val="false"/>
          <w:color w:val="000000"/>
          <w:sz w:val="28"/>
        </w:rPr>
        <w:t>
      Министрлік және Комитеттің құзыретіне кіретін мәселелерді талқылау жөніндегі комиссиялар мен жұмыс топтарының жұмысына қатысу</w:t>
      </w:r>
    </w:p>
    <w:bookmarkEnd w:id="63"/>
    <w:bookmarkStart w:name="z67" w:id="64"/>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64"/>
    <w:bookmarkStart w:name="z68" w:id="65"/>
    <w:p>
      <w:pPr>
        <w:spacing w:after="0"/>
        <w:ind w:left="0"/>
        <w:jc w:val="both"/>
      </w:pPr>
      <w:r>
        <w:rPr>
          <w:rFonts w:ascii="Times New Roman"/>
          <w:b w:val="false"/>
          <w:i w:val="false"/>
          <w:color w:val="000000"/>
          <w:sz w:val="28"/>
        </w:rPr>
        <w:t>
      әкімшілік рәсімге қатысушыға әкімшілік рәсімді жүзеге асыруға байланысты мәселелер бойынша оның құқықтары мен міндеттерін түсіндіруге;</w:t>
      </w:r>
    </w:p>
    <w:bookmarkEnd w:id="65"/>
    <w:bookmarkStart w:name="z69" w:id="66"/>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66"/>
    <w:bookmarkStart w:name="z70" w:id="6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67"/>
    <w:bookmarkStart w:name="z71" w:id="68"/>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68"/>
    <w:bookmarkStart w:name="z72" w:id="69"/>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69"/>
    <w:bookmarkStart w:name="z73" w:id="70"/>
    <w:p>
      <w:pPr>
        <w:spacing w:after="0"/>
        <w:ind w:left="0"/>
        <w:jc w:val="both"/>
      </w:pPr>
      <w:r>
        <w:rPr>
          <w:rFonts w:ascii="Times New Roman"/>
          <w:b w:val="false"/>
          <w:i w:val="false"/>
          <w:color w:val="000000"/>
          <w:sz w:val="28"/>
        </w:rPr>
        <w:t xml:space="preserve">
      15. Комитеттің функциялары: </w:t>
      </w:r>
    </w:p>
    <w:bookmarkEnd w:id="70"/>
    <w:bookmarkStart w:name="z74" w:id="71"/>
    <w:p>
      <w:pPr>
        <w:spacing w:after="0"/>
        <w:ind w:left="0"/>
        <w:jc w:val="both"/>
      </w:pPr>
      <w:r>
        <w:rPr>
          <w:rFonts w:ascii="Times New Roman"/>
          <w:b w:val="false"/>
          <w:i w:val="false"/>
          <w:color w:val="000000"/>
          <w:sz w:val="28"/>
        </w:rPr>
        <w:t>
      1) өз құзыреті шегінде еңбек, оның ішінде еңбек қауіпсіздігі мен қорғау, зейнетақымен және әлеуметтік қамсыздандыру, мүгедектігі бар адамдарды әлеуметтік қорғау, міндетті әлеуметтік сақтандыру, ақталған азаматтарды, Семей ядролық сынақ полигонындағы ядролық сынақтардың салдарынан зардап шеккен азаматтарды, Арал өңіріндегі экологиялық қасірет салдарынан зардап шеккен азаматтарды балалы отбасыларды әлеуметтік қолдау саласындағы мемлекеттік саясатты іске асыру;</w:t>
      </w:r>
    </w:p>
    <w:bookmarkEnd w:id="71"/>
    <w:bookmarkStart w:name="z75" w:id="72"/>
    <w:p>
      <w:pPr>
        <w:spacing w:after="0"/>
        <w:ind w:left="0"/>
        <w:jc w:val="both"/>
      </w:pPr>
      <w:r>
        <w:rPr>
          <w:rFonts w:ascii="Times New Roman"/>
          <w:b w:val="false"/>
          <w:i w:val="false"/>
          <w:color w:val="000000"/>
          <w:sz w:val="28"/>
        </w:rPr>
        <w:t>
      2) еңбек, оның ішінде еңбек қауіпсіздігі мен еңбекті қорғау саласындағы тәуекелдердің,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мәселелердің мониторингін және бағалауды ұйымдастыру;</w:t>
      </w:r>
    </w:p>
    <w:bookmarkEnd w:id="72"/>
    <w:bookmarkStart w:name="z76" w:id="73"/>
    <w:p>
      <w:pPr>
        <w:spacing w:after="0"/>
        <w:ind w:left="0"/>
        <w:jc w:val="both"/>
      </w:pPr>
      <w:r>
        <w:rPr>
          <w:rFonts w:ascii="Times New Roman"/>
          <w:b w:val="false"/>
          <w:i w:val="false"/>
          <w:color w:val="000000"/>
          <w:sz w:val="28"/>
        </w:rPr>
        <w:t>
      3) еңбек қатынастары мәселелері бойынша еңбек инспекциясы жөніндегі жергілікті органдармен өзара іс-қимылды жүзеге асыру;</w:t>
      </w:r>
    </w:p>
    <w:bookmarkEnd w:id="73"/>
    <w:bookmarkStart w:name="z77" w:id="74"/>
    <w:p>
      <w:pPr>
        <w:spacing w:after="0"/>
        <w:ind w:left="0"/>
        <w:jc w:val="both"/>
      </w:pPr>
      <w:r>
        <w:rPr>
          <w:rFonts w:ascii="Times New Roman"/>
          <w:b w:val="false"/>
          <w:i w:val="false"/>
          <w:color w:val="000000"/>
          <w:sz w:val="28"/>
        </w:rPr>
        <w:t xml:space="preserve">
      4) еңбек қатынастарын реттеу саласында жергілікті атқарушы органдарға әдістемелік басшылықты және оларды үйлестіруді жүзеге асыру; </w:t>
      </w:r>
    </w:p>
    <w:bookmarkEnd w:id="74"/>
    <w:bookmarkStart w:name="z78" w:id="75"/>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қызметіне байланысты жазатайым оқиғаларды тергеп-тексерудің уақтылы және объективті жүргізілуіне бақылауды жүзеге асыру;</w:t>
      </w:r>
    </w:p>
    <w:bookmarkEnd w:id="75"/>
    <w:bookmarkStart w:name="z79" w:id="76"/>
    <w:p>
      <w:pPr>
        <w:spacing w:after="0"/>
        <w:ind w:left="0"/>
        <w:jc w:val="both"/>
      </w:pPr>
      <w:r>
        <w:rPr>
          <w:rFonts w:ascii="Times New Roman"/>
          <w:b w:val="false"/>
          <w:i w:val="false"/>
          <w:color w:val="000000"/>
          <w:sz w:val="28"/>
        </w:rPr>
        <w:t>
      6) үштен бес адамға дейін қайтыс болған еңбек қызметіне байланысты топтық жазатайым оқиғаларды тергеп-тексеру үшін комиссия құру;</w:t>
      </w:r>
    </w:p>
    <w:bookmarkEnd w:id="76"/>
    <w:bookmarkStart w:name="z80" w:id="77"/>
    <w:p>
      <w:pPr>
        <w:spacing w:after="0"/>
        <w:ind w:left="0"/>
        <w:jc w:val="both"/>
      </w:pPr>
      <w:r>
        <w:rPr>
          <w:rFonts w:ascii="Times New Roman"/>
          <w:b w:val="false"/>
          <w:i w:val="false"/>
          <w:color w:val="000000"/>
          <w:sz w:val="28"/>
        </w:rPr>
        <w:t>
      7) еңбек қызметіне байланысты жазатайым оқиғаларды тергеп-тексеру, ресімдеу және тіркеу мәселелері бойынша жұмыс беруші, жұмыскер және мемлекеттік еңбек инспекторы арасындағы келіспеушіліктерді қарау;</w:t>
      </w:r>
    </w:p>
    <w:bookmarkEnd w:id="77"/>
    <w:bookmarkStart w:name="z1700" w:id="78"/>
    <w:p>
      <w:pPr>
        <w:spacing w:after="0"/>
        <w:ind w:left="0"/>
        <w:jc w:val="both"/>
      </w:pPr>
      <w:r>
        <w:rPr>
          <w:rFonts w:ascii="Times New Roman"/>
          <w:b w:val="false"/>
          <w:i w:val="false"/>
          <w:color w:val="000000"/>
          <w:sz w:val="28"/>
        </w:rPr>
        <w:t>
      7-1)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78"/>
    <w:bookmarkStart w:name="z81" w:id="79"/>
    <w:p>
      <w:pPr>
        <w:spacing w:after="0"/>
        <w:ind w:left="0"/>
        <w:jc w:val="both"/>
      </w:pPr>
      <w:r>
        <w:rPr>
          <w:rFonts w:ascii="Times New Roman"/>
          <w:b w:val="false"/>
          <w:i w:val="false"/>
          <w:color w:val="000000"/>
          <w:sz w:val="28"/>
        </w:rPr>
        <w:t>
      8) Қазақстан Республикасы еңбек заңнамасының сақталуына тәуекел дәрежесін бағалау өлшемшарттарын және тексеру парақтарын әзірлеу;</w:t>
      </w:r>
    </w:p>
    <w:bookmarkEnd w:id="79"/>
    <w:bookmarkStart w:name="z82" w:id="80"/>
    <w:p>
      <w:pPr>
        <w:spacing w:after="0"/>
        <w:ind w:left="0"/>
        <w:jc w:val="both"/>
      </w:pPr>
      <w:r>
        <w:rPr>
          <w:rFonts w:ascii="Times New Roman"/>
          <w:b w:val="false"/>
          <w:i w:val="false"/>
          <w:color w:val="000000"/>
          <w:sz w:val="28"/>
        </w:rPr>
        <w:t>
      9) жұмыс берушінің қызметін декларациялау тәртібін әзірлеу;</w:t>
      </w:r>
    </w:p>
    <w:bookmarkEnd w:id="80"/>
    <w:bookmarkStart w:name="z83" w:id="81"/>
    <w:p>
      <w:pPr>
        <w:spacing w:after="0"/>
        <w:ind w:left="0"/>
        <w:jc w:val="both"/>
      </w:pPr>
      <w:r>
        <w:rPr>
          <w:rFonts w:ascii="Times New Roman"/>
          <w:b w:val="false"/>
          <w:i w:val="false"/>
          <w:color w:val="000000"/>
          <w:sz w:val="28"/>
        </w:rPr>
        <w:t xml:space="preserve">
      10) Комитеттің аумақтық бөлімшелерінің бала бір жарым жасқа толғанға дейін оның күтіміне байланысты табысынан айрылған жағдайда әлеуметтік төлемді алушыларға міндетті зейнетақы жарналарының бюджеттік субсидиясын белгілеу немесе оны белгілеуден бас тарту, өзгерту, қайта қалпына келтіру, тоқтата тұру, тоқтату жөніндегі қызметін үйлестіру және бақылау; </w:t>
      </w:r>
    </w:p>
    <w:bookmarkEnd w:id="81"/>
    <w:bookmarkStart w:name="z84" w:id="82"/>
    <w:p>
      <w:pPr>
        <w:spacing w:after="0"/>
        <w:ind w:left="0"/>
        <w:jc w:val="both"/>
      </w:pPr>
      <w:r>
        <w:rPr>
          <w:rFonts w:ascii="Times New Roman"/>
          <w:b w:val="false"/>
          <w:i w:val="false"/>
          <w:color w:val="000000"/>
          <w:sz w:val="28"/>
        </w:rPr>
        <w:t>
      11) республикалық бюджет есебiнен төлемдерді: мемлекеттік зейнетақы төлемін, мүгедектігі бойынша, асыраушысынан айрылу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олар білім беру ұйымдарында оқуын бітіргенге (бірақ жиырма үш жастан аспағанға) дейін берілетін жәрдемақыны: капиталдандыру кезеңі аяқталғаннан кейін банкроттық салдарынан таратылған заңды тұлғалардың жұзмыскерлердің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 жерлеуге берілетін біржолғы төлем, нақты енгізілген міндетті зейнетақы жарналарының сомасы мен әлеуметтік аударымдардың сомасы арасындағы айырма,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тағайындау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 және олардың төленуін қамтамасыз ету жөніндегі Комитеттің аумақтық бөлімшелерінің қызметін үйлестіру және бақылау;</w:t>
      </w:r>
    </w:p>
    <w:bookmarkEnd w:id="82"/>
    <w:bookmarkStart w:name="z85" w:id="83"/>
    <w:p>
      <w:pPr>
        <w:spacing w:after="0"/>
        <w:ind w:left="0"/>
        <w:jc w:val="both"/>
      </w:pPr>
      <w:r>
        <w:rPr>
          <w:rFonts w:ascii="Times New Roman"/>
          <w:b w:val="false"/>
          <w:i w:val="false"/>
          <w:color w:val="000000"/>
          <w:sz w:val="28"/>
        </w:rPr>
        <w:t>
      12) Комитеттің аумақтық бөлімшелерінің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арнаулы мемлекеттік жәрдемақы, сондай-ақ міндетті Мемлекеттік әлеуметтік сақтандыру қорынан еңбекке қабілеттіліктен айырылу жағдайға байланысты әлеуметтiк төлем тағайындауға құжаттарды қабылдауын мониторингтеу;</w:t>
      </w:r>
    </w:p>
    <w:bookmarkEnd w:id="83"/>
    <w:bookmarkStart w:name="z86" w:id="84"/>
    <w:p>
      <w:pPr>
        <w:spacing w:after="0"/>
        <w:ind w:left="0"/>
        <w:jc w:val="both"/>
      </w:pPr>
      <w:r>
        <w:rPr>
          <w:rFonts w:ascii="Times New Roman"/>
          <w:b w:val="false"/>
          <w:i w:val="false"/>
          <w:color w:val="000000"/>
          <w:sz w:val="28"/>
        </w:rPr>
        <w:t>
      13)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тәуекел дәрежесін бағалау өлшемшарттарын және тексеру парақтарын әзірлеу;</w:t>
      </w:r>
    </w:p>
    <w:bookmarkEnd w:id="84"/>
    <w:bookmarkStart w:name="z87" w:id="85"/>
    <w:p>
      <w:pPr>
        <w:spacing w:after="0"/>
        <w:ind w:left="0"/>
        <w:jc w:val="both"/>
      </w:pPr>
      <w:r>
        <w:rPr>
          <w:rFonts w:ascii="Times New Roman"/>
          <w:b w:val="false"/>
          <w:i w:val="false"/>
          <w:color w:val="000000"/>
          <w:sz w:val="28"/>
        </w:rPr>
        <w:t>
      14) халықты әлеуметтік қорғау саласында арнаулы әлеуметтік қызметтер көрсетуге мониторинг;</w:t>
      </w:r>
    </w:p>
    <w:bookmarkEnd w:id="85"/>
    <w:bookmarkStart w:name="z88" w:id="86"/>
    <w:p>
      <w:pPr>
        <w:spacing w:after="0"/>
        <w:ind w:left="0"/>
        <w:jc w:val="both"/>
      </w:pPr>
      <w:r>
        <w:rPr>
          <w:rFonts w:ascii="Times New Roman"/>
          <w:b w:val="false"/>
          <w:i w:val="false"/>
          <w:color w:val="000000"/>
          <w:sz w:val="28"/>
        </w:rPr>
        <w:t>
      15) мемлекеттік корпорацияның алушыға әлеуметтік төлемдерді уақтылы және толық аударуын бақылауды жүзеге асыру;</w:t>
      </w:r>
    </w:p>
    <w:bookmarkEnd w:id="86"/>
    <w:bookmarkStart w:name="z89" w:id="87"/>
    <w:p>
      <w:pPr>
        <w:spacing w:after="0"/>
        <w:ind w:left="0"/>
        <w:jc w:val="both"/>
      </w:pPr>
      <w:r>
        <w:rPr>
          <w:rFonts w:ascii="Times New Roman"/>
          <w:b w:val="false"/>
          <w:i w:val="false"/>
          <w:color w:val="000000"/>
          <w:sz w:val="28"/>
        </w:rPr>
        <w:t>
      16) бюджет қаражаты есебінен зейнетақы және әлеуметтік төлемдерді, Мемлекеттік әлеуметтік сақтандыру қорынан төленетін әлеуметтік төлемдерді алушылардың саны мен сомалары туралы деректер жинауды ұйымдастыру;</w:t>
      </w:r>
    </w:p>
    <w:bookmarkEnd w:id="87"/>
    <w:bookmarkStart w:name="z90" w:id="88"/>
    <w:p>
      <w:pPr>
        <w:spacing w:after="0"/>
        <w:ind w:left="0"/>
        <w:jc w:val="both"/>
      </w:pPr>
      <w:r>
        <w:rPr>
          <w:rFonts w:ascii="Times New Roman"/>
          <w:b w:val="false"/>
          <w:i w:val="false"/>
          <w:color w:val="000000"/>
          <w:sz w:val="28"/>
        </w:rPr>
        <w:t>
      17) мемлекеттік қордың әлеуметтік төлемдерді тағайындауы, тағайындаудан бас тартуы, сондай-ақ Мемлекеттік корпорацияның әлеуметтік төлемдерді уақтылы және толық аударуы мәселелері бойынша міндетті әлеуметтік сақтандыру жүйесіне қатысушылардың шағымдарын қарау;</w:t>
      </w:r>
    </w:p>
    <w:bookmarkEnd w:id="88"/>
    <w:bookmarkStart w:name="z91" w:id="89"/>
    <w:p>
      <w:pPr>
        <w:spacing w:after="0"/>
        <w:ind w:left="0"/>
        <w:jc w:val="both"/>
      </w:pPr>
      <w:r>
        <w:rPr>
          <w:rFonts w:ascii="Times New Roman"/>
          <w:b w:val="false"/>
          <w:i w:val="false"/>
          <w:color w:val="000000"/>
          <w:sz w:val="28"/>
        </w:rPr>
        <w:t>
      18) республикалық бюджет есебiнен зейнетақы және жәрдемақыларды, Мемлекеттік әлеуметтік сақтандыру қорынан Семей ядролық сынақ полигонындағы ядролық сынақтардың салдарынан зардап шеккен азаматтарға, саяси қуғын-сүргін құрбандарына біржолғы ақшалай өтемақы әлеуметтік төлемдерді тағайындау мен алу мәселелері жөнінде түсіндірме беру;</w:t>
      </w:r>
    </w:p>
    <w:bookmarkEnd w:id="89"/>
    <w:bookmarkStart w:name="z92" w:id="90"/>
    <w:p>
      <w:pPr>
        <w:spacing w:after="0"/>
        <w:ind w:left="0"/>
        <w:jc w:val="both"/>
      </w:pPr>
      <w:r>
        <w:rPr>
          <w:rFonts w:ascii="Times New Roman"/>
          <w:b w:val="false"/>
          <w:i w:val="false"/>
          <w:color w:val="000000"/>
          <w:sz w:val="28"/>
        </w:rPr>
        <w:t xml:space="preserve">
      19) өз құзыреті шегінде еңбек, халықты әлеуметтік қорғау, зейнетақымен қамсыздандыру және міндетті әлеуметтік сақтандыру мәселелері Семей ядролық сынақ полигонындағы ядролық сынақтардың салдарынан зардап шеккен азаматтарға, саяси қуғын-сүргін құрбандарына біржолғы ақшалай өтемақы бойынша жеке және заңды тұлғалардың өтініштерін қарау; </w:t>
      </w:r>
    </w:p>
    <w:bookmarkEnd w:id="90"/>
    <w:bookmarkStart w:name="z93" w:id="91"/>
    <w:p>
      <w:pPr>
        <w:spacing w:after="0"/>
        <w:ind w:left="0"/>
        <w:jc w:val="both"/>
      </w:pPr>
      <w:r>
        <w:rPr>
          <w:rFonts w:ascii="Times New Roman"/>
          <w:b w:val="false"/>
          <w:i w:val="false"/>
          <w:color w:val="000000"/>
          <w:sz w:val="28"/>
        </w:rPr>
        <w:t>
      20)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91"/>
    <w:bookmarkStart w:name="z94" w:id="92"/>
    <w:p>
      <w:pPr>
        <w:spacing w:after="0"/>
        <w:ind w:left="0"/>
        <w:jc w:val="both"/>
      </w:pPr>
      <w:r>
        <w:rPr>
          <w:rFonts w:ascii="Times New Roman"/>
          <w:b w:val="false"/>
          <w:i w:val="false"/>
          <w:color w:val="000000"/>
          <w:sz w:val="28"/>
        </w:rPr>
        <w:t>
      21) мемлекеттік базалық зейнетақы төлемінің, жасына байланысты зейнетақы төлемдерінің, мүгедектігі бойынша және асыраушысынан айырылу жағдайы бойынша мемлекеттік әлеуметтік жәрдемақылардың, мемлекеттік арнайы жәрдемақылардың, бюджет қаражаты есебінен жерлеуге арналған біржолғы төлемнің уақтылы және толық төленуіне бақылауды жүзеге асыру;</w:t>
      </w:r>
    </w:p>
    <w:bookmarkEnd w:id="92"/>
    <w:bookmarkStart w:name="z95" w:id="93"/>
    <w:p>
      <w:pPr>
        <w:spacing w:after="0"/>
        <w:ind w:left="0"/>
        <w:jc w:val="both"/>
      </w:pPr>
      <w:r>
        <w:rPr>
          <w:rFonts w:ascii="Times New Roman"/>
          <w:b w:val="false"/>
          <w:i w:val="false"/>
          <w:color w:val="000000"/>
          <w:sz w:val="28"/>
        </w:rPr>
        <w:t xml:space="preserve">
      22) Комитеттің аумақтық бөлімшелерінің өз құзыреті шегінде халықты әлеуметтік қорғау саласындағы көрсетілетін мемлекеттік қызметтерді көрсетуін мониторингілеу; </w:t>
      </w:r>
    </w:p>
    <w:bookmarkEnd w:id="93"/>
    <w:bookmarkStart w:name="z96" w:id="94"/>
    <w:p>
      <w:pPr>
        <w:spacing w:after="0"/>
        <w:ind w:left="0"/>
        <w:jc w:val="both"/>
      </w:pPr>
      <w:r>
        <w:rPr>
          <w:rFonts w:ascii="Times New Roman"/>
          <w:b w:val="false"/>
          <w:i w:val="false"/>
          <w:color w:val="000000"/>
          <w:sz w:val="28"/>
        </w:rPr>
        <w:t>
      23) Комитеттің аумақтық бөлімшелерінің медициналық-әлеуметтік сараптама жүргізу бойынша қызметін үйлестіру;</w:t>
      </w:r>
    </w:p>
    <w:bookmarkEnd w:id="94"/>
    <w:bookmarkStart w:name="z97" w:id="95"/>
    <w:p>
      <w:pPr>
        <w:spacing w:after="0"/>
        <w:ind w:left="0"/>
        <w:jc w:val="both"/>
      </w:pPr>
      <w:r>
        <w:rPr>
          <w:rFonts w:ascii="Times New Roman"/>
          <w:b w:val="false"/>
          <w:i w:val="false"/>
          <w:color w:val="000000"/>
          <w:sz w:val="28"/>
        </w:rPr>
        <w:t>
      24) Комитеттің аумақтық бөлімшелерінің организм функцияларының бұзылу дәрежесіне және тіршілік-тынысының шектелуіне байланысты себебін, мерзімін айқындай отырып, мүгедектік тобын және (немесе) еңбек ету қабілетінен айрылу дәрежесін белгілеуі бойынша қызметін мониторингтеу және бақылау;</w:t>
      </w:r>
    </w:p>
    <w:bookmarkEnd w:id="95"/>
    <w:bookmarkStart w:name="z98" w:id="96"/>
    <w:p>
      <w:pPr>
        <w:spacing w:after="0"/>
        <w:ind w:left="0"/>
        <w:jc w:val="both"/>
      </w:pPr>
      <w:r>
        <w:rPr>
          <w:rFonts w:ascii="Times New Roman"/>
          <w:b w:val="false"/>
          <w:i w:val="false"/>
          <w:color w:val="000000"/>
          <w:sz w:val="28"/>
        </w:rPr>
        <w:t xml:space="preserve">
      25) Комитеттің аумақтық бөлімшелерінің мүгедектігі бар адамдарды оңалтудың жеке бағдарламаларының әлеуметтік және кәсіби бөліктерін әзірлеу, еңбек міндеттерін орындауына байланысты жарақат алған не денсаулығына өзге де зақым келген жұмыскердің Қазақстан Республикасының азаматтық заңнамасында көзделген көмек пен күтімнің қосымша түрлеріне мұқтаждығын айқындау бойынша қызметін мониторингтеу және бақылау; </w:t>
      </w:r>
    </w:p>
    <w:bookmarkEnd w:id="96"/>
    <w:bookmarkStart w:name="z99" w:id="97"/>
    <w:p>
      <w:pPr>
        <w:spacing w:after="0"/>
        <w:ind w:left="0"/>
        <w:jc w:val="both"/>
      </w:pPr>
      <w:r>
        <w:rPr>
          <w:rFonts w:ascii="Times New Roman"/>
          <w:b w:val="false"/>
          <w:i w:val="false"/>
          <w:color w:val="000000"/>
          <w:sz w:val="28"/>
        </w:rPr>
        <w:t>
      26) өз құзыреті шегінде еңбек және халықты әлеуметтік қорғау саласындағы дерекқорларды, сондай-ақ мүгедектігі бар адамдардың орталықтандырылған деректер банкі қызметін үйлестіру және мониторингілеу;</w:t>
      </w:r>
    </w:p>
    <w:bookmarkEnd w:id="97"/>
    <w:bookmarkStart w:name="z100" w:id="98"/>
    <w:p>
      <w:pPr>
        <w:spacing w:after="0"/>
        <w:ind w:left="0"/>
        <w:jc w:val="both"/>
      </w:pPr>
      <w:r>
        <w:rPr>
          <w:rFonts w:ascii="Times New Roman"/>
          <w:b w:val="false"/>
          <w:i w:val="false"/>
          <w:color w:val="000000"/>
          <w:sz w:val="28"/>
        </w:rPr>
        <w:t>
      27) Комитеттің аумақтық бөлімшелерінің мүгедектердi оңалтудың жеке бағдарламаларының iске асырылуын бақылау жүргізу қызметін үйлестіру және мониторингтеу;</w:t>
      </w:r>
    </w:p>
    <w:bookmarkEnd w:id="98"/>
    <w:bookmarkStart w:name="z101" w:id="99"/>
    <w:p>
      <w:pPr>
        <w:spacing w:after="0"/>
        <w:ind w:left="0"/>
        <w:jc w:val="both"/>
      </w:pPr>
      <w:r>
        <w:rPr>
          <w:rFonts w:ascii="Times New Roman"/>
          <w:b w:val="false"/>
          <w:i w:val="false"/>
          <w:color w:val="000000"/>
          <w:sz w:val="28"/>
        </w:rPr>
        <w:t>
      28) Комитеттің аумақтық бөлімшелерінің тексерулер мен алдын алу бақылауын уақытылы және объективті жүргізілуін үйлестіру және мониторинг жүргізу;</w:t>
      </w:r>
    </w:p>
    <w:bookmarkEnd w:id="99"/>
    <w:bookmarkStart w:name="z102" w:id="100"/>
    <w:p>
      <w:pPr>
        <w:spacing w:after="0"/>
        <w:ind w:left="0"/>
        <w:jc w:val="both"/>
      </w:pPr>
      <w:r>
        <w:rPr>
          <w:rFonts w:ascii="Times New Roman"/>
          <w:b w:val="false"/>
          <w:i w:val="false"/>
          <w:color w:val="000000"/>
          <w:sz w:val="28"/>
        </w:rPr>
        <w:t>
      29)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00"/>
    <w:bookmarkStart w:name="z1701" w:id="101"/>
    <w:p>
      <w:pPr>
        <w:spacing w:after="0"/>
        <w:ind w:left="0"/>
        <w:jc w:val="both"/>
      </w:pPr>
      <w:r>
        <w:rPr>
          <w:rFonts w:ascii="Times New Roman"/>
          <w:b w:val="false"/>
          <w:i w:val="false"/>
          <w:color w:val="000000"/>
          <w:sz w:val="28"/>
        </w:rPr>
        <w:t>
      29-1)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заңнаманы, нормативтік актілерді бұзу себептерін талдау, қорыту және оларды жою бойынша шаралар;</w:t>
      </w:r>
    </w:p>
    <w:bookmarkEnd w:id="101"/>
    <w:bookmarkStart w:name="z103" w:id="102"/>
    <w:p>
      <w:pPr>
        <w:spacing w:after="0"/>
        <w:ind w:left="0"/>
        <w:jc w:val="both"/>
      </w:pPr>
      <w:r>
        <w:rPr>
          <w:rFonts w:ascii="Times New Roman"/>
          <w:b w:val="false"/>
          <w:i w:val="false"/>
          <w:color w:val="000000"/>
          <w:sz w:val="28"/>
        </w:rPr>
        <w:t>
      30) Қазақстан Республикасының заңдарында, Президентінің және Үкіметінің актілерінде көзделген өзге де функцияларды жүзеге асыру.</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04" w:id="103"/>
    <w:p>
      <w:pPr>
        <w:spacing w:after="0"/>
        <w:ind w:left="0"/>
        <w:jc w:val="left"/>
      </w:pPr>
      <w:r>
        <w:rPr>
          <w:rFonts w:ascii="Times New Roman"/>
          <w:b/>
          <w:i w:val="false"/>
          <w:color w:val="000000"/>
        </w:rPr>
        <w:t xml:space="preserve"> 3-тарау. Комитет басшысының мәртебесі, өкілеттіктері</w:t>
      </w:r>
    </w:p>
    <w:bookmarkEnd w:id="103"/>
    <w:bookmarkStart w:name="z105" w:id="104"/>
    <w:p>
      <w:pPr>
        <w:spacing w:after="0"/>
        <w:ind w:left="0"/>
        <w:jc w:val="both"/>
      </w:pPr>
      <w:r>
        <w:rPr>
          <w:rFonts w:ascii="Times New Roman"/>
          <w:b w:val="false"/>
          <w:i w:val="false"/>
          <w:color w:val="000000"/>
          <w:sz w:val="28"/>
        </w:rPr>
        <w:t>
      15. Комитетті басқаруды бірінші басшы жүзеге асырады (бұдан әрі - Төраға), ол Комитетке жүктелген міндеттердің орындалуына және оның өз өкілеттіктерін жүзеге асыруына дербес жауапты болады.</w:t>
      </w:r>
    </w:p>
    <w:bookmarkEnd w:id="104"/>
    <w:bookmarkStart w:name="z106" w:id="105"/>
    <w:p>
      <w:pPr>
        <w:spacing w:after="0"/>
        <w:ind w:left="0"/>
        <w:jc w:val="both"/>
      </w:pPr>
      <w:r>
        <w:rPr>
          <w:rFonts w:ascii="Times New Roman"/>
          <w:b w:val="false"/>
          <w:i w:val="false"/>
          <w:color w:val="000000"/>
          <w:sz w:val="28"/>
        </w:rPr>
        <w:t>
      16. Комитет Төрағасы Қазақстан Республикасының заңнамасында белгіленген тәртіппен лауазымға тағайындалады және лауазымнан босатылады.</w:t>
      </w:r>
    </w:p>
    <w:bookmarkEnd w:id="105"/>
    <w:bookmarkStart w:name="z107" w:id="106"/>
    <w:p>
      <w:pPr>
        <w:spacing w:after="0"/>
        <w:ind w:left="0"/>
        <w:jc w:val="both"/>
      </w:pPr>
      <w:r>
        <w:rPr>
          <w:rFonts w:ascii="Times New Roman"/>
          <w:b w:val="false"/>
          <w:i w:val="false"/>
          <w:color w:val="000000"/>
          <w:sz w:val="28"/>
        </w:rPr>
        <w:t>
      17. Төрағаның Қазақстан Республикасының заңнамасына сәйкес қызметке тағайындалатын және қызметтен босатылатын орынбасарлары болады.</w:t>
      </w:r>
    </w:p>
    <w:bookmarkEnd w:id="106"/>
    <w:bookmarkStart w:name="z108" w:id="107"/>
    <w:p>
      <w:pPr>
        <w:spacing w:after="0"/>
        <w:ind w:left="0"/>
        <w:jc w:val="both"/>
      </w:pPr>
      <w:r>
        <w:rPr>
          <w:rFonts w:ascii="Times New Roman"/>
          <w:b w:val="false"/>
          <w:i w:val="false"/>
          <w:color w:val="000000"/>
          <w:sz w:val="28"/>
        </w:rPr>
        <w:t>
      18. Комитет Төрағасының өкілеттіктері:</w:t>
      </w:r>
    </w:p>
    <w:bookmarkEnd w:id="107"/>
    <w:bookmarkStart w:name="z109" w:id="108"/>
    <w:p>
      <w:pPr>
        <w:spacing w:after="0"/>
        <w:ind w:left="0"/>
        <w:jc w:val="both"/>
      </w:pPr>
      <w:r>
        <w:rPr>
          <w:rFonts w:ascii="Times New Roman"/>
          <w:b w:val="false"/>
          <w:i w:val="false"/>
          <w:color w:val="000000"/>
          <w:sz w:val="28"/>
        </w:rPr>
        <w:t>
      1) Комитеттің жұмысын ұйымдастырады;</w:t>
      </w:r>
    </w:p>
    <w:bookmarkEnd w:id="108"/>
    <w:bookmarkStart w:name="z110" w:id="109"/>
    <w:p>
      <w:pPr>
        <w:spacing w:after="0"/>
        <w:ind w:left="0"/>
        <w:jc w:val="both"/>
      </w:pPr>
      <w:r>
        <w:rPr>
          <w:rFonts w:ascii="Times New Roman"/>
          <w:b w:val="false"/>
          <w:i w:val="false"/>
          <w:color w:val="000000"/>
          <w:sz w:val="28"/>
        </w:rPr>
        <w:t>
      2) Комитеттің білікті кадрлардан құрылуын және олардың кәсіби деңгейін арттыруды қамтамасыз етеді;</w:t>
      </w:r>
    </w:p>
    <w:bookmarkEnd w:id="109"/>
    <w:bookmarkStart w:name="z111" w:id="110"/>
    <w:p>
      <w:pPr>
        <w:spacing w:after="0"/>
        <w:ind w:left="0"/>
        <w:jc w:val="both"/>
      </w:pPr>
      <w:r>
        <w:rPr>
          <w:rFonts w:ascii="Times New Roman"/>
          <w:b w:val="false"/>
          <w:i w:val="false"/>
          <w:color w:val="000000"/>
          <w:sz w:val="28"/>
        </w:rPr>
        <w:t>
      3) Комитеттің жұмыскерлерін, еңбек қатынастары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лауазымдарға тағайындайды және босатады;</w:t>
      </w:r>
    </w:p>
    <w:bookmarkEnd w:id="110"/>
    <w:bookmarkStart w:name="z112" w:id="111"/>
    <w:p>
      <w:pPr>
        <w:spacing w:after="0"/>
        <w:ind w:left="0"/>
        <w:jc w:val="both"/>
      </w:pPr>
      <w:r>
        <w:rPr>
          <w:rFonts w:ascii="Times New Roman"/>
          <w:b w:val="false"/>
          <w:i w:val="false"/>
          <w:color w:val="000000"/>
          <w:sz w:val="28"/>
        </w:rPr>
        <w:t>
      4) жетекшілік ететін Қазақстан Республикасы Еңбек және халықты әлеуметтік қорғау вице-министрінің келісімі бойынша Комитеттің аумақтық бөлімшелері басшыларының орынбасарларын қызметке тағайындайды және лауазымдарынан босатады;</w:t>
      </w:r>
    </w:p>
    <w:bookmarkEnd w:id="111"/>
    <w:bookmarkStart w:name="z113" w:id="112"/>
    <w:p>
      <w:pPr>
        <w:spacing w:after="0"/>
        <w:ind w:left="0"/>
        <w:jc w:val="both"/>
      </w:pPr>
      <w:r>
        <w:rPr>
          <w:rFonts w:ascii="Times New Roman"/>
          <w:b w:val="false"/>
          <w:i w:val="false"/>
          <w:color w:val="000000"/>
          <w:sz w:val="28"/>
        </w:rPr>
        <w:t>
      5) Комитеттің жұмыскерлерінің, еңбек қатынастары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міндеттері мен өкілеттіктерін айқындайды;</w:t>
      </w:r>
    </w:p>
    <w:bookmarkEnd w:id="112"/>
    <w:bookmarkStart w:name="z114" w:id="113"/>
    <w:p>
      <w:pPr>
        <w:spacing w:after="0"/>
        <w:ind w:left="0"/>
        <w:jc w:val="both"/>
      </w:pPr>
      <w:r>
        <w:rPr>
          <w:rFonts w:ascii="Times New Roman"/>
          <w:b w:val="false"/>
          <w:i w:val="false"/>
          <w:color w:val="000000"/>
          <w:sz w:val="28"/>
        </w:rPr>
        <w:t>
      6) Комитет қызметкерлерін, еңбек қатынастарының мәселелері Қазақстан Республикасының заңнамасына сәйкес өзге мемлекеттік органдардың және лауазымды адамдардың құзыретіне жатқызылған жұмыскерлерді қоспағанда, іссапарға жіберу, еңбек демалыстарын, сыйлықақы беру, лауазымдық айлықақыларына үстемақы белгілеу, материалдық көмек көрсету, даярлау (қайта даярлау), біліктілігін арттыру мәселелерін шешеді;</w:t>
      </w:r>
    </w:p>
    <w:bookmarkEnd w:id="113"/>
    <w:bookmarkStart w:name="z115" w:id="114"/>
    <w:p>
      <w:pPr>
        <w:spacing w:after="0"/>
        <w:ind w:left="0"/>
        <w:jc w:val="both"/>
      </w:pPr>
      <w:r>
        <w:rPr>
          <w:rFonts w:ascii="Times New Roman"/>
          <w:b w:val="false"/>
          <w:i w:val="false"/>
          <w:color w:val="000000"/>
          <w:sz w:val="28"/>
        </w:rPr>
        <w:t>
      7) Комитеттің аумақтық бөлімшелері басшыларының орынбасарларына еңбек демалыстарын, сыйлықақы беру, лауазымдық айлықақыларына үстемақы белгілеу, материалдық көмек көрсету, даярлау (қайта даярлау), біліктілігін арттыру мәселелерін шешеді;</w:t>
      </w:r>
    </w:p>
    <w:bookmarkEnd w:id="114"/>
    <w:bookmarkStart w:name="z116" w:id="115"/>
    <w:p>
      <w:pPr>
        <w:spacing w:after="0"/>
        <w:ind w:left="0"/>
        <w:jc w:val="both"/>
      </w:pPr>
      <w:r>
        <w:rPr>
          <w:rFonts w:ascii="Times New Roman"/>
          <w:b w:val="false"/>
          <w:i w:val="false"/>
          <w:color w:val="000000"/>
          <w:sz w:val="28"/>
        </w:rPr>
        <w:t>
      8) Комитет жұмыскерлеріне, еңбек қатынастары мәселелері Қазақстан Республикасының заңнамасына сәйкес өзге мемлекеттік органдардың және жоғары тұрған лауазымды адамдардың құзыретіне жатқызылған жұмыскерлерді қоспағанда, тәртіптік жаза қолдану мәселелерін шешеді;</w:t>
      </w:r>
    </w:p>
    <w:bookmarkEnd w:id="115"/>
    <w:bookmarkStart w:name="z117" w:id="116"/>
    <w:p>
      <w:pPr>
        <w:spacing w:after="0"/>
        <w:ind w:left="0"/>
        <w:jc w:val="both"/>
      </w:pPr>
      <w:r>
        <w:rPr>
          <w:rFonts w:ascii="Times New Roman"/>
          <w:b w:val="false"/>
          <w:i w:val="false"/>
          <w:color w:val="000000"/>
          <w:sz w:val="28"/>
        </w:rPr>
        <w:t xml:space="preserve">
      9) Комитеттің атынан мемлекеттік органдарда және меншік нысанына қарамастан өзге ұйымдарда өкілдік етеді; </w:t>
      </w:r>
    </w:p>
    <w:bookmarkEnd w:id="116"/>
    <w:bookmarkStart w:name="z118" w:id="117"/>
    <w:p>
      <w:pPr>
        <w:spacing w:after="0"/>
        <w:ind w:left="0"/>
        <w:jc w:val="both"/>
      </w:pPr>
      <w:r>
        <w:rPr>
          <w:rFonts w:ascii="Times New Roman"/>
          <w:b w:val="false"/>
          <w:i w:val="false"/>
          <w:color w:val="000000"/>
          <w:sz w:val="28"/>
        </w:rPr>
        <w:t>
      10) Комитетте сыбайлас жемқорлыққа қарсы іс-қимыл жасауға бағытталған шаралар қабылдайды;</w:t>
      </w:r>
    </w:p>
    <w:bookmarkEnd w:id="117"/>
    <w:bookmarkStart w:name="z119" w:id="118"/>
    <w:p>
      <w:pPr>
        <w:spacing w:after="0"/>
        <w:ind w:left="0"/>
        <w:jc w:val="both"/>
      </w:pPr>
      <w:r>
        <w:rPr>
          <w:rFonts w:ascii="Times New Roman"/>
          <w:b w:val="false"/>
          <w:i w:val="false"/>
          <w:color w:val="000000"/>
          <w:sz w:val="28"/>
        </w:rPr>
        <w:t>
      11) Қазақстан Республикасының заңнамасында белгіленген тәртіппен жеке тұлғаларды және заңды тұлғалардың өкілдерін қабылдауды жүзеге асырады;</w:t>
      </w:r>
    </w:p>
    <w:bookmarkEnd w:id="118"/>
    <w:bookmarkStart w:name="z120" w:id="119"/>
    <w:p>
      <w:pPr>
        <w:spacing w:after="0"/>
        <w:ind w:left="0"/>
        <w:jc w:val="both"/>
      </w:pPr>
      <w:r>
        <w:rPr>
          <w:rFonts w:ascii="Times New Roman"/>
          <w:b w:val="false"/>
          <w:i w:val="false"/>
          <w:color w:val="000000"/>
          <w:sz w:val="28"/>
        </w:rPr>
        <w:t>
      12) Қазақстан Республикасының заңнамасына сәйкес Комитет төрағасына жүктелген өзге де өкілеттіктерді жүзеге асыру.</w:t>
      </w:r>
    </w:p>
    <w:bookmarkEnd w:id="119"/>
    <w:bookmarkStart w:name="z121" w:id="120"/>
    <w:p>
      <w:pPr>
        <w:spacing w:after="0"/>
        <w:ind w:left="0"/>
        <w:jc w:val="both"/>
      </w:pPr>
      <w:r>
        <w:rPr>
          <w:rFonts w:ascii="Times New Roman"/>
          <w:b w:val="false"/>
          <w:i w:val="false"/>
          <w:color w:val="000000"/>
          <w:sz w:val="28"/>
        </w:rPr>
        <w:t>
      Комитет төрағасы уақытша болмаған кезде (еңбекке уақытша жарамсыздығына, демалыста, іссапарда болуы, мемлекеттік немесе қоғамдық міндеттерді атқаруына және басқа да негіздерге байланысты) оның өкілеттіктері Қазақстан Республикасының заңнамасында белгіленген тәртіппен оның орынбасарының біріне жүктеледі.</w:t>
      </w:r>
    </w:p>
    <w:bookmarkEnd w:id="120"/>
    <w:bookmarkStart w:name="z122" w:id="121"/>
    <w:p>
      <w:pPr>
        <w:spacing w:after="0"/>
        <w:ind w:left="0"/>
        <w:jc w:val="both"/>
      </w:pPr>
      <w:r>
        <w:rPr>
          <w:rFonts w:ascii="Times New Roman"/>
          <w:b w:val="false"/>
          <w:i w:val="false"/>
          <w:color w:val="000000"/>
          <w:sz w:val="28"/>
        </w:rPr>
        <w:t>
      Комитет төрағасының орынбасарлары:</w:t>
      </w:r>
    </w:p>
    <w:bookmarkEnd w:id="121"/>
    <w:bookmarkStart w:name="z123" w:id="122"/>
    <w:p>
      <w:pPr>
        <w:spacing w:after="0"/>
        <w:ind w:left="0"/>
        <w:jc w:val="both"/>
      </w:pPr>
      <w:r>
        <w:rPr>
          <w:rFonts w:ascii="Times New Roman"/>
          <w:b w:val="false"/>
          <w:i w:val="false"/>
          <w:color w:val="000000"/>
          <w:sz w:val="28"/>
        </w:rPr>
        <w:t>
      1) Комитеттің қызметін өз өкілеттіктері шегінде үйлестіреді;</w:t>
      </w:r>
    </w:p>
    <w:bookmarkEnd w:id="122"/>
    <w:bookmarkStart w:name="z124" w:id="123"/>
    <w:p>
      <w:pPr>
        <w:spacing w:after="0"/>
        <w:ind w:left="0"/>
        <w:jc w:val="both"/>
      </w:pPr>
      <w:r>
        <w:rPr>
          <w:rFonts w:ascii="Times New Roman"/>
          <w:b w:val="false"/>
          <w:i w:val="false"/>
          <w:color w:val="000000"/>
          <w:sz w:val="28"/>
        </w:rPr>
        <w:t>
      2) Комитет төрағасы болмаған кезде Комитеттің қызметіне басшылықты жүзеге асырады және Комитетке жүктелген міндеттердің орындалуы мен өз өкілеттіктері шегіндегі функцияларының жүзеге асырылуы үшін дербес жауапкершілікте болады.</w:t>
      </w:r>
    </w:p>
    <w:bookmarkEnd w:id="123"/>
    <w:bookmarkStart w:name="z125" w:id="124"/>
    <w:p>
      <w:pPr>
        <w:spacing w:after="0"/>
        <w:ind w:left="0"/>
        <w:jc w:val="both"/>
      </w:pPr>
      <w:r>
        <w:rPr>
          <w:rFonts w:ascii="Times New Roman"/>
          <w:b w:val="false"/>
          <w:i w:val="false"/>
          <w:color w:val="000000"/>
          <w:sz w:val="28"/>
        </w:rPr>
        <w:t>
      19. Төраға өз орынбасарларының өкілеттіктерін қолданыстағы заңнамаға сәйкес белгілейді.</w:t>
      </w:r>
    </w:p>
    <w:bookmarkEnd w:id="124"/>
    <w:bookmarkStart w:name="z126" w:id="125"/>
    <w:p>
      <w:pPr>
        <w:spacing w:after="0"/>
        <w:ind w:left="0"/>
        <w:jc w:val="left"/>
      </w:pPr>
      <w:r>
        <w:rPr>
          <w:rFonts w:ascii="Times New Roman"/>
          <w:b/>
          <w:i w:val="false"/>
          <w:color w:val="000000"/>
        </w:rPr>
        <w:t xml:space="preserve"> 4-тарау. Комитеттің мүлкі</w:t>
      </w:r>
    </w:p>
    <w:bookmarkEnd w:id="125"/>
    <w:bookmarkStart w:name="z127" w:id="126"/>
    <w:p>
      <w:pPr>
        <w:spacing w:after="0"/>
        <w:ind w:left="0"/>
        <w:jc w:val="both"/>
      </w:pPr>
      <w:r>
        <w:rPr>
          <w:rFonts w:ascii="Times New Roman"/>
          <w:b w:val="false"/>
          <w:i w:val="false"/>
          <w:color w:val="000000"/>
          <w:sz w:val="28"/>
        </w:rPr>
        <w:t>
      20. Комитеттің Қазақстан Республикасының заңнамасында көзделген жағдайларда жедел басқару құқығында оқшауланған мүлкі болуы мүмкін.</w:t>
      </w:r>
    </w:p>
    <w:bookmarkEnd w:id="126"/>
    <w:bookmarkStart w:name="z128" w:id="127"/>
    <w:p>
      <w:pPr>
        <w:spacing w:after="0"/>
        <w:ind w:left="0"/>
        <w:jc w:val="both"/>
      </w:pPr>
      <w:r>
        <w:rPr>
          <w:rFonts w:ascii="Times New Roman"/>
          <w:b w:val="false"/>
          <w:i w:val="false"/>
          <w:color w:val="000000"/>
          <w:sz w:val="28"/>
        </w:rPr>
        <w:t>
      Комитеттің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7"/>
    <w:bookmarkStart w:name="z129" w:id="128"/>
    <w:p>
      <w:pPr>
        <w:spacing w:after="0"/>
        <w:ind w:left="0"/>
        <w:jc w:val="both"/>
      </w:pPr>
      <w:r>
        <w:rPr>
          <w:rFonts w:ascii="Times New Roman"/>
          <w:b w:val="false"/>
          <w:i w:val="false"/>
          <w:color w:val="000000"/>
          <w:sz w:val="28"/>
        </w:rPr>
        <w:t xml:space="preserve">
      21. Комитетке бекітілген мүлік республикалық меншікке жатады. </w:t>
      </w:r>
    </w:p>
    <w:bookmarkEnd w:id="128"/>
    <w:bookmarkStart w:name="z130" w:id="129"/>
    <w:p>
      <w:pPr>
        <w:spacing w:after="0"/>
        <w:ind w:left="0"/>
        <w:jc w:val="both"/>
      </w:pPr>
      <w:r>
        <w:rPr>
          <w:rFonts w:ascii="Times New Roman"/>
          <w:b w:val="false"/>
          <w:i w:val="false"/>
          <w:color w:val="000000"/>
          <w:sz w:val="28"/>
        </w:rPr>
        <w:t>
      22. Егер Қазақстан Республикасының заңнамасында өзгеше көзделмесе, Комитеттің өзіне бекітілген мүлікті және қаржыландыру жоспары бойынша оған бөлінген қаражат есебінен сатып алынған мүлікті өз бетімен иеліктен шығаруға немесе оған өзгедей тәсілмен билік етуге құқығы жоқ.</w:t>
      </w:r>
    </w:p>
    <w:bookmarkEnd w:id="129"/>
    <w:bookmarkStart w:name="z131" w:id="130"/>
    <w:p>
      <w:pPr>
        <w:spacing w:after="0"/>
        <w:ind w:left="0"/>
        <w:jc w:val="left"/>
      </w:pPr>
      <w:r>
        <w:rPr>
          <w:rFonts w:ascii="Times New Roman"/>
          <w:b/>
          <w:i w:val="false"/>
          <w:color w:val="000000"/>
        </w:rPr>
        <w:t xml:space="preserve"> 5-тарау. Комитетті қайта ұйымдастыру және тарату</w:t>
      </w:r>
    </w:p>
    <w:bookmarkEnd w:id="130"/>
    <w:bookmarkStart w:name="z132" w:id="131"/>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131"/>
    <w:bookmarkStart w:name="z133" w:id="132"/>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Тізбеге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 w:id="133"/>
    <w:p>
      <w:pPr>
        <w:spacing w:after="0"/>
        <w:ind w:left="0"/>
        <w:jc w:val="both"/>
      </w:pPr>
      <w:r>
        <w:rPr>
          <w:rFonts w:ascii="Times New Roman"/>
          <w:b w:val="false"/>
          <w:i w:val="false"/>
          <w:color w:val="000000"/>
          <w:sz w:val="28"/>
        </w:rPr>
        <w:t>
      1. Еңбек және әлеуметтік қорғау комитетінің Ақмола облысы бойынша департаменті.</w:t>
      </w:r>
    </w:p>
    <w:bookmarkEnd w:id="133"/>
    <w:bookmarkStart w:name="z135" w:id="134"/>
    <w:p>
      <w:pPr>
        <w:spacing w:after="0"/>
        <w:ind w:left="0"/>
        <w:jc w:val="both"/>
      </w:pPr>
      <w:r>
        <w:rPr>
          <w:rFonts w:ascii="Times New Roman"/>
          <w:b w:val="false"/>
          <w:i w:val="false"/>
          <w:color w:val="000000"/>
          <w:sz w:val="28"/>
        </w:rPr>
        <w:t>
      2. Еңбек және әлеуметтік қорғау комитетінің Ақтөбе облысы бойынша департаменті.</w:t>
      </w:r>
    </w:p>
    <w:bookmarkEnd w:id="134"/>
    <w:bookmarkStart w:name="z136" w:id="135"/>
    <w:p>
      <w:pPr>
        <w:spacing w:after="0"/>
        <w:ind w:left="0"/>
        <w:jc w:val="both"/>
      </w:pPr>
      <w:r>
        <w:rPr>
          <w:rFonts w:ascii="Times New Roman"/>
          <w:b w:val="false"/>
          <w:i w:val="false"/>
          <w:color w:val="000000"/>
          <w:sz w:val="28"/>
        </w:rPr>
        <w:t>
      3. Еңбек және әлеуметтік қорғау комитетінің Алматы облысы бойынша департаменті.</w:t>
      </w:r>
    </w:p>
    <w:bookmarkEnd w:id="135"/>
    <w:bookmarkStart w:name="z137" w:id="136"/>
    <w:p>
      <w:pPr>
        <w:spacing w:after="0"/>
        <w:ind w:left="0"/>
        <w:jc w:val="both"/>
      </w:pPr>
      <w:r>
        <w:rPr>
          <w:rFonts w:ascii="Times New Roman"/>
          <w:b w:val="false"/>
          <w:i w:val="false"/>
          <w:color w:val="000000"/>
          <w:sz w:val="28"/>
        </w:rPr>
        <w:t>
      4. Еңбек және әлеуметтік қорғау комитетінің Атырау облысы бойынша департаменті.</w:t>
      </w:r>
    </w:p>
    <w:bookmarkEnd w:id="136"/>
    <w:bookmarkStart w:name="z138" w:id="137"/>
    <w:p>
      <w:pPr>
        <w:spacing w:after="0"/>
        <w:ind w:left="0"/>
        <w:jc w:val="both"/>
      </w:pPr>
      <w:r>
        <w:rPr>
          <w:rFonts w:ascii="Times New Roman"/>
          <w:b w:val="false"/>
          <w:i w:val="false"/>
          <w:color w:val="000000"/>
          <w:sz w:val="28"/>
        </w:rPr>
        <w:t xml:space="preserve">
      5. Еңбек және әлеуметтік қорғау комитетінің Батыс Қазақстан облысы бойынша департаменті. </w:t>
      </w:r>
    </w:p>
    <w:bookmarkEnd w:id="137"/>
    <w:bookmarkStart w:name="z139" w:id="138"/>
    <w:p>
      <w:pPr>
        <w:spacing w:after="0"/>
        <w:ind w:left="0"/>
        <w:jc w:val="both"/>
      </w:pPr>
      <w:r>
        <w:rPr>
          <w:rFonts w:ascii="Times New Roman"/>
          <w:b w:val="false"/>
          <w:i w:val="false"/>
          <w:color w:val="000000"/>
          <w:sz w:val="28"/>
        </w:rPr>
        <w:t>
      6. Еңбек және әлеуметтік қорғау комитетінің Жамбыл облысы бойынша департаменті.</w:t>
      </w:r>
    </w:p>
    <w:bookmarkEnd w:id="138"/>
    <w:bookmarkStart w:name="z140" w:id="139"/>
    <w:p>
      <w:pPr>
        <w:spacing w:after="0"/>
        <w:ind w:left="0"/>
        <w:jc w:val="both"/>
      </w:pPr>
      <w:r>
        <w:rPr>
          <w:rFonts w:ascii="Times New Roman"/>
          <w:b w:val="false"/>
          <w:i w:val="false"/>
          <w:color w:val="000000"/>
          <w:sz w:val="28"/>
        </w:rPr>
        <w:t>
      7. Еңбек және әлеуметтік қорғау комитетінің Қарағанды облысы бойынша департаменті.</w:t>
      </w:r>
    </w:p>
    <w:bookmarkEnd w:id="139"/>
    <w:bookmarkStart w:name="z141" w:id="140"/>
    <w:p>
      <w:pPr>
        <w:spacing w:after="0"/>
        <w:ind w:left="0"/>
        <w:jc w:val="both"/>
      </w:pPr>
      <w:r>
        <w:rPr>
          <w:rFonts w:ascii="Times New Roman"/>
          <w:b w:val="false"/>
          <w:i w:val="false"/>
          <w:color w:val="000000"/>
          <w:sz w:val="28"/>
        </w:rPr>
        <w:t>
      8. Еңбек және әлеуметтік қорғау комитетінің Қостанай облысы бойынша департаменті.</w:t>
      </w:r>
    </w:p>
    <w:bookmarkEnd w:id="140"/>
    <w:bookmarkStart w:name="z142" w:id="141"/>
    <w:p>
      <w:pPr>
        <w:spacing w:after="0"/>
        <w:ind w:left="0"/>
        <w:jc w:val="both"/>
      </w:pPr>
      <w:r>
        <w:rPr>
          <w:rFonts w:ascii="Times New Roman"/>
          <w:b w:val="false"/>
          <w:i w:val="false"/>
          <w:color w:val="000000"/>
          <w:sz w:val="28"/>
        </w:rPr>
        <w:t>
      9. Еңбек және әлеуметтік қорғау комитетінің Қызылорда облысы бойынша департаменті.</w:t>
      </w:r>
    </w:p>
    <w:bookmarkEnd w:id="141"/>
    <w:bookmarkStart w:name="z143" w:id="142"/>
    <w:p>
      <w:pPr>
        <w:spacing w:after="0"/>
        <w:ind w:left="0"/>
        <w:jc w:val="both"/>
      </w:pPr>
      <w:r>
        <w:rPr>
          <w:rFonts w:ascii="Times New Roman"/>
          <w:b w:val="false"/>
          <w:i w:val="false"/>
          <w:color w:val="000000"/>
          <w:sz w:val="28"/>
        </w:rPr>
        <w:t>
      10. Еңбек және әлеуметтік қорғау комитетінің Маңғыстау облысы бойынша департаменті.</w:t>
      </w:r>
    </w:p>
    <w:bookmarkEnd w:id="142"/>
    <w:bookmarkStart w:name="z144" w:id="143"/>
    <w:p>
      <w:pPr>
        <w:spacing w:after="0"/>
        <w:ind w:left="0"/>
        <w:jc w:val="both"/>
      </w:pPr>
      <w:r>
        <w:rPr>
          <w:rFonts w:ascii="Times New Roman"/>
          <w:b w:val="false"/>
          <w:i w:val="false"/>
          <w:color w:val="000000"/>
          <w:sz w:val="28"/>
        </w:rPr>
        <w:t>
      11. Еңбек және әлеуметтік қорғау комитетінің Павлодар облысы бойынша департаменті.</w:t>
      </w:r>
    </w:p>
    <w:bookmarkEnd w:id="143"/>
    <w:bookmarkStart w:name="z145" w:id="144"/>
    <w:p>
      <w:pPr>
        <w:spacing w:after="0"/>
        <w:ind w:left="0"/>
        <w:jc w:val="both"/>
      </w:pPr>
      <w:r>
        <w:rPr>
          <w:rFonts w:ascii="Times New Roman"/>
          <w:b w:val="false"/>
          <w:i w:val="false"/>
          <w:color w:val="000000"/>
          <w:sz w:val="28"/>
        </w:rPr>
        <w:t>
      12. Еңбек және әлеуметтік қорғау комитетінің Солтүстік Қазақстан облысы бойынша департаменті.</w:t>
      </w:r>
    </w:p>
    <w:bookmarkEnd w:id="144"/>
    <w:bookmarkStart w:name="z146" w:id="145"/>
    <w:p>
      <w:pPr>
        <w:spacing w:after="0"/>
        <w:ind w:left="0"/>
        <w:jc w:val="both"/>
      </w:pPr>
      <w:r>
        <w:rPr>
          <w:rFonts w:ascii="Times New Roman"/>
          <w:b w:val="false"/>
          <w:i w:val="false"/>
          <w:color w:val="000000"/>
          <w:sz w:val="28"/>
        </w:rPr>
        <w:t>
      13. Еңбек және әлеуметтік қорғау комитетінің Түркістан облысы бойынша департаменті.</w:t>
      </w:r>
    </w:p>
    <w:bookmarkEnd w:id="145"/>
    <w:bookmarkStart w:name="z147" w:id="146"/>
    <w:p>
      <w:pPr>
        <w:spacing w:after="0"/>
        <w:ind w:left="0"/>
        <w:jc w:val="both"/>
      </w:pPr>
      <w:r>
        <w:rPr>
          <w:rFonts w:ascii="Times New Roman"/>
          <w:b w:val="false"/>
          <w:i w:val="false"/>
          <w:color w:val="000000"/>
          <w:sz w:val="28"/>
        </w:rPr>
        <w:t>
      14. Еңбек және әлеуметтік қорғау комитетінің Шығыс Қазақстан облысы бойынша департаменті.</w:t>
      </w:r>
    </w:p>
    <w:bookmarkEnd w:id="146"/>
    <w:bookmarkStart w:name="z148" w:id="147"/>
    <w:p>
      <w:pPr>
        <w:spacing w:after="0"/>
        <w:ind w:left="0"/>
        <w:jc w:val="both"/>
      </w:pPr>
      <w:r>
        <w:rPr>
          <w:rFonts w:ascii="Times New Roman"/>
          <w:b w:val="false"/>
          <w:i w:val="false"/>
          <w:color w:val="000000"/>
          <w:sz w:val="28"/>
        </w:rPr>
        <w:t>
      15. Еңбек және әлеуметтік қорғау комитетінің Алматы қаласы бойынша департаменті.</w:t>
      </w:r>
    </w:p>
    <w:bookmarkEnd w:id="147"/>
    <w:bookmarkStart w:name="z149" w:id="148"/>
    <w:p>
      <w:pPr>
        <w:spacing w:after="0"/>
        <w:ind w:left="0"/>
        <w:jc w:val="both"/>
      </w:pPr>
      <w:r>
        <w:rPr>
          <w:rFonts w:ascii="Times New Roman"/>
          <w:b w:val="false"/>
          <w:i w:val="false"/>
          <w:color w:val="000000"/>
          <w:sz w:val="28"/>
        </w:rPr>
        <w:t>
      16. Еңбек және әлеуметтік қорғау комитетінің Астана қаласы бойынша департаменті.</w:t>
      </w:r>
    </w:p>
    <w:bookmarkEnd w:id="148"/>
    <w:bookmarkStart w:name="z150" w:id="149"/>
    <w:p>
      <w:pPr>
        <w:spacing w:after="0"/>
        <w:ind w:left="0"/>
        <w:jc w:val="both"/>
      </w:pPr>
      <w:r>
        <w:rPr>
          <w:rFonts w:ascii="Times New Roman"/>
          <w:b w:val="false"/>
          <w:i w:val="false"/>
          <w:color w:val="000000"/>
          <w:sz w:val="28"/>
        </w:rPr>
        <w:t>
      17. Еңбек және әлеуметтік қорғау комитетінің Шымкент қаласы бойынша департаменті.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1-1 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608" w:id="15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мекемесінің ережесі</w:t>
      </w:r>
    </w:p>
    <w:bookmarkEnd w:id="150"/>
    <w:p>
      <w:pPr>
        <w:spacing w:after="0"/>
        <w:ind w:left="0"/>
        <w:jc w:val="both"/>
      </w:pPr>
      <w:r>
        <w:rPr>
          <w:rFonts w:ascii="Times New Roman"/>
          <w:b w:val="false"/>
          <w:i w:val="false"/>
          <w:color w:val="ff0000"/>
          <w:sz w:val="28"/>
        </w:rPr>
        <w:t xml:space="preserve">
      Ескерту. Бұйрық 1-1-қосымшамен толықтырылды - ҚР Еңбек және халықты әлеуметтік қорғау министрінің 14.07.2022 </w:t>
      </w:r>
      <w:r>
        <w:rPr>
          <w:rFonts w:ascii="Times New Roman"/>
          <w:b w:val="false"/>
          <w:i w:val="false"/>
          <w:color w:val="ff0000"/>
          <w:sz w:val="28"/>
        </w:rPr>
        <w:t>№ 261</w:t>
      </w:r>
      <w:r>
        <w:rPr>
          <w:rFonts w:ascii="Times New Roman"/>
          <w:b w:val="false"/>
          <w:i w:val="false"/>
          <w:color w:val="ff0000"/>
          <w:sz w:val="28"/>
        </w:rPr>
        <w:t xml:space="preserve"> бұйрығымен.</w:t>
      </w:r>
    </w:p>
    <w:bookmarkStart w:name="z1609" w:id="151"/>
    <w:p>
      <w:pPr>
        <w:spacing w:after="0"/>
        <w:ind w:left="0"/>
        <w:jc w:val="left"/>
      </w:pPr>
      <w:r>
        <w:rPr>
          <w:rFonts w:ascii="Times New Roman"/>
          <w:b/>
          <w:i w:val="false"/>
          <w:color w:val="000000"/>
        </w:rPr>
        <w:t xml:space="preserve"> 1-тарау. Жалпы ережелер</w:t>
      </w:r>
    </w:p>
    <w:bookmarkEnd w:id="151"/>
    <w:bookmarkStart w:name="z1610" w:id="15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52"/>
    <w:bookmarkStart w:name="z1611" w:id="1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53"/>
    <w:bookmarkStart w:name="z1612" w:id="1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54"/>
    <w:bookmarkStart w:name="z1613" w:id="15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55"/>
    <w:bookmarkStart w:name="z1614" w:id="15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56"/>
    <w:bookmarkStart w:name="z1615" w:id="15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7"/>
    <w:bookmarkStart w:name="z1616" w:id="15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58"/>
    <w:bookmarkStart w:name="z1617" w:id="159"/>
    <w:p>
      <w:pPr>
        <w:spacing w:after="0"/>
        <w:ind w:left="0"/>
        <w:jc w:val="both"/>
      </w:pPr>
      <w:r>
        <w:rPr>
          <w:rFonts w:ascii="Times New Roman"/>
          <w:b w:val="false"/>
          <w:i w:val="false"/>
          <w:color w:val="000000"/>
          <w:sz w:val="28"/>
        </w:rPr>
        <w:t>
       8. Департаменттің заңды мекенжайы: Қазақстан Республикасы, 071400, Абай облысы, Семей қаласы, Қозбағаров көшесі, 40-үй.</w:t>
      </w:r>
    </w:p>
    <w:bookmarkEnd w:id="159"/>
    <w:bookmarkStart w:name="z1618" w:id="160"/>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Абай облысы бойынша департаменті" республикалық мемлекеттік мекемесі.</w:t>
      </w:r>
    </w:p>
    <w:bookmarkEnd w:id="160"/>
    <w:bookmarkStart w:name="z1619" w:id="1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
    <w:bookmarkStart w:name="z1620" w:id="162"/>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62"/>
    <w:bookmarkStart w:name="z1621" w:id="163"/>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6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622" w:id="16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4"/>
    <w:bookmarkStart w:name="z1623" w:id="165"/>
    <w:p>
      <w:pPr>
        <w:spacing w:after="0"/>
        <w:ind w:left="0"/>
        <w:jc w:val="both"/>
      </w:pPr>
      <w:r>
        <w:rPr>
          <w:rFonts w:ascii="Times New Roman"/>
          <w:b w:val="false"/>
          <w:i w:val="false"/>
          <w:color w:val="000000"/>
          <w:sz w:val="28"/>
        </w:rPr>
        <w:t>
      13. Департаменттің мақсаттары:</w:t>
      </w:r>
    </w:p>
    <w:bookmarkEnd w:id="165"/>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Start w:name="z1624" w:id="166"/>
    <w:p>
      <w:pPr>
        <w:spacing w:after="0"/>
        <w:ind w:left="0"/>
        <w:jc w:val="both"/>
      </w:pPr>
      <w:r>
        <w:rPr>
          <w:rFonts w:ascii="Times New Roman"/>
          <w:b w:val="false"/>
          <w:i w:val="false"/>
          <w:color w:val="000000"/>
          <w:sz w:val="28"/>
        </w:rPr>
        <w:t>
      14. Департаменттің өкілеттіктері:</w:t>
      </w:r>
    </w:p>
    <w:bookmarkEnd w:id="166"/>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25" w:id="167"/>
    <w:p>
      <w:pPr>
        <w:spacing w:after="0"/>
        <w:ind w:left="0"/>
        <w:jc w:val="both"/>
      </w:pPr>
      <w:r>
        <w:rPr>
          <w:rFonts w:ascii="Times New Roman"/>
          <w:b w:val="false"/>
          <w:i w:val="false"/>
          <w:color w:val="000000"/>
          <w:sz w:val="28"/>
        </w:rPr>
        <w:t>
      15. Департаменттің функциялары:</w:t>
      </w:r>
    </w:p>
    <w:bookmarkEnd w:id="167"/>
    <w:bookmarkStart w:name="z1705" w:id="168"/>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68"/>
    <w:bookmarkStart w:name="z1706" w:id="169"/>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69"/>
    <w:bookmarkStart w:name="z1707" w:id="170"/>
    <w:p>
      <w:pPr>
        <w:spacing w:after="0"/>
        <w:ind w:left="0"/>
        <w:jc w:val="both"/>
      </w:pPr>
      <w:r>
        <w:rPr>
          <w:rFonts w:ascii="Times New Roman"/>
          <w:b w:val="false"/>
          <w:i w:val="false"/>
          <w:color w:val="000000"/>
          <w:sz w:val="28"/>
        </w:rPr>
        <w:t>
      3) медициналық-әлеуметтік сараптама жүргізу;</w:t>
      </w:r>
    </w:p>
    <w:bookmarkEnd w:id="170"/>
    <w:bookmarkStart w:name="z1708" w:id="171"/>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71"/>
    <w:bookmarkStart w:name="z1709"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мүгедектігі бар адамдардың орталықтандырылған деректер банкін қалыптастыру;</w:t>
      </w:r>
    </w:p>
    <w:bookmarkEnd w:id="172"/>
    <w:bookmarkStart w:name="z1711" w:id="173"/>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73"/>
    <w:bookmarkStart w:name="z1712" w:id="174"/>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74"/>
    <w:bookmarkStart w:name="z1713" w:id="175"/>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75"/>
    <w:bookmarkStart w:name="z1714" w:id="176"/>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76"/>
    <w:bookmarkStart w:name="z1715" w:id="177"/>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77"/>
    <w:bookmarkStart w:name="z1716" w:id="178"/>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78"/>
    <w:bookmarkStart w:name="z1717" w:id="179"/>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79"/>
    <w:bookmarkStart w:name="z1718" w:id="180"/>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80"/>
    <w:bookmarkStart w:name="z1719" w:id="181"/>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81"/>
    <w:bookmarkStart w:name="z1720" w:id="182"/>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82"/>
    <w:bookmarkStart w:name="z1721" w:id="183"/>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83"/>
    <w:bookmarkStart w:name="z1702" w:id="184"/>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84"/>
    <w:bookmarkStart w:name="z1704" w:id="185"/>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85"/>
    <w:bookmarkStart w:name="z1722" w:id="186"/>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626" w:id="187"/>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87"/>
    <w:bookmarkStart w:name="z1627" w:id="18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88"/>
    <w:bookmarkStart w:name="z1628" w:id="18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89"/>
    <w:bookmarkStart w:name="z1629" w:id="19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90"/>
    <w:bookmarkStart w:name="z1630" w:id="191"/>
    <w:p>
      <w:pPr>
        <w:spacing w:after="0"/>
        <w:ind w:left="0"/>
        <w:jc w:val="both"/>
      </w:pPr>
      <w:r>
        <w:rPr>
          <w:rFonts w:ascii="Times New Roman"/>
          <w:b w:val="false"/>
          <w:i w:val="false"/>
          <w:color w:val="000000"/>
          <w:sz w:val="28"/>
        </w:rPr>
        <w:t>
      19. Департамент басшысының өкілеттіктері:</w:t>
      </w:r>
    </w:p>
    <w:bookmarkEnd w:id="191"/>
    <w:p>
      <w:pPr>
        <w:spacing w:after="0"/>
        <w:ind w:left="0"/>
        <w:jc w:val="both"/>
      </w:pPr>
      <w:r>
        <w:rPr>
          <w:rFonts w:ascii="Times New Roman"/>
          <w:b w:val="false"/>
          <w:i w:val="false"/>
          <w:color w:val="000000"/>
          <w:sz w:val="28"/>
        </w:rPr>
        <w:t>
      1) Департамент жұмысын ұйымдастырады;</w:t>
      </w:r>
    </w:p>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p>
      <w:pPr>
        <w:spacing w:after="0"/>
        <w:ind w:left="0"/>
        <w:jc w:val="both"/>
      </w:pPr>
      <w:r>
        <w:rPr>
          <w:rFonts w:ascii="Times New Roman"/>
          <w:b w:val="false"/>
          <w:i w:val="false"/>
          <w:color w:val="000000"/>
          <w:sz w:val="28"/>
        </w:rPr>
        <w:t>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w:t>
      </w:r>
    </w:p>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w:t>
      </w:r>
    </w:p>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p>
      <w:pPr>
        <w:spacing w:after="0"/>
        <w:ind w:left="0"/>
        <w:jc w:val="both"/>
      </w:pPr>
      <w:r>
        <w:rPr>
          <w:rFonts w:ascii="Times New Roman"/>
          <w:b w:val="false"/>
          <w:i w:val="false"/>
          <w:color w:val="000000"/>
          <w:sz w:val="28"/>
        </w:rPr>
        <w:t>
      9) азаматтарды қабылдауды жүзеге асырады;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631" w:id="19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92"/>
    <w:bookmarkStart w:name="z1632" w:id="193"/>
    <w:p>
      <w:pPr>
        <w:spacing w:after="0"/>
        <w:ind w:left="0"/>
        <w:jc w:val="left"/>
      </w:pPr>
      <w:r>
        <w:rPr>
          <w:rFonts w:ascii="Times New Roman"/>
          <w:b/>
          <w:i w:val="false"/>
          <w:color w:val="000000"/>
        </w:rPr>
        <w:t xml:space="preserve"> 4-тарау. Департаменттің мүлкі</w:t>
      </w:r>
    </w:p>
    <w:bookmarkEnd w:id="193"/>
    <w:bookmarkStart w:name="z1633" w:id="19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9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34" w:id="19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5"/>
    <w:bookmarkStart w:name="z1635" w:id="19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96"/>
    <w:bookmarkStart w:name="z1636" w:id="197"/>
    <w:p>
      <w:pPr>
        <w:spacing w:after="0"/>
        <w:ind w:left="0"/>
        <w:jc w:val="left"/>
      </w:pPr>
      <w:r>
        <w:rPr>
          <w:rFonts w:ascii="Times New Roman"/>
          <w:b/>
          <w:i w:val="false"/>
          <w:color w:val="000000"/>
        </w:rPr>
        <w:t xml:space="preserve"> 5-тарау. Департаментті қайта ұйымдастыру және тарату</w:t>
      </w:r>
    </w:p>
    <w:bookmarkEnd w:id="197"/>
    <w:bookmarkStart w:name="z1637" w:id="1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53" w:id="19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мекемесінің ережесі</w:t>
      </w:r>
    </w:p>
    <w:bookmarkEnd w:id="199"/>
    <w:bookmarkStart w:name="z154" w:id="200"/>
    <w:p>
      <w:pPr>
        <w:spacing w:after="0"/>
        <w:ind w:left="0"/>
        <w:jc w:val="left"/>
      </w:pPr>
      <w:r>
        <w:rPr>
          <w:rFonts w:ascii="Times New Roman"/>
          <w:b/>
          <w:i w:val="false"/>
          <w:color w:val="000000"/>
        </w:rPr>
        <w:t xml:space="preserve"> 1-тарау. Жалпы ережелер</w:t>
      </w:r>
    </w:p>
    <w:bookmarkEnd w:id="200"/>
    <w:bookmarkStart w:name="z155" w:id="20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201"/>
    <w:bookmarkStart w:name="z156" w:id="2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202"/>
    <w:bookmarkStart w:name="z157" w:id="2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органдарда шоттары бар.</w:t>
      </w:r>
    </w:p>
    <w:bookmarkEnd w:id="203"/>
    <w:bookmarkStart w:name="z158" w:id="204"/>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204"/>
    <w:bookmarkStart w:name="z159" w:id="20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205"/>
    <w:bookmarkStart w:name="z160" w:id="20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6"/>
    <w:bookmarkStart w:name="z161" w:id="207"/>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207"/>
    <w:bookmarkStart w:name="z162" w:id="208"/>
    <w:p>
      <w:pPr>
        <w:spacing w:after="0"/>
        <w:ind w:left="0"/>
        <w:jc w:val="both"/>
      </w:pPr>
      <w:r>
        <w:rPr>
          <w:rFonts w:ascii="Times New Roman"/>
          <w:b w:val="false"/>
          <w:i w:val="false"/>
          <w:color w:val="000000"/>
          <w:sz w:val="28"/>
        </w:rPr>
        <w:t>
      8. Департаменттің заңды мекенжайы: Қазақстан Республикасы, 020000, Ақмола облысы, Көкшетау қаласы, Александр Пушкин көшесі, 23 үй.</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 w:id="20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Ақмола облысы бойынша департаменті" республикалық мемелекеттік мекемесі.</w:t>
      </w:r>
    </w:p>
    <w:bookmarkEnd w:id="209"/>
    <w:bookmarkStart w:name="z164" w:id="2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10"/>
    <w:bookmarkStart w:name="z165" w:id="21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211"/>
    <w:bookmarkStart w:name="z166" w:id="21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212"/>
    <w:bookmarkStart w:name="z167" w:id="21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213"/>
    <w:bookmarkStart w:name="z168" w:id="21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14"/>
    <w:bookmarkStart w:name="z169" w:id="215"/>
    <w:p>
      <w:pPr>
        <w:spacing w:after="0"/>
        <w:ind w:left="0"/>
        <w:jc w:val="both"/>
      </w:pPr>
      <w:r>
        <w:rPr>
          <w:rFonts w:ascii="Times New Roman"/>
          <w:b w:val="false"/>
          <w:i w:val="false"/>
          <w:color w:val="000000"/>
          <w:sz w:val="28"/>
        </w:rPr>
        <w:t>
      13. Департаменттің мақсаттары:</w:t>
      </w:r>
    </w:p>
    <w:bookmarkEnd w:id="215"/>
    <w:bookmarkStart w:name="z170" w:id="216"/>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216"/>
    <w:bookmarkStart w:name="z171" w:id="217"/>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217"/>
    <w:bookmarkStart w:name="z172" w:id="218"/>
    <w:p>
      <w:pPr>
        <w:spacing w:after="0"/>
        <w:ind w:left="0"/>
        <w:jc w:val="both"/>
      </w:pPr>
      <w:r>
        <w:rPr>
          <w:rFonts w:ascii="Times New Roman"/>
          <w:b w:val="false"/>
          <w:i w:val="false"/>
          <w:color w:val="000000"/>
          <w:sz w:val="28"/>
        </w:rPr>
        <w:t>
      14. Департаменттің өкілеттіктері:</w:t>
      </w:r>
    </w:p>
    <w:bookmarkEnd w:id="218"/>
    <w:bookmarkStart w:name="z173" w:id="219"/>
    <w:p>
      <w:pPr>
        <w:spacing w:after="0"/>
        <w:ind w:left="0"/>
        <w:jc w:val="both"/>
      </w:pPr>
      <w:r>
        <w:rPr>
          <w:rFonts w:ascii="Times New Roman"/>
          <w:b w:val="false"/>
          <w:i w:val="false"/>
          <w:color w:val="000000"/>
          <w:sz w:val="28"/>
        </w:rPr>
        <w:t>
      1) құқықтары:</w:t>
      </w:r>
    </w:p>
    <w:bookmarkEnd w:id="219"/>
    <w:bookmarkStart w:name="z174" w:id="220"/>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220"/>
    <w:bookmarkStart w:name="z175" w:id="221"/>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221"/>
    <w:bookmarkStart w:name="z176" w:id="222"/>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222"/>
    <w:bookmarkStart w:name="z177" w:id="223"/>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223"/>
    <w:bookmarkStart w:name="z178" w:id="224"/>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224"/>
    <w:bookmarkStart w:name="z179" w:id="225"/>
    <w:p>
      <w:pPr>
        <w:spacing w:after="0"/>
        <w:ind w:left="0"/>
        <w:jc w:val="both"/>
      </w:pPr>
      <w:r>
        <w:rPr>
          <w:rFonts w:ascii="Times New Roman"/>
          <w:b w:val="false"/>
          <w:i w:val="false"/>
          <w:color w:val="000000"/>
          <w:sz w:val="28"/>
        </w:rPr>
        <w:t>
      өз атынан азаматтық-құқықтық қатынастарға түсу;</w:t>
      </w:r>
    </w:p>
    <w:bookmarkEnd w:id="225"/>
    <w:bookmarkStart w:name="z180" w:id="226"/>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226"/>
    <w:bookmarkStart w:name="z181" w:id="227"/>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227"/>
    <w:bookmarkStart w:name="z182" w:id="228"/>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bookmarkEnd w:id="228"/>
    <w:bookmarkStart w:name="z183" w:id="22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229"/>
    <w:bookmarkStart w:name="z184" w:id="230"/>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230"/>
    <w:bookmarkStart w:name="z185" w:id="231"/>
    <w:p>
      <w:pPr>
        <w:spacing w:after="0"/>
        <w:ind w:left="0"/>
        <w:jc w:val="both"/>
      </w:pPr>
      <w:r>
        <w:rPr>
          <w:rFonts w:ascii="Times New Roman"/>
          <w:b w:val="false"/>
          <w:i w:val="false"/>
          <w:color w:val="000000"/>
          <w:sz w:val="28"/>
        </w:rPr>
        <w:t>
      2) міндеттері:</w:t>
      </w:r>
    </w:p>
    <w:bookmarkEnd w:id="231"/>
    <w:bookmarkStart w:name="z186" w:id="232"/>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232"/>
    <w:bookmarkStart w:name="z187" w:id="233"/>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233"/>
    <w:bookmarkStart w:name="z188" w:id="234"/>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234"/>
    <w:bookmarkStart w:name="z189" w:id="235"/>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235"/>
    <w:bookmarkStart w:name="z190" w:id="236"/>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236"/>
    <w:bookmarkStart w:name="z191" w:id="237"/>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237"/>
    <w:bookmarkStart w:name="z192" w:id="238"/>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238"/>
    <w:bookmarkStart w:name="z193" w:id="23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239"/>
    <w:bookmarkStart w:name="z194" w:id="240"/>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bookmarkEnd w:id="240"/>
    <w:bookmarkStart w:name="z195" w:id="241"/>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6" w:id="242"/>
    <w:p>
      <w:pPr>
        <w:spacing w:after="0"/>
        <w:ind w:left="0"/>
        <w:jc w:val="both"/>
      </w:pPr>
      <w:r>
        <w:rPr>
          <w:rFonts w:ascii="Times New Roman"/>
          <w:b w:val="false"/>
          <w:i w:val="false"/>
          <w:color w:val="000000"/>
          <w:sz w:val="28"/>
        </w:rPr>
        <w:t>
      15. Департаменттің функциялары:</w:t>
      </w:r>
    </w:p>
    <w:bookmarkEnd w:id="242"/>
    <w:bookmarkStart w:name="z197" w:id="243"/>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243"/>
    <w:bookmarkStart w:name="z198" w:id="244"/>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244"/>
    <w:bookmarkStart w:name="z199" w:id="245"/>
    <w:p>
      <w:pPr>
        <w:spacing w:after="0"/>
        <w:ind w:left="0"/>
        <w:jc w:val="both"/>
      </w:pPr>
      <w:r>
        <w:rPr>
          <w:rFonts w:ascii="Times New Roman"/>
          <w:b w:val="false"/>
          <w:i w:val="false"/>
          <w:color w:val="000000"/>
          <w:sz w:val="28"/>
        </w:rPr>
        <w:t>
      3) медициналық-әлеуметтік сараптама жүргізу;</w:t>
      </w:r>
    </w:p>
    <w:bookmarkEnd w:id="245"/>
    <w:bookmarkStart w:name="z200" w:id="246"/>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246"/>
    <w:bookmarkStart w:name="z201" w:id="247"/>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247"/>
    <w:bookmarkStart w:name="z202" w:id="248"/>
    <w:p>
      <w:pPr>
        <w:spacing w:after="0"/>
        <w:ind w:left="0"/>
        <w:jc w:val="both"/>
      </w:pPr>
      <w:r>
        <w:rPr>
          <w:rFonts w:ascii="Times New Roman"/>
          <w:b w:val="false"/>
          <w:i w:val="false"/>
          <w:color w:val="000000"/>
          <w:sz w:val="28"/>
        </w:rPr>
        <w:t>
      6) халықтың мүгедектiгi деңгейi мен себептерiн зерделеу;</w:t>
      </w:r>
    </w:p>
    <w:bookmarkEnd w:id="248"/>
    <w:bookmarkStart w:name="z203" w:id="249"/>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249"/>
    <w:bookmarkStart w:name="z204" w:id="250"/>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250"/>
    <w:bookmarkStart w:name="z205" w:id="251"/>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251"/>
    <w:bookmarkStart w:name="z206" w:id="252"/>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252"/>
    <w:bookmarkStart w:name="z207" w:id="253"/>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253"/>
    <w:bookmarkStart w:name="z208" w:id="254"/>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254"/>
    <w:bookmarkStart w:name="z209" w:id="255"/>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255"/>
    <w:bookmarkStart w:name="z210" w:id="256"/>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256"/>
    <w:bookmarkStart w:name="z211" w:id="257"/>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257"/>
    <w:bookmarkStart w:name="z1723" w:id="258"/>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258"/>
    <w:bookmarkStart w:name="z1724" w:id="259"/>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259"/>
    <w:bookmarkStart w:name="z1725" w:id="260"/>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260"/>
    <w:bookmarkStart w:name="z212" w:id="261"/>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Департамент басшысының мәртебесі, өкілеттіктері</w:t>
      </w:r>
    </w:p>
    <w:bookmarkStart w:name="z214" w:id="26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262"/>
    <w:bookmarkStart w:name="z215" w:id="26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263"/>
    <w:bookmarkStart w:name="z216" w:id="26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264"/>
    <w:bookmarkStart w:name="z217" w:id="265"/>
    <w:p>
      <w:pPr>
        <w:spacing w:after="0"/>
        <w:ind w:left="0"/>
        <w:jc w:val="both"/>
      </w:pPr>
      <w:r>
        <w:rPr>
          <w:rFonts w:ascii="Times New Roman"/>
          <w:b w:val="false"/>
          <w:i w:val="false"/>
          <w:color w:val="000000"/>
          <w:sz w:val="28"/>
        </w:rPr>
        <w:t>
      19. Департамент басшысының өкілеттіктері:</w:t>
      </w:r>
    </w:p>
    <w:bookmarkEnd w:id="265"/>
    <w:bookmarkStart w:name="z218" w:id="266"/>
    <w:p>
      <w:pPr>
        <w:spacing w:after="0"/>
        <w:ind w:left="0"/>
        <w:jc w:val="both"/>
      </w:pPr>
      <w:r>
        <w:rPr>
          <w:rFonts w:ascii="Times New Roman"/>
          <w:b w:val="false"/>
          <w:i w:val="false"/>
          <w:color w:val="000000"/>
          <w:sz w:val="28"/>
        </w:rPr>
        <w:t>
      1) Департамент жұмысын ұйымдастырады;</w:t>
      </w:r>
    </w:p>
    <w:bookmarkEnd w:id="266"/>
    <w:bookmarkStart w:name="z219" w:id="267"/>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267"/>
    <w:bookmarkStart w:name="z220" w:id="268"/>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268"/>
    <w:bookmarkStart w:name="z221" w:id="269"/>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269"/>
    <w:bookmarkStart w:name="z222" w:id="270"/>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270"/>
    <w:bookmarkStart w:name="z223" w:id="271"/>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271"/>
    <w:bookmarkStart w:name="z224" w:id="272"/>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272"/>
    <w:bookmarkStart w:name="z225" w:id="273"/>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273"/>
    <w:bookmarkStart w:name="z226" w:id="274"/>
    <w:p>
      <w:pPr>
        <w:spacing w:after="0"/>
        <w:ind w:left="0"/>
        <w:jc w:val="both"/>
      </w:pPr>
      <w:r>
        <w:rPr>
          <w:rFonts w:ascii="Times New Roman"/>
          <w:b w:val="false"/>
          <w:i w:val="false"/>
          <w:color w:val="000000"/>
          <w:sz w:val="28"/>
        </w:rPr>
        <w:t>
      9) азаматтарды қабылдауды жүзеге асырады;</w:t>
      </w:r>
    </w:p>
    <w:bookmarkEnd w:id="274"/>
    <w:bookmarkStart w:name="z227" w:id="27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75"/>
    <w:bookmarkStart w:name="z228" w:id="276"/>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276"/>
    <w:bookmarkStart w:name="z229" w:id="27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77"/>
    <w:bookmarkStart w:name="z230" w:id="278"/>
    <w:p>
      <w:pPr>
        <w:spacing w:after="0"/>
        <w:ind w:left="0"/>
        <w:jc w:val="left"/>
      </w:pPr>
      <w:r>
        <w:rPr>
          <w:rFonts w:ascii="Times New Roman"/>
          <w:b/>
          <w:i w:val="false"/>
          <w:color w:val="000000"/>
        </w:rPr>
        <w:t xml:space="preserve"> 4-тарау. Департаменттің мүлкі</w:t>
      </w:r>
    </w:p>
    <w:bookmarkEnd w:id="278"/>
    <w:bookmarkStart w:name="z231" w:id="279"/>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279"/>
    <w:bookmarkStart w:name="z232" w:id="28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80"/>
    <w:bookmarkStart w:name="z233" w:id="28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81"/>
    <w:bookmarkStart w:name="z234" w:id="28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282"/>
    <w:bookmarkStart w:name="z235" w:id="283"/>
    <w:p>
      <w:pPr>
        <w:spacing w:after="0"/>
        <w:ind w:left="0"/>
        <w:jc w:val="left"/>
      </w:pPr>
      <w:r>
        <w:rPr>
          <w:rFonts w:ascii="Times New Roman"/>
          <w:b/>
          <w:i w:val="false"/>
          <w:color w:val="000000"/>
        </w:rPr>
        <w:t xml:space="preserve"> 5-тарау. Департаментті қайта ұйымдастыру және тарату</w:t>
      </w:r>
    </w:p>
    <w:bookmarkEnd w:id="283"/>
    <w:bookmarkStart w:name="z236" w:id="2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238" w:id="28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мекемесінің ережесі</w:t>
      </w:r>
    </w:p>
    <w:bookmarkEnd w:id="285"/>
    <w:bookmarkStart w:name="z239" w:id="286"/>
    <w:p>
      <w:pPr>
        <w:spacing w:after="0"/>
        <w:ind w:left="0"/>
        <w:jc w:val="left"/>
      </w:pPr>
      <w:r>
        <w:rPr>
          <w:rFonts w:ascii="Times New Roman"/>
          <w:b/>
          <w:i w:val="false"/>
          <w:color w:val="000000"/>
        </w:rPr>
        <w:t xml:space="preserve"> 1-тарау. Жалпы ережелер</w:t>
      </w:r>
    </w:p>
    <w:bookmarkEnd w:id="286"/>
    <w:bookmarkStart w:name="z240" w:id="28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287"/>
    <w:bookmarkStart w:name="z241" w:id="28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288"/>
    <w:bookmarkStart w:name="z242" w:id="2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289"/>
    <w:bookmarkStart w:name="z243" w:id="290"/>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290"/>
    <w:bookmarkStart w:name="z244" w:id="291"/>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291"/>
    <w:bookmarkStart w:name="z245" w:id="29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қабылдайды.</w:t>
      </w:r>
    </w:p>
    <w:bookmarkEnd w:id="292"/>
    <w:bookmarkStart w:name="z246" w:id="293"/>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293"/>
    <w:bookmarkStart w:name="z247" w:id="294"/>
    <w:p>
      <w:pPr>
        <w:spacing w:after="0"/>
        <w:ind w:left="0"/>
        <w:jc w:val="both"/>
      </w:pPr>
      <w:r>
        <w:rPr>
          <w:rFonts w:ascii="Times New Roman"/>
          <w:b w:val="false"/>
          <w:i w:val="false"/>
          <w:color w:val="000000"/>
          <w:sz w:val="28"/>
        </w:rPr>
        <w:t>
      8. Департаменттің заңды мекенжайы: Қазақстан Республикасы, 030000, Ақтөбе облысы, Ақтөбе қаласы, Маресьев көшесі, 101-үй.</w:t>
      </w:r>
    </w:p>
    <w:bookmarkEnd w:id="294"/>
    <w:bookmarkStart w:name="z248" w:id="295"/>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Ақтөбе облысы бойынша департаменті" республикалық мемлекеттік мекемесі".</w:t>
      </w:r>
    </w:p>
    <w:bookmarkEnd w:id="295"/>
    <w:bookmarkStart w:name="z249" w:id="2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6"/>
    <w:bookmarkStart w:name="z250" w:id="297"/>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297"/>
    <w:bookmarkStart w:name="z251" w:id="298"/>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298"/>
    <w:bookmarkStart w:name="z252" w:id="299"/>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299"/>
    <w:bookmarkStart w:name="z253" w:id="30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00"/>
    <w:bookmarkStart w:name="z254" w:id="301"/>
    <w:p>
      <w:pPr>
        <w:spacing w:after="0"/>
        <w:ind w:left="0"/>
        <w:jc w:val="both"/>
      </w:pPr>
      <w:r>
        <w:rPr>
          <w:rFonts w:ascii="Times New Roman"/>
          <w:b w:val="false"/>
          <w:i w:val="false"/>
          <w:color w:val="000000"/>
          <w:sz w:val="28"/>
        </w:rPr>
        <w:t>
      13. Департаменттің мақсаттары:</w:t>
      </w:r>
    </w:p>
    <w:bookmarkEnd w:id="301"/>
    <w:bookmarkStart w:name="z255" w:id="302"/>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302"/>
    <w:bookmarkStart w:name="z256" w:id="303"/>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303"/>
    <w:bookmarkStart w:name="z257" w:id="304"/>
    <w:p>
      <w:pPr>
        <w:spacing w:after="0"/>
        <w:ind w:left="0"/>
        <w:jc w:val="both"/>
      </w:pPr>
      <w:r>
        <w:rPr>
          <w:rFonts w:ascii="Times New Roman"/>
          <w:b w:val="false"/>
          <w:i w:val="false"/>
          <w:color w:val="000000"/>
          <w:sz w:val="28"/>
        </w:rPr>
        <w:t>
      14. Департаменттің өкілеттіктері:</w:t>
      </w:r>
    </w:p>
    <w:bookmarkEnd w:id="304"/>
    <w:bookmarkStart w:name="z258" w:id="305"/>
    <w:p>
      <w:pPr>
        <w:spacing w:after="0"/>
        <w:ind w:left="0"/>
        <w:jc w:val="both"/>
      </w:pPr>
      <w:r>
        <w:rPr>
          <w:rFonts w:ascii="Times New Roman"/>
          <w:b w:val="false"/>
          <w:i w:val="false"/>
          <w:color w:val="000000"/>
          <w:sz w:val="28"/>
        </w:rPr>
        <w:t>
      1) құқықтары:</w:t>
      </w:r>
    </w:p>
    <w:bookmarkEnd w:id="305"/>
    <w:bookmarkStart w:name="z259" w:id="306"/>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306"/>
    <w:bookmarkStart w:name="z260" w:id="307"/>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307"/>
    <w:bookmarkStart w:name="z261" w:id="308"/>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308"/>
    <w:bookmarkStart w:name="z262" w:id="309"/>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309"/>
    <w:bookmarkStart w:name="z263" w:id="310"/>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310"/>
    <w:bookmarkStart w:name="z264" w:id="311"/>
    <w:p>
      <w:pPr>
        <w:spacing w:after="0"/>
        <w:ind w:left="0"/>
        <w:jc w:val="both"/>
      </w:pPr>
      <w:r>
        <w:rPr>
          <w:rFonts w:ascii="Times New Roman"/>
          <w:b w:val="false"/>
          <w:i w:val="false"/>
          <w:color w:val="000000"/>
          <w:sz w:val="28"/>
        </w:rPr>
        <w:t>
      өз атынан азаматтық-құқықтық қатынастарға түсу;</w:t>
      </w:r>
    </w:p>
    <w:bookmarkEnd w:id="311"/>
    <w:bookmarkStart w:name="z265" w:id="312"/>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312"/>
    <w:bookmarkStart w:name="z266" w:id="313"/>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313"/>
    <w:bookmarkStart w:name="z267" w:id="314"/>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314"/>
    <w:bookmarkStart w:name="z268" w:id="315"/>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bookmarkEnd w:id="315"/>
    <w:bookmarkStart w:name="z269" w:id="316"/>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316"/>
    <w:bookmarkStart w:name="z270" w:id="317"/>
    <w:p>
      <w:pPr>
        <w:spacing w:after="0"/>
        <w:ind w:left="0"/>
        <w:jc w:val="both"/>
      </w:pPr>
      <w:r>
        <w:rPr>
          <w:rFonts w:ascii="Times New Roman"/>
          <w:b w:val="false"/>
          <w:i w:val="false"/>
          <w:color w:val="000000"/>
          <w:sz w:val="28"/>
        </w:rPr>
        <w:t>
      2) міндеттері:</w:t>
      </w:r>
    </w:p>
    <w:bookmarkEnd w:id="317"/>
    <w:bookmarkStart w:name="z271" w:id="318"/>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318"/>
    <w:bookmarkStart w:name="z272" w:id="319"/>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319"/>
    <w:bookmarkStart w:name="z273" w:id="320"/>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320"/>
    <w:bookmarkStart w:name="z274" w:id="321"/>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321"/>
    <w:bookmarkStart w:name="z275" w:id="322"/>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322"/>
    <w:bookmarkStart w:name="z276" w:id="323"/>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323"/>
    <w:bookmarkStart w:name="z277" w:id="324"/>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324"/>
    <w:bookmarkStart w:name="z278" w:id="32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325"/>
    <w:bookmarkStart w:name="z279" w:id="326"/>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326"/>
    <w:bookmarkStart w:name="z280" w:id="327"/>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1" w:id="328"/>
    <w:p>
      <w:pPr>
        <w:spacing w:after="0"/>
        <w:ind w:left="0"/>
        <w:jc w:val="both"/>
      </w:pPr>
      <w:r>
        <w:rPr>
          <w:rFonts w:ascii="Times New Roman"/>
          <w:b w:val="false"/>
          <w:i w:val="false"/>
          <w:color w:val="000000"/>
          <w:sz w:val="28"/>
        </w:rPr>
        <w:t>
      15. Департаменттің функциялары:</w:t>
      </w:r>
    </w:p>
    <w:bookmarkEnd w:id="328"/>
    <w:bookmarkStart w:name="z282" w:id="329"/>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329"/>
    <w:bookmarkStart w:name="z283" w:id="330"/>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330"/>
    <w:bookmarkStart w:name="z284" w:id="331"/>
    <w:p>
      <w:pPr>
        <w:spacing w:after="0"/>
        <w:ind w:left="0"/>
        <w:jc w:val="both"/>
      </w:pPr>
      <w:r>
        <w:rPr>
          <w:rFonts w:ascii="Times New Roman"/>
          <w:b w:val="false"/>
          <w:i w:val="false"/>
          <w:color w:val="000000"/>
          <w:sz w:val="28"/>
        </w:rPr>
        <w:t>
      3) медициналық-әлеуметтік сараптама жүргізу;</w:t>
      </w:r>
    </w:p>
    <w:bookmarkEnd w:id="331"/>
    <w:bookmarkStart w:name="z285" w:id="332"/>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332"/>
    <w:bookmarkStart w:name="z286" w:id="333"/>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333"/>
    <w:bookmarkStart w:name="z287" w:id="334"/>
    <w:p>
      <w:pPr>
        <w:spacing w:after="0"/>
        <w:ind w:left="0"/>
        <w:jc w:val="both"/>
      </w:pPr>
      <w:r>
        <w:rPr>
          <w:rFonts w:ascii="Times New Roman"/>
          <w:b w:val="false"/>
          <w:i w:val="false"/>
          <w:color w:val="000000"/>
          <w:sz w:val="28"/>
        </w:rPr>
        <w:t>
      6) халықтың мүгедектiгi деңгейi мен себептерiн зерделеу;</w:t>
      </w:r>
    </w:p>
    <w:bookmarkEnd w:id="334"/>
    <w:bookmarkStart w:name="z288" w:id="335"/>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335"/>
    <w:bookmarkStart w:name="z289" w:id="336"/>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336"/>
    <w:bookmarkStart w:name="z290" w:id="337"/>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337"/>
    <w:bookmarkStart w:name="z291" w:id="338"/>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338"/>
    <w:bookmarkStart w:name="z292" w:id="339"/>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339"/>
    <w:bookmarkStart w:name="z293" w:id="340"/>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340"/>
    <w:bookmarkStart w:name="z294" w:id="341"/>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341"/>
    <w:bookmarkStart w:name="z295" w:id="342"/>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342"/>
    <w:bookmarkStart w:name="z296" w:id="343"/>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343"/>
    <w:bookmarkStart w:name="z1726" w:id="344"/>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344"/>
    <w:bookmarkStart w:name="z1727" w:id="345"/>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345"/>
    <w:bookmarkStart w:name="z1728" w:id="346"/>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346"/>
    <w:bookmarkStart w:name="z297" w:id="347"/>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298" w:id="34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348"/>
    <w:bookmarkStart w:name="z299" w:id="34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349"/>
    <w:bookmarkStart w:name="z300" w:id="350"/>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350"/>
    <w:bookmarkStart w:name="z301" w:id="3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351"/>
    <w:bookmarkStart w:name="z302" w:id="352"/>
    <w:p>
      <w:pPr>
        <w:spacing w:after="0"/>
        <w:ind w:left="0"/>
        <w:jc w:val="both"/>
      </w:pPr>
      <w:r>
        <w:rPr>
          <w:rFonts w:ascii="Times New Roman"/>
          <w:b w:val="false"/>
          <w:i w:val="false"/>
          <w:color w:val="000000"/>
          <w:sz w:val="28"/>
        </w:rPr>
        <w:t>
      19. Департамент басшысының өкілеттіктері:</w:t>
      </w:r>
    </w:p>
    <w:bookmarkEnd w:id="352"/>
    <w:bookmarkStart w:name="z303" w:id="353"/>
    <w:p>
      <w:pPr>
        <w:spacing w:after="0"/>
        <w:ind w:left="0"/>
        <w:jc w:val="both"/>
      </w:pPr>
      <w:r>
        <w:rPr>
          <w:rFonts w:ascii="Times New Roman"/>
          <w:b w:val="false"/>
          <w:i w:val="false"/>
          <w:color w:val="000000"/>
          <w:sz w:val="28"/>
        </w:rPr>
        <w:t>
      1) Департамент жұмысын ұйымдастырады;</w:t>
      </w:r>
    </w:p>
    <w:bookmarkEnd w:id="353"/>
    <w:bookmarkStart w:name="z304" w:id="354"/>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354"/>
    <w:bookmarkStart w:name="z305" w:id="355"/>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355"/>
    <w:bookmarkStart w:name="z306" w:id="356"/>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356"/>
    <w:bookmarkStart w:name="z307" w:id="357"/>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357"/>
    <w:bookmarkStart w:name="z308" w:id="358"/>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358"/>
    <w:bookmarkStart w:name="z309" w:id="359"/>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359"/>
    <w:bookmarkStart w:name="z310" w:id="360"/>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360"/>
    <w:bookmarkStart w:name="z311" w:id="361"/>
    <w:p>
      <w:pPr>
        <w:spacing w:after="0"/>
        <w:ind w:left="0"/>
        <w:jc w:val="both"/>
      </w:pPr>
      <w:r>
        <w:rPr>
          <w:rFonts w:ascii="Times New Roman"/>
          <w:b w:val="false"/>
          <w:i w:val="false"/>
          <w:color w:val="000000"/>
          <w:sz w:val="28"/>
        </w:rPr>
        <w:t>
      9) азаматтарды қабылдауды жүзеге асырады;</w:t>
      </w:r>
    </w:p>
    <w:bookmarkEnd w:id="361"/>
    <w:bookmarkStart w:name="z312" w:id="36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62"/>
    <w:bookmarkStart w:name="z313" w:id="363"/>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363"/>
    <w:bookmarkStart w:name="z314" w:id="36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364"/>
    <w:bookmarkStart w:name="z315" w:id="365"/>
    <w:p>
      <w:pPr>
        <w:spacing w:after="0"/>
        <w:ind w:left="0"/>
        <w:jc w:val="left"/>
      </w:pPr>
      <w:r>
        <w:rPr>
          <w:rFonts w:ascii="Times New Roman"/>
          <w:b/>
          <w:i w:val="false"/>
          <w:color w:val="000000"/>
        </w:rPr>
        <w:t xml:space="preserve"> 4-тарау. Департаменттің мүлкі</w:t>
      </w:r>
    </w:p>
    <w:bookmarkEnd w:id="365"/>
    <w:bookmarkStart w:name="z316" w:id="36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366"/>
    <w:bookmarkStart w:name="z317" w:id="36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67"/>
    <w:bookmarkStart w:name="z318" w:id="36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68"/>
    <w:bookmarkStart w:name="z319" w:id="36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369"/>
    <w:bookmarkStart w:name="z320" w:id="370"/>
    <w:p>
      <w:pPr>
        <w:spacing w:after="0"/>
        <w:ind w:left="0"/>
        <w:jc w:val="left"/>
      </w:pPr>
      <w:r>
        <w:rPr>
          <w:rFonts w:ascii="Times New Roman"/>
          <w:b/>
          <w:i w:val="false"/>
          <w:color w:val="000000"/>
        </w:rPr>
        <w:t xml:space="preserve"> 5-тарау. Департаментті қайта ұйымдастыру және тарату</w:t>
      </w:r>
    </w:p>
    <w:bookmarkEnd w:id="370"/>
    <w:bookmarkStart w:name="z321" w:id="37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323" w:id="37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мекемесінің ережесі</w:t>
      </w:r>
    </w:p>
    <w:bookmarkEnd w:id="372"/>
    <w:bookmarkStart w:name="z324" w:id="373"/>
    <w:p>
      <w:pPr>
        <w:spacing w:after="0"/>
        <w:ind w:left="0"/>
        <w:jc w:val="left"/>
      </w:pPr>
      <w:r>
        <w:rPr>
          <w:rFonts w:ascii="Times New Roman"/>
          <w:b/>
          <w:i w:val="false"/>
          <w:color w:val="000000"/>
        </w:rPr>
        <w:t xml:space="preserve"> 1-тарау. Жалпы ережелер</w:t>
      </w:r>
    </w:p>
    <w:bookmarkEnd w:id="373"/>
    <w:bookmarkStart w:name="z325" w:id="37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374"/>
    <w:bookmarkStart w:name="z326" w:id="37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375"/>
    <w:bookmarkStart w:name="z327" w:id="37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376"/>
    <w:bookmarkStart w:name="z328" w:id="377"/>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377"/>
    <w:bookmarkStart w:name="z329" w:id="37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378"/>
    <w:bookmarkStart w:name="z330" w:id="37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79"/>
    <w:bookmarkStart w:name="z331" w:id="380"/>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380"/>
    <w:bookmarkStart w:name="z332" w:id="381"/>
    <w:p>
      <w:pPr>
        <w:spacing w:after="0"/>
        <w:ind w:left="0"/>
        <w:jc w:val="both"/>
      </w:pPr>
      <w:r>
        <w:rPr>
          <w:rFonts w:ascii="Times New Roman"/>
          <w:b w:val="false"/>
          <w:i w:val="false"/>
          <w:color w:val="000000"/>
          <w:sz w:val="28"/>
        </w:rPr>
        <w:t>
      8. Департаменттің заңды мекенжайы: Қазақстан Республикасы, 040800, Алматы облысы, Қонаев қаласы, 1-ықшам ауданы, 41/1.</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3" w:id="382"/>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Алматы облысы бойынша департаменті" республикалық мемлекеттік мекемесі.</w:t>
      </w:r>
    </w:p>
    <w:bookmarkEnd w:id="382"/>
    <w:bookmarkStart w:name="z334" w:id="3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83"/>
    <w:bookmarkStart w:name="z335" w:id="384"/>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384"/>
    <w:bookmarkStart w:name="z336" w:id="385"/>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385"/>
    <w:bookmarkStart w:name="z337" w:id="386"/>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386"/>
    <w:bookmarkStart w:name="z338" w:id="38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87"/>
    <w:bookmarkStart w:name="z339" w:id="388"/>
    <w:p>
      <w:pPr>
        <w:spacing w:after="0"/>
        <w:ind w:left="0"/>
        <w:jc w:val="both"/>
      </w:pPr>
      <w:r>
        <w:rPr>
          <w:rFonts w:ascii="Times New Roman"/>
          <w:b w:val="false"/>
          <w:i w:val="false"/>
          <w:color w:val="000000"/>
          <w:sz w:val="28"/>
        </w:rPr>
        <w:t>
      13. Департаменттің мақсаттары:</w:t>
      </w:r>
    </w:p>
    <w:bookmarkEnd w:id="388"/>
    <w:bookmarkStart w:name="z340" w:id="389"/>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389"/>
    <w:bookmarkStart w:name="z341" w:id="390"/>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390"/>
    <w:bookmarkStart w:name="z342" w:id="391"/>
    <w:p>
      <w:pPr>
        <w:spacing w:after="0"/>
        <w:ind w:left="0"/>
        <w:jc w:val="both"/>
      </w:pPr>
      <w:r>
        <w:rPr>
          <w:rFonts w:ascii="Times New Roman"/>
          <w:b w:val="false"/>
          <w:i w:val="false"/>
          <w:color w:val="000000"/>
          <w:sz w:val="28"/>
        </w:rPr>
        <w:t>
      14. Департаменттің өкілеттіктері:</w:t>
      </w:r>
    </w:p>
    <w:bookmarkEnd w:id="391"/>
    <w:bookmarkStart w:name="z343" w:id="392"/>
    <w:p>
      <w:pPr>
        <w:spacing w:after="0"/>
        <w:ind w:left="0"/>
        <w:jc w:val="both"/>
      </w:pPr>
      <w:r>
        <w:rPr>
          <w:rFonts w:ascii="Times New Roman"/>
          <w:b w:val="false"/>
          <w:i w:val="false"/>
          <w:color w:val="000000"/>
          <w:sz w:val="28"/>
        </w:rPr>
        <w:t>
      1) құқықтары:</w:t>
      </w:r>
    </w:p>
    <w:bookmarkEnd w:id="392"/>
    <w:bookmarkStart w:name="z344" w:id="393"/>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393"/>
    <w:bookmarkStart w:name="z345" w:id="394"/>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394"/>
    <w:bookmarkStart w:name="z346" w:id="395"/>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395"/>
    <w:bookmarkStart w:name="z347" w:id="396"/>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396"/>
    <w:bookmarkStart w:name="z348" w:id="397"/>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397"/>
    <w:bookmarkStart w:name="z349" w:id="398"/>
    <w:p>
      <w:pPr>
        <w:spacing w:after="0"/>
        <w:ind w:left="0"/>
        <w:jc w:val="both"/>
      </w:pPr>
      <w:r>
        <w:rPr>
          <w:rFonts w:ascii="Times New Roman"/>
          <w:b w:val="false"/>
          <w:i w:val="false"/>
          <w:color w:val="000000"/>
          <w:sz w:val="28"/>
        </w:rPr>
        <w:t>
      өз атынан азаматтық-құқықтық қатынастарға түсу;</w:t>
      </w:r>
    </w:p>
    <w:bookmarkEnd w:id="398"/>
    <w:bookmarkStart w:name="z350" w:id="399"/>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399"/>
    <w:bookmarkStart w:name="z351" w:id="400"/>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400"/>
    <w:bookmarkStart w:name="z352" w:id="401"/>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bookmarkEnd w:id="401"/>
    <w:bookmarkStart w:name="z353" w:id="40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402"/>
    <w:bookmarkStart w:name="z354" w:id="403"/>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403"/>
    <w:bookmarkStart w:name="z355" w:id="404"/>
    <w:p>
      <w:pPr>
        <w:spacing w:after="0"/>
        <w:ind w:left="0"/>
        <w:jc w:val="both"/>
      </w:pPr>
      <w:r>
        <w:rPr>
          <w:rFonts w:ascii="Times New Roman"/>
          <w:b w:val="false"/>
          <w:i w:val="false"/>
          <w:color w:val="000000"/>
          <w:sz w:val="28"/>
        </w:rPr>
        <w:t>
      2) міндеттері:</w:t>
      </w:r>
    </w:p>
    <w:bookmarkEnd w:id="404"/>
    <w:bookmarkStart w:name="z356" w:id="405"/>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405"/>
    <w:bookmarkStart w:name="z357" w:id="406"/>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406"/>
    <w:bookmarkStart w:name="z358" w:id="407"/>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407"/>
    <w:bookmarkStart w:name="z359" w:id="408"/>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408"/>
    <w:bookmarkStart w:name="z360" w:id="409"/>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409"/>
    <w:bookmarkStart w:name="z361" w:id="410"/>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410"/>
    <w:bookmarkStart w:name="z362" w:id="411"/>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411"/>
    <w:bookmarkStart w:name="z363" w:id="41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412"/>
    <w:bookmarkStart w:name="z364" w:id="413"/>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bookmarkEnd w:id="413"/>
    <w:bookmarkStart w:name="z365" w:id="414"/>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6" w:id="415"/>
    <w:p>
      <w:pPr>
        <w:spacing w:after="0"/>
        <w:ind w:left="0"/>
        <w:jc w:val="both"/>
      </w:pPr>
      <w:r>
        <w:rPr>
          <w:rFonts w:ascii="Times New Roman"/>
          <w:b w:val="false"/>
          <w:i w:val="false"/>
          <w:color w:val="000000"/>
          <w:sz w:val="28"/>
        </w:rPr>
        <w:t>
      15. Департаменттің функциялары:</w:t>
      </w:r>
    </w:p>
    <w:bookmarkEnd w:id="415"/>
    <w:bookmarkStart w:name="z367" w:id="416"/>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416"/>
    <w:bookmarkStart w:name="z368" w:id="417"/>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417"/>
    <w:bookmarkStart w:name="z369" w:id="418"/>
    <w:p>
      <w:pPr>
        <w:spacing w:after="0"/>
        <w:ind w:left="0"/>
        <w:jc w:val="both"/>
      </w:pPr>
      <w:r>
        <w:rPr>
          <w:rFonts w:ascii="Times New Roman"/>
          <w:b w:val="false"/>
          <w:i w:val="false"/>
          <w:color w:val="000000"/>
          <w:sz w:val="28"/>
        </w:rPr>
        <w:t>
      3) медициналық-әлеуметтік сараптама жүргізу;</w:t>
      </w:r>
    </w:p>
    <w:bookmarkEnd w:id="418"/>
    <w:bookmarkStart w:name="z370" w:id="419"/>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419"/>
    <w:bookmarkStart w:name="z371" w:id="420"/>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420"/>
    <w:bookmarkStart w:name="z372" w:id="421"/>
    <w:p>
      <w:pPr>
        <w:spacing w:after="0"/>
        <w:ind w:left="0"/>
        <w:jc w:val="both"/>
      </w:pPr>
      <w:r>
        <w:rPr>
          <w:rFonts w:ascii="Times New Roman"/>
          <w:b w:val="false"/>
          <w:i w:val="false"/>
          <w:color w:val="000000"/>
          <w:sz w:val="28"/>
        </w:rPr>
        <w:t>
      6) халықтың мүгедектiгi деңгейi мен себептерiн зерделеу;</w:t>
      </w:r>
    </w:p>
    <w:bookmarkEnd w:id="421"/>
    <w:bookmarkStart w:name="z373" w:id="422"/>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422"/>
    <w:bookmarkStart w:name="z374" w:id="423"/>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423"/>
    <w:bookmarkStart w:name="z375" w:id="424"/>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424"/>
    <w:bookmarkStart w:name="z376" w:id="425"/>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425"/>
    <w:bookmarkStart w:name="z377" w:id="426"/>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426"/>
    <w:bookmarkStart w:name="z378" w:id="427"/>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427"/>
    <w:bookmarkStart w:name="z379" w:id="428"/>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428"/>
    <w:bookmarkStart w:name="z380" w:id="429"/>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429"/>
    <w:bookmarkStart w:name="z381" w:id="430"/>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430"/>
    <w:bookmarkStart w:name="z1729" w:id="43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431"/>
    <w:bookmarkStart w:name="z1730" w:id="432"/>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432"/>
    <w:bookmarkStart w:name="z1731" w:id="433"/>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433"/>
    <w:bookmarkStart w:name="z382" w:id="434"/>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383" w:id="43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435"/>
    <w:bookmarkStart w:name="z384" w:id="43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436"/>
    <w:bookmarkStart w:name="z385" w:id="437"/>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437"/>
    <w:bookmarkStart w:name="z386" w:id="43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438"/>
    <w:bookmarkStart w:name="z387" w:id="439"/>
    <w:p>
      <w:pPr>
        <w:spacing w:after="0"/>
        <w:ind w:left="0"/>
        <w:jc w:val="both"/>
      </w:pPr>
      <w:r>
        <w:rPr>
          <w:rFonts w:ascii="Times New Roman"/>
          <w:b w:val="false"/>
          <w:i w:val="false"/>
          <w:color w:val="000000"/>
          <w:sz w:val="28"/>
        </w:rPr>
        <w:t>
      19. Департамент басшысының өкілеттіктері:</w:t>
      </w:r>
    </w:p>
    <w:bookmarkEnd w:id="439"/>
    <w:bookmarkStart w:name="z388" w:id="440"/>
    <w:p>
      <w:pPr>
        <w:spacing w:after="0"/>
        <w:ind w:left="0"/>
        <w:jc w:val="both"/>
      </w:pPr>
      <w:r>
        <w:rPr>
          <w:rFonts w:ascii="Times New Roman"/>
          <w:b w:val="false"/>
          <w:i w:val="false"/>
          <w:color w:val="000000"/>
          <w:sz w:val="28"/>
        </w:rPr>
        <w:t>
      1) Департамент жұмысын ұйымдастырады;</w:t>
      </w:r>
    </w:p>
    <w:bookmarkEnd w:id="440"/>
    <w:bookmarkStart w:name="z389" w:id="441"/>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441"/>
    <w:bookmarkStart w:name="z390" w:id="442"/>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442"/>
    <w:bookmarkStart w:name="z391" w:id="443"/>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443"/>
    <w:bookmarkStart w:name="z392" w:id="444"/>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444"/>
    <w:bookmarkStart w:name="z393" w:id="445"/>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445"/>
    <w:bookmarkStart w:name="z394" w:id="446"/>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446"/>
    <w:bookmarkStart w:name="z395" w:id="447"/>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447"/>
    <w:bookmarkStart w:name="z396" w:id="448"/>
    <w:p>
      <w:pPr>
        <w:spacing w:after="0"/>
        <w:ind w:left="0"/>
        <w:jc w:val="both"/>
      </w:pPr>
      <w:r>
        <w:rPr>
          <w:rFonts w:ascii="Times New Roman"/>
          <w:b w:val="false"/>
          <w:i w:val="false"/>
          <w:color w:val="000000"/>
          <w:sz w:val="28"/>
        </w:rPr>
        <w:t>
      9) азаматтарды қабылдауды жүзеге асырады;</w:t>
      </w:r>
    </w:p>
    <w:bookmarkEnd w:id="448"/>
    <w:bookmarkStart w:name="z397" w:id="44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49"/>
    <w:bookmarkStart w:name="z398" w:id="450"/>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450"/>
    <w:bookmarkStart w:name="z399" w:id="45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451"/>
    <w:bookmarkStart w:name="z400" w:id="452"/>
    <w:p>
      <w:pPr>
        <w:spacing w:after="0"/>
        <w:ind w:left="0"/>
        <w:jc w:val="left"/>
      </w:pPr>
      <w:r>
        <w:rPr>
          <w:rFonts w:ascii="Times New Roman"/>
          <w:b/>
          <w:i w:val="false"/>
          <w:color w:val="000000"/>
        </w:rPr>
        <w:t xml:space="preserve"> 4-тарау. Департаменттің мүлкі</w:t>
      </w:r>
    </w:p>
    <w:bookmarkEnd w:id="452"/>
    <w:bookmarkStart w:name="z401" w:id="45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453"/>
    <w:bookmarkStart w:name="z402" w:id="45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4"/>
    <w:bookmarkStart w:name="z403" w:id="45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55"/>
    <w:bookmarkStart w:name="z404" w:id="45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456"/>
    <w:bookmarkStart w:name="z405" w:id="457"/>
    <w:p>
      <w:pPr>
        <w:spacing w:after="0"/>
        <w:ind w:left="0"/>
        <w:jc w:val="left"/>
      </w:pPr>
      <w:r>
        <w:rPr>
          <w:rFonts w:ascii="Times New Roman"/>
          <w:b/>
          <w:i w:val="false"/>
          <w:color w:val="000000"/>
        </w:rPr>
        <w:t xml:space="preserve"> 5-тарау. Департаментті қайта ұйымдастыру және тарату</w:t>
      </w:r>
    </w:p>
    <w:bookmarkEnd w:id="457"/>
    <w:bookmarkStart w:name="z406" w:id="45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408" w:id="45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және комитетінің Атырау облысы бойынша департаменті" республикалық мемлекеттік мекемесінің ережесі</w:t>
      </w:r>
    </w:p>
    <w:bookmarkEnd w:id="459"/>
    <w:bookmarkStart w:name="z409" w:id="460"/>
    <w:p>
      <w:pPr>
        <w:spacing w:after="0"/>
        <w:ind w:left="0"/>
        <w:jc w:val="left"/>
      </w:pPr>
      <w:r>
        <w:rPr>
          <w:rFonts w:ascii="Times New Roman"/>
          <w:b/>
          <w:i w:val="false"/>
          <w:color w:val="000000"/>
        </w:rPr>
        <w:t xml:space="preserve"> 1-тарау. Жалпы ережелер</w:t>
      </w:r>
    </w:p>
    <w:bookmarkEnd w:id="460"/>
    <w:bookmarkStart w:name="z410" w:id="46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461"/>
    <w:bookmarkStart w:name="z411" w:id="46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462"/>
    <w:bookmarkStart w:name="z412" w:id="46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463"/>
    <w:bookmarkStart w:name="z413" w:id="464"/>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464"/>
    <w:bookmarkStart w:name="z414" w:id="46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465"/>
    <w:bookmarkStart w:name="z415" w:id="46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актілермен ресімделетін шешімдер қабылдайды.</w:t>
      </w:r>
    </w:p>
    <w:bookmarkEnd w:id="466"/>
    <w:bookmarkStart w:name="z416" w:id="467"/>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467"/>
    <w:bookmarkStart w:name="z417" w:id="468"/>
    <w:p>
      <w:pPr>
        <w:spacing w:after="0"/>
        <w:ind w:left="0"/>
        <w:jc w:val="both"/>
      </w:pPr>
      <w:r>
        <w:rPr>
          <w:rFonts w:ascii="Times New Roman"/>
          <w:b w:val="false"/>
          <w:i w:val="false"/>
          <w:color w:val="000000"/>
          <w:sz w:val="28"/>
        </w:rPr>
        <w:t>
      8. Департаменттің заңды мекенжайы: Қазақстан Республикасы, 060007, Атырау облысы, Атырау қаласы, Махамбет Өтемісұлы көшесі, 118 Е үй, № 2 блогі.</w:t>
      </w:r>
    </w:p>
    <w:bookmarkEnd w:id="468"/>
    <w:bookmarkStart w:name="z418" w:id="46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Атырау облысы бойынша департаменті" республикалық мемлекеттік мекемесі.</w:t>
      </w:r>
    </w:p>
    <w:bookmarkEnd w:id="469"/>
    <w:bookmarkStart w:name="z419" w:id="47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70"/>
    <w:bookmarkStart w:name="z420" w:id="47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471"/>
    <w:bookmarkStart w:name="z421" w:id="47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472"/>
    <w:bookmarkStart w:name="z422" w:id="47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473"/>
    <w:bookmarkStart w:name="z423" w:id="47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74"/>
    <w:bookmarkStart w:name="z424" w:id="475"/>
    <w:p>
      <w:pPr>
        <w:spacing w:after="0"/>
        <w:ind w:left="0"/>
        <w:jc w:val="both"/>
      </w:pPr>
      <w:r>
        <w:rPr>
          <w:rFonts w:ascii="Times New Roman"/>
          <w:b w:val="false"/>
          <w:i w:val="false"/>
          <w:color w:val="000000"/>
          <w:sz w:val="28"/>
        </w:rPr>
        <w:t>
      13. Департаменттің мақсаттары:</w:t>
      </w:r>
    </w:p>
    <w:bookmarkEnd w:id="475"/>
    <w:bookmarkStart w:name="z425" w:id="476"/>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476"/>
    <w:bookmarkStart w:name="z426" w:id="477"/>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477"/>
    <w:bookmarkStart w:name="z427" w:id="478"/>
    <w:p>
      <w:pPr>
        <w:spacing w:after="0"/>
        <w:ind w:left="0"/>
        <w:jc w:val="both"/>
      </w:pPr>
      <w:r>
        <w:rPr>
          <w:rFonts w:ascii="Times New Roman"/>
          <w:b w:val="false"/>
          <w:i w:val="false"/>
          <w:color w:val="000000"/>
          <w:sz w:val="28"/>
        </w:rPr>
        <w:t>
      14. Департаменттің өкілеттіктері:</w:t>
      </w:r>
    </w:p>
    <w:bookmarkEnd w:id="478"/>
    <w:bookmarkStart w:name="z428" w:id="479"/>
    <w:p>
      <w:pPr>
        <w:spacing w:after="0"/>
        <w:ind w:left="0"/>
        <w:jc w:val="both"/>
      </w:pPr>
      <w:r>
        <w:rPr>
          <w:rFonts w:ascii="Times New Roman"/>
          <w:b w:val="false"/>
          <w:i w:val="false"/>
          <w:color w:val="000000"/>
          <w:sz w:val="28"/>
        </w:rPr>
        <w:t>
      1) құқықтары:</w:t>
      </w:r>
    </w:p>
    <w:bookmarkEnd w:id="479"/>
    <w:bookmarkStart w:name="z429" w:id="480"/>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480"/>
    <w:bookmarkStart w:name="z430" w:id="481"/>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481"/>
    <w:bookmarkStart w:name="z431" w:id="482"/>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482"/>
    <w:bookmarkStart w:name="z432" w:id="483"/>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483"/>
    <w:bookmarkStart w:name="z433" w:id="484"/>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484"/>
    <w:bookmarkStart w:name="z434" w:id="485"/>
    <w:p>
      <w:pPr>
        <w:spacing w:after="0"/>
        <w:ind w:left="0"/>
        <w:jc w:val="both"/>
      </w:pPr>
      <w:r>
        <w:rPr>
          <w:rFonts w:ascii="Times New Roman"/>
          <w:b w:val="false"/>
          <w:i w:val="false"/>
          <w:color w:val="000000"/>
          <w:sz w:val="28"/>
        </w:rPr>
        <w:t>
      өз атынан азаматтық-құқықтық қатынастарға түсу;</w:t>
      </w:r>
    </w:p>
    <w:bookmarkEnd w:id="485"/>
    <w:bookmarkStart w:name="z435" w:id="486"/>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486"/>
    <w:bookmarkStart w:name="z436" w:id="487"/>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487"/>
    <w:bookmarkStart w:name="z437" w:id="48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488"/>
    <w:bookmarkStart w:name="z438" w:id="48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489"/>
    <w:bookmarkStart w:name="z439" w:id="490"/>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490"/>
    <w:bookmarkStart w:name="z440" w:id="491"/>
    <w:p>
      <w:pPr>
        <w:spacing w:after="0"/>
        <w:ind w:left="0"/>
        <w:jc w:val="both"/>
      </w:pPr>
      <w:r>
        <w:rPr>
          <w:rFonts w:ascii="Times New Roman"/>
          <w:b w:val="false"/>
          <w:i w:val="false"/>
          <w:color w:val="000000"/>
          <w:sz w:val="28"/>
        </w:rPr>
        <w:t>
      2) міндеттері:</w:t>
      </w:r>
    </w:p>
    <w:bookmarkEnd w:id="491"/>
    <w:bookmarkStart w:name="z441" w:id="492"/>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492"/>
    <w:bookmarkStart w:name="z442" w:id="493"/>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493"/>
    <w:bookmarkStart w:name="z443" w:id="494"/>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494"/>
    <w:bookmarkStart w:name="z444" w:id="495"/>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495"/>
    <w:bookmarkStart w:name="z445" w:id="496"/>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496"/>
    <w:bookmarkStart w:name="z446" w:id="497"/>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497"/>
    <w:bookmarkStart w:name="z447" w:id="498"/>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498"/>
    <w:bookmarkStart w:name="z448" w:id="49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499"/>
    <w:bookmarkStart w:name="z449" w:id="500"/>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500"/>
    <w:bookmarkStart w:name="z450" w:id="501"/>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1" w:id="502"/>
    <w:p>
      <w:pPr>
        <w:spacing w:after="0"/>
        <w:ind w:left="0"/>
        <w:jc w:val="both"/>
      </w:pPr>
      <w:r>
        <w:rPr>
          <w:rFonts w:ascii="Times New Roman"/>
          <w:b w:val="false"/>
          <w:i w:val="false"/>
          <w:color w:val="000000"/>
          <w:sz w:val="28"/>
        </w:rPr>
        <w:t>
      15. Департаменттің функциялары:</w:t>
      </w:r>
    </w:p>
    <w:bookmarkEnd w:id="502"/>
    <w:bookmarkStart w:name="z452" w:id="503"/>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503"/>
    <w:bookmarkStart w:name="z453" w:id="504"/>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504"/>
    <w:bookmarkStart w:name="z454" w:id="505"/>
    <w:p>
      <w:pPr>
        <w:spacing w:after="0"/>
        <w:ind w:left="0"/>
        <w:jc w:val="both"/>
      </w:pPr>
      <w:r>
        <w:rPr>
          <w:rFonts w:ascii="Times New Roman"/>
          <w:b w:val="false"/>
          <w:i w:val="false"/>
          <w:color w:val="000000"/>
          <w:sz w:val="28"/>
        </w:rPr>
        <w:t>
      3) медициналық-әлеуметтік сараптама жүргізу;</w:t>
      </w:r>
    </w:p>
    <w:bookmarkEnd w:id="505"/>
    <w:bookmarkStart w:name="z455" w:id="506"/>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506"/>
    <w:bookmarkStart w:name="z456" w:id="507"/>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507"/>
    <w:bookmarkStart w:name="z457" w:id="508"/>
    <w:p>
      <w:pPr>
        <w:spacing w:after="0"/>
        <w:ind w:left="0"/>
        <w:jc w:val="both"/>
      </w:pPr>
      <w:r>
        <w:rPr>
          <w:rFonts w:ascii="Times New Roman"/>
          <w:b w:val="false"/>
          <w:i w:val="false"/>
          <w:color w:val="000000"/>
          <w:sz w:val="28"/>
        </w:rPr>
        <w:t>
      6) халықтың мүгедектiгi деңгейi мен себептерiн зерделеу;</w:t>
      </w:r>
    </w:p>
    <w:bookmarkEnd w:id="508"/>
    <w:bookmarkStart w:name="z458" w:id="509"/>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509"/>
    <w:bookmarkStart w:name="z459" w:id="510"/>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510"/>
    <w:bookmarkStart w:name="z460" w:id="511"/>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511"/>
    <w:bookmarkStart w:name="z461" w:id="512"/>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512"/>
    <w:bookmarkStart w:name="z462" w:id="513"/>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513"/>
    <w:bookmarkStart w:name="z463" w:id="514"/>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514"/>
    <w:bookmarkStart w:name="z464" w:id="515"/>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515"/>
    <w:bookmarkStart w:name="z465" w:id="516"/>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516"/>
    <w:bookmarkStart w:name="z466" w:id="517"/>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517"/>
    <w:bookmarkStart w:name="z1732" w:id="518"/>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518"/>
    <w:bookmarkStart w:name="z1733" w:id="519"/>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519"/>
    <w:bookmarkStart w:name="z1734" w:id="520"/>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520"/>
    <w:bookmarkStart w:name="z467" w:id="521"/>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468" w:id="52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522"/>
    <w:bookmarkStart w:name="z469" w:id="52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523"/>
    <w:bookmarkStart w:name="z470" w:id="52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524"/>
    <w:bookmarkStart w:name="z471" w:id="52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525"/>
    <w:bookmarkStart w:name="z472" w:id="526"/>
    <w:p>
      <w:pPr>
        <w:spacing w:after="0"/>
        <w:ind w:left="0"/>
        <w:jc w:val="both"/>
      </w:pPr>
      <w:r>
        <w:rPr>
          <w:rFonts w:ascii="Times New Roman"/>
          <w:b w:val="false"/>
          <w:i w:val="false"/>
          <w:color w:val="000000"/>
          <w:sz w:val="28"/>
        </w:rPr>
        <w:t>
      19. Департамент басшысының өкілеттіктері:</w:t>
      </w:r>
    </w:p>
    <w:bookmarkEnd w:id="526"/>
    <w:bookmarkStart w:name="z473" w:id="527"/>
    <w:p>
      <w:pPr>
        <w:spacing w:after="0"/>
        <w:ind w:left="0"/>
        <w:jc w:val="both"/>
      </w:pPr>
      <w:r>
        <w:rPr>
          <w:rFonts w:ascii="Times New Roman"/>
          <w:b w:val="false"/>
          <w:i w:val="false"/>
          <w:color w:val="000000"/>
          <w:sz w:val="28"/>
        </w:rPr>
        <w:t>
      1) Департамент жұмысын ұйымдастырады;</w:t>
      </w:r>
    </w:p>
    <w:bookmarkEnd w:id="527"/>
    <w:bookmarkStart w:name="z474" w:id="528"/>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528"/>
    <w:bookmarkStart w:name="z475" w:id="529"/>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529"/>
    <w:bookmarkStart w:name="z476" w:id="530"/>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530"/>
    <w:bookmarkStart w:name="z477" w:id="531"/>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531"/>
    <w:bookmarkStart w:name="z478" w:id="532"/>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532"/>
    <w:bookmarkStart w:name="z479" w:id="533"/>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533"/>
    <w:bookmarkStart w:name="z480" w:id="534"/>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534"/>
    <w:bookmarkStart w:name="z481" w:id="535"/>
    <w:p>
      <w:pPr>
        <w:spacing w:after="0"/>
        <w:ind w:left="0"/>
        <w:jc w:val="both"/>
      </w:pPr>
      <w:r>
        <w:rPr>
          <w:rFonts w:ascii="Times New Roman"/>
          <w:b w:val="false"/>
          <w:i w:val="false"/>
          <w:color w:val="000000"/>
          <w:sz w:val="28"/>
        </w:rPr>
        <w:t>
      9) азаматтарды қабылдауды жүзеге асырады;</w:t>
      </w:r>
    </w:p>
    <w:bookmarkEnd w:id="535"/>
    <w:bookmarkStart w:name="z482" w:id="53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36"/>
    <w:bookmarkStart w:name="z483" w:id="537"/>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537"/>
    <w:bookmarkStart w:name="z484" w:id="53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38"/>
    <w:bookmarkStart w:name="z485" w:id="539"/>
    <w:p>
      <w:pPr>
        <w:spacing w:after="0"/>
        <w:ind w:left="0"/>
        <w:jc w:val="left"/>
      </w:pPr>
      <w:r>
        <w:rPr>
          <w:rFonts w:ascii="Times New Roman"/>
          <w:b/>
          <w:i w:val="false"/>
          <w:color w:val="000000"/>
        </w:rPr>
        <w:t xml:space="preserve"> 4-тарау. Департаменттің мүлкі</w:t>
      </w:r>
    </w:p>
    <w:bookmarkEnd w:id="539"/>
    <w:bookmarkStart w:name="z486" w:id="54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540"/>
    <w:bookmarkStart w:name="z487" w:id="54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1"/>
    <w:bookmarkStart w:name="z488" w:id="54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42"/>
    <w:bookmarkStart w:name="z489" w:id="54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543"/>
    <w:bookmarkStart w:name="z490" w:id="544"/>
    <w:p>
      <w:pPr>
        <w:spacing w:after="0"/>
        <w:ind w:left="0"/>
        <w:jc w:val="left"/>
      </w:pPr>
      <w:r>
        <w:rPr>
          <w:rFonts w:ascii="Times New Roman"/>
          <w:b/>
          <w:i w:val="false"/>
          <w:color w:val="000000"/>
        </w:rPr>
        <w:t xml:space="preserve"> 5-тарау. Департаментті қайта ұйымдастыру және тарату</w:t>
      </w:r>
    </w:p>
    <w:bookmarkEnd w:id="544"/>
    <w:bookmarkStart w:name="z491" w:id="5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493" w:id="54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мекемесінің ережесі</w:t>
      </w:r>
    </w:p>
    <w:bookmarkEnd w:id="546"/>
    <w:bookmarkStart w:name="z494" w:id="547"/>
    <w:p>
      <w:pPr>
        <w:spacing w:after="0"/>
        <w:ind w:left="0"/>
        <w:jc w:val="left"/>
      </w:pPr>
      <w:r>
        <w:rPr>
          <w:rFonts w:ascii="Times New Roman"/>
          <w:b/>
          <w:i w:val="false"/>
          <w:color w:val="000000"/>
        </w:rPr>
        <w:t xml:space="preserve"> 1-тарау. Жалпы ережелер</w:t>
      </w:r>
    </w:p>
    <w:bookmarkEnd w:id="547"/>
    <w:bookmarkStart w:name="z495" w:id="548"/>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548"/>
    <w:bookmarkStart w:name="z496" w:id="54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549"/>
    <w:bookmarkStart w:name="z497" w:id="5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550"/>
    <w:bookmarkStart w:name="z498" w:id="551"/>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551"/>
    <w:bookmarkStart w:name="z499" w:id="55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552"/>
    <w:bookmarkStart w:name="z500" w:id="55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553"/>
    <w:bookmarkStart w:name="z501" w:id="554"/>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554"/>
    <w:bookmarkStart w:name="z502" w:id="555"/>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090000, Батыс Қазақстан облысы, Орал қаласы, Сарайшық көшесі, 44/2-үй. </w:t>
      </w:r>
    </w:p>
    <w:bookmarkEnd w:id="555"/>
    <w:bookmarkStart w:name="z503" w:id="556"/>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 республикалық мемлекеттік мекемесі.</w:t>
      </w:r>
    </w:p>
    <w:bookmarkEnd w:id="556"/>
    <w:bookmarkStart w:name="z504" w:id="5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57"/>
    <w:bookmarkStart w:name="z505" w:id="558"/>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558"/>
    <w:bookmarkStart w:name="z506" w:id="559"/>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559"/>
    <w:bookmarkStart w:name="z507" w:id="56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560"/>
    <w:bookmarkStart w:name="z508" w:id="56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61"/>
    <w:bookmarkStart w:name="z509" w:id="562"/>
    <w:p>
      <w:pPr>
        <w:spacing w:after="0"/>
        <w:ind w:left="0"/>
        <w:jc w:val="both"/>
      </w:pPr>
      <w:r>
        <w:rPr>
          <w:rFonts w:ascii="Times New Roman"/>
          <w:b w:val="false"/>
          <w:i w:val="false"/>
          <w:color w:val="000000"/>
          <w:sz w:val="28"/>
        </w:rPr>
        <w:t>
      13. Департаменттің мақсаттары:</w:t>
      </w:r>
    </w:p>
    <w:bookmarkEnd w:id="562"/>
    <w:bookmarkStart w:name="z510" w:id="563"/>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563"/>
    <w:bookmarkStart w:name="z511" w:id="564"/>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564"/>
    <w:bookmarkStart w:name="z512" w:id="565"/>
    <w:p>
      <w:pPr>
        <w:spacing w:after="0"/>
        <w:ind w:left="0"/>
        <w:jc w:val="both"/>
      </w:pPr>
      <w:r>
        <w:rPr>
          <w:rFonts w:ascii="Times New Roman"/>
          <w:b w:val="false"/>
          <w:i w:val="false"/>
          <w:color w:val="000000"/>
          <w:sz w:val="28"/>
        </w:rPr>
        <w:t>
      14. Департаменттің өкілеттіктері:</w:t>
      </w:r>
    </w:p>
    <w:bookmarkEnd w:id="565"/>
    <w:bookmarkStart w:name="z513" w:id="566"/>
    <w:p>
      <w:pPr>
        <w:spacing w:after="0"/>
        <w:ind w:left="0"/>
        <w:jc w:val="both"/>
      </w:pPr>
      <w:r>
        <w:rPr>
          <w:rFonts w:ascii="Times New Roman"/>
          <w:b w:val="false"/>
          <w:i w:val="false"/>
          <w:color w:val="000000"/>
          <w:sz w:val="28"/>
        </w:rPr>
        <w:t>
      1) құқықтары:</w:t>
      </w:r>
    </w:p>
    <w:bookmarkEnd w:id="566"/>
    <w:bookmarkStart w:name="z514" w:id="567"/>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567"/>
    <w:bookmarkStart w:name="z515" w:id="568"/>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568"/>
    <w:bookmarkStart w:name="z516" w:id="569"/>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569"/>
    <w:bookmarkStart w:name="z517" w:id="570"/>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570"/>
    <w:bookmarkStart w:name="z518" w:id="571"/>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571"/>
    <w:bookmarkStart w:name="z519" w:id="572"/>
    <w:p>
      <w:pPr>
        <w:spacing w:after="0"/>
        <w:ind w:left="0"/>
        <w:jc w:val="both"/>
      </w:pPr>
      <w:r>
        <w:rPr>
          <w:rFonts w:ascii="Times New Roman"/>
          <w:b w:val="false"/>
          <w:i w:val="false"/>
          <w:color w:val="000000"/>
          <w:sz w:val="28"/>
        </w:rPr>
        <w:t>
      өз атынан азаматтық-құқықтық қатынастарға түсу;</w:t>
      </w:r>
    </w:p>
    <w:bookmarkEnd w:id="572"/>
    <w:bookmarkStart w:name="z520" w:id="573"/>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573"/>
    <w:bookmarkStart w:name="z521" w:id="574"/>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574"/>
    <w:bookmarkStart w:name="z522" w:id="57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575"/>
    <w:bookmarkStart w:name="z523" w:id="57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576"/>
    <w:bookmarkStart w:name="z524" w:id="577"/>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577"/>
    <w:bookmarkStart w:name="z525" w:id="578"/>
    <w:p>
      <w:pPr>
        <w:spacing w:after="0"/>
        <w:ind w:left="0"/>
        <w:jc w:val="both"/>
      </w:pPr>
      <w:r>
        <w:rPr>
          <w:rFonts w:ascii="Times New Roman"/>
          <w:b w:val="false"/>
          <w:i w:val="false"/>
          <w:color w:val="000000"/>
          <w:sz w:val="28"/>
        </w:rPr>
        <w:t>
      2) міндеттері:</w:t>
      </w:r>
    </w:p>
    <w:bookmarkEnd w:id="578"/>
    <w:bookmarkStart w:name="z526" w:id="57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579"/>
    <w:bookmarkStart w:name="z527" w:id="580"/>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580"/>
    <w:bookmarkStart w:name="z528" w:id="581"/>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581"/>
    <w:bookmarkStart w:name="z529" w:id="582"/>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582"/>
    <w:bookmarkStart w:name="z530" w:id="583"/>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583"/>
    <w:bookmarkStart w:name="z531" w:id="584"/>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584"/>
    <w:bookmarkStart w:name="z532" w:id="585"/>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585"/>
    <w:bookmarkStart w:name="z533" w:id="58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586"/>
    <w:bookmarkStart w:name="z534" w:id="587"/>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587"/>
    <w:bookmarkStart w:name="z535" w:id="588"/>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6" w:id="589"/>
    <w:p>
      <w:pPr>
        <w:spacing w:after="0"/>
        <w:ind w:left="0"/>
        <w:jc w:val="both"/>
      </w:pPr>
      <w:r>
        <w:rPr>
          <w:rFonts w:ascii="Times New Roman"/>
          <w:b w:val="false"/>
          <w:i w:val="false"/>
          <w:color w:val="000000"/>
          <w:sz w:val="28"/>
        </w:rPr>
        <w:t>
      15. Департаменттің функциялары:</w:t>
      </w:r>
    </w:p>
    <w:bookmarkEnd w:id="589"/>
    <w:bookmarkStart w:name="z537" w:id="590"/>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590"/>
    <w:bookmarkStart w:name="z538" w:id="591"/>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591"/>
    <w:bookmarkStart w:name="z539" w:id="592"/>
    <w:p>
      <w:pPr>
        <w:spacing w:after="0"/>
        <w:ind w:left="0"/>
        <w:jc w:val="both"/>
      </w:pPr>
      <w:r>
        <w:rPr>
          <w:rFonts w:ascii="Times New Roman"/>
          <w:b w:val="false"/>
          <w:i w:val="false"/>
          <w:color w:val="000000"/>
          <w:sz w:val="28"/>
        </w:rPr>
        <w:t>
      3) медициналық-әлеуметтік сараптама жүргізу;</w:t>
      </w:r>
    </w:p>
    <w:bookmarkEnd w:id="592"/>
    <w:bookmarkStart w:name="z540" w:id="593"/>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593"/>
    <w:bookmarkStart w:name="z541" w:id="594"/>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594"/>
    <w:bookmarkStart w:name="z542" w:id="595"/>
    <w:p>
      <w:pPr>
        <w:spacing w:after="0"/>
        <w:ind w:left="0"/>
        <w:jc w:val="both"/>
      </w:pPr>
      <w:r>
        <w:rPr>
          <w:rFonts w:ascii="Times New Roman"/>
          <w:b w:val="false"/>
          <w:i w:val="false"/>
          <w:color w:val="000000"/>
          <w:sz w:val="28"/>
        </w:rPr>
        <w:t>
      6) халықтың мүгедектiгi деңгейi мен себептерiн зерделеу;</w:t>
      </w:r>
    </w:p>
    <w:bookmarkEnd w:id="595"/>
    <w:bookmarkStart w:name="z543" w:id="596"/>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596"/>
    <w:bookmarkStart w:name="z544" w:id="597"/>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597"/>
    <w:bookmarkStart w:name="z545" w:id="598"/>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598"/>
    <w:bookmarkStart w:name="z546" w:id="599"/>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599"/>
    <w:bookmarkStart w:name="z547" w:id="600"/>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600"/>
    <w:bookmarkStart w:name="z548" w:id="601"/>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601"/>
    <w:bookmarkStart w:name="z549" w:id="602"/>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602"/>
    <w:bookmarkStart w:name="z550" w:id="603"/>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603"/>
    <w:bookmarkStart w:name="z551" w:id="604"/>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604"/>
    <w:bookmarkStart w:name="z1735" w:id="60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605"/>
    <w:bookmarkStart w:name="z1736" w:id="606"/>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606"/>
    <w:bookmarkStart w:name="z1737" w:id="607"/>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607"/>
    <w:bookmarkStart w:name="z552" w:id="608"/>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553" w:id="60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09"/>
    <w:bookmarkStart w:name="z554" w:id="61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610"/>
    <w:bookmarkStart w:name="z555" w:id="61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611"/>
    <w:bookmarkStart w:name="z556" w:id="61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612"/>
    <w:bookmarkStart w:name="z557" w:id="613"/>
    <w:p>
      <w:pPr>
        <w:spacing w:after="0"/>
        <w:ind w:left="0"/>
        <w:jc w:val="both"/>
      </w:pPr>
      <w:r>
        <w:rPr>
          <w:rFonts w:ascii="Times New Roman"/>
          <w:b w:val="false"/>
          <w:i w:val="false"/>
          <w:color w:val="000000"/>
          <w:sz w:val="28"/>
        </w:rPr>
        <w:t>
      19. Департамент басшысының өкілеттіктері:</w:t>
      </w:r>
    </w:p>
    <w:bookmarkEnd w:id="613"/>
    <w:bookmarkStart w:name="z558" w:id="614"/>
    <w:p>
      <w:pPr>
        <w:spacing w:after="0"/>
        <w:ind w:left="0"/>
        <w:jc w:val="both"/>
      </w:pPr>
      <w:r>
        <w:rPr>
          <w:rFonts w:ascii="Times New Roman"/>
          <w:b w:val="false"/>
          <w:i w:val="false"/>
          <w:color w:val="000000"/>
          <w:sz w:val="28"/>
        </w:rPr>
        <w:t>
      1) Департамент жұмысын ұйымдастырады;</w:t>
      </w:r>
    </w:p>
    <w:bookmarkEnd w:id="614"/>
    <w:bookmarkStart w:name="z559" w:id="615"/>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615"/>
    <w:bookmarkStart w:name="z560" w:id="616"/>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616"/>
    <w:bookmarkStart w:name="z561" w:id="617"/>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617"/>
    <w:bookmarkStart w:name="z562" w:id="618"/>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618"/>
    <w:bookmarkStart w:name="z563" w:id="619"/>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619"/>
    <w:bookmarkStart w:name="z564" w:id="620"/>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620"/>
    <w:bookmarkStart w:name="z565" w:id="621"/>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621"/>
    <w:bookmarkStart w:name="z566" w:id="622"/>
    <w:p>
      <w:pPr>
        <w:spacing w:after="0"/>
        <w:ind w:left="0"/>
        <w:jc w:val="both"/>
      </w:pPr>
      <w:r>
        <w:rPr>
          <w:rFonts w:ascii="Times New Roman"/>
          <w:b w:val="false"/>
          <w:i w:val="false"/>
          <w:color w:val="000000"/>
          <w:sz w:val="28"/>
        </w:rPr>
        <w:t>
      9) азаматтарды қабылдауды жүзеге асырады;</w:t>
      </w:r>
    </w:p>
    <w:bookmarkEnd w:id="622"/>
    <w:bookmarkStart w:name="z567" w:id="62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23"/>
    <w:bookmarkStart w:name="z568" w:id="624"/>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624"/>
    <w:bookmarkStart w:name="z569" w:id="62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625"/>
    <w:bookmarkStart w:name="z570" w:id="626"/>
    <w:p>
      <w:pPr>
        <w:spacing w:after="0"/>
        <w:ind w:left="0"/>
        <w:jc w:val="left"/>
      </w:pPr>
      <w:r>
        <w:rPr>
          <w:rFonts w:ascii="Times New Roman"/>
          <w:b/>
          <w:i w:val="false"/>
          <w:color w:val="000000"/>
        </w:rPr>
        <w:t xml:space="preserve"> 4-тарау. Департаменттің мүлкі</w:t>
      </w:r>
    </w:p>
    <w:bookmarkEnd w:id="626"/>
    <w:bookmarkStart w:name="z571" w:id="62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627"/>
    <w:bookmarkStart w:name="z572" w:id="62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28"/>
    <w:bookmarkStart w:name="z573" w:id="62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29"/>
    <w:bookmarkStart w:name="z574" w:id="63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630"/>
    <w:bookmarkStart w:name="z575" w:id="631"/>
    <w:p>
      <w:pPr>
        <w:spacing w:after="0"/>
        <w:ind w:left="0"/>
        <w:jc w:val="left"/>
      </w:pPr>
      <w:r>
        <w:rPr>
          <w:rFonts w:ascii="Times New Roman"/>
          <w:b/>
          <w:i w:val="false"/>
          <w:color w:val="000000"/>
        </w:rPr>
        <w:t xml:space="preserve"> 5-тарау. Департаментті қайта ұйымдастыру және тарату</w:t>
      </w:r>
    </w:p>
    <w:bookmarkEnd w:id="631"/>
    <w:bookmarkStart w:name="z576" w:id="6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578" w:id="63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мекемесінің ережесі</w:t>
      </w:r>
    </w:p>
    <w:bookmarkEnd w:id="633"/>
    <w:bookmarkStart w:name="z579" w:id="634"/>
    <w:p>
      <w:pPr>
        <w:spacing w:after="0"/>
        <w:ind w:left="0"/>
        <w:jc w:val="left"/>
      </w:pPr>
      <w:r>
        <w:rPr>
          <w:rFonts w:ascii="Times New Roman"/>
          <w:b/>
          <w:i w:val="false"/>
          <w:color w:val="000000"/>
        </w:rPr>
        <w:t xml:space="preserve"> 1-тарау. Жалпы ережелер</w:t>
      </w:r>
    </w:p>
    <w:bookmarkEnd w:id="634"/>
    <w:bookmarkStart w:name="z580" w:id="63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635"/>
    <w:bookmarkStart w:name="z581" w:id="63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636"/>
    <w:bookmarkStart w:name="z582" w:id="63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637"/>
    <w:bookmarkStart w:name="z583" w:id="638"/>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638"/>
    <w:bookmarkStart w:name="z584" w:id="63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639"/>
    <w:bookmarkStart w:name="z585" w:id="64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40"/>
    <w:bookmarkStart w:name="z586" w:id="641"/>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641"/>
    <w:bookmarkStart w:name="z587" w:id="642"/>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080000, Жамбыл облысы, Тараз қаласы, Бөлтірік шешен көшесі, 7а үй. </w:t>
      </w:r>
    </w:p>
    <w:bookmarkEnd w:id="642"/>
    <w:bookmarkStart w:name="z588" w:id="643"/>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Жамбыл облысы бойынша департаменті" республикалық мемлекеттік мекемесі.</w:t>
      </w:r>
    </w:p>
    <w:bookmarkEnd w:id="643"/>
    <w:bookmarkStart w:name="z589" w:id="64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4"/>
    <w:bookmarkStart w:name="z590" w:id="645"/>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645"/>
    <w:bookmarkStart w:name="z591" w:id="646"/>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646"/>
    <w:bookmarkStart w:name="z592" w:id="647"/>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647"/>
    <w:bookmarkStart w:name="z593" w:id="64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48"/>
    <w:bookmarkStart w:name="z594" w:id="649"/>
    <w:p>
      <w:pPr>
        <w:spacing w:after="0"/>
        <w:ind w:left="0"/>
        <w:jc w:val="both"/>
      </w:pPr>
      <w:r>
        <w:rPr>
          <w:rFonts w:ascii="Times New Roman"/>
          <w:b w:val="false"/>
          <w:i w:val="false"/>
          <w:color w:val="000000"/>
          <w:sz w:val="28"/>
        </w:rPr>
        <w:t>
      13. Департаменттің мақсаттары:</w:t>
      </w:r>
    </w:p>
    <w:bookmarkEnd w:id="649"/>
    <w:bookmarkStart w:name="z595" w:id="650"/>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650"/>
    <w:bookmarkStart w:name="z596" w:id="651"/>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651"/>
    <w:bookmarkStart w:name="z597" w:id="652"/>
    <w:p>
      <w:pPr>
        <w:spacing w:after="0"/>
        <w:ind w:left="0"/>
        <w:jc w:val="both"/>
      </w:pPr>
      <w:r>
        <w:rPr>
          <w:rFonts w:ascii="Times New Roman"/>
          <w:b w:val="false"/>
          <w:i w:val="false"/>
          <w:color w:val="000000"/>
          <w:sz w:val="28"/>
        </w:rPr>
        <w:t>
      14. Департаменттің өкілеттіктері:</w:t>
      </w:r>
    </w:p>
    <w:bookmarkEnd w:id="652"/>
    <w:bookmarkStart w:name="z598" w:id="653"/>
    <w:p>
      <w:pPr>
        <w:spacing w:after="0"/>
        <w:ind w:left="0"/>
        <w:jc w:val="both"/>
      </w:pPr>
      <w:r>
        <w:rPr>
          <w:rFonts w:ascii="Times New Roman"/>
          <w:b w:val="false"/>
          <w:i w:val="false"/>
          <w:color w:val="000000"/>
          <w:sz w:val="28"/>
        </w:rPr>
        <w:t>
      1) құқықтары:</w:t>
      </w:r>
    </w:p>
    <w:bookmarkEnd w:id="653"/>
    <w:bookmarkStart w:name="z599" w:id="654"/>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654"/>
    <w:bookmarkStart w:name="z600" w:id="655"/>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655"/>
    <w:bookmarkStart w:name="z601" w:id="656"/>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656"/>
    <w:bookmarkStart w:name="z602" w:id="657"/>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657"/>
    <w:bookmarkStart w:name="z603" w:id="658"/>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658"/>
    <w:bookmarkStart w:name="z604" w:id="659"/>
    <w:p>
      <w:pPr>
        <w:spacing w:after="0"/>
        <w:ind w:left="0"/>
        <w:jc w:val="both"/>
      </w:pPr>
      <w:r>
        <w:rPr>
          <w:rFonts w:ascii="Times New Roman"/>
          <w:b w:val="false"/>
          <w:i w:val="false"/>
          <w:color w:val="000000"/>
          <w:sz w:val="28"/>
        </w:rPr>
        <w:t>
      өз атынан азаматтық-құқықтық қатынастарға түсу;</w:t>
      </w:r>
    </w:p>
    <w:bookmarkEnd w:id="659"/>
    <w:bookmarkStart w:name="z605" w:id="660"/>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660"/>
    <w:bookmarkStart w:name="z606" w:id="661"/>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661"/>
    <w:bookmarkStart w:name="z607" w:id="66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662"/>
    <w:bookmarkStart w:name="z608" w:id="66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663"/>
    <w:bookmarkStart w:name="z609" w:id="664"/>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664"/>
    <w:bookmarkStart w:name="z610" w:id="665"/>
    <w:p>
      <w:pPr>
        <w:spacing w:after="0"/>
        <w:ind w:left="0"/>
        <w:jc w:val="both"/>
      </w:pPr>
      <w:r>
        <w:rPr>
          <w:rFonts w:ascii="Times New Roman"/>
          <w:b w:val="false"/>
          <w:i w:val="false"/>
          <w:color w:val="000000"/>
          <w:sz w:val="28"/>
        </w:rPr>
        <w:t>
      2) міндеттері:</w:t>
      </w:r>
    </w:p>
    <w:bookmarkEnd w:id="665"/>
    <w:bookmarkStart w:name="z611" w:id="66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666"/>
    <w:bookmarkStart w:name="z612" w:id="667"/>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667"/>
    <w:bookmarkStart w:name="z613" w:id="668"/>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668"/>
    <w:bookmarkStart w:name="z614" w:id="669"/>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669"/>
    <w:bookmarkStart w:name="z615" w:id="670"/>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670"/>
    <w:bookmarkStart w:name="z616" w:id="671"/>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671"/>
    <w:bookmarkStart w:name="z617" w:id="672"/>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672"/>
    <w:bookmarkStart w:name="z618" w:id="67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673"/>
    <w:bookmarkStart w:name="z619" w:id="674"/>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674"/>
    <w:bookmarkStart w:name="z620" w:id="675"/>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1" w:id="676"/>
    <w:p>
      <w:pPr>
        <w:spacing w:after="0"/>
        <w:ind w:left="0"/>
        <w:jc w:val="both"/>
      </w:pPr>
      <w:r>
        <w:rPr>
          <w:rFonts w:ascii="Times New Roman"/>
          <w:b w:val="false"/>
          <w:i w:val="false"/>
          <w:color w:val="000000"/>
          <w:sz w:val="28"/>
        </w:rPr>
        <w:t>
      15. Департаменттің функциялары:</w:t>
      </w:r>
    </w:p>
    <w:bookmarkEnd w:id="676"/>
    <w:bookmarkStart w:name="z622" w:id="67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677"/>
    <w:bookmarkStart w:name="z623" w:id="67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678"/>
    <w:bookmarkStart w:name="z624" w:id="679"/>
    <w:p>
      <w:pPr>
        <w:spacing w:after="0"/>
        <w:ind w:left="0"/>
        <w:jc w:val="both"/>
      </w:pPr>
      <w:r>
        <w:rPr>
          <w:rFonts w:ascii="Times New Roman"/>
          <w:b w:val="false"/>
          <w:i w:val="false"/>
          <w:color w:val="000000"/>
          <w:sz w:val="28"/>
        </w:rPr>
        <w:t>
      3) медициналық-әлеуметтік сараптама жүргізу;</w:t>
      </w:r>
    </w:p>
    <w:bookmarkEnd w:id="679"/>
    <w:bookmarkStart w:name="z625" w:id="68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680"/>
    <w:bookmarkStart w:name="z626" w:id="68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681"/>
    <w:bookmarkStart w:name="z627" w:id="68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682"/>
    <w:bookmarkStart w:name="z628" w:id="68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683"/>
    <w:bookmarkStart w:name="z629" w:id="68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684"/>
    <w:bookmarkStart w:name="z630" w:id="68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685"/>
    <w:bookmarkStart w:name="z631" w:id="68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686"/>
    <w:bookmarkStart w:name="z632" w:id="68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687"/>
    <w:bookmarkStart w:name="z633" w:id="68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688"/>
    <w:bookmarkStart w:name="z634" w:id="68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689"/>
    <w:bookmarkStart w:name="z635" w:id="69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690"/>
    <w:bookmarkStart w:name="z636" w:id="69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691"/>
    <w:bookmarkStart w:name="z1738" w:id="69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692"/>
    <w:bookmarkStart w:name="z1739" w:id="693"/>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693"/>
    <w:bookmarkStart w:name="z1740" w:id="694"/>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694"/>
    <w:bookmarkStart w:name="z637" w:id="69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638" w:id="69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696"/>
    <w:bookmarkStart w:name="z639" w:id="69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697"/>
    <w:bookmarkStart w:name="z640" w:id="69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698"/>
    <w:bookmarkStart w:name="z641" w:id="69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699"/>
    <w:bookmarkStart w:name="z642" w:id="700"/>
    <w:p>
      <w:pPr>
        <w:spacing w:after="0"/>
        <w:ind w:left="0"/>
        <w:jc w:val="both"/>
      </w:pPr>
      <w:r>
        <w:rPr>
          <w:rFonts w:ascii="Times New Roman"/>
          <w:b w:val="false"/>
          <w:i w:val="false"/>
          <w:color w:val="000000"/>
          <w:sz w:val="28"/>
        </w:rPr>
        <w:t>
      19. Департамент басшысының өкілеттіктері:</w:t>
      </w:r>
    </w:p>
    <w:bookmarkEnd w:id="700"/>
    <w:bookmarkStart w:name="z643" w:id="701"/>
    <w:p>
      <w:pPr>
        <w:spacing w:after="0"/>
        <w:ind w:left="0"/>
        <w:jc w:val="both"/>
      </w:pPr>
      <w:r>
        <w:rPr>
          <w:rFonts w:ascii="Times New Roman"/>
          <w:b w:val="false"/>
          <w:i w:val="false"/>
          <w:color w:val="000000"/>
          <w:sz w:val="28"/>
        </w:rPr>
        <w:t>
      1) Департамент жұмысын ұйымдастырады;</w:t>
      </w:r>
    </w:p>
    <w:bookmarkEnd w:id="701"/>
    <w:bookmarkStart w:name="z644" w:id="702"/>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702"/>
    <w:bookmarkStart w:name="z645" w:id="703"/>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703"/>
    <w:bookmarkStart w:name="z646" w:id="70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704"/>
    <w:bookmarkStart w:name="z647" w:id="705"/>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705"/>
    <w:bookmarkStart w:name="z648" w:id="70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706"/>
    <w:bookmarkStart w:name="z649" w:id="707"/>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707"/>
    <w:bookmarkStart w:name="z650" w:id="708"/>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708"/>
    <w:bookmarkStart w:name="z651" w:id="709"/>
    <w:p>
      <w:pPr>
        <w:spacing w:after="0"/>
        <w:ind w:left="0"/>
        <w:jc w:val="both"/>
      </w:pPr>
      <w:r>
        <w:rPr>
          <w:rFonts w:ascii="Times New Roman"/>
          <w:b w:val="false"/>
          <w:i w:val="false"/>
          <w:color w:val="000000"/>
          <w:sz w:val="28"/>
        </w:rPr>
        <w:t>
      9) азаматтарды қабылдауды жүзеге асырады;</w:t>
      </w:r>
    </w:p>
    <w:bookmarkEnd w:id="709"/>
    <w:bookmarkStart w:name="z652" w:id="71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10"/>
    <w:bookmarkStart w:name="z653" w:id="711"/>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711"/>
    <w:bookmarkStart w:name="z654" w:id="71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12"/>
    <w:bookmarkStart w:name="z655" w:id="713"/>
    <w:p>
      <w:pPr>
        <w:spacing w:after="0"/>
        <w:ind w:left="0"/>
        <w:jc w:val="left"/>
      </w:pPr>
      <w:r>
        <w:rPr>
          <w:rFonts w:ascii="Times New Roman"/>
          <w:b/>
          <w:i w:val="false"/>
          <w:color w:val="000000"/>
        </w:rPr>
        <w:t xml:space="preserve"> 4-тарау. Департаменттің мүлкі</w:t>
      </w:r>
    </w:p>
    <w:bookmarkEnd w:id="713"/>
    <w:bookmarkStart w:name="z656" w:id="71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714"/>
    <w:bookmarkStart w:name="z657" w:id="71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5"/>
    <w:bookmarkStart w:name="z658" w:id="7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16"/>
    <w:bookmarkStart w:name="z659" w:id="71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717"/>
    <w:bookmarkStart w:name="z660" w:id="718"/>
    <w:p>
      <w:pPr>
        <w:spacing w:after="0"/>
        <w:ind w:left="0"/>
        <w:jc w:val="left"/>
      </w:pPr>
      <w:r>
        <w:rPr>
          <w:rFonts w:ascii="Times New Roman"/>
          <w:b/>
          <w:i w:val="false"/>
          <w:color w:val="000000"/>
        </w:rPr>
        <w:t xml:space="preserve"> 5-тарау. Департаментті қайта ұйымдастыру және тарату</w:t>
      </w:r>
    </w:p>
    <w:bookmarkEnd w:id="718"/>
    <w:bookmarkStart w:name="z661" w:id="7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7-1 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639" w:id="72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мекемесінің ережесі</w:t>
      </w:r>
    </w:p>
    <w:bookmarkEnd w:id="720"/>
    <w:p>
      <w:pPr>
        <w:spacing w:after="0"/>
        <w:ind w:left="0"/>
        <w:jc w:val="both"/>
      </w:pPr>
      <w:r>
        <w:rPr>
          <w:rFonts w:ascii="Times New Roman"/>
          <w:b w:val="false"/>
          <w:i w:val="false"/>
          <w:color w:val="ff0000"/>
          <w:sz w:val="28"/>
        </w:rPr>
        <w:t xml:space="preserve">
      Ескерту. Бұйрық 7-1-қосымшамен толықтырылды - ҚР Еңбек және халықты әлеуметтік қорғау министрінің 14.07.2022 </w:t>
      </w:r>
      <w:r>
        <w:rPr>
          <w:rFonts w:ascii="Times New Roman"/>
          <w:b w:val="false"/>
          <w:i w:val="false"/>
          <w:color w:val="ff0000"/>
          <w:sz w:val="28"/>
        </w:rPr>
        <w:t>№ 261</w:t>
      </w:r>
      <w:r>
        <w:rPr>
          <w:rFonts w:ascii="Times New Roman"/>
          <w:b w:val="false"/>
          <w:i w:val="false"/>
          <w:color w:val="ff0000"/>
          <w:sz w:val="28"/>
        </w:rPr>
        <w:t xml:space="preserve"> бұйрығымен.</w:t>
      </w:r>
    </w:p>
    <w:bookmarkStart w:name="z1640" w:id="721"/>
    <w:p>
      <w:pPr>
        <w:spacing w:after="0"/>
        <w:ind w:left="0"/>
        <w:jc w:val="left"/>
      </w:pPr>
      <w:r>
        <w:rPr>
          <w:rFonts w:ascii="Times New Roman"/>
          <w:b/>
          <w:i w:val="false"/>
          <w:color w:val="000000"/>
        </w:rPr>
        <w:t xml:space="preserve"> 1-тарау. Жалпы ережелер</w:t>
      </w:r>
    </w:p>
    <w:bookmarkEnd w:id="721"/>
    <w:bookmarkStart w:name="z1641" w:id="72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722"/>
    <w:bookmarkStart w:name="z1642" w:id="7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723"/>
    <w:bookmarkStart w:name="z1643" w:id="7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724"/>
    <w:bookmarkStart w:name="z1644" w:id="72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725"/>
    <w:bookmarkStart w:name="z1645" w:id="72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726"/>
    <w:bookmarkStart w:name="z1646" w:id="72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27"/>
    <w:bookmarkStart w:name="z1647" w:id="72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Медеу көшесі, 47/1 уч..</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ff0000"/>
          <w:sz w:val="28"/>
        </w:rPr>
        <w:t xml:space="preserve">; өзгеріс енгізілді – ҚР Еңбек және халықты әлеуметтік қорғау министрінің 08.02.2024 </w:t>
      </w:r>
      <w:r>
        <w:rPr>
          <w:rFonts w:ascii="Times New Roman"/>
          <w:b w:val="false"/>
          <w:i w:val="false"/>
          <w:color w:val="000000"/>
          <w:sz w:val="28"/>
        </w:rPr>
        <w:t>№ 27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649" w:id="72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Жетісу облысы бойынша департаменті" республикалық мемлекеттік мекемесі.</w:t>
      </w:r>
    </w:p>
    <w:bookmarkEnd w:id="729"/>
    <w:bookmarkStart w:name="z1650" w:id="73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30"/>
    <w:bookmarkStart w:name="z1651" w:id="73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731"/>
    <w:bookmarkStart w:name="z1652" w:id="73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732"/>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653" w:id="73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33"/>
    <w:bookmarkStart w:name="z1654" w:id="734"/>
    <w:p>
      <w:pPr>
        <w:spacing w:after="0"/>
        <w:ind w:left="0"/>
        <w:jc w:val="both"/>
      </w:pPr>
      <w:r>
        <w:rPr>
          <w:rFonts w:ascii="Times New Roman"/>
          <w:b w:val="false"/>
          <w:i w:val="false"/>
          <w:color w:val="000000"/>
          <w:sz w:val="28"/>
        </w:rPr>
        <w:t>
      13. Департаменттің мақсаттары:</w:t>
      </w:r>
    </w:p>
    <w:bookmarkEnd w:id="734"/>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Start w:name="z1655" w:id="735"/>
    <w:p>
      <w:pPr>
        <w:spacing w:after="0"/>
        <w:ind w:left="0"/>
        <w:jc w:val="both"/>
      </w:pPr>
      <w:r>
        <w:rPr>
          <w:rFonts w:ascii="Times New Roman"/>
          <w:b w:val="false"/>
          <w:i w:val="false"/>
          <w:color w:val="000000"/>
          <w:sz w:val="28"/>
        </w:rPr>
        <w:t>
      14. Департаменттің өкілеттіктері:</w:t>
      </w:r>
    </w:p>
    <w:bookmarkEnd w:id="735"/>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56" w:id="736"/>
    <w:p>
      <w:pPr>
        <w:spacing w:after="0"/>
        <w:ind w:left="0"/>
        <w:jc w:val="both"/>
      </w:pPr>
      <w:r>
        <w:rPr>
          <w:rFonts w:ascii="Times New Roman"/>
          <w:b w:val="false"/>
          <w:i w:val="false"/>
          <w:color w:val="000000"/>
          <w:sz w:val="28"/>
        </w:rPr>
        <w:t>
      15. Департаменттің функциялары:</w:t>
      </w:r>
    </w:p>
    <w:bookmarkEnd w:id="736"/>
    <w:bookmarkStart w:name="z1741" w:id="73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737"/>
    <w:bookmarkStart w:name="z1742" w:id="73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738"/>
    <w:bookmarkStart w:name="z1743" w:id="739"/>
    <w:p>
      <w:pPr>
        <w:spacing w:after="0"/>
        <w:ind w:left="0"/>
        <w:jc w:val="both"/>
      </w:pPr>
      <w:r>
        <w:rPr>
          <w:rFonts w:ascii="Times New Roman"/>
          <w:b w:val="false"/>
          <w:i w:val="false"/>
          <w:color w:val="000000"/>
          <w:sz w:val="28"/>
        </w:rPr>
        <w:t>
      3) медициналық-әлеуметтік сараптама жүргізу;</w:t>
      </w:r>
    </w:p>
    <w:bookmarkEnd w:id="739"/>
    <w:bookmarkStart w:name="z1744" w:id="74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740"/>
    <w:bookmarkStart w:name="z1745" w:id="74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741"/>
    <w:bookmarkStart w:name="z1746" w:id="74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742"/>
    <w:bookmarkStart w:name="z1747" w:id="74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743"/>
    <w:bookmarkStart w:name="z1748" w:id="74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744"/>
    <w:bookmarkStart w:name="z1749" w:id="74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745"/>
    <w:bookmarkStart w:name="z1750" w:id="74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746"/>
    <w:bookmarkStart w:name="z1751" w:id="74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747"/>
    <w:bookmarkStart w:name="z1752" w:id="74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748"/>
    <w:bookmarkStart w:name="z1753" w:id="74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749"/>
    <w:bookmarkStart w:name="z1754" w:id="75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750"/>
    <w:bookmarkStart w:name="z1755" w:id="75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751"/>
    <w:bookmarkStart w:name="z1756" w:id="75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752"/>
    <w:bookmarkStart w:name="z1757" w:id="753"/>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753"/>
    <w:bookmarkStart w:name="z1758" w:id="754"/>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754"/>
    <w:bookmarkStart w:name="z1759" w:id="75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657" w:id="75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756"/>
    <w:bookmarkStart w:name="z1658" w:id="75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757"/>
    <w:bookmarkStart w:name="z1659" w:id="75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758"/>
    <w:bookmarkStart w:name="z1660" w:id="75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759"/>
    <w:bookmarkStart w:name="z1661" w:id="760"/>
    <w:p>
      <w:pPr>
        <w:spacing w:after="0"/>
        <w:ind w:left="0"/>
        <w:jc w:val="both"/>
      </w:pPr>
      <w:r>
        <w:rPr>
          <w:rFonts w:ascii="Times New Roman"/>
          <w:b w:val="false"/>
          <w:i w:val="false"/>
          <w:color w:val="000000"/>
          <w:sz w:val="28"/>
        </w:rPr>
        <w:t>
      19. Департамент басшысының өкілеттіктері:</w:t>
      </w:r>
    </w:p>
    <w:bookmarkEnd w:id="760"/>
    <w:p>
      <w:pPr>
        <w:spacing w:after="0"/>
        <w:ind w:left="0"/>
        <w:jc w:val="both"/>
      </w:pPr>
      <w:r>
        <w:rPr>
          <w:rFonts w:ascii="Times New Roman"/>
          <w:b w:val="false"/>
          <w:i w:val="false"/>
          <w:color w:val="000000"/>
          <w:sz w:val="28"/>
        </w:rPr>
        <w:t>
      1) Департамент жұмысын ұйымдастырады;</w:t>
      </w:r>
    </w:p>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p>
      <w:pPr>
        <w:spacing w:after="0"/>
        <w:ind w:left="0"/>
        <w:jc w:val="both"/>
      </w:pPr>
      <w:r>
        <w:rPr>
          <w:rFonts w:ascii="Times New Roman"/>
          <w:b w:val="false"/>
          <w:i w:val="false"/>
          <w:color w:val="000000"/>
          <w:sz w:val="28"/>
        </w:rPr>
        <w:t>
      9) азаматтарды қабылдауды жүзеге асырады;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662" w:id="76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61"/>
    <w:bookmarkStart w:name="z1663" w:id="762"/>
    <w:p>
      <w:pPr>
        <w:spacing w:after="0"/>
        <w:ind w:left="0"/>
        <w:jc w:val="left"/>
      </w:pPr>
      <w:r>
        <w:rPr>
          <w:rFonts w:ascii="Times New Roman"/>
          <w:b/>
          <w:i w:val="false"/>
          <w:color w:val="000000"/>
        </w:rPr>
        <w:t xml:space="preserve"> 4-тарау. Департаменттің мүлкі</w:t>
      </w:r>
    </w:p>
    <w:bookmarkEnd w:id="762"/>
    <w:bookmarkStart w:name="z1664" w:id="76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76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65" w:id="76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64"/>
    <w:bookmarkStart w:name="z1666" w:id="76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765"/>
    <w:bookmarkStart w:name="z1667" w:id="766"/>
    <w:p>
      <w:pPr>
        <w:spacing w:after="0"/>
        <w:ind w:left="0"/>
        <w:jc w:val="left"/>
      </w:pPr>
      <w:r>
        <w:rPr>
          <w:rFonts w:ascii="Times New Roman"/>
          <w:b/>
          <w:i w:val="false"/>
          <w:color w:val="000000"/>
        </w:rPr>
        <w:t xml:space="preserve"> 5-тарау. Департаментті қайта ұйымдастыру және тарату</w:t>
      </w:r>
    </w:p>
    <w:bookmarkEnd w:id="766"/>
    <w:bookmarkStart w:name="z1668" w:id="7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663" w:id="76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мекемесінің ережесі</w:t>
      </w:r>
    </w:p>
    <w:bookmarkEnd w:id="768"/>
    <w:bookmarkStart w:name="z664" w:id="769"/>
    <w:p>
      <w:pPr>
        <w:spacing w:after="0"/>
        <w:ind w:left="0"/>
        <w:jc w:val="left"/>
      </w:pPr>
      <w:r>
        <w:rPr>
          <w:rFonts w:ascii="Times New Roman"/>
          <w:b/>
          <w:i w:val="false"/>
          <w:color w:val="000000"/>
        </w:rPr>
        <w:t xml:space="preserve"> 1-тарау. Жалпы ережелер</w:t>
      </w:r>
    </w:p>
    <w:bookmarkEnd w:id="769"/>
    <w:bookmarkStart w:name="z665" w:id="770"/>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770"/>
    <w:bookmarkStart w:name="z666" w:id="77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771"/>
    <w:bookmarkStart w:name="z667" w:id="77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772"/>
    <w:bookmarkStart w:name="z668" w:id="773"/>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773"/>
    <w:bookmarkStart w:name="z669" w:id="774"/>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774"/>
    <w:bookmarkStart w:name="z670" w:id="77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775"/>
    <w:bookmarkStart w:name="z671" w:id="776"/>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776"/>
    <w:bookmarkStart w:name="z672" w:id="777"/>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100009, Қарағанды облысы, Қарағанды қаласы, Қазыбек би ауданы, Ермеков көшесі, 73/1-құрылысы. </w:t>
      </w:r>
    </w:p>
    <w:bookmarkEnd w:id="777"/>
    <w:bookmarkStart w:name="z673" w:id="778"/>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 республикалық мемлекеттік мекемесі.</w:t>
      </w:r>
    </w:p>
    <w:bookmarkEnd w:id="778"/>
    <w:bookmarkStart w:name="z674" w:id="77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79"/>
    <w:bookmarkStart w:name="z675" w:id="780"/>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780"/>
    <w:bookmarkStart w:name="z676" w:id="781"/>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781"/>
    <w:bookmarkStart w:name="z677" w:id="782"/>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782"/>
    <w:bookmarkStart w:name="z678" w:id="78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83"/>
    <w:bookmarkStart w:name="z679" w:id="784"/>
    <w:p>
      <w:pPr>
        <w:spacing w:after="0"/>
        <w:ind w:left="0"/>
        <w:jc w:val="both"/>
      </w:pPr>
      <w:r>
        <w:rPr>
          <w:rFonts w:ascii="Times New Roman"/>
          <w:b w:val="false"/>
          <w:i w:val="false"/>
          <w:color w:val="000000"/>
          <w:sz w:val="28"/>
        </w:rPr>
        <w:t>
      13. Департаменттің мақсаттары:</w:t>
      </w:r>
    </w:p>
    <w:bookmarkEnd w:id="784"/>
    <w:bookmarkStart w:name="z680" w:id="785"/>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785"/>
    <w:bookmarkStart w:name="z681" w:id="786"/>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786"/>
    <w:bookmarkStart w:name="z682" w:id="787"/>
    <w:p>
      <w:pPr>
        <w:spacing w:after="0"/>
        <w:ind w:left="0"/>
        <w:jc w:val="both"/>
      </w:pPr>
      <w:r>
        <w:rPr>
          <w:rFonts w:ascii="Times New Roman"/>
          <w:b w:val="false"/>
          <w:i w:val="false"/>
          <w:color w:val="000000"/>
          <w:sz w:val="28"/>
        </w:rPr>
        <w:t>
      14. Департаменттің өкілеттіктері:</w:t>
      </w:r>
    </w:p>
    <w:bookmarkEnd w:id="787"/>
    <w:bookmarkStart w:name="z683" w:id="788"/>
    <w:p>
      <w:pPr>
        <w:spacing w:after="0"/>
        <w:ind w:left="0"/>
        <w:jc w:val="both"/>
      </w:pPr>
      <w:r>
        <w:rPr>
          <w:rFonts w:ascii="Times New Roman"/>
          <w:b w:val="false"/>
          <w:i w:val="false"/>
          <w:color w:val="000000"/>
          <w:sz w:val="28"/>
        </w:rPr>
        <w:t>
      1) құқықтары:</w:t>
      </w:r>
    </w:p>
    <w:bookmarkEnd w:id="788"/>
    <w:bookmarkStart w:name="z684" w:id="789"/>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789"/>
    <w:bookmarkStart w:name="z685" w:id="790"/>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790"/>
    <w:bookmarkStart w:name="z686" w:id="791"/>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791"/>
    <w:bookmarkStart w:name="z687" w:id="792"/>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792"/>
    <w:bookmarkStart w:name="z688" w:id="793"/>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793"/>
    <w:bookmarkStart w:name="z689" w:id="794"/>
    <w:p>
      <w:pPr>
        <w:spacing w:after="0"/>
        <w:ind w:left="0"/>
        <w:jc w:val="both"/>
      </w:pPr>
      <w:r>
        <w:rPr>
          <w:rFonts w:ascii="Times New Roman"/>
          <w:b w:val="false"/>
          <w:i w:val="false"/>
          <w:color w:val="000000"/>
          <w:sz w:val="28"/>
        </w:rPr>
        <w:t>
      өз атынан азаматтық-құқықтық қатынастарға түсу;</w:t>
      </w:r>
    </w:p>
    <w:bookmarkEnd w:id="794"/>
    <w:bookmarkStart w:name="z690" w:id="795"/>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795"/>
    <w:bookmarkStart w:name="z691" w:id="796"/>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796"/>
    <w:bookmarkStart w:name="z692" w:id="79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797"/>
    <w:bookmarkStart w:name="z693" w:id="79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798"/>
    <w:bookmarkStart w:name="z694" w:id="799"/>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799"/>
    <w:bookmarkStart w:name="z695" w:id="800"/>
    <w:p>
      <w:pPr>
        <w:spacing w:after="0"/>
        <w:ind w:left="0"/>
        <w:jc w:val="both"/>
      </w:pPr>
      <w:r>
        <w:rPr>
          <w:rFonts w:ascii="Times New Roman"/>
          <w:b w:val="false"/>
          <w:i w:val="false"/>
          <w:color w:val="000000"/>
          <w:sz w:val="28"/>
        </w:rPr>
        <w:t>
      2) міндеттері:</w:t>
      </w:r>
    </w:p>
    <w:bookmarkEnd w:id="800"/>
    <w:bookmarkStart w:name="z696" w:id="801"/>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801"/>
    <w:bookmarkStart w:name="z697" w:id="802"/>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802"/>
    <w:bookmarkStart w:name="z698" w:id="803"/>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803"/>
    <w:bookmarkStart w:name="z699" w:id="804"/>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804"/>
    <w:bookmarkStart w:name="z700" w:id="805"/>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805"/>
    <w:bookmarkStart w:name="z701" w:id="806"/>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806"/>
    <w:bookmarkStart w:name="z702" w:id="807"/>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807"/>
    <w:bookmarkStart w:name="z703" w:id="80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808"/>
    <w:bookmarkStart w:name="z704" w:id="809"/>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809"/>
    <w:bookmarkStart w:name="z705" w:id="810"/>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6" w:id="811"/>
    <w:p>
      <w:pPr>
        <w:spacing w:after="0"/>
        <w:ind w:left="0"/>
        <w:jc w:val="both"/>
      </w:pPr>
      <w:r>
        <w:rPr>
          <w:rFonts w:ascii="Times New Roman"/>
          <w:b w:val="false"/>
          <w:i w:val="false"/>
          <w:color w:val="000000"/>
          <w:sz w:val="28"/>
        </w:rPr>
        <w:t>
      15. Департаменттің функциялары:</w:t>
      </w:r>
    </w:p>
    <w:bookmarkEnd w:id="811"/>
    <w:bookmarkStart w:name="z707" w:id="812"/>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812"/>
    <w:bookmarkStart w:name="z708" w:id="813"/>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813"/>
    <w:bookmarkStart w:name="z709" w:id="814"/>
    <w:p>
      <w:pPr>
        <w:spacing w:after="0"/>
        <w:ind w:left="0"/>
        <w:jc w:val="both"/>
      </w:pPr>
      <w:r>
        <w:rPr>
          <w:rFonts w:ascii="Times New Roman"/>
          <w:b w:val="false"/>
          <w:i w:val="false"/>
          <w:color w:val="000000"/>
          <w:sz w:val="28"/>
        </w:rPr>
        <w:t>
      3) медициналық-әлеуметтік сараптама жүргізу;</w:t>
      </w:r>
    </w:p>
    <w:bookmarkEnd w:id="814"/>
    <w:bookmarkStart w:name="z710" w:id="815"/>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815"/>
    <w:bookmarkStart w:name="z711" w:id="816"/>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816"/>
    <w:bookmarkStart w:name="z712" w:id="817"/>
    <w:p>
      <w:pPr>
        <w:spacing w:after="0"/>
        <w:ind w:left="0"/>
        <w:jc w:val="both"/>
      </w:pPr>
      <w:r>
        <w:rPr>
          <w:rFonts w:ascii="Times New Roman"/>
          <w:b w:val="false"/>
          <w:i w:val="false"/>
          <w:color w:val="000000"/>
          <w:sz w:val="28"/>
        </w:rPr>
        <w:t>
      6) халықтың мүгедектiгi деңгейi мен себептерiн зерделеу;</w:t>
      </w:r>
    </w:p>
    <w:bookmarkEnd w:id="817"/>
    <w:bookmarkStart w:name="z713" w:id="818"/>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818"/>
    <w:bookmarkStart w:name="z714" w:id="819"/>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819"/>
    <w:bookmarkStart w:name="z715" w:id="820"/>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820"/>
    <w:bookmarkStart w:name="z716" w:id="821"/>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821"/>
    <w:bookmarkStart w:name="z717" w:id="822"/>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822"/>
    <w:bookmarkStart w:name="z718" w:id="823"/>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823"/>
    <w:bookmarkStart w:name="z719" w:id="824"/>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824"/>
    <w:bookmarkStart w:name="z720" w:id="825"/>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825"/>
    <w:bookmarkStart w:name="z721" w:id="826"/>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826"/>
    <w:bookmarkStart w:name="z1760" w:id="827"/>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827"/>
    <w:bookmarkStart w:name="z1761" w:id="828"/>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828"/>
    <w:bookmarkStart w:name="z1762" w:id="829"/>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829"/>
    <w:bookmarkStart w:name="z722" w:id="830"/>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723" w:id="831"/>
    <w:p>
      <w:pPr>
        <w:spacing w:after="0"/>
        <w:ind w:left="0"/>
        <w:jc w:val="left"/>
      </w:pPr>
      <w:r>
        <w:rPr>
          <w:rFonts w:ascii="Times New Roman"/>
          <w:b/>
          <w:i w:val="false"/>
          <w:color w:val="000000"/>
        </w:rPr>
        <w:t xml:space="preserve"> 3-тарау. Департамент басшысының мәртебесі, өкілеттіктері</w:t>
      </w:r>
    </w:p>
    <w:bookmarkEnd w:id="831"/>
    <w:bookmarkStart w:name="z724" w:id="83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832"/>
    <w:bookmarkStart w:name="z725" w:id="83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833"/>
    <w:bookmarkStart w:name="z726" w:id="83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834"/>
    <w:bookmarkStart w:name="z727" w:id="835"/>
    <w:p>
      <w:pPr>
        <w:spacing w:after="0"/>
        <w:ind w:left="0"/>
        <w:jc w:val="both"/>
      </w:pPr>
      <w:r>
        <w:rPr>
          <w:rFonts w:ascii="Times New Roman"/>
          <w:b w:val="false"/>
          <w:i w:val="false"/>
          <w:color w:val="000000"/>
          <w:sz w:val="28"/>
        </w:rPr>
        <w:t>
      19. Департамент басшысының өкілеттіктері:</w:t>
      </w:r>
    </w:p>
    <w:bookmarkEnd w:id="835"/>
    <w:bookmarkStart w:name="z728" w:id="836"/>
    <w:p>
      <w:pPr>
        <w:spacing w:after="0"/>
        <w:ind w:left="0"/>
        <w:jc w:val="both"/>
      </w:pPr>
      <w:r>
        <w:rPr>
          <w:rFonts w:ascii="Times New Roman"/>
          <w:b w:val="false"/>
          <w:i w:val="false"/>
          <w:color w:val="000000"/>
          <w:sz w:val="28"/>
        </w:rPr>
        <w:t>
      1) Департамент жұмысын ұйымдастырады;</w:t>
      </w:r>
    </w:p>
    <w:bookmarkEnd w:id="836"/>
    <w:bookmarkStart w:name="z729" w:id="837"/>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837"/>
    <w:bookmarkStart w:name="z730" w:id="838"/>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838"/>
    <w:bookmarkStart w:name="z731" w:id="839"/>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839"/>
    <w:bookmarkStart w:name="z732" w:id="840"/>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840"/>
    <w:bookmarkStart w:name="z733" w:id="841"/>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841"/>
    <w:bookmarkStart w:name="z734" w:id="842"/>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842"/>
    <w:bookmarkStart w:name="z735" w:id="843"/>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843"/>
    <w:bookmarkStart w:name="z736" w:id="844"/>
    <w:p>
      <w:pPr>
        <w:spacing w:after="0"/>
        <w:ind w:left="0"/>
        <w:jc w:val="both"/>
      </w:pPr>
      <w:r>
        <w:rPr>
          <w:rFonts w:ascii="Times New Roman"/>
          <w:b w:val="false"/>
          <w:i w:val="false"/>
          <w:color w:val="000000"/>
          <w:sz w:val="28"/>
        </w:rPr>
        <w:t>
      9) азаматтарды қабылдауды жүзеге асырады;</w:t>
      </w:r>
    </w:p>
    <w:bookmarkEnd w:id="844"/>
    <w:bookmarkStart w:name="z737" w:id="84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45"/>
    <w:bookmarkStart w:name="z738" w:id="846"/>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846"/>
    <w:bookmarkStart w:name="z739" w:id="84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47"/>
    <w:bookmarkStart w:name="z740" w:id="848"/>
    <w:p>
      <w:pPr>
        <w:spacing w:after="0"/>
        <w:ind w:left="0"/>
        <w:jc w:val="left"/>
      </w:pPr>
      <w:r>
        <w:rPr>
          <w:rFonts w:ascii="Times New Roman"/>
          <w:b/>
          <w:i w:val="false"/>
          <w:color w:val="000000"/>
        </w:rPr>
        <w:t xml:space="preserve"> 4-тарау. Департаменттің мүлкі</w:t>
      </w:r>
    </w:p>
    <w:bookmarkEnd w:id="848"/>
    <w:bookmarkStart w:name="z741" w:id="849"/>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849"/>
    <w:bookmarkStart w:name="z742" w:id="85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0"/>
    <w:bookmarkStart w:name="z743" w:id="85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51"/>
    <w:bookmarkStart w:name="z744" w:id="85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852"/>
    <w:bookmarkStart w:name="z745" w:id="853"/>
    <w:p>
      <w:pPr>
        <w:spacing w:after="0"/>
        <w:ind w:left="0"/>
        <w:jc w:val="left"/>
      </w:pPr>
      <w:r>
        <w:rPr>
          <w:rFonts w:ascii="Times New Roman"/>
          <w:b/>
          <w:i w:val="false"/>
          <w:color w:val="000000"/>
        </w:rPr>
        <w:t xml:space="preserve"> 5-тарау. Департаментті қайта ұйымдастыру және тарату</w:t>
      </w:r>
    </w:p>
    <w:bookmarkEnd w:id="853"/>
    <w:bookmarkStart w:name="z746" w:id="8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748" w:id="85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мекемесінің ережесі</w:t>
      </w:r>
    </w:p>
    <w:bookmarkEnd w:id="855"/>
    <w:bookmarkStart w:name="z749" w:id="856"/>
    <w:p>
      <w:pPr>
        <w:spacing w:after="0"/>
        <w:ind w:left="0"/>
        <w:jc w:val="left"/>
      </w:pPr>
      <w:r>
        <w:rPr>
          <w:rFonts w:ascii="Times New Roman"/>
          <w:b/>
          <w:i w:val="false"/>
          <w:color w:val="000000"/>
        </w:rPr>
        <w:t xml:space="preserve"> 1-тарау. Жалпы ережелер</w:t>
      </w:r>
    </w:p>
    <w:bookmarkEnd w:id="856"/>
    <w:bookmarkStart w:name="z750" w:id="857"/>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857"/>
    <w:bookmarkStart w:name="z751" w:id="8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858"/>
    <w:bookmarkStart w:name="z752" w:id="85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859"/>
    <w:bookmarkStart w:name="z753" w:id="860"/>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860"/>
    <w:bookmarkStart w:name="z754" w:id="861"/>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861"/>
    <w:bookmarkStart w:name="z755" w:id="86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862"/>
    <w:bookmarkStart w:name="z756" w:id="863"/>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863"/>
    <w:bookmarkStart w:name="z757" w:id="864"/>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110000, Қостанай облысы, Қостанай қаласы, Қасымқанов көшесі, 34-үй. </w:t>
      </w:r>
    </w:p>
    <w:bookmarkEnd w:id="864"/>
    <w:bookmarkStart w:name="z758" w:id="865"/>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 республикалық мемлекеттік мекемесі.</w:t>
      </w:r>
    </w:p>
    <w:bookmarkEnd w:id="865"/>
    <w:bookmarkStart w:name="z759" w:id="86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6"/>
    <w:bookmarkStart w:name="z760" w:id="867"/>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867"/>
    <w:bookmarkStart w:name="z761" w:id="868"/>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868"/>
    <w:bookmarkStart w:name="z762" w:id="869"/>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869"/>
    <w:bookmarkStart w:name="z763" w:id="87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70"/>
    <w:bookmarkStart w:name="z764" w:id="871"/>
    <w:p>
      <w:pPr>
        <w:spacing w:after="0"/>
        <w:ind w:left="0"/>
        <w:jc w:val="both"/>
      </w:pPr>
      <w:r>
        <w:rPr>
          <w:rFonts w:ascii="Times New Roman"/>
          <w:b w:val="false"/>
          <w:i w:val="false"/>
          <w:color w:val="000000"/>
          <w:sz w:val="28"/>
        </w:rPr>
        <w:t>
      13. Департаменттің мақсаттары:</w:t>
      </w:r>
    </w:p>
    <w:bookmarkEnd w:id="871"/>
    <w:bookmarkStart w:name="z765" w:id="872"/>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872"/>
    <w:bookmarkStart w:name="z766" w:id="873"/>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873"/>
    <w:bookmarkStart w:name="z767" w:id="874"/>
    <w:p>
      <w:pPr>
        <w:spacing w:after="0"/>
        <w:ind w:left="0"/>
        <w:jc w:val="both"/>
      </w:pPr>
      <w:r>
        <w:rPr>
          <w:rFonts w:ascii="Times New Roman"/>
          <w:b w:val="false"/>
          <w:i w:val="false"/>
          <w:color w:val="000000"/>
          <w:sz w:val="28"/>
        </w:rPr>
        <w:t>
      14. Департаменттің өкілеттіктері:</w:t>
      </w:r>
    </w:p>
    <w:bookmarkEnd w:id="874"/>
    <w:bookmarkStart w:name="z768" w:id="875"/>
    <w:p>
      <w:pPr>
        <w:spacing w:after="0"/>
        <w:ind w:left="0"/>
        <w:jc w:val="both"/>
      </w:pPr>
      <w:r>
        <w:rPr>
          <w:rFonts w:ascii="Times New Roman"/>
          <w:b w:val="false"/>
          <w:i w:val="false"/>
          <w:color w:val="000000"/>
          <w:sz w:val="28"/>
        </w:rPr>
        <w:t>
      1) құқықтары:</w:t>
      </w:r>
    </w:p>
    <w:bookmarkEnd w:id="875"/>
    <w:bookmarkStart w:name="z769" w:id="876"/>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876"/>
    <w:bookmarkStart w:name="z770" w:id="877"/>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877"/>
    <w:bookmarkStart w:name="z771" w:id="878"/>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878"/>
    <w:bookmarkStart w:name="z772" w:id="879"/>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879"/>
    <w:bookmarkStart w:name="z773" w:id="880"/>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880"/>
    <w:bookmarkStart w:name="z774" w:id="881"/>
    <w:p>
      <w:pPr>
        <w:spacing w:after="0"/>
        <w:ind w:left="0"/>
        <w:jc w:val="both"/>
      </w:pPr>
      <w:r>
        <w:rPr>
          <w:rFonts w:ascii="Times New Roman"/>
          <w:b w:val="false"/>
          <w:i w:val="false"/>
          <w:color w:val="000000"/>
          <w:sz w:val="28"/>
        </w:rPr>
        <w:t>
      өз атынан азаматтық-құқықтық қатынастарға түсу;</w:t>
      </w:r>
    </w:p>
    <w:bookmarkEnd w:id="881"/>
    <w:bookmarkStart w:name="z775" w:id="882"/>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882"/>
    <w:bookmarkStart w:name="z776" w:id="883"/>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883"/>
    <w:bookmarkStart w:name="z777" w:id="884"/>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884"/>
    <w:bookmarkStart w:name="z778" w:id="88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885"/>
    <w:bookmarkStart w:name="z779" w:id="886"/>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886"/>
    <w:bookmarkStart w:name="z780" w:id="887"/>
    <w:p>
      <w:pPr>
        <w:spacing w:after="0"/>
        <w:ind w:left="0"/>
        <w:jc w:val="both"/>
      </w:pPr>
      <w:r>
        <w:rPr>
          <w:rFonts w:ascii="Times New Roman"/>
          <w:b w:val="false"/>
          <w:i w:val="false"/>
          <w:color w:val="000000"/>
          <w:sz w:val="28"/>
        </w:rPr>
        <w:t>
      2) міндеттері:</w:t>
      </w:r>
    </w:p>
    <w:bookmarkEnd w:id="887"/>
    <w:bookmarkStart w:name="z781" w:id="888"/>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888"/>
    <w:bookmarkStart w:name="z782" w:id="889"/>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889"/>
    <w:bookmarkStart w:name="z783" w:id="890"/>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890"/>
    <w:bookmarkStart w:name="z784" w:id="891"/>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891"/>
    <w:bookmarkStart w:name="z785" w:id="892"/>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892"/>
    <w:bookmarkStart w:name="z786" w:id="893"/>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893"/>
    <w:bookmarkStart w:name="z787" w:id="894"/>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894"/>
    <w:bookmarkStart w:name="z788" w:id="89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895"/>
    <w:bookmarkStart w:name="z789" w:id="896"/>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896"/>
    <w:bookmarkStart w:name="z790" w:id="897"/>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1" w:id="898"/>
    <w:p>
      <w:pPr>
        <w:spacing w:after="0"/>
        <w:ind w:left="0"/>
        <w:jc w:val="both"/>
      </w:pPr>
      <w:r>
        <w:rPr>
          <w:rFonts w:ascii="Times New Roman"/>
          <w:b w:val="false"/>
          <w:i w:val="false"/>
          <w:color w:val="000000"/>
          <w:sz w:val="28"/>
        </w:rPr>
        <w:t>
      15. Департаменттің функциялары:</w:t>
      </w:r>
    </w:p>
    <w:bookmarkEnd w:id="898"/>
    <w:bookmarkStart w:name="z792" w:id="899"/>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899"/>
    <w:bookmarkStart w:name="z793" w:id="900"/>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900"/>
    <w:bookmarkStart w:name="z794" w:id="901"/>
    <w:p>
      <w:pPr>
        <w:spacing w:after="0"/>
        <w:ind w:left="0"/>
        <w:jc w:val="both"/>
      </w:pPr>
      <w:r>
        <w:rPr>
          <w:rFonts w:ascii="Times New Roman"/>
          <w:b w:val="false"/>
          <w:i w:val="false"/>
          <w:color w:val="000000"/>
          <w:sz w:val="28"/>
        </w:rPr>
        <w:t>
      3) медициналық-әлеуметтік сараптама жүргізу;</w:t>
      </w:r>
    </w:p>
    <w:bookmarkEnd w:id="901"/>
    <w:bookmarkStart w:name="z795" w:id="902"/>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902"/>
    <w:bookmarkStart w:name="z796" w:id="903"/>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903"/>
    <w:bookmarkStart w:name="z797" w:id="904"/>
    <w:p>
      <w:pPr>
        <w:spacing w:after="0"/>
        <w:ind w:left="0"/>
        <w:jc w:val="both"/>
      </w:pPr>
      <w:r>
        <w:rPr>
          <w:rFonts w:ascii="Times New Roman"/>
          <w:b w:val="false"/>
          <w:i w:val="false"/>
          <w:color w:val="000000"/>
          <w:sz w:val="28"/>
        </w:rPr>
        <w:t>
      6) халықтың мүгедектiгi деңгейi мен себептерiн зерделеу;</w:t>
      </w:r>
    </w:p>
    <w:bookmarkEnd w:id="904"/>
    <w:bookmarkStart w:name="z798" w:id="905"/>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905"/>
    <w:bookmarkStart w:name="z799" w:id="906"/>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906"/>
    <w:bookmarkStart w:name="z800" w:id="907"/>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907"/>
    <w:bookmarkStart w:name="z801" w:id="908"/>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908"/>
    <w:bookmarkStart w:name="z802" w:id="909"/>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909"/>
    <w:bookmarkStart w:name="z803" w:id="910"/>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910"/>
    <w:bookmarkStart w:name="z804" w:id="911"/>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911"/>
    <w:bookmarkStart w:name="z805" w:id="912"/>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912"/>
    <w:bookmarkStart w:name="z806" w:id="913"/>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913"/>
    <w:bookmarkStart w:name="z1763" w:id="914"/>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914"/>
    <w:bookmarkStart w:name="z1764" w:id="915"/>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915"/>
    <w:bookmarkStart w:name="z1765" w:id="916"/>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916"/>
    <w:bookmarkStart w:name="z807" w:id="917"/>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808" w:id="918"/>
    <w:p>
      <w:pPr>
        <w:spacing w:after="0"/>
        <w:ind w:left="0"/>
        <w:jc w:val="left"/>
      </w:pPr>
      <w:r>
        <w:rPr>
          <w:rFonts w:ascii="Times New Roman"/>
          <w:b/>
          <w:i w:val="false"/>
          <w:color w:val="000000"/>
        </w:rPr>
        <w:t xml:space="preserve"> 3-тарау. Департамент басшысының мәртебесі, өкілеттіктері</w:t>
      </w:r>
    </w:p>
    <w:bookmarkEnd w:id="918"/>
    <w:bookmarkStart w:name="z809" w:id="91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919"/>
    <w:bookmarkStart w:name="z810" w:id="920"/>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920"/>
    <w:bookmarkStart w:name="z811" w:id="92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921"/>
    <w:bookmarkStart w:name="z812" w:id="922"/>
    <w:p>
      <w:pPr>
        <w:spacing w:after="0"/>
        <w:ind w:left="0"/>
        <w:jc w:val="both"/>
      </w:pPr>
      <w:r>
        <w:rPr>
          <w:rFonts w:ascii="Times New Roman"/>
          <w:b w:val="false"/>
          <w:i w:val="false"/>
          <w:color w:val="000000"/>
          <w:sz w:val="28"/>
        </w:rPr>
        <w:t>
      19. Департамент басшысының өкілеттіктері:</w:t>
      </w:r>
    </w:p>
    <w:bookmarkEnd w:id="922"/>
    <w:bookmarkStart w:name="z813" w:id="923"/>
    <w:p>
      <w:pPr>
        <w:spacing w:after="0"/>
        <w:ind w:left="0"/>
        <w:jc w:val="both"/>
      </w:pPr>
      <w:r>
        <w:rPr>
          <w:rFonts w:ascii="Times New Roman"/>
          <w:b w:val="false"/>
          <w:i w:val="false"/>
          <w:color w:val="000000"/>
          <w:sz w:val="28"/>
        </w:rPr>
        <w:t>
      1) Департамент жұмысын ұйымдастырады;</w:t>
      </w:r>
    </w:p>
    <w:bookmarkEnd w:id="923"/>
    <w:bookmarkStart w:name="z814" w:id="924"/>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924"/>
    <w:bookmarkStart w:name="z815" w:id="925"/>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925"/>
    <w:bookmarkStart w:name="z816" w:id="926"/>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926"/>
    <w:bookmarkStart w:name="z817" w:id="927"/>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927"/>
    <w:bookmarkStart w:name="z818" w:id="928"/>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928"/>
    <w:bookmarkStart w:name="z819" w:id="929"/>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929"/>
    <w:bookmarkStart w:name="z820" w:id="930"/>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930"/>
    <w:bookmarkStart w:name="z821" w:id="931"/>
    <w:p>
      <w:pPr>
        <w:spacing w:after="0"/>
        <w:ind w:left="0"/>
        <w:jc w:val="both"/>
      </w:pPr>
      <w:r>
        <w:rPr>
          <w:rFonts w:ascii="Times New Roman"/>
          <w:b w:val="false"/>
          <w:i w:val="false"/>
          <w:color w:val="000000"/>
          <w:sz w:val="28"/>
        </w:rPr>
        <w:t>
      9) азаматтарды қабылдауды жүзеге асырады;</w:t>
      </w:r>
    </w:p>
    <w:bookmarkEnd w:id="931"/>
    <w:bookmarkStart w:name="z822" w:id="93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32"/>
    <w:bookmarkStart w:name="z823" w:id="933"/>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933"/>
    <w:bookmarkStart w:name="z824" w:id="93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34"/>
    <w:bookmarkStart w:name="z825" w:id="935"/>
    <w:p>
      <w:pPr>
        <w:spacing w:after="0"/>
        <w:ind w:left="0"/>
        <w:jc w:val="left"/>
      </w:pPr>
      <w:r>
        <w:rPr>
          <w:rFonts w:ascii="Times New Roman"/>
          <w:b/>
          <w:i w:val="false"/>
          <w:color w:val="000000"/>
        </w:rPr>
        <w:t xml:space="preserve"> 4-тарау. Департаменттің мүлкі</w:t>
      </w:r>
    </w:p>
    <w:bookmarkEnd w:id="935"/>
    <w:bookmarkStart w:name="z826" w:id="93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936"/>
    <w:bookmarkStart w:name="z827" w:id="93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7"/>
    <w:bookmarkStart w:name="z828" w:id="93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38"/>
    <w:bookmarkStart w:name="z829" w:id="93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939"/>
    <w:bookmarkStart w:name="z830" w:id="940"/>
    <w:p>
      <w:pPr>
        <w:spacing w:after="0"/>
        <w:ind w:left="0"/>
        <w:jc w:val="left"/>
      </w:pPr>
      <w:r>
        <w:rPr>
          <w:rFonts w:ascii="Times New Roman"/>
          <w:b/>
          <w:i w:val="false"/>
          <w:color w:val="000000"/>
        </w:rPr>
        <w:t xml:space="preserve"> 5-тарау. Департаментті қайта ұйымдастыру және тарату</w:t>
      </w:r>
    </w:p>
    <w:bookmarkEnd w:id="940"/>
    <w:bookmarkStart w:name="z831" w:id="9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833" w:id="94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мекемесінің ережесі</w:t>
      </w:r>
    </w:p>
    <w:bookmarkEnd w:id="942"/>
    <w:bookmarkStart w:name="z834" w:id="943"/>
    <w:p>
      <w:pPr>
        <w:spacing w:after="0"/>
        <w:ind w:left="0"/>
        <w:jc w:val="left"/>
      </w:pPr>
      <w:r>
        <w:rPr>
          <w:rFonts w:ascii="Times New Roman"/>
          <w:b/>
          <w:i w:val="false"/>
          <w:color w:val="000000"/>
        </w:rPr>
        <w:t xml:space="preserve"> 1-тарау. Жалпы ережелер</w:t>
      </w:r>
    </w:p>
    <w:bookmarkEnd w:id="943"/>
    <w:bookmarkStart w:name="z835" w:id="94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944"/>
    <w:bookmarkStart w:name="z836" w:id="9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945"/>
    <w:bookmarkStart w:name="z837" w:id="9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946"/>
    <w:bookmarkStart w:name="z838" w:id="947"/>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947"/>
    <w:bookmarkStart w:name="z839" w:id="948"/>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948"/>
    <w:bookmarkStart w:name="z840" w:id="94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949"/>
    <w:bookmarkStart w:name="z841" w:id="950"/>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950"/>
    <w:bookmarkStart w:name="z842" w:id="951"/>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120015, Қызылорда облысы, Қызылорда қаласы, Бекзатхан Асқар көшесі, 47-үй. </w:t>
      </w:r>
    </w:p>
    <w:bookmarkEnd w:id="951"/>
    <w:bookmarkStart w:name="z843" w:id="952"/>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 республикалық мемлекеттік мекемесі.</w:t>
      </w:r>
    </w:p>
    <w:bookmarkEnd w:id="952"/>
    <w:bookmarkStart w:name="z844" w:id="9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3"/>
    <w:bookmarkStart w:name="z845" w:id="954"/>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954"/>
    <w:bookmarkStart w:name="z846" w:id="955"/>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955"/>
    <w:bookmarkStart w:name="z847" w:id="956"/>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956"/>
    <w:bookmarkStart w:name="z848" w:id="95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57"/>
    <w:bookmarkStart w:name="z849" w:id="958"/>
    <w:p>
      <w:pPr>
        <w:spacing w:after="0"/>
        <w:ind w:left="0"/>
        <w:jc w:val="both"/>
      </w:pPr>
      <w:r>
        <w:rPr>
          <w:rFonts w:ascii="Times New Roman"/>
          <w:b w:val="false"/>
          <w:i w:val="false"/>
          <w:color w:val="000000"/>
          <w:sz w:val="28"/>
        </w:rPr>
        <w:t>
      13. Департаменттің мақсаттары:</w:t>
      </w:r>
    </w:p>
    <w:bookmarkEnd w:id="958"/>
    <w:bookmarkStart w:name="z850" w:id="959"/>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959"/>
    <w:bookmarkStart w:name="z851" w:id="960"/>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960"/>
    <w:bookmarkStart w:name="z852" w:id="961"/>
    <w:p>
      <w:pPr>
        <w:spacing w:after="0"/>
        <w:ind w:left="0"/>
        <w:jc w:val="both"/>
      </w:pPr>
      <w:r>
        <w:rPr>
          <w:rFonts w:ascii="Times New Roman"/>
          <w:b w:val="false"/>
          <w:i w:val="false"/>
          <w:color w:val="000000"/>
          <w:sz w:val="28"/>
        </w:rPr>
        <w:t>
      14. Департаменттің өкілеттіктері:</w:t>
      </w:r>
    </w:p>
    <w:bookmarkEnd w:id="961"/>
    <w:bookmarkStart w:name="z853" w:id="962"/>
    <w:p>
      <w:pPr>
        <w:spacing w:after="0"/>
        <w:ind w:left="0"/>
        <w:jc w:val="both"/>
      </w:pPr>
      <w:r>
        <w:rPr>
          <w:rFonts w:ascii="Times New Roman"/>
          <w:b w:val="false"/>
          <w:i w:val="false"/>
          <w:color w:val="000000"/>
          <w:sz w:val="28"/>
        </w:rPr>
        <w:t>
      1) құқықтары:</w:t>
      </w:r>
    </w:p>
    <w:bookmarkEnd w:id="962"/>
    <w:bookmarkStart w:name="z854" w:id="963"/>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963"/>
    <w:bookmarkStart w:name="z855" w:id="964"/>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964"/>
    <w:bookmarkStart w:name="z856" w:id="965"/>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965"/>
    <w:bookmarkStart w:name="z857" w:id="966"/>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966"/>
    <w:bookmarkStart w:name="z858" w:id="967"/>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967"/>
    <w:bookmarkStart w:name="z859" w:id="968"/>
    <w:p>
      <w:pPr>
        <w:spacing w:after="0"/>
        <w:ind w:left="0"/>
        <w:jc w:val="both"/>
      </w:pPr>
      <w:r>
        <w:rPr>
          <w:rFonts w:ascii="Times New Roman"/>
          <w:b w:val="false"/>
          <w:i w:val="false"/>
          <w:color w:val="000000"/>
          <w:sz w:val="28"/>
        </w:rPr>
        <w:t>
      өз атынан азаматтық-құқықтық қатынастарға түсу;</w:t>
      </w:r>
    </w:p>
    <w:bookmarkEnd w:id="968"/>
    <w:bookmarkStart w:name="z860" w:id="969"/>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969"/>
    <w:bookmarkStart w:name="z861" w:id="970"/>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970"/>
    <w:bookmarkStart w:name="z862" w:id="971"/>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971"/>
    <w:bookmarkStart w:name="z863" w:id="97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972"/>
    <w:bookmarkStart w:name="z864" w:id="973"/>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973"/>
    <w:bookmarkStart w:name="z865" w:id="974"/>
    <w:p>
      <w:pPr>
        <w:spacing w:after="0"/>
        <w:ind w:left="0"/>
        <w:jc w:val="both"/>
      </w:pPr>
      <w:r>
        <w:rPr>
          <w:rFonts w:ascii="Times New Roman"/>
          <w:b w:val="false"/>
          <w:i w:val="false"/>
          <w:color w:val="000000"/>
          <w:sz w:val="28"/>
        </w:rPr>
        <w:t>
      2) міндеттері:</w:t>
      </w:r>
    </w:p>
    <w:bookmarkEnd w:id="974"/>
    <w:bookmarkStart w:name="z866" w:id="975"/>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975"/>
    <w:bookmarkStart w:name="z867" w:id="976"/>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976"/>
    <w:bookmarkStart w:name="z868" w:id="977"/>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977"/>
    <w:bookmarkStart w:name="z869" w:id="978"/>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978"/>
    <w:bookmarkStart w:name="z870" w:id="979"/>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979"/>
    <w:bookmarkStart w:name="z871" w:id="980"/>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980"/>
    <w:bookmarkStart w:name="z872" w:id="981"/>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981"/>
    <w:bookmarkStart w:name="z873" w:id="98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982"/>
    <w:bookmarkStart w:name="z874" w:id="983"/>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983"/>
    <w:bookmarkStart w:name="z875" w:id="984"/>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6" w:id="985"/>
    <w:p>
      <w:pPr>
        <w:spacing w:after="0"/>
        <w:ind w:left="0"/>
        <w:jc w:val="both"/>
      </w:pPr>
      <w:r>
        <w:rPr>
          <w:rFonts w:ascii="Times New Roman"/>
          <w:b w:val="false"/>
          <w:i w:val="false"/>
          <w:color w:val="000000"/>
          <w:sz w:val="28"/>
        </w:rPr>
        <w:t>
      15. Департаменттің функциялары:</w:t>
      </w:r>
    </w:p>
    <w:bookmarkEnd w:id="985"/>
    <w:bookmarkStart w:name="z877" w:id="986"/>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986"/>
    <w:bookmarkStart w:name="z878" w:id="987"/>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987"/>
    <w:bookmarkStart w:name="z879" w:id="988"/>
    <w:p>
      <w:pPr>
        <w:spacing w:after="0"/>
        <w:ind w:left="0"/>
        <w:jc w:val="both"/>
      </w:pPr>
      <w:r>
        <w:rPr>
          <w:rFonts w:ascii="Times New Roman"/>
          <w:b w:val="false"/>
          <w:i w:val="false"/>
          <w:color w:val="000000"/>
          <w:sz w:val="28"/>
        </w:rPr>
        <w:t>
      3) медициналық-әлеуметтік сараптама жүргізу;</w:t>
      </w:r>
    </w:p>
    <w:bookmarkEnd w:id="988"/>
    <w:bookmarkStart w:name="z880" w:id="989"/>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989"/>
    <w:bookmarkStart w:name="z881" w:id="990"/>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990"/>
    <w:bookmarkStart w:name="z882" w:id="991"/>
    <w:p>
      <w:pPr>
        <w:spacing w:after="0"/>
        <w:ind w:left="0"/>
        <w:jc w:val="both"/>
      </w:pPr>
      <w:r>
        <w:rPr>
          <w:rFonts w:ascii="Times New Roman"/>
          <w:b w:val="false"/>
          <w:i w:val="false"/>
          <w:color w:val="000000"/>
          <w:sz w:val="28"/>
        </w:rPr>
        <w:t>
      6) халықтың мүгедектiгi деңгейi мен себептерiн зерделеу;</w:t>
      </w:r>
    </w:p>
    <w:bookmarkEnd w:id="991"/>
    <w:bookmarkStart w:name="z883" w:id="992"/>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992"/>
    <w:bookmarkStart w:name="z884" w:id="993"/>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993"/>
    <w:bookmarkStart w:name="z885" w:id="994"/>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994"/>
    <w:bookmarkStart w:name="z886" w:id="995"/>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995"/>
    <w:bookmarkStart w:name="z887" w:id="996"/>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996"/>
    <w:bookmarkStart w:name="z888" w:id="997"/>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997"/>
    <w:bookmarkStart w:name="z889" w:id="998"/>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998"/>
    <w:bookmarkStart w:name="z890" w:id="999"/>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999"/>
    <w:bookmarkStart w:name="z891" w:id="1000"/>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000"/>
    <w:bookmarkStart w:name="z1766" w:id="1001"/>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001"/>
    <w:bookmarkStart w:name="z1767" w:id="1002"/>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002"/>
    <w:bookmarkStart w:name="z1768" w:id="1003"/>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003"/>
    <w:bookmarkStart w:name="z892" w:id="1004"/>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893" w:id="1005"/>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005"/>
    <w:bookmarkStart w:name="z894" w:id="100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006"/>
    <w:bookmarkStart w:name="z895" w:id="1007"/>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007"/>
    <w:bookmarkStart w:name="z896" w:id="100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008"/>
    <w:bookmarkStart w:name="z897" w:id="1009"/>
    <w:p>
      <w:pPr>
        <w:spacing w:after="0"/>
        <w:ind w:left="0"/>
        <w:jc w:val="both"/>
      </w:pPr>
      <w:r>
        <w:rPr>
          <w:rFonts w:ascii="Times New Roman"/>
          <w:b w:val="false"/>
          <w:i w:val="false"/>
          <w:color w:val="000000"/>
          <w:sz w:val="28"/>
        </w:rPr>
        <w:t>
      19. Департамент басшысының өкілеттіктері:</w:t>
      </w:r>
    </w:p>
    <w:bookmarkEnd w:id="1009"/>
    <w:bookmarkStart w:name="z898" w:id="1010"/>
    <w:p>
      <w:pPr>
        <w:spacing w:after="0"/>
        <w:ind w:left="0"/>
        <w:jc w:val="both"/>
      </w:pPr>
      <w:r>
        <w:rPr>
          <w:rFonts w:ascii="Times New Roman"/>
          <w:b w:val="false"/>
          <w:i w:val="false"/>
          <w:color w:val="000000"/>
          <w:sz w:val="28"/>
        </w:rPr>
        <w:t>
      1) Департамент жұмысын ұйымдастырады;</w:t>
      </w:r>
    </w:p>
    <w:bookmarkEnd w:id="1010"/>
    <w:bookmarkStart w:name="z899" w:id="1011"/>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011"/>
    <w:bookmarkStart w:name="z900" w:id="1012"/>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012"/>
    <w:bookmarkStart w:name="z901" w:id="1013"/>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013"/>
    <w:bookmarkStart w:name="z902" w:id="1014"/>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014"/>
    <w:bookmarkStart w:name="z903" w:id="1015"/>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015"/>
    <w:bookmarkStart w:name="z904" w:id="1016"/>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016"/>
    <w:bookmarkStart w:name="z905" w:id="1017"/>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017"/>
    <w:bookmarkStart w:name="z906" w:id="1018"/>
    <w:p>
      <w:pPr>
        <w:spacing w:after="0"/>
        <w:ind w:left="0"/>
        <w:jc w:val="both"/>
      </w:pPr>
      <w:r>
        <w:rPr>
          <w:rFonts w:ascii="Times New Roman"/>
          <w:b w:val="false"/>
          <w:i w:val="false"/>
          <w:color w:val="000000"/>
          <w:sz w:val="28"/>
        </w:rPr>
        <w:t>
      9) азаматтарды қабылдауды жүзеге асырады;</w:t>
      </w:r>
    </w:p>
    <w:bookmarkEnd w:id="1018"/>
    <w:bookmarkStart w:name="z907" w:id="101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19"/>
    <w:bookmarkStart w:name="z908" w:id="1020"/>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020"/>
    <w:bookmarkStart w:name="z909" w:id="102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021"/>
    <w:bookmarkStart w:name="z910" w:id="1022"/>
    <w:p>
      <w:pPr>
        <w:spacing w:after="0"/>
        <w:ind w:left="0"/>
        <w:jc w:val="left"/>
      </w:pPr>
      <w:r>
        <w:rPr>
          <w:rFonts w:ascii="Times New Roman"/>
          <w:b/>
          <w:i w:val="false"/>
          <w:color w:val="000000"/>
        </w:rPr>
        <w:t xml:space="preserve"> 4-тарау. Департаменттің мүлкі</w:t>
      </w:r>
    </w:p>
    <w:bookmarkEnd w:id="1022"/>
    <w:bookmarkStart w:name="z911" w:id="102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023"/>
    <w:bookmarkStart w:name="z912" w:id="102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24"/>
    <w:bookmarkStart w:name="z913" w:id="10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25"/>
    <w:bookmarkStart w:name="z914" w:id="102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026"/>
    <w:bookmarkStart w:name="z915" w:id="1027"/>
    <w:p>
      <w:pPr>
        <w:spacing w:after="0"/>
        <w:ind w:left="0"/>
        <w:jc w:val="left"/>
      </w:pPr>
      <w:r>
        <w:rPr>
          <w:rFonts w:ascii="Times New Roman"/>
          <w:b/>
          <w:i w:val="false"/>
          <w:color w:val="000000"/>
        </w:rPr>
        <w:t xml:space="preserve"> 5-тарау. Департаментті қайта ұйымдастыру және тарату</w:t>
      </w:r>
    </w:p>
    <w:bookmarkEnd w:id="1027"/>
    <w:bookmarkStart w:name="z916" w:id="10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918" w:id="102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мекемесінің ережесі</w:t>
      </w:r>
    </w:p>
    <w:bookmarkEnd w:id="1029"/>
    <w:bookmarkStart w:name="z919" w:id="1030"/>
    <w:p>
      <w:pPr>
        <w:spacing w:after="0"/>
        <w:ind w:left="0"/>
        <w:jc w:val="left"/>
      </w:pPr>
      <w:r>
        <w:rPr>
          <w:rFonts w:ascii="Times New Roman"/>
          <w:b/>
          <w:i w:val="false"/>
          <w:color w:val="000000"/>
        </w:rPr>
        <w:t xml:space="preserve"> 1-тарау. Жалпы ережелер</w:t>
      </w:r>
    </w:p>
    <w:bookmarkEnd w:id="1030"/>
    <w:bookmarkStart w:name="z920" w:id="103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031"/>
    <w:bookmarkStart w:name="z921" w:id="10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032"/>
    <w:bookmarkStart w:name="z922" w:id="10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033"/>
    <w:bookmarkStart w:name="z923" w:id="1034"/>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034"/>
    <w:bookmarkStart w:name="z924" w:id="1035"/>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035"/>
    <w:bookmarkStart w:name="z925" w:id="103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036"/>
    <w:bookmarkStart w:name="z926" w:id="1037"/>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037"/>
    <w:bookmarkStart w:name="z927" w:id="1038"/>
    <w:p>
      <w:pPr>
        <w:spacing w:after="0"/>
        <w:ind w:left="0"/>
        <w:jc w:val="both"/>
      </w:pPr>
      <w:r>
        <w:rPr>
          <w:rFonts w:ascii="Times New Roman"/>
          <w:b w:val="false"/>
          <w:i w:val="false"/>
          <w:color w:val="000000"/>
          <w:sz w:val="28"/>
        </w:rPr>
        <w:t>
      8. Департаменттің заңды мекенжайы: Қазақстан Республикасы, 130000, Маңғыстау облысы, Ақтау қаласы, 34 шағынаудан, 14 үй, № 25 тұрғын емес үй-жай.</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28" w:id="1039"/>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 республикалық мемлекеттік мекемесі.</w:t>
      </w:r>
    </w:p>
    <w:bookmarkEnd w:id="1039"/>
    <w:bookmarkStart w:name="z929" w:id="10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40"/>
    <w:bookmarkStart w:name="z930" w:id="1041"/>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041"/>
    <w:bookmarkStart w:name="z931" w:id="1042"/>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042"/>
    <w:bookmarkStart w:name="z932" w:id="1043"/>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043"/>
    <w:bookmarkStart w:name="z933" w:id="104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44"/>
    <w:bookmarkStart w:name="z934" w:id="1045"/>
    <w:p>
      <w:pPr>
        <w:spacing w:after="0"/>
        <w:ind w:left="0"/>
        <w:jc w:val="both"/>
      </w:pPr>
      <w:r>
        <w:rPr>
          <w:rFonts w:ascii="Times New Roman"/>
          <w:b w:val="false"/>
          <w:i w:val="false"/>
          <w:color w:val="000000"/>
          <w:sz w:val="28"/>
        </w:rPr>
        <w:t>
      13. Департаменттің мақсаттары:</w:t>
      </w:r>
    </w:p>
    <w:bookmarkEnd w:id="1045"/>
    <w:bookmarkStart w:name="z935" w:id="1046"/>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046"/>
    <w:bookmarkStart w:name="z936" w:id="1047"/>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047"/>
    <w:bookmarkStart w:name="z937" w:id="1048"/>
    <w:p>
      <w:pPr>
        <w:spacing w:after="0"/>
        <w:ind w:left="0"/>
        <w:jc w:val="both"/>
      </w:pPr>
      <w:r>
        <w:rPr>
          <w:rFonts w:ascii="Times New Roman"/>
          <w:b w:val="false"/>
          <w:i w:val="false"/>
          <w:color w:val="000000"/>
          <w:sz w:val="28"/>
        </w:rPr>
        <w:t>
      14. Департаменттің өкілеттіктері:</w:t>
      </w:r>
    </w:p>
    <w:bookmarkEnd w:id="1048"/>
    <w:bookmarkStart w:name="z938" w:id="1049"/>
    <w:p>
      <w:pPr>
        <w:spacing w:after="0"/>
        <w:ind w:left="0"/>
        <w:jc w:val="both"/>
      </w:pPr>
      <w:r>
        <w:rPr>
          <w:rFonts w:ascii="Times New Roman"/>
          <w:b w:val="false"/>
          <w:i w:val="false"/>
          <w:color w:val="000000"/>
          <w:sz w:val="28"/>
        </w:rPr>
        <w:t>
      1) құқықтары:</w:t>
      </w:r>
    </w:p>
    <w:bookmarkEnd w:id="1049"/>
    <w:bookmarkStart w:name="z939" w:id="1050"/>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050"/>
    <w:bookmarkStart w:name="z940" w:id="1051"/>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051"/>
    <w:bookmarkStart w:name="z941" w:id="1052"/>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052"/>
    <w:bookmarkStart w:name="z942" w:id="1053"/>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053"/>
    <w:bookmarkStart w:name="z943" w:id="1054"/>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054"/>
    <w:bookmarkStart w:name="z944" w:id="1055"/>
    <w:p>
      <w:pPr>
        <w:spacing w:after="0"/>
        <w:ind w:left="0"/>
        <w:jc w:val="both"/>
      </w:pPr>
      <w:r>
        <w:rPr>
          <w:rFonts w:ascii="Times New Roman"/>
          <w:b w:val="false"/>
          <w:i w:val="false"/>
          <w:color w:val="000000"/>
          <w:sz w:val="28"/>
        </w:rPr>
        <w:t>
      өз атынан азаматтық-құқықтық қатынастарға түсу;</w:t>
      </w:r>
    </w:p>
    <w:bookmarkEnd w:id="1055"/>
    <w:bookmarkStart w:name="z945" w:id="1056"/>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056"/>
    <w:bookmarkStart w:name="z946" w:id="1057"/>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057"/>
    <w:bookmarkStart w:name="z947" w:id="105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058"/>
    <w:bookmarkStart w:name="z948" w:id="105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059"/>
    <w:bookmarkStart w:name="z949" w:id="1060"/>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060"/>
    <w:bookmarkStart w:name="z950" w:id="1061"/>
    <w:p>
      <w:pPr>
        <w:spacing w:after="0"/>
        <w:ind w:left="0"/>
        <w:jc w:val="both"/>
      </w:pPr>
      <w:r>
        <w:rPr>
          <w:rFonts w:ascii="Times New Roman"/>
          <w:b w:val="false"/>
          <w:i w:val="false"/>
          <w:color w:val="000000"/>
          <w:sz w:val="28"/>
        </w:rPr>
        <w:t>
      2) міндеттері:</w:t>
      </w:r>
    </w:p>
    <w:bookmarkEnd w:id="1061"/>
    <w:bookmarkStart w:name="z951" w:id="1062"/>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062"/>
    <w:bookmarkStart w:name="z952" w:id="1063"/>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063"/>
    <w:bookmarkStart w:name="z953" w:id="1064"/>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064"/>
    <w:bookmarkStart w:name="z954" w:id="1065"/>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065"/>
    <w:bookmarkStart w:name="z955" w:id="1066"/>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066"/>
    <w:bookmarkStart w:name="z956" w:id="1067"/>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067"/>
    <w:bookmarkStart w:name="z957" w:id="1068"/>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068"/>
    <w:bookmarkStart w:name="z958" w:id="106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1069"/>
    <w:bookmarkStart w:name="z959" w:id="1070"/>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1070"/>
    <w:bookmarkStart w:name="z960" w:id="1071"/>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1" w:id="1072"/>
    <w:p>
      <w:pPr>
        <w:spacing w:after="0"/>
        <w:ind w:left="0"/>
        <w:jc w:val="both"/>
      </w:pPr>
      <w:r>
        <w:rPr>
          <w:rFonts w:ascii="Times New Roman"/>
          <w:b w:val="false"/>
          <w:i w:val="false"/>
          <w:color w:val="000000"/>
          <w:sz w:val="28"/>
        </w:rPr>
        <w:t>
      15. Департаменттің функциялары:</w:t>
      </w:r>
    </w:p>
    <w:bookmarkEnd w:id="1072"/>
    <w:bookmarkStart w:name="z962" w:id="1073"/>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073"/>
    <w:bookmarkStart w:name="z963" w:id="1074"/>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074"/>
    <w:bookmarkStart w:name="z964" w:id="1075"/>
    <w:p>
      <w:pPr>
        <w:spacing w:after="0"/>
        <w:ind w:left="0"/>
        <w:jc w:val="both"/>
      </w:pPr>
      <w:r>
        <w:rPr>
          <w:rFonts w:ascii="Times New Roman"/>
          <w:b w:val="false"/>
          <w:i w:val="false"/>
          <w:color w:val="000000"/>
          <w:sz w:val="28"/>
        </w:rPr>
        <w:t>
      3) медициналық-әлеуметтік сараптама жүргізу;</w:t>
      </w:r>
    </w:p>
    <w:bookmarkEnd w:id="1075"/>
    <w:bookmarkStart w:name="z965" w:id="1076"/>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076"/>
    <w:bookmarkStart w:name="z966" w:id="1077"/>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077"/>
    <w:bookmarkStart w:name="z967" w:id="1078"/>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078"/>
    <w:bookmarkStart w:name="z968" w:id="1079"/>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079"/>
    <w:bookmarkStart w:name="z969" w:id="1080"/>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080"/>
    <w:bookmarkStart w:name="z970" w:id="1081"/>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081"/>
    <w:bookmarkStart w:name="z971" w:id="1082"/>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082"/>
    <w:bookmarkStart w:name="z972" w:id="1083"/>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083"/>
    <w:bookmarkStart w:name="z973" w:id="1084"/>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084"/>
    <w:bookmarkStart w:name="z974" w:id="1085"/>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085"/>
    <w:bookmarkStart w:name="z975" w:id="1086"/>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086"/>
    <w:bookmarkStart w:name="z976" w:id="1087"/>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087"/>
    <w:bookmarkStart w:name="z1769" w:id="1088"/>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088"/>
    <w:bookmarkStart w:name="z1770" w:id="1089"/>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089"/>
    <w:bookmarkStart w:name="z1771" w:id="1090"/>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090"/>
    <w:bookmarkStart w:name="z977" w:id="1091"/>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978" w:id="1092"/>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092"/>
    <w:bookmarkStart w:name="z979" w:id="109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093"/>
    <w:bookmarkStart w:name="z980" w:id="109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094"/>
    <w:bookmarkStart w:name="z981" w:id="109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095"/>
    <w:bookmarkStart w:name="z982" w:id="1096"/>
    <w:p>
      <w:pPr>
        <w:spacing w:after="0"/>
        <w:ind w:left="0"/>
        <w:jc w:val="both"/>
      </w:pPr>
      <w:r>
        <w:rPr>
          <w:rFonts w:ascii="Times New Roman"/>
          <w:b w:val="false"/>
          <w:i w:val="false"/>
          <w:color w:val="000000"/>
          <w:sz w:val="28"/>
        </w:rPr>
        <w:t>
      19. Департамент басшысының өкілеттіктері:</w:t>
      </w:r>
    </w:p>
    <w:bookmarkEnd w:id="1096"/>
    <w:bookmarkStart w:name="z983" w:id="1097"/>
    <w:p>
      <w:pPr>
        <w:spacing w:after="0"/>
        <w:ind w:left="0"/>
        <w:jc w:val="both"/>
      </w:pPr>
      <w:r>
        <w:rPr>
          <w:rFonts w:ascii="Times New Roman"/>
          <w:b w:val="false"/>
          <w:i w:val="false"/>
          <w:color w:val="000000"/>
          <w:sz w:val="28"/>
        </w:rPr>
        <w:t>
      1) Департамент жұмысын ұйымдастырады;</w:t>
      </w:r>
    </w:p>
    <w:bookmarkEnd w:id="1097"/>
    <w:bookmarkStart w:name="z984" w:id="1098"/>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098"/>
    <w:bookmarkStart w:name="z985" w:id="1099"/>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099"/>
    <w:bookmarkStart w:name="z986" w:id="1100"/>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100"/>
    <w:bookmarkStart w:name="z987" w:id="1101"/>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101"/>
    <w:bookmarkStart w:name="z988" w:id="1102"/>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102"/>
    <w:bookmarkStart w:name="z989" w:id="1103"/>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103"/>
    <w:bookmarkStart w:name="z990" w:id="1104"/>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104"/>
    <w:bookmarkStart w:name="z991" w:id="1105"/>
    <w:p>
      <w:pPr>
        <w:spacing w:after="0"/>
        <w:ind w:left="0"/>
        <w:jc w:val="both"/>
      </w:pPr>
      <w:r>
        <w:rPr>
          <w:rFonts w:ascii="Times New Roman"/>
          <w:b w:val="false"/>
          <w:i w:val="false"/>
          <w:color w:val="000000"/>
          <w:sz w:val="28"/>
        </w:rPr>
        <w:t>
      9) азаматтарды қабылдауды жүзеге асырады;</w:t>
      </w:r>
    </w:p>
    <w:bookmarkEnd w:id="1105"/>
    <w:bookmarkStart w:name="z992" w:id="110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06"/>
    <w:bookmarkStart w:name="z993" w:id="1107"/>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107"/>
    <w:bookmarkStart w:name="z994" w:id="110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08"/>
    <w:bookmarkStart w:name="z995" w:id="1109"/>
    <w:p>
      <w:pPr>
        <w:spacing w:after="0"/>
        <w:ind w:left="0"/>
        <w:jc w:val="left"/>
      </w:pPr>
      <w:r>
        <w:rPr>
          <w:rFonts w:ascii="Times New Roman"/>
          <w:b/>
          <w:i w:val="false"/>
          <w:color w:val="000000"/>
        </w:rPr>
        <w:t xml:space="preserve"> 4-тарау. Департаменттің мүлкі</w:t>
      </w:r>
    </w:p>
    <w:bookmarkEnd w:id="1109"/>
    <w:bookmarkStart w:name="z996" w:id="111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110"/>
    <w:bookmarkStart w:name="z997" w:id="111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1"/>
    <w:bookmarkStart w:name="z998" w:id="11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12"/>
    <w:bookmarkStart w:name="z999" w:id="111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113"/>
    <w:bookmarkStart w:name="z1000" w:id="1114"/>
    <w:p>
      <w:pPr>
        <w:spacing w:after="0"/>
        <w:ind w:left="0"/>
        <w:jc w:val="left"/>
      </w:pPr>
      <w:r>
        <w:rPr>
          <w:rFonts w:ascii="Times New Roman"/>
          <w:b/>
          <w:i w:val="false"/>
          <w:color w:val="000000"/>
        </w:rPr>
        <w:t xml:space="preserve"> 5-тарау. Департаментті қайта ұйымдастыру және тарату</w:t>
      </w:r>
    </w:p>
    <w:bookmarkEnd w:id="1114"/>
    <w:bookmarkStart w:name="z1001" w:id="11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003" w:id="111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мекемесінің ережесі</w:t>
      </w:r>
    </w:p>
    <w:bookmarkEnd w:id="1116"/>
    <w:bookmarkStart w:name="z1004" w:id="1117"/>
    <w:p>
      <w:pPr>
        <w:spacing w:after="0"/>
        <w:ind w:left="0"/>
        <w:jc w:val="left"/>
      </w:pPr>
      <w:r>
        <w:rPr>
          <w:rFonts w:ascii="Times New Roman"/>
          <w:b/>
          <w:i w:val="false"/>
          <w:color w:val="000000"/>
        </w:rPr>
        <w:t xml:space="preserve"> 1-тарау. Жалпы ережелер</w:t>
      </w:r>
    </w:p>
    <w:bookmarkEnd w:id="1117"/>
    <w:bookmarkStart w:name="z1005" w:id="1118"/>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118"/>
    <w:bookmarkStart w:name="z1006" w:id="111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119"/>
    <w:bookmarkStart w:name="z1007" w:id="112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120"/>
    <w:bookmarkStart w:name="z1008" w:id="1121"/>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121"/>
    <w:bookmarkStart w:name="z1009" w:id="112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122"/>
    <w:bookmarkStart w:name="z1010" w:id="112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123"/>
    <w:bookmarkStart w:name="z1011" w:id="1124"/>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124"/>
    <w:bookmarkStart w:name="z1012" w:id="1125"/>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140000, Павлодар облысы, Павлодар қаласы, Астана көшесі, 59-үй. </w:t>
      </w:r>
    </w:p>
    <w:bookmarkEnd w:id="1125"/>
    <w:bookmarkStart w:name="z1013" w:id="1126"/>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 республикалық мемлекеттік мекемесі.</w:t>
      </w:r>
    </w:p>
    <w:bookmarkEnd w:id="1126"/>
    <w:bookmarkStart w:name="z1014" w:id="11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27"/>
    <w:bookmarkStart w:name="z1015" w:id="1128"/>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128"/>
    <w:bookmarkStart w:name="z1016" w:id="1129"/>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129"/>
    <w:bookmarkStart w:name="z1017" w:id="113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130"/>
    <w:bookmarkStart w:name="z1018" w:id="113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31"/>
    <w:bookmarkStart w:name="z1019" w:id="1132"/>
    <w:p>
      <w:pPr>
        <w:spacing w:after="0"/>
        <w:ind w:left="0"/>
        <w:jc w:val="both"/>
      </w:pPr>
      <w:r>
        <w:rPr>
          <w:rFonts w:ascii="Times New Roman"/>
          <w:b w:val="false"/>
          <w:i w:val="false"/>
          <w:color w:val="000000"/>
          <w:sz w:val="28"/>
        </w:rPr>
        <w:t>
      13. Департаменттің мақсаттары:</w:t>
      </w:r>
    </w:p>
    <w:bookmarkEnd w:id="1132"/>
    <w:bookmarkStart w:name="z1020" w:id="1133"/>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133"/>
    <w:bookmarkStart w:name="z1021" w:id="1134"/>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134"/>
    <w:bookmarkStart w:name="z1022" w:id="1135"/>
    <w:p>
      <w:pPr>
        <w:spacing w:after="0"/>
        <w:ind w:left="0"/>
        <w:jc w:val="both"/>
      </w:pPr>
      <w:r>
        <w:rPr>
          <w:rFonts w:ascii="Times New Roman"/>
          <w:b w:val="false"/>
          <w:i w:val="false"/>
          <w:color w:val="000000"/>
          <w:sz w:val="28"/>
        </w:rPr>
        <w:t>
      14. Департаменттің өкілеттіктері:</w:t>
      </w:r>
    </w:p>
    <w:bookmarkEnd w:id="1135"/>
    <w:bookmarkStart w:name="z1023" w:id="1136"/>
    <w:p>
      <w:pPr>
        <w:spacing w:after="0"/>
        <w:ind w:left="0"/>
        <w:jc w:val="both"/>
      </w:pPr>
      <w:r>
        <w:rPr>
          <w:rFonts w:ascii="Times New Roman"/>
          <w:b w:val="false"/>
          <w:i w:val="false"/>
          <w:color w:val="000000"/>
          <w:sz w:val="28"/>
        </w:rPr>
        <w:t>
      1) құқықтары:</w:t>
      </w:r>
    </w:p>
    <w:bookmarkEnd w:id="1136"/>
    <w:bookmarkStart w:name="z1024" w:id="1137"/>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137"/>
    <w:bookmarkStart w:name="z1025" w:id="1138"/>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138"/>
    <w:bookmarkStart w:name="z1026" w:id="1139"/>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139"/>
    <w:bookmarkStart w:name="z1027" w:id="1140"/>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140"/>
    <w:bookmarkStart w:name="z1028" w:id="1141"/>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141"/>
    <w:bookmarkStart w:name="z1029" w:id="1142"/>
    <w:p>
      <w:pPr>
        <w:spacing w:after="0"/>
        <w:ind w:left="0"/>
        <w:jc w:val="both"/>
      </w:pPr>
      <w:r>
        <w:rPr>
          <w:rFonts w:ascii="Times New Roman"/>
          <w:b w:val="false"/>
          <w:i w:val="false"/>
          <w:color w:val="000000"/>
          <w:sz w:val="28"/>
        </w:rPr>
        <w:t>
      өз атынан азаматтық-құқықтық қатынастарға түсу;</w:t>
      </w:r>
    </w:p>
    <w:bookmarkEnd w:id="1142"/>
    <w:bookmarkStart w:name="z1030" w:id="1143"/>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143"/>
    <w:bookmarkStart w:name="z1031" w:id="1144"/>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144"/>
    <w:bookmarkStart w:name="z1032" w:id="114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145"/>
    <w:bookmarkStart w:name="z1033" w:id="114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146"/>
    <w:bookmarkStart w:name="z1034" w:id="1147"/>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147"/>
    <w:bookmarkStart w:name="z1035" w:id="1148"/>
    <w:p>
      <w:pPr>
        <w:spacing w:after="0"/>
        <w:ind w:left="0"/>
        <w:jc w:val="both"/>
      </w:pPr>
      <w:r>
        <w:rPr>
          <w:rFonts w:ascii="Times New Roman"/>
          <w:b w:val="false"/>
          <w:i w:val="false"/>
          <w:color w:val="000000"/>
          <w:sz w:val="28"/>
        </w:rPr>
        <w:t>
      2) міндеттері:</w:t>
      </w:r>
    </w:p>
    <w:bookmarkEnd w:id="1148"/>
    <w:bookmarkStart w:name="z1036" w:id="114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149"/>
    <w:bookmarkStart w:name="z1037" w:id="1150"/>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150"/>
    <w:bookmarkStart w:name="z1038" w:id="1151"/>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151"/>
    <w:bookmarkStart w:name="z1039" w:id="1152"/>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152"/>
    <w:bookmarkStart w:name="z1040" w:id="1153"/>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153"/>
    <w:bookmarkStart w:name="z1041" w:id="1154"/>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154"/>
    <w:bookmarkStart w:name="z1042" w:id="1155"/>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155"/>
    <w:bookmarkStart w:name="z1043" w:id="115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1156"/>
    <w:bookmarkStart w:name="z1044" w:id="1157"/>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1157"/>
    <w:bookmarkStart w:name="z1045" w:id="1158"/>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6" w:id="1159"/>
    <w:p>
      <w:pPr>
        <w:spacing w:after="0"/>
        <w:ind w:left="0"/>
        <w:jc w:val="both"/>
      </w:pPr>
      <w:r>
        <w:rPr>
          <w:rFonts w:ascii="Times New Roman"/>
          <w:b w:val="false"/>
          <w:i w:val="false"/>
          <w:color w:val="000000"/>
          <w:sz w:val="28"/>
        </w:rPr>
        <w:t>
      15. Департаменттің функциялары:</w:t>
      </w:r>
    </w:p>
    <w:bookmarkEnd w:id="1159"/>
    <w:bookmarkStart w:name="z1047" w:id="1160"/>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160"/>
    <w:bookmarkStart w:name="z1048" w:id="1161"/>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161"/>
    <w:bookmarkStart w:name="z1049" w:id="1162"/>
    <w:p>
      <w:pPr>
        <w:spacing w:after="0"/>
        <w:ind w:left="0"/>
        <w:jc w:val="both"/>
      </w:pPr>
      <w:r>
        <w:rPr>
          <w:rFonts w:ascii="Times New Roman"/>
          <w:b w:val="false"/>
          <w:i w:val="false"/>
          <w:color w:val="000000"/>
          <w:sz w:val="28"/>
        </w:rPr>
        <w:t>
      3) медициналық-әлеуметтік сараптама жүргізу;</w:t>
      </w:r>
    </w:p>
    <w:bookmarkEnd w:id="1162"/>
    <w:bookmarkStart w:name="z1050" w:id="1163"/>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163"/>
    <w:bookmarkStart w:name="z1051" w:id="1164"/>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164"/>
    <w:bookmarkStart w:name="z1052" w:id="1165"/>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165"/>
    <w:bookmarkStart w:name="z1053" w:id="1166"/>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166"/>
    <w:bookmarkStart w:name="z1054" w:id="1167"/>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167"/>
    <w:bookmarkStart w:name="z1055" w:id="1168"/>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168"/>
    <w:bookmarkStart w:name="z1056" w:id="1169"/>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169"/>
    <w:bookmarkStart w:name="z1057" w:id="1170"/>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170"/>
    <w:bookmarkStart w:name="z1058" w:id="1171"/>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171"/>
    <w:bookmarkStart w:name="z1059" w:id="1172"/>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172"/>
    <w:bookmarkStart w:name="z1060" w:id="1173"/>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173"/>
    <w:bookmarkStart w:name="z1061" w:id="1174"/>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174"/>
    <w:bookmarkStart w:name="z1772" w:id="117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175"/>
    <w:bookmarkStart w:name="z1773" w:id="1176"/>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176"/>
    <w:bookmarkStart w:name="z1774" w:id="1177"/>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177"/>
    <w:bookmarkStart w:name="z1062" w:id="1178"/>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063" w:id="117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179"/>
    <w:bookmarkStart w:name="z1064" w:id="118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180"/>
    <w:bookmarkStart w:name="z1065" w:id="118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181"/>
    <w:bookmarkStart w:name="z1066" w:id="118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182"/>
    <w:bookmarkStart w:name="z1067" w:id="1183"/>
    <w:p>
      <w:pPr>
        <w:spacing w:after="0"/>
        <w:ind w:left="0"/>
        <w:jc w:val="both"/>
      </w:pPr>
      <w:r>
        <w:rPr>
          <w:rFonts w:ascii="Times New Roman"/>
          <w:b w:val="false"/>
          <w:i w:val="false"/>
          <w:color w:val="000000"/>
          <w:sz w:val="28"/>
        </w:rPr>
        <w:t>
      19. Департамент басшысының өкілеттіктері:</w:t>
      </w:r>
    </w:p>
    <w:bookmarkEnd w:id="1183"/>
    <w:bookmarkStart w:name="z1068" w:id="1184"/>
    <w:p>
      <w:pPr>
        <w:spacing w:after="0"/>
        <w:ind w:left="0"/>
        <w:jc w:val="both"/>
      </w:pPr>
      <w:r>
        <w:rPr>
          <w:rFonts w:ascii="Times New Roman"/>
          <w:b w:val="false"/>
          <w:i w:val="false"/>
          <w:color w:val="000000"/>
          <w:sz w:val="28"/>
        </w:rPr>
        <w:t>
      1) Департамент жұмысын ұйымдастырады;</w:t>
      </w:r>
    </w:p>
    <w:bookmarkEnd w:id="1184"/>
    <w:bookmarkStart w:name="z1069" w:id="1185"/>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185"/>
    <w:bookmarkStart w:name="z1070" w:id="1186"/>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186"/>
    <w:bookmarkStart w:name="z1071" w:id="1187"/>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187"/>
    <w:bookmarkStart w:name="z1072" w:id="1188"/>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188"/>
    <w:bookmarkStart w:name="z1073" w:id="1189"/>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189"/>
    <w:bookmarkStart w:name="z1074" w:id="1190"/>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190"/>
    <w:bookmarkStart w:name="z1075" w:id="1191"/>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191"/>
    <w:bookmarkStart w:name="z1076" w:id="1192"/>
    <w:p>
      <w:pPr>
        <w:spacing w:after="0"/>
        <w:ind w:left="0"/>
        <w:jc w:val="both"/>
      </w:pPr>
      <w:r>
        <w:rPr>
          <w:rFonts w:ascii="Times New Roman"/>
          <w:b w:val="false"/>
          <w:i w:val="false"/>
          <w:color w:val="000000"/>
          <w:sz w:val="28"/>
        </w:rPr>
        <w:t>
      9) азаматтарды қабылдауды жүзеге асырады;</w:t>
      </w:r>
    </w:p>
    <w:bookmarkEnd w:id="1192"/>
    <w:bookmarkStart w:name="z1077" w:id="119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93"/>
    <w:bookmarkStart w:name="z1078" w:id="1194"/>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194"/>
    <w:bookmarkStart w:name="z1079" w:id="119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195"/>
    <w:bookmarkStart w:name="z1080" w:id="1196"/>
    <w:p>
      <w:pPr>
        <w:spacing w:after="0"/>
        <w:ind w:left="0"/>
        <w:jc w:val="left"/>
      </w:pPr>
      <w:r>
        <w:rPr>
          <w:rFonts w:ascii="Times New Roman"/>
          <w:b/>
          <w:i w:val="false"/>
          <w:color w:val="000000"/>
        </w:rPr>
        <w:t xml:space="preserve"> 4-тарау. Департаменттің мүлкі</w:t>
      </w:r>
    </w:p>
    <w:bookmarkEnd w:id="1196"/>
    <w:bookmarkStart w:name="z1081" w:id="119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197"/>
    <w:bookmarkStart w:name="z1082" w:id="119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98"/>
    <w:bookmarkStart w:name="z1083" w:id="119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99"/>
    <w:bookmarkStart w:name="z1084" w:id="120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200"/>
    <w:bookmarkStart w:name="z1085" w:id="1201"/>
    <w:p>
      <w:pPr>
        <w:spacing w:after="0"/>
        <w:ind w:left="0"/>
        <w:jc w:val="left"/>
      </w:pPr>
      <w:r>
        <w:rPr>
          <w:rFonts w:ascii="Times New Roman"/>
          <w:b/>
          <w:i w:val="false"/>
          <w:color w:val="000000"/>
        </w:rPr>
        <w:t xml:space="preserve"> 5-тарау. Департаментті қайта ұйымдастыру және тарату</w:t>
      </w:r>
    </w:p>
    <w:bookmarkEnd w:id="1201"/>
    <w:bookmarkStart w:name="z1086" w:id="120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088" w:id="120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мекемесінің ережесі</w:t>
      </w:r>
    </w:p>
    <w:bookmarkEnd w:id="1203"/>
    <w:bookmarkStart w:name="z1089" w:id="1204"/>
    <w:p>
      <w:pPr>
        <w:spacing w:after="0"/>
        <w:ind w:left="0"/>
        <w:jc w:val="left"/>
      </w:pPr>
      <w:r>
        <w:rPr>
          <w:rFonts w:ascii="Times New Roman"/>
          <w:b/>
          <w:i w:val="false"/>
          <w:color w:val="000000"/>
        </w:rPr>
        <w:t xml:space="preserve"> 1-тарау. Жалпы ережелер</w:t>
      </w:r>
    </w:p>
    <w:bookmarkEnd w:id="1204"/>
    <w:bookmarkStart w:name="z1090" w:id="120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205"/>
    <w:bookmarkStart w:name="z1091" w:id="120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206"/>
    <w:bookmarkStart w:name="z1092" w:id="120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207"/>
    <w:bookmarkStart w:name="z1093" w:id="1208"/>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208"/>
    <w:bookmarkStart w:name="z1094" w:id="120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209"/>
    <w:bookmarkStart w:name="z1095" w:id="121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10"/>
    <w:bookmarkStart w:name="z1096" w:id="1211"/>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211"/>
    <w:bookmarkStart w:name="z1097" w:id="1212"/>
    <w:p>
      <w:pPr>
        <w:spacing w:after="0"/>
        <w:ind w:left="0"/>
        <w:jc w:val="both"/>
      </w:pPr>
      <w:r>
        <w:rPr>
          <w:rFonts w:ascii="Times New Roman"/>
          <w:b w:val="false"/>
          <w:i w:val="false"/>
          <w:color w:val="000000"/>
          <w:sz w:val="28"/>
        </w:rPr>
        <w:t xml:space="preserve">
      8. Департаменттің заңды мекенжайы: Қазақстан Республикасы, 150008, Солтүстік Қазақстан облысы, Петропавл қаласы, Абай көшесі, 64-үй. </w:t>
      </w:r>
    </w:p>
    <w:bookmarkEnd w:id="1212"/>
    <w:bookmarkStart w:name="z1098" w:id="1213"/>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 республикалық мемлекеттік мекемесі.</w:t>
      </w:r>
    </w:p>
    <w:bookmarkEnd w:id="1213"/>
    <w:bookmarkStart w:name="z1099" w:id="121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14"/>
    <w:bookmarkStart w:name="z1100" w:id="1215"/>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215"/>
    <w:bookmarkStart w:name="z1101" w:id="1216"/>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216"/>
    <w:bookmarkStart w:name="z1102" w:id="1217"/>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217"/>
    <w:bookmarkStart w:name="z1103" w:id="121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18"/>
    <w:bookmarkStart w:name="z1104" w:id="1219"/>
    <w:p>
      <w:pPr>
        <w:spacing w:after="0"/>
        <w:ind w:left="0"/>
        <w:jc w:val="both"/>
      </w:pPr>
      <w:r>
        <w:rPr>
          <w:rFonts w:ascii="Times New Roman"/>
          <w:b w:val="false"/>
          <w:i w:val="false"/>
          <w:color w:val="000000"/>
          <w:sz w:val="28"/>
        </w:rPr>
        <w:t>
      13. Департаменттің мақсаттары:</w:t>
      </w:r>
    </w:p>
    <w:bookmarkEnd w:id="1219"/>
    <w:bookmarkStart w:name="z1105" w:id="1220"/>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220"/>
    <w:bookmarkStart w:name="z1106" w:id="1221"/>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221"/>
    <w:bookmarkStart w:name="z1107" w:id="1222"/>
    <w:p>
      <w:pPr>
        <w:spacing w:after="0"/>
        <w:ind w:left="0"/>
        <w:jc w:val="both"/>
      </w:pPr>
      <w:r>
        <w:rPr>
          <w:rFonts w:ascii="Times New Roman"/>
          <w:b w:val="false"/>
          <w:i w:val="false"/>
          <w:color w:val="000000"/>
          <w:sz w:val="28"/>
        </w:rPr>
        <w:t>
      14. Департаменттің өкілеттіктері:</w:t>
      </w:r>
    </w:p>
    <w:bookmarkEnd w:id="1222"/>
    <w:bookmarkStart w:name="z1108" w:id="1223"/>
    <w:p>
      <w:pPr>
        <w:spacing w:after="0"/>
        <w:ind w:left="0"/>
        <w:jc w:val="both"/>
      </w:pPr>
      <w:r>
        <w:rPr>
          <w:rFonts w:ascii="Times New Roman"/>
          <w:b w:val="false"/>
          <w:i w:val="false"/>
          <w:color w:val="000000"/>
          <w:sz w:val="28"/>
        </w:rPr>
        <w:t>
      1) құқықтары:</w:t>
      </w:r>
    </w:p>
    <w:bookmarkEnd w:id="1223"/>
    <w:bookmarkStart w:name="z1109" w:id="1224"/>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224"/>
    <w:bookmarkStart w:name="z1110" w:id="1225"/>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225"/>
    <w:bookmarkStart w:name="z1111" w:id="1226"/>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226"/>
    <w:bookmarkStart w:name="z1112" w:id="1227"/>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227"/>
    <w:bookmarkStart w:name="z1113" w:id="1228"/>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228"/>
    <w:bookmarkStart w:name="z1114" w:id="1229"/>
    <w:p>
      <w:pPr>
        <w:spacing w:after="0"/>
        <w:ind w:left="0"/>
        <w:jc w:val="both"/>
      </w:pPr>
      <w:r>
        <w:rPr>
          <w:rFonts w:ascii="Times New Roman"/>
          <w:b w:val="false"/>
          <w:i w:val="false"/>
          <w:color w:val="000000"/>
          <w:sz w:val="28"/>
        </w:rPr>
        <w:t>
      өз атынан азаматтық-құқықтық қатынастарға түсу;</w:t>
      </w:r>
    </w:p>
    <w:bookmarkEnd w:id="1229"/>
    <w:bookmarkStart w:name="z1115" w:id="1230"/>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230"/>
    <w:bookmarkStart w:name="z1116" w:id="1231"/>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231"/>
    <w:bookmarkStart w:name="z1117" w:id="123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232"/>
    <w:bookmarkStart w:name="z1118" w:id="123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233"/>
    <w:bookmarkStart w:name="z1119" w:id="1234"/>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234"/>
    <w:bookmarkStart w:name="z1120" w:id="1235"/>
    <w:p>
      <w:pPr>
        <w:spacing w:after="0"/>
        <w:ind w:left="0"/>
        <w:jc w:val="both"/>
      </w:pPr>
      <w:r>
        <w:rPr>
          <w:rFonts w:ascii="Times New Roman"/>
          <w:b w:val="false"/>
          <w:i w:val="false"/>
          <w:color w:val="000000"/>
          <w:sz w:val="28"/>
        </w:rPr>
        <w:t>
      2) міндеттері:</w:t>
      </w:r>
    </w:p>
    <w:bookmarkEnd w:id="1235"/>
    <w:bookmarkStart w:name="z1121" w:id="123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236"/>
    <w:bookmarkStart w:name="z1122" w:id="1237"/>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237"/>
    <w:bookmarkStart w:name="z1123" w:id="1238"/>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238"/>
    <w:bookmarkStart w:name="z1124" w:id="1239"/>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239"/>
    <w:bookmarkStart w:name="z1125" w:id="1240"/>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240"/>
    <w:bookmarkStart w:name="z1126" w:id="1241"/>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241"/>
    <w:bookmarkStart w:name="z1127" w:id="1242"/>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242"/>
    <w:bookmarkStart w:name="z1128" w:id="124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1243"/>
    <w:bookmarkStart w:name="z1129" w:id="1244"/>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bookmarkEnd w:id="1244"/>
    <w:bookmarkStart w:name="z1130" w:id="1245"/>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31" w:id="1246"/>
    <w:p>
      <w:pPr>
        <w:spacing w:after="0"/>
        <w:ind w:left="0"/>
        <w:jc w:val="both"/>
      </w:pPr>
      <w:r>
        <w:rPr>
          <w:rFonts w:ascii="Times New Roman"/>
          <w:b w:val="false"/>
          <w:i w:val="false"/>
          <w:color w:val="000000"/>
          <w:sz w:val="28"/>
        </w:rPr>
        <w:t>
      15. Департаменттің функциялары:</w:t>
      </w:r>
    </w:p>
    <w:bookmarkEnd w:id="1246"/>
    <w:bookmarkStart w:name="z1132" w:id="124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247"/>
    <w:bookmarkStart w:name="z1133" w:id="124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248"/>
    <w:bookmarkStart w:name="z1134" w:id="1249"/>
    <w:p>
      <w:pPr>
        <w:spacing w:after="0"/>
        <w:ind w:left="0"/>
        <w:jc w:val="both"/>
      </w:pPr>
      <w:r>
        <w:rPr>
          <w:rFonts w:ascii="Times New Roman"/>
          <w:b w:val="false"/>
          <w:i w:val="false"/>
          <w:color w:val="000000"/>
          <w:sz w:val="28"/>
        </w:rPr>
        <w:t>
      3) медициналық-әлеуметтік сараптама жүргізу;</w:t>
      </w:r>
    </w:p>
    <w:bookmarkEnd w:id="1249"/>
    <w:bookmarkStart w:name="z1135" w:id="125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250"/>
    <w:bookmarkStart w:name="z1136" w:id="125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251"/>
    <w:bookmarkStart w:name="z1137" w:id="125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252"/>
    <w:bookmarkStart w:name="z1138" w:id="125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253"/>
    <w:bookmarkStart w:name="z1139" w:id="125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254"/>
    <w:bookmarkStart w:name="z1140" w:id="125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255"/>
    <w:bookmarkStart w:name="z1141" w:id="125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256"/>
    <w:bookmarkStart w:name="z1142" w:id="125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257"/>
    <w:bookmarkStart w:name="z1143" w:id="125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258"/>
    <w:bookmarkStart w:name="z1144" w:id="125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259"/>
    <w:bookmarkStart w:name="z1145" w:id="126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260"/>
    <w:bookmarkStart w:name="z1146" w:id="126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261"/>
    <w:bookmarkStart w:name="z1775" w:id="126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262"/>
    <w:bookmarkStart w:name="z1776" w:id="1263"/>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263"/>
    <w:bookmarkStart w:name="z1777" w:id="1264"/>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264"/>
    <w:bookmarkStart w:name="z1147" w:id="126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148" w:id="126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266"/>
    <w:bookmarkStart w:name="z1149" w:id="126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267"/>
    <w:bookmarkStart w:name="z1150" w:id="126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268"/>
    <w:bookmarkStart w:name="z1151" w:id="12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269"/>
    <w:bookmarkStart w:name="z1152" w:id="1270"/>
    <w:p>
      <w:pPr>
        <w:spacing w:after="0"/>
        <w:ind w:left="0"/>
        <w:jc w:val="both"/>
      </w:pPr>
      <w:r>
        <w:rPr>
          <w:rFonts w:ascii="Times New Roman"/>
          <w:b w:val="false"/>
          <w:i w:val="false"/>
          <w:color w:val="000000"/>
          <w:sz w:val="28"/>
        </w:rPr>
        <w:t>
      19. Департамент басшысының өкілеттіктері:</w:t>
      </w:r>
    </w:p>
    <w:bookmarkEnd w:id="1270"/>
    <w:bookmarkStart w:name="z1153" w:id="1271"/>
    <w:p>
      <w:pPr>
        <w:spacing w:after="0"/>
        <w:ind w:left="0"/>
        <w:jc w:val="both"/>
      </w:pPr>
      <w:r>
        <w:rPr>
          <w:rFonts w:ascii="Times New Roman"/>
          <w:b w:val="false"/>
          <w:i w:val="false"/>
          <w:color w:val="000000"/>
          <w:sz w:val="28"/>
        </w:rPr>
        <w:t>
      1) Департамент жұмысын ұйымдастырады;</w:t>
      </w:r>
    </w:p>
    <w:bookmarkEnd w:id="1271"/>
    <w:bookmarkStart w:name="z1154" w:id="1272"/>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272"/>
    <w:bookmarkStart w:name="z1155" w:id="1273"/>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273"/>
    <w:bookmarkStart w:name="z1156" w:id="127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274"/>
    <w:bookmarkStart w:name="z1157" w:id="1275"/>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275"/>
    <w:bookmarkStart w:name="z1158" w:id="127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276"/>
    <w:bookmarkStart w:name="z1159" w:id="1277"/>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277"/>
    <w:bookmarkStart w:name="z1160" w:id="1278"/>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278"/>
    <w:bookmarkStart w:name="z1161" w:id="1279"/>
    <w:p>
      <w:pPr>
        <w:spacing w:after="0"/>
        <w:ind w:left="0"/>
        <w:jc w:val="both"/>
      </w:pPr>
      <w:r>
        <w:rPr>
          <w:rFonts w:ascii="Times New Roman"/>
          <w:b w:val="false"/>
          <w:i w:val="false"/>
          <w:color w:val="000000"/>
          <w:sz w:val="28"/>
        </w:rPr>
        <w:t>
      9) азаматтарды қабылдауды жүзеге асырады;</w:t>
      </w:r>
    </w:p>
    <w:bookmarkEnd w:id="1279"/>
    <w:bookmarkStart w:name="z1162" w:id="128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80"/>
    <w:bookmarkStart w:name="z1163" w:id="1281"/>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281"/>
    <w:bookmarkStart w:name="z1164" w:id="128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82"/>
    <w:bookmarkStart w:name="z1165" w:id="1283"/>
    <w:p>
      <w:pPr>
        <w:spacing w:after="0"/>
        <w:ind w:left="0"/>
        <w:jc w:val="left"/>
      </w:pPr>
      <w:r>
        <w:rPr>
          <w:rFonts w:ascii="Times New Roman"/>
          <w:b/>
          <w:i w:val="false"/>
          <w:color w:val="000000"/>
        </w:rPr>
        <w:t xml:space="preserve"> 4-тарау. Департаменттің мүлкі</w:t>
      </w:r>
    </w:p>
    <w:bookmarkEnd w:id="1283"/>
    <w:bookmarkStart w:name="z1166" w:id="128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284"/>
    <w:bookmarkStart w:name="z1167" w:id="128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85"/>
    <w:bookmarkStart w:name="z1168" w:id="128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86"/>
    <w:bookmarkStart w:name="z1169" w:id="128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287"/>
    <w:bookmarkStart w:name="z1170" w:id="1288"/>
    <w:p>
      <w:pPr>
        <w:spacing w:after="0"/>
        <w:ind w:left="0"/>
        <w:jc w:val="left"/>
      </w:pPr>
      <w:r>
        <w:rPr>
          <w:rFonts w:ascii="Times New Roman"/>
          <w:b/>
          <w:i w:val="false"/>
          <w:color w:val="000000"/>
        </w:rPr>
        <w:t xml:space="preserve"> 5-тарау. Департаментті қайта ұйымдастыру және тарату</w:t>
      </w:r>
    </w:p>
    <w:bookmarkEnd w:id="1288"/>
    <w:bookmarkStart w:name="z1171" w:id="128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173" w:id="129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мекемесінің ережесі</w:t>
      </w:r>
    </w:p>
    <w:bookmarkEnd w:id="1290"/>
    <w:bookmarkStart w:name="z1174" w:id="1291"/>
    <w:p>
      <w:pPr>
        <w:spacing w:after="0"/>
        <w:ind w:left="0"/>
        <w:jc w:val="left"/>
      </w:pPr>
      <w:r>
        <w:rPr>
          <w:rFonts w:ascii="Times New Roman"/>
          <w:b/>
          <w:i w:val="false"/>
          <w:color w:val="000000"/>
        </w:rPr>
        <w:t xml:space="preserve"> 1-тарау. Жалпы ережелер</w:t>
      </w:r>
    </w:p>
    <w:bookmarkEnd w:id="1291"/>
    <w:bookmarkStart w:name="z1175" w:id="129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 (бұдан әрі – Департамент) халықты әлеуметтік қорғау саласында іске асыру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292"/>
    <w:bookmarkStart w:name="z1176" w:id="129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293"/>
    <w:bookmarkStart w:name="z1177" w:id="129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294"/>
    <w:bookmarkStart w:name="z1178" w:id="129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295"/>
    <w:bookmarkStart w:name="z1179" w:id="129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296"/>
    <w:bookmarkStart w:name="z1180" w:id="129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297"/>
    <w:bookmarkStart w:name="z1181" w:id="129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298"/>
    <w:bookmarkStart w:name="z1182" w:id="1299"/>
    <w:p>
      <w:pPr>
        <w:spacing w:after="0"/>
        <w:ind w:left="0"/>
        <w:jc w:val="both"/>
      </w:pPr>
      <w:r>
        <w:rPr>
          <w:rFonts w:ascii="Times New Roman"/>
          <w:b w:val="false"/>
          <w:i w:val="false"/>
          <w:color w:val="000000"/>
          <w:sz w:val="28"/>
        </w:rPr>
        <w:t>
      8. Департаменттің заңды мекенжайы: Қазақстан Республикасы, 161200, Түркістан облысы, Түркістан қаласы, "Жаңа қала" шағын ауданы, 32-көше, 16-ғимарат";</w:t>
      </w:r>
    </w:p>
    <w:bookmarkEnd w:id="1299"/>
    <w:bookmarkStart w:name="z1183" w:id="1300"/>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 республикалық мемлекеттік мекемесі.</w:t>
      </w:r>
    </w:p>
    <w:bookmarkEnd w:id="1300"/>
    <w:bookmarkStart w:name="z1184" w:id="13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01"/>
    <w:bookmarkStart w:name="z1185" w:id="1302"/>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302"/>
    <w:bookmarkStart w:name="z1186" w:id="1303"/>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303"/>
    <w:bookmarkStart w:name="z1187" w:id="1304"/>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304"/>
    <w:bookmarkStart w:name="z1188" w:id="130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05"/>
    <w:bookmarkStart w:name="z1189" w:id="1306"/>
    <w:p>
      <w:pPr>
        <w:spacing w:after="0"/>
        <w:ind w:left="0"/>
        <w:jc w:val="both"/>
      </w:pPr>
      <w:r>
        <w:rPr>
          <w:rFonts w:ascii="Times New Roman"/>
          <w:b w:val="false"/>
          <w:i w:val="false"/>
          <w:color w:val="000000"/>
          <w:sz w:val="28"/>
        </w:rPr>
        <w:t>
      13. Департаменттің мақсаттары:</w:t>
      </w:r>
    </w:p>
    <w:bookmarkEnd w:id="1306"/>
    <w:bookmarkStart w:name="z1190" w:id="1307"/>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307"/>
    <w:bookmarkStart w:name="z1191" w:id="1308"/>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308"/>
    <w:bookmarkStart w:name="z1192" w:id="1309"/>
    <w:p>
      <w:pPr>
        <w:spacing w:after="0"/>
        <w:ind w:left="0"/>
        <w:jc w:val="both"/>
      </w:pPr>
      <w:r>
        <w:rPr>
          <w:rFonts w:ascii="Times New Roman"/>
          <w:b w:val="false"/>
          <w:i w:val="false"/>
          <w:color w:val="000000"/>
          <w:sz w:val="28"/>
        </w:rPr>
        <w:t>
      14. Департаменттің өкілеттіктері:</w:t>
      </w:r>
    </w:p>
    <w:bookmarkEnd w:id="1309"/>
    <w:bookmarkStart w:name="z1193" w:id="1310"/>
    <w:p>
      <w:pPr>
        <w:spacing w:after="0"/>
        <w:ind w:left="0"/>
        <w:jc w:val="both"/>
      </w:pPr>
      <w:r>
        <w:rPr>
          <w:rFonts w:ascii="Times New Roman"/>
          <w:b w:val="false"/>
          <w:i w:val="false"/>
          <w:color w:val="000000"/>
          <w:sz w:val="28"/>
        </w:rPr>
        <w:t>
      1) құқықтары:</w:t>
      </w:r>
    </w:p>
    <w:bookmarkEnd w:id="1310"/>
    <w:bookmarkStart w:name="z1194" w:id="1311"/>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311"/>
    <w:bookmarkStart w:name="z1195" w:id="1312"/>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312"/>
    <w:bookmarkStart w:name="z1196" w:id="1313"/>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313"/>
    <w:bookmarkStart w:name="z1197" w:id="1314"/>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314"/>
    <w:bookmarkStart w:name="z1198" w:id="1315"/>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315"/>
    <w:bookmarkStart w:name="z1199" w:id="1316"/>
    <w:p>
      <w:pPr>
        <w:spacing w:after="0"/>
        <w:ind w:left="0"/>
        <w:jc w:val="both"/>
      </w:pPr>
      <w:r>
        <w:rPr>
          <w:rFonts w:ascii="Times New Roman"/>
          <w:b w:val="false"/>
          <w:i w:val="false"/>
          <w:color w:val="000000"/>
          <w:sz w:val="28"/>
        </w:rPr>
        <w:t>
      өз атынан азаматтық-құқықтық қатынастарға түсу;</w:t>
      </w:r>
    </w:p>
    <w:bookmarkEnd w:id="1316"/>
    <w:bookmarkStart w:name="z1200" w:id="1317"/>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317"/>
    <w:bookmarkStart w:name="z1201" w:id="1318"/>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318"/>
    <w:bookmarkStart w:name="z1202" w:id="131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319"/>
    <w:bookmarkStart w:name="z1203" w:id="1320"/>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320"/>
    <w:bookmarkStart w:name="z1204" w:id="1321"/>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321"/>
    <w:bookmarkStart w:name="z1205" w:id="1322"/>
    <w:p>
      <w:pPr>
        <w:spacing w:after="0"/>
        <w:ind w:left="0"/>
        <w:jc w:val="both"/>
      </w:pPr>
      <w:r>
        <w:rPr>
          <w:rFonts w:ascii="Times New Roman"/>
          <w:b w:val="false"/>
          <w:i w:val="false"/>
          <w:color w:val="000000"/>
          <w:sz w:val="28"/>
        </w:rPr>
        <w:t>
      2) міндеттері:</w:t>
      </w:r>
    </w:p>
    <w:bookmarkEnd w:id="1322"/>
    <w:bookmarkStart w:name="z1206" w:id="1323"/>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323"/>
    <w:bookmarkStart w:name="z1207" w:id="1324"/>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324"/>
    <w:bookmarkStart w:name="z1208" w:id="1325"/>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325"/>
    <w:bookmarkStart w:name="z1209" w:id="1326"/>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326"/>
    <w:bookmarkStart w:name="z1210" w:id="1327"/>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327"/>
    <w:bookmarkStart w:name="z1211" w:id="1328"/>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328"/>
    <w:bookmarkStart w:name="z1212" w:id="1329"/>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329"/>
    <w:bookmarkStart w:name="z1213" w:id="1330"/>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bookmarkEnd w:id="1330"/>
    <w:bookmarkStart w:name="z1214" w:id="1331"/>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1331"/>
    <w:bookmarkStart w:name="z1215" w:id="1332"/>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6" w:id="1333"/>
    <w:p>
      <w:pPr>
        <w:spacing w:after="0"/>
        <w:ind w:left="0"/>
        <w:jc w:val="both"/>
      </w:pPr>
      <w:r>
        <w:rPr>
          <w:rFonts w:ascii="Times New Roman"/>
          <w:b w:val="false"/>
          <w:i w:val="false"/>
          <w:color w:val="000000"/>
          <w:sz w:val="28"/>
        </w:rPr>
        <w:t>
      15. Департаменттің функциялары:</w:t>
      </w:r>
    </w:p>
    <w:bookmarkEnd w:id="1333"/>
    <w:bookmarkStart w:name="z1217" w:id="1334"/>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334"/>
    <w:bookmarkStart w:name="z1218" w:id="1335"/>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335"/>
    <w:bookmarkStart w:name="z1219" w:id="1336"/>
    <w:p>
      <w:pPr>
        <w:spacing w:after="0"/>
        <w:ind w:left="0"/>
        <w:jc w:val="both"/>
      </w:pPr>
      <w:r>
        <w:rPr>
          <w:rFonts w:ascii="Times New Roman"/>
          <w:b w:val="false"/>
          <w:i w:val="false"/>
          <w:color w:val="000000"/>
          <w:sz w:val="28"/>
        </w:rPr>
        <w:t>
      3) медициналық-әлеуметтік сараптама жүргізу;</w:t>
      </w:r>
    </w:p>
    <w:bookmarkEnd w:id="1336"/>
    <w:bookmarkStart w:name="z1220" w:id="1337"/>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337"/>
    <w:bookmarkStart w:name="z1221" w:id="1338"/>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338"/>
    <w:bookmarkStart w:name="z1222" w:id="1339"/>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339"/>
    <w:bookmarkStart w:name="z1223" w:id="1340"/>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340"/>
    <w:bookmarkStart w:name="z1224" w:id="1341"/>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341"/>
    <w:bookmarkStart w:name="z1225" w:id="1342"/>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342"/>
    <w:bookmarkStart w:name="z1226" w:id="1343"/>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343"/>
    <w:bookmarkStart w:name="z1227" w:id="1344"/>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344"/>
    <w:bookmarkStart w:name="z1228" w:id="1345"/>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345"/>
    <w:bookmarkStart w:name="z1229" w:id="1346"/>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346"/>
    <w:bookmarkStart w:name="z1230" w:id="1347"/>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347"/>
    <w:bookmarkStart w:name="z1231" w:id="1348"/>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348"/>
    <w:bookmarkStart w:name="z1778" w:id="134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349"/>
    <w:bookmarkStart w:name="z1779" w:id="1350"/>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350"/>
    <w:bookmarkStart w:name="z1780" w:id="1351"/>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351"/>
    <w:bookmarkStart w:name="z1232" w:id="1352"/>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233" w:id="135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353"/>
    <w:bookmarkStart w:name="z1234" w:id="135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354"/>
    <w:bookmarkStart w:name="z1235" w:id="135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355"/>
    <w:bookmarkStart w:name="z1236" w:id="135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356"/>
    <w:bookmarkStart w:name="z1237" w:id="1357"/>
    <w:p>
      <w:pPr>
        <w:spacing w:after="0"/>
        <w:ind w:left="0"/>
        <w:jc w:val="both"/>
      </w:pPr>
      <w:r>
        <w:rPr>
          <w:rFonts w:ascii="Times New Roman"/>
          <w:b w:val="false"/>
          <w:i w:val="false"/>
          <w:color w:val="000000"/>
          <w:sz w:val="28"/>
        </w:rPr>
        <w:t>
      19. Департамент басшысының өкілеттіктері:</w:t>
      </w:r>
    </w:p>
    <w:bookmarkEnd w:id="1357"/>
    <w:bookmarkStart w:name="z1238" w:id="1358"/>
    <w:p>
      <w:pPr>
        <w:spacing w:after="0"/>
        <w:ind w:left="0"/>
        <w:jc w:val="both"/>
      </w:pPr>
      <w:r>
        <w:rPr>
          <w:rFonts w:ascii="Times New Roman"/>
          <w:b w:val="false"/>
          <w:i w:val="false"/>
          <w:color w:val="000000"/>
          <w:sz w:val="28"/>
        </w:rPr>
        <w:t>
      1) Департамент жұмысын ұйымдастырады;</w:t>
      </w:r>
    </w:p>
    <w:bookmarkEnd w:id="1358"/>
    <w:bookmarkStart w:name="z1239" w:id="1359"/>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359"/>
    <w:bookmarkStart w:name="z1240" w:id="1360"/>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360"/>
    <w:bookmarkStart w:name="z1241" w:id="1361"/>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361"/>
    <w:bookmarkStart w:name="z1242" w:id="1362"/>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362"/>
    <w:bookmarkStart w:name="z1243" w:id="1363"/>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363"/>
    <w:bookmarkStart w:name="z1244" w:id="1364"/>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364"/>
    <w:bookmarkStart w:name="z1245" w:id="1365"/>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365"/>
    <w:bookmarkStart w:name="z1246" w:id="1366"/>
    <w:p>
      <w:pPr>
        <w:spacing w:after="0"/>
        <w:ind w:left="0"/>
        <w:jc w:val="both"/>
      </w:pPr>
      <w:r>
        <w:rPr>
          <w:rFonts w:ascii="Times New Roman"/>
          <w:b w:val="false"/>
          <w:i w:val="false"/>
          <w:color w:val="000000"/>
          <w:sz w:val="28"/>
        </w:rPr>
        <w:t>
      9) азаматтарды қабылдауды жүзеге асырады;</w:t>
      </w:r>
    </w:p>
    <w:bookmarkEnd w:id="1366"/>
    <w:bookmarkStart w:name="z1247" w:id="136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67"/>
    <w:bookmarkStart w:name="z1248" w:id="1368"/>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368"/>
    <w:bookmarkStart w:name="z1249" w:id="136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69"/>
    <w:bookmarkStart w:name="z1250" w:id="1370"/>
    <w:p>
      <w:pPr>
        <w:spacing w:after="0"/>
        <w:ind w:left="0"/>
        <w:jc w:val="left"/>
      </w:pPr>
      <w:r>
        <w:rPr>
          <w:rFonts w:ascii="Times New Roman"/>
          <w:b/>
          <w:i w:val="false"/>
          <w:color w:val="000000"/>
        </w:rPr>
        <w:t xml:space="preserve"> 4-тарау. Департаменттің мүлкі</w:t>
      </w:r>
    </w:p>
    <w:bookmarkEnd w:id="1370"/>
    <w:bookmarkStart w:name="z1251" w:id="137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371"/>
    <w:bookmarkStart w:name="z1252" w:id="137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72"/>
    <w:bookmarkStart w:name="z1253" w:id="137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73"/>
    <w:bookmarkStart w:name="z1254" w:id="137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374"/>
    <w:bookmarkStart w:name="z1255" w:id="1375"/>
    <w:p>
      <w:pPr>
        <w:spacing w:after="0"/>
        <w:ind w:left="0"/>
        <w:jc w:val="left"/>
      </w:pPr>
      <w:r>
        <w:rPr>
          <w:rFonts w:ascii="Times New Roman"/>
          <w:b/>
          <w:i w:val="false"/>
          <w:color w:val="000000"/>
        </w:rPr>
        <w:t xml:space="preserve"> 5-тарау. Департаментті қайта ұйымдастыру және тарату</w:t>
      </w:r>
    </w:p>
    <w:bookmarkEnd w:id="1375"/>
    <w:bookmarkStart w:name="z1256" w:id="137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14-1 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670" w:id="137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мекемесінің ережесі</w:t>
      </w:r>
    </w:p>
    <w:bookmarkEnd w:id="1377"/>
    <w:p>
      <w:pPr>
        <w:spacing w:after="0"/>
        <w:ind w:left="0"/>
        <w:jc w:val="both"/>
      </w:pPr>
      <w:r>
        <w:rPr>
          <w:rFonts w:ascii="Times New Roman"/>
          <w:b w:val="false"/>
          <w:i w:val="false"/>
          <w:color w:val="ff0000"/>
          <w:sz w:val="28"/>
        </w:rPr>
        <w:t xml:space="preserve">
      Ескерту. Бұйрық 14-1-қосымшамен толықтырылды - ҚР Еңбек және халықты әлеуметтік қорғау министрінің 14.07.2022 </w:t>
      </w:r>
      <w:r>
        <w:rPr>
          <w:rFonts w:ascii="Times New Roman"/>
          <w:b w:val="false"/>
          <w:i w:val="false"/>
          <w:color w:val="ff0000"/>
          <w:sz w:val="28"/>
        </w:rPr>
        <w:t>№ 261</w:t>
      </w:r>
      <w:r>
        <w:rPr>
          <w:rFonts w:ascii="Times New Roman"/>
          <w:b w:val="false"/>
          <w:i w:val="false"/>
          <w:color w:val="ff0000"/>
          <w:sz w:val="28"/>
        </w:rPr>
        <w:t xml:space="preserve"> бұйрығымен.</w:t>
      </w:r>
    </w:p>
    <w:bookmarkStart w:name="z1671" w:id="1378"/>
    <w:p>
      <w:pPr>
        <w:spacing w:after="0"/>
        <w:ind w:left="0"/>
        <w:jc w:val="left"/>
      </w:pPr>
      <w:r>
        <w:rPr>
          <w:rFonts w:ascii="Times New Roman"/>
          <w:b/>
          <w:i w:val="false"/>
          <w:color w:val="000000"/>
        </w:rPr>
        <w:t xml:space="preserve"> 1-тарау. Жалпы ережелер</w:t>
      </w:r>
    </w:p>
    <w:bookmarkEnd w:id="1378"/>
    <w:bookmarkStart w:name="z1672" w:id="1379"/>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379"/>
    <w:bookmarkStart w:name="z1673" w:id="138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380"/>
    <w:bookmarkStart w:name="z1674" w:id="138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381"/>
    <w:bookmarkStart w:name="z1675" w:id="1382"/>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382"/>
    <w:bookmarkStart w:name="z1676" w:id="1383"/>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383"/>
    <w:bookmarkStart w:name="z1677" w:id="138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384"/>
    <w:bookmarkStart w:name="z1678" w:id="1385"/>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385"/>
    <w:bookmarkStart w:name="z1679" w:id="1386"/>
    <w:p>
      <w:pPr>
        <w:spacing w:after="0"/>
        <w:ind w:left="0"/>
        <w:jc w:val="both"/>
      </w:pPr>
      <w:r>
        <w:rPr>
          <w:rFonts w:ascii="Times New Roman"/>
          <w:b w:val="false"/>
          <w:i w:val="false"/>
          <w:color w:val="000000"/>
          <w:sz w:val="28"/>
        </w:rPr>
        <w:t>
      8. Департаменттің заңды мекенжайы: Қазақстан Республикасы, 100600, Ұлытау облысы, Жезқазхан қаласы, Ғарышкерлер бульвары 15.</w:t>
      </w:r>
    </w:p>
    <w:bookmarkEnd w:id="1386"/>
    <w:bookmarkStart w:name="z1680" w:id="1387"/>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Ұлытау облысы бойынша департаменті" республикалық мемлекеттік мекемесі.</w:t>
      </w:r>
    </w:p>
    <w:bookmarkEnd w:id="1387"/>
    <w:bookmarkStart w:name="z1681" w:id="138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88"/>
    <w:bookmarkStart w:name="z1682" w:id="1389"/>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389"/>
    <w:bookmarkStart w:name="z1683" w:id="1390"/>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39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Start w:name="z1684" w:id="139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91"/>
    <w:bookmarkStart w:name="z1685" w:id="1392"/>
    <w:p>
      <w:pPr>
        <w:spacing w:after="0"/>
        <w:ind w:left="0"/>
        <w:jc w:val="both"/>
      </w:pPr>
      <w:r>
        <w:rPr>
          <w:rFonts w:ascii="Times New Roman"/>
          <w:b w:val="false"/>
          <w:i w:val="false"/>
          <w:color w:val="000000"/>
          <w:sz w:val="28"/>
        </w:rPr>
        <w:t>
      13. Департаменттің мақсаттары:</w:t>
      </w:r>
    </w:p>
    <w:bookmarkEnd w:id="1392"/>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Start w:name="z1686" w:id="1393"/>
    <w:p>
      <w:pPr>
        <w:spacing w:after="0"/>
        <w:ind w:left="0"/>
        <w:jc w:val="both"/>
      </w:pPr>
      <w:r>
        <w:rPr>
          <w:rFonts w:ascii="Times New Roman"/>
          <w:b w:val="false"/>
          <w:i w:val="false"/>
          <w:color w:val="000000"/>
          <w:sz w:val="28"/>
        </w:rPr>
        <w:t>
      14. Департаменттің өкілеттіктері:</w:t>
      </w:r>
    </w:p>
    <w:bookmarkEnd w:id="1393"/>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p>
      <w:pPr>
        <w:spacing w:after="0"/>
        <w:ind w:left="0"/>
        <w:jc w:val="both"/>
      </w:pPr>
      <w:r>
        <w:rPr>
          <w:rFonts w:ascii="Times New Roman"/>
          <w:b w:val="false"/>
          <w:i w:val="false"/>
          <w:color w:val="000000"/>
          <w:sz w:val="28"/>
        </w:rPr>
        <w:t>
      өз атынан азаматтық-құқықтық қатынастарға түсу;</w:t>
      </w:r>
    </w:p>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87" w:id="1394"/>
    <w:p>
      <w:pPr>
        <w:spacing w:after="0"/>
        <w:ind w:left="0"/>
        <w:jc w:val="both"/>
      </w:pPr>
      <w:r>
        <w:rPr>
          <w:rFonts w:ascii="Times New Roman"/>
          <w:b w:val="false"/>
          <w:i w:val="false"/>
          <w:color w:val="000000"/>
          <w:sz w:val="28"/>
        </w:rPr>
        <w:t>
      15. Департаменттің функциялары:</w:t>
      </w:r>
    </w:p>
    <w:bookmarkEnd w:id="1394"/>
    <w:bookmarkStart w:name="z1781" w:id="1395"/>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395"/>
    <w:bookmarkStart w:name="z1782" w:id="1396"/>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396"/>
    <w:bookmarkStart w:name="z1783" w:id="1397"/>
    <w:p>
      <w:pPr>
        <w:spacing w:after="0"/>
        <w:ind w:left="0"/>
        <w:jc w:val="both"/>
      </w:pPr>
      <w:r>
        <w:rPr>
          <w:rFonts w:ascii="Times New Roman"/>
          <w:b w:val="false"/>
          <w:i w:val="false"/>
          <w:color w:val="000000"/>
          <w:sz w:val="28"/>
        </w:rPr>
        <w:t>
      3) медициналық-әлеуметтік сараптама жүргізу;</w:t>
      </w:r>
    </w:p>
    <w:bookmarkEnd w:id="1397"/>
    <w:bookmarkStart w:name="z1784" w:id="1398"/>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398"/>
    <w:bookmarkStart w:name="z1785" w:id="1399"/>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399"/>
    <w:bookmarkStart w:name="z1786" w:id="1400"/>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400"/>
    <w:bookmarkStart w:name="z1787" w:id="1401"/>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401"/>
    <w:bookmarkStart w:name="z1788" w:id="1402"/>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402"/>
    <w:bookmarkStart w:name="z1789" w:id="1403"/>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403"/>
    <w:bookmarkStart w:name="z1790" w:id="1404"/>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404"/>
    <w:bookmarkStart w:name="z1791" w:id="1405"/>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405"/>
    <w:bookmarkStart w:name="z1792" w:id="1406"/>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406"/>
    <w:bookmarkStart w:name="z1793" w:id="1407"/>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407"/>
    <w:bookmarkStart w:name="z1794" w:id="1408"/>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408"/>
    <w:bookmarkStart w:name="z1795" w:id="1409"/>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409"/>
    <w:bookmarkStart w:name="z1796" w:id="1410"/>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410"/>
    <w:bookmarkStart w:name="z1797" w:id="1411"/>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411"/>
    <w:bookmarkStart w:name="z1798" w:id="1412"/>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412"/>
    <w:bookmarkStart w:name="z1799" w:id="1413"/>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688" w:id="1414"/>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414"/>
    <w:bookmarkStart w:name="z1689" w:id="141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415"/>
    <w:bookmarkStart w:name="z1690" w:id="141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416"/>
    <w:bookmarkStart w:name="z1691" w:id="141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417"/>
    <w:bookmarkStart w:name="z1692" w:id="1418"/>
    <w:p>
      <w:pPr>
        <w:spacing w:after="0"/>
        <w:ind w:left="0"/>
        <w:jc w:val="both"/>
      </w:pPr>
      <w:r>
        <w:rPr>
          <w:rFonts w:ascii="Times New Roman"/>
          <w:b w:val="false"/>
          <w:i w:val="false"/>
          <w:color w:val="000000"/>
          <w:sz w:val="28"/>
        </w:rPr>
        <w:t>
      19. Департамент басшысының өкілеттіктері:</w:t>
      </w:r>
    </w:p>
    <w:bookmarkEnd w:id="1418"/>
    <w:p>
      <w:pPr>
        <w:spacing w:after="0"/>
        <w:ind w:left="0"/>
        <w:jc w:val="both"/>
      </w:pPr>
      <w:r>
        <w:rPr>
          <w:rFonts w:ascii="Times New Roman"/>
          <w:b w:val="false"/>
          <w:i w:val="false"/>
          <w:color w:val="000000"/>
          <w:sz w:val="28"/>
        </w:rPr>
        <w:t>
      1) Департамент жұмысын ұйымдастырады;</w:t>
      </w:r>
    </w:p>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p>
      <w:pPr>
        <w:spacing w:after="0"/>
        <w:ind w:left="0"/>
        <w:jc w:val="both"/>
      </w:pPr>
      <w:r>
        <w:rPr>
          <w:rFonts w:ascii="Times New Roman"/>
          <w:b w:val="false"/>
          <w:i w:val="false"/>
          <w:color w:val="000000"/>
          <w:sz w:val="28"/>
        </w:rPr>
        <w:t>
      9) азаматтарды қабылдауды жүзеге асырады;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Start w:name="z1693" w:id="141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19"/>
    <w:bookmarkStart w:name="z1694" w:id="1420"/>
    <w:p>
      <w:pPr>
        <w:spacing w:after="0"/>
        <w:ind w:left="0"/>
        <w:jc w:val="left"/>
      </w:pPr>
      <w:r>
        <w:rPr>
          <w:rFonts w:ascii="Times New Roman"/>
          <w:b/>
          <w:i w:val="false"/>
          <w:color w:val="000000"/>
        </w:rPr>
        <w:t xml:space="preserve"> 4-тарау. Департаменттің мүлкі</w:t>
      </w:r>
    </w:p>
    <w:bookmarkEnd w:id="1420"/>
    <w:bookmarkStart w:name="z1695" w:id="142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42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696" w:id="142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22"/>
    <w:bookmarkStart w:name="z1697" w:id="142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423"/>
    <w:bookmarkStart w:name="z1698" w:id="1424"/>
    <w:p>
      <w:pPr>
        <w:spacing w:after="0"/>
        <w:ind w:left="0"/>
        <w:jc w:val="left"/>
      </w:pPr>
      <w:r>
        <w:rPr>
          <w:rFonts w:ascii="Times New Roman"/>
          <w:b/>
          <w:i w:val="false"/>
          <w:color w:val="000000"/>
        </w:rPr>
        <w:t xml:space="preserve"> 5-тарау. Департаментті қайта ұйымдастыру және тарату</w:t>
      </w:r>
    </w:p>
    <w:bookmarkEnd w:id="1424"/>
    <w:bookmarkStart w:name="z1699" w:id="14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258" w:id="142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мекемесінің ережесі</w:t>
      </w:r>
    </w:p>
    <w:bookmarkEnd w:id="1426"/>
    <w:bookmarkStart w:name="z1259" w:id="1427"/>
    <w:p>
      <w:pPr>
        <w:spacing w:after="0"/>
        <w:ind w:left="0"/>
        <w:jc w:val="left"/>
      </w:pPr>
      <w:r>
        <w:rPr>
          <w:rFonts w:ascii="Times New Roman"/>
          <w:b/>
          <w:i w:val="false"/>
          <w:color w:val="000000"/>
        </w:rPr>
        <w:t xml:space="preserve"> 1-тарау. Жалпы ережелер</w:t>
      </w:r>
    </w:p>
    <w:bookmarkEnd w:id="1427"/>
    <w:bookmarkStart w:name="z1260" w:id="1428"/>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428"/>
    <w:bookmarkStart w:name="z1261" w:id="14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429"/>
    <w:bookmarkStart w:name="z1262" w:id="14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430"/>
    <w:bookmarkStart w:name="z1263" w:id="1431"/>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431"/>
    <w:bookmarkStart w:name="z1264" w:id="1432"/>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432"/>
    <w:bookmarkStart w:name="z1265" w:id="143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33"/>
    <w:bookmarkStart w:name="z1266" w:id="1434"/>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434"/>
    <w:bookmarkStart w:name="z1267" w:id="1435"/>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070000, Шығыс Қазақстан облысы, Өскемен қаласы, Белинский көшесі, 32-үй. </w:t>
      </w:r>
    </w:p>
    <w:bookmarkEnd w:id="1435"/>
    <w:bookmarkStart w:name="z1268" w:id="1436"/>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 республикалық мемлекеттік мекемесі.</w:t>
      </w:r>
    </w:p>
    <w:bookmarkEnd w:id="1436"/>
    <w:bookmarkStart w:name="z1269" w:id="14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37"/>
    <w:bookmarkStart w:name="z1270" w:id="1438"/>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438"/>
    <w:bookmarkStart w:name="z1271" w:id="1439"/>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439"/>
    <w:bookmarkStart w:name="z1272" w:id="1440"/>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440"/>
    <w:bookmarkStart w:name="z1273" w:id="14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41"/>
    <w:bookmarkStart w:name="z1274" w:id="1442"/>
    <w:p>
      <w:pPr>
        <w:spacing w:after="0"/>
        <w:ind w:left="0"/>
        <w:jc w:val="both"/>
      </w:pPr>
      <w:r>
        <w:rPr>
          <w:rFonts w:ascii="Times New Roman"/>
          <w:b w:val="false"/>
          <w:i w:val="false"/>
          <w:color w:val="000000"/>
          <w:sz w:val="28"/>
        </w:rPr>
        <w:t>
      13. Департаменттің мақсаттары:</w:t>
      </w:r>
    </w:p>
    <w:bookmarkEnd w:id="1442"/>
    <w:bookmarkStart w:name="z1275" w:id="1443"/>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443"/>
    <w:bookmarkStart w:name="z1276" w:id="1444"/>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444"/>
    <w:bookmarkStart w:name="z1277" w:id="1445"/>
    <w:p>
      <w:pPr>
        <w:spacing w:after="0"/>
        <w:ind w:left="0"/>
        <w:jc w:val="both"/>
      </w:pPr>
      <w:r>
        <w:rPr>
          <w:rFonts w:ascii="Times New Roman"/>
          <w:b w:val="false"/>
          <w:i w:val="false"/>
          <w:color w:val="000000"/>
          <w:sz w:val="28"/>
        </w:rPr>
        <w:t>
      14. Департаменттің өкілеттіктері:</w:t>
      </w:r>
    </w:p>
    <w:bookmarkEnd w:id="1445"/>
    <w:bookmarkStart w:name="z1278" w:id="1446"/>
    <w:p>
      <w:pPr>
        <w:spacing w:after="0"/>
        <w:ind w:left="0"/>
        <w:jc w:val="both"/>
      </w:pPr>
      <w:r>
        <w:rPr>
          <w:rFonts w:ascii="Times New Roman"/>
          <w:b w:val="false"/>
          <w:i w:val="false"/>
          <w:color w:val="000000"/>
          <w:sz w:val="28"/>
        </w:rPr>
        <w:t>
      1) құқықтары:</w:t>
      </w:r>
    </w:p>
    <w:bookmarkEnd w:id="1446"/>
    <w:bookmarkStart w:name="z1279" w:id="1447"/>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447"/>
    <w:bookmarkStart w:name="z1280" w:id="1448"/>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448"/>
    <w:bookmarkStart w:name="z1281" w:id="1449"/>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449"/>
    <w:bookmarkStart w:name="z1282" w:id="1450"/>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450"/>
    <w:bookmarkStart w:name="z1283" w:id="1451"/>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451"/>
    <w:bookmarkStart w:name="z1284" w:id="1452"/>
    <w:p>
      <w:pPr>
        <w:spacing w:after="0"/>
        <w:ind w:left="0"/>
        <w:jc w:val="both"/>
      </w:pPr>
      <w:r>
        <w:rPr>
          <w:rFonts w:ascii="Times New Roman"/>
          <w:b w:val="false"/>
          <w:i w:val="false"/>
          <w:color w:val="000000"/>
          <w:sz w:val="28"/>
        </w:rPr>
        <w:t>
      өз атынан азаматтық-құқықтық қатынастарға түсу;</w:t>
      </w:r>
    </w:p>
    <w:bookmarkEnd w:id="1452"/>
    <w:bookmarkStart w:name="z1285" w:id="1453"/>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453"/>
    <w:bookmarkStart w:name="z1286" w:id="1454"/>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454"/>
    <w:bookmarkStart w:name="z1287" w:id="145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455"/>
    <w:bookmarkStart w:name="z1288" w:id="145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456"/>
    <w:bookmarkStart w:name="z1289" w:id="1457"/>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457"/>
    <w:bookmarkStart w:name="z1290" w:id="1458"/>
    <w:p>
      <w:pPr>
        <w:spacing w:after="0"/>
        <w:ind w:left="0"/>
        <w:jc w:val="both"/>
      </w:pPr>
      <w:r>
        <w:rPr>
          <w:rFonts w:ascii="Times New Roman"/>
          <w:b w:val="false"/>
          <w:i w:val="false"/>
          <w:color w:val="000000"/>
          <w:sz w:val="28"/>
        </w:rPr>
        <w:t>
      2) міндеттері:</w:t>
      </w:r>
    </w:p>
    <w:bookmarkEnd w:id="1458"/>
    <w:bookmarkStart w:name="z1291" w:id="1459"/>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459"/>
    <w:bookmarkStart w:name="z1292" w:id="1460"/>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460"/>
    <w:bookmarkStart w:name="z1293" w:id="1461"/>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461"/>
    <w:bookmarkStart w:name="z1294" w:id="1462"/>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462"/>
    <w:bookmarkStart w:name="z1295" w:id="1463"/>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463"/>
    <w:bookmarkStart w:name="z1296" w:id="1464"/>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464"/>
    <w:bookmarkStart w:name="z1297" w:id="1465"/>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465"/>
    <w:bookmarkStart w:name="z1298" w:id="146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1466"/>
    <w:bookmarkStart w:name="z1299" w:id="1467"/>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bookmarkEnd w:id="1467"/>
    <w:bookmarkStart w:name="z1300" w:id="1468"/>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01" w:id="1469"/>
    <w:p>
      <w:pPr>
        <w:spacing w:after="0"/>
        <w:ind w:left="0"/>
        <w:jc w:val="both"/>
      </w:pPr>
      <w:r>
        <w:rPr>
          <w:rFonts w:ascii="Times New Roman"/>
          <w:b w:val="false"/>
          <w:i w:val="false"/>
          <w:color w:val="000000"/>
          <w:sz w:val="28"/>
        </w:rPr>
        <w:t>
      15. Департаменттің функциялары:</w:t>
      </w:r>
    </w:p>
    <w:bookmarkEnd w:id="1469"/>
    <w:bookmarkStart w:name="z1302" w:id="1470"/>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470"/>
    <w:bookmarkStart w:name="z1303" w:id="1471"/>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471"/>
    <w:bookmarkStart w:name="z1304" w:id="1472"/>
    <w:p>
      <w:pPr>
        <w:spacing w:after="0"/>
        <w:ind w:left="0"/>
        <w:jc w:val="both"/>
      </w:pPr>
      <w:r>
        <w:rPr>
          <w:rFonts w:ascii="Times New Roman"/>
          <w:b w:val="false"/>
          <w:i w:val="false"/>
          <w:color w:val="000000"/>
          <w:sz w:val="28"/>
        </w:rPr>
        <w:t>
      3) медициналық-әлеуметтік сараптама жүргізу;</w:t>
      </w:r>
    </w:p>
    <w:bookmarkEnd w:id="1472"/>
    <w:bookmarkStart w:name="z1305" w:id="1473"/>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473"/>
    <w:bookmarkStart w:name="z1306" w:id="1474"/>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474"/>
    <w:bookmarkStart w:name="z1307" w:id="1475"/>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475"/>
    <w:bookmarkStart w:name="z1308" w:id="1476"/>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476"/>
    <w:bookmarkStart w:name="z1309" w:id="1477"/>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477"/>
    <w:bookmarkStart w:name="z1310" w:id="1478"/>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478"/>
    <w:bookmarkStart w:name="z1311" w:id="1479"/>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479"/>
    <w:bookmarkStart w:name="z1312" w:id="1480"/>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480"/>
    <w:bookmarkStart w:name="z1313" w:id="1481"/>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481"/>
    <w:bookmarkStart w:name="z1314" w:id="1482"/>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482"/>
    <w:bookmarkStart w:name="z1315" w:id="1483"/>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483"/>
    <w:bookmarkStart w:name="z1316" w:id="1484"/>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484"/>
    <w:bookmarkStart w:name="z1800" w:id="1485"/>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485"/>
    <w:bookmarkStart w:name="z1801" w:id="1486"/>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486"/>
    <w:bookmarkStart w:name="z1802" w:id="1487"/>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487"/>
    <w:bookmarkStart w:name="z1317" w:id="1488"/>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318" w:id="1489"/>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489"/>
    <w:bookmarkStart w:name="z1319" w:id="149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490"/>
    <w:bookmarkStart w:name="z1320" w:id="149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491"/>
    <w:bookmarkStart w:name="z1321" w:id="149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492"/>
    <w:bookmarkStart w:name="z1322" w:id="1493"/>
    <w:p>
      <w:pPr>
        <w:spacing w:after="0"/>
        <w:ind w:left="0"/>
        <w:jc w:val="both"/>
      </w:pPr>
      <w:r>
        <w:rPr>
          <w:rFonts w:ascii="Times New Roman"/>
          <w:b w:val="false"/>
          <w:i w:val="false"/>
          <w:color w:val="000000"/>
          <w:sz w:val="28"/>
        </w:rPr>
        <w:t>
      19. Департамент басшысының өкілеттіктері:</w:t>
      </w:r>
    </w:p>
    <w:bookmarkEnd w:id="1493"/>
    <w:bookmarkStart w:name="z1323" w:id="1494"/>
    <w:p>
      <w:pPr>
        <w:spacing w:after="0"/>
        <w:ind w:left="0"/>
        <w:jc w:val="both"/>
      </w:pPr>
      <w:r>
        <w:rPr>
          <w:rFonts w:ascii="Times New Roman"/>
          <w:b w:val="false"/>
          <w:i w:val="false"/>
          <w:color w:val="000000"/>
          <w:sz w:val="28"/>
        </w:rPr>
        <w:t>
      1) Департамент жұмысын ұйымдастырады;</w:t>
      </w:r>
    </w:p>
    <w:bookmarkEnd w:id="1494"/>
    <w:bookmarkStart w:name="z1324" w:id="1495"/>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495"/>
    <w:bookmarkStart w:name="z1325" w:id="1496"/>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496"/>
    <w:bookmarkStart w:name="z1326" w:id="1497"/>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497"/>
    <w:bookmarkStart w:name="z1327" w:id="1498"/>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498"/>
    <w:bookmarkStart w:name="z1328" w:id="1499"/>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499"/>
    <w:bookmarkStart w:name="z1329" w:id="1500"/>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500"/>
    <w:bookmarkStart w:name="z1330" w:id="1501"/>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501"/>
    <w:bookmarkStart w:name="z1331" w:id="1502"/>
    <w:p>
      <w:pPr>
        <w:spacing w:after="0"/>
        <w:ind w:left="0"/>
        <w:jc w:val="both"/>
      </w:pPr>
      <w:r>
        <w:rPr>
          <w:rFonts w:ascii="Times New Roman"/>
          <w:b w:val="false"/>
          <w:i w:val="false"/>
          <w:color w:val="000000"/>
          <w:sz w:val="28"/>
        </w:rPr>
        <w:t>
      9) азаматтарды қабылдауды жүзеге асырады;</w:t>
      </w:r>
    </w:p>
    <w:bookmarkEnd w:id="1502"/>
    <w:bookmarkStart w:name="z1332" w:id="150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503"/>
    <w:bookmarkStart w:name="z1333" w:id="1504"/>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504"/>
    <w:bookmarkStart w:name="z1334" w:id="150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05"/>
    <w:bookmarkStart w:name="z1335" w:id="1506"/>
    <w:p>
      <w:pPr>
        <w:spacing w:after="0"/>
        <w:ind w:left="0"/>
        <w:jc w:val="left"/>
      </w:pPr>
      <w:r>
        <w:rPr>
          <w:rFonts w:ascii="Times New Roman"/>
          <w:b/>
          <w:i w:val="false"/>
          <w:color w:val="000000"/>
        </w:rPr>
        <w:t xml:space="preserve"> 4-тарау. Департаменттің мүлкі</w:t>
      </w:r>
    </w:p>
    <w:bookmarkEnd w:id="1506"/>
    <w:bookmarkStart w:name="z1336" w:id="150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507"/>
    <w:bookmarkStart w:name="z1337" w:id="150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08"/>
    <w:bookmarkStart w:name="z1338" w:id="150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09"/>
    <w:bookmarkStart w:name="z1339" w:id="151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510"/>
    <w:bookmarkStart w:name="z1340" w:id="1511"/>
    <w:p>
      <w:pPr>
        <w:spacing w:after="0"/>
        <w:ind w:left="0"/>
        <w:jc w:val="left"/>
      </w:pPr>
      <w:r>
        <w:rPr>
          <w:rFonts w:ascii="Times New Roman"/>
          <w:b/>
          <w:i w:val="false"/>
          <w:color w:val="000000"/>
        </w:rPr>
        <w:t xml:space="preserve"> 5-тарау. Департаментті қайта ұйымдастыру және тарату</w:t>
      </w:r>
    </w:p>
    <w:bookmarkEnd w:id="1511"/>
    <w:bookmarkStart w:name="z1341" w:id="151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343" w:id="151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мекемесінің ережесі</w:t>
      </w:r>
    </w:p>
    <w:bookmarkEnd w:id="1513"/>
    <w:bookmarkStart w:name="z1344" w:id="1514"/>
    <w:p>
      <w:pPr>
        <w:spacing w:after="0"/>
        <w:ind w:left="0"/>
        <w:jc w:val="left"/>
      </w:pPr>
      <w:r>
        <w:rPr>
          <w:rFonts w:ascii="Times New Roman"/>
          <w:b/>
          <w:i w:val="false"/>
          <w:color w:val="000000"/>
        </w:rPr>
        <w:t xml:space="preserve"> 1-тарау. Жалпы ережелер</w:t>
      </w:r>
    </w:p>
    <w:bookmarkEnd w:id="1514"/>
    <w:bookmarkStart w:name="z1345" w:id="1515"/>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515"/>
    <w:bookmarkStart w:name="z1346" w:id="151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516"/>
    <w:bookmarkStart w:name="z1347" w:id="151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517"/>
    <w:bookmarkStart w:name="z1348" w:id="1518"/>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518"/>
    <w:bookmarkStart w:name="z1349" w:id="1519"/>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519"/>
    <w:bookmarkStart w:name="z1350" w:id="152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520"/>
    <w:bookmarkStart w:name="z1351" w:id="1521"/>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521"/>
    <w:bookmarkStart w:name="z1352" w:id="1522"/>
    <w:p>
      <w:pPr>
        <w:spacing w:after="0"/>
        <w:ind w:left="0"/>
        <w:jc w:val="both"/>
      </w:pPr>
      <w:r>
        <w:rPr>
          <w:rFonts w:ascii="Times New Roman"/>
          <w:b w:val="false"/>
          <w:i w:val="false"/>
          <w:color w:val="000000"/>
          <w:sz w:val="28"/>
        </w:rPr>
        <w:t xml:space="preserve">
      8. Департаменттің заңды мекенжайы: Қазақстан Республикасы, 050012, Алматы қаласы, Сейфуллин даңғылы, 555-үй. </w:t>
      </w:r>
    </w:p>
    <w:bookmarkEnd w:id="1522"/>
    <w:bookmarkStart w:name="z1353" w:id="1523"/>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Алматы қаласы бойынша департаменті" республикалық мемлекеттік мекемесі.</w:t>
      </w:r>
    </w:p>
    <w:bookmarkEnd w:id="1523"/>
    <w:bookmarkStart w:name="z1354" w:id="15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24"/>
    <w:bookmarkStart w:name="z1355" w:id="1525"/>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525"/>
    <w:bookmarkStart w:name="z1356" w:id="1526"/>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526"/>
    <w:bookmarkStart w:name="z1357" w:id="1527"/>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527"/>
    <w:bookmarkStart w:name="z1358" w:id="152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28"/>
    <w:bookmarkStart w:name="z1359" w:id="1529"/>
    <w:p>
      <w:pPr>
        <w:spacing w:after="0"/>
        <w:ind w:left="0"/>
        <w:jc w:val="both"/>
      </w:pPr>
      <w:r>
        <w:rPr>
          <w:rFonts w:ascii="Times New Roman"/>
          <w:b w:val="false"/>
          <w:i w:val="false"/>
          <w:color w:val="000000"/>
          <w:sz w:val="28"/>
        </w:rPr>
        <w:t>
      13. Департаменттің мақсаттары:</w:t>
      </w:r>
    </w:p>
    <w:bookmarkEnd w:id="1529"/>
    <w:bookmarkStart w:name="z1360" w:id="1530"/>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530"/>
    <w:bookmarkStart w:name="z1361" w:id="1531"/>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531"/>
    <w:bookmarkStart w:name="z1362" w:id="1532"/>
    <w:p>
      <w:pPr>
        <w:spacing w:after="0"/>
        <w:ind w:left="0"/>
        <w:jc w:val="both"/>
      </w:pPr>
      <w:r>
        <w:rPr>
          <w:rFonts w:ascii="Times New Roman"/>
          <w:b w:val="false"/>
          <w:i w:val="false"/>
          <w:color w:val="000000"/>
          <w:sz w:val="28"/>
        </w:rPr>
        <w:t>
      14. Департаменттің өкілеттіктері:</w:t>
      </w:r>
    </w:p>
    <w:bookmarkEnd w:id="1532"/>
    <w:bookmarkStart w:name="z1363" w:id="1533"/>
    <w:p>
      <w:pPr>
        <w:spacing w:after="0"/>
        <w:ind w:left="0"/>
        <w:jc w:val="both"/>
      </w:pPr>
      <w:r>
        <w:rPr>
          <w:rFonts w:ascii="Times New Roman"/>
          <w:b w:val="false"/>
          <w:i w:val="false"/>
          <w:color w:val="000000"/>
          <w:sz w:val="28"/>
        </w:rPr>
        <w:t>
      1) құқықтары:</w:t>
      </w:r>
    </w:p>
    <w:bookmarkEnd w:id="1533"/>
    <w:bookmarkStart w:name="z1364" w:id="1534"/>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534"/>
    <w:bookmarkStart w:name="z1365" w:id="1535"/>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535"/>
    <w:bookmarkStart w:name="z1366" w:id="1536"/>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536"/>
    <w:bookmarkStart w:name="z1367" w:id="1537"/>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537"/>
    <w:bookmarkStart w:name="z1368" w:id="1538"/>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538"/>
    <w:bookmarkStart w:name="z1369" w:id="1539"/>
    <w:p>
      <w:pPr>
        <w:spacing w:after="0"/>
        <w:ind w:left="0"/>
        <w:jc w:val="both"/>
      </w:pPr>
      <w:r>
        <w:rPr>
          <w:rFonts w:ascii="Times New Roman"/>
          <w:b w:val="false"/>
          <w:i w:val="false"/>
          <w:color w:val="000000"/>
          <w:sz w:val="28"/>
        </w:rPr>
        <w:t>
      өз атынан азаматтық-құқықтық қатынастарға түсу;</w:t>
      </w:r>
    </w:p>
    <w:bookmarkEnd w:id="1539"/>
    <w:bookmarkStart w:name="z1370" w:id="1540"/>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540"/>
    <w:bookmarkStart w:name="z1371" w:id="1541"/>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541"/>
    <w:bookmarkStart w:name="z1372" w:id="1542"/>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өз құзыреті шегінде әкімшілік органдарға, лауазымды адамдарға жәрдем көрсету;</w:t>
      </w:r>
    </w:p>
    <w:bookmarkEnd w:id="1542"/>
    <w:bookmarkStart w:name="z1373" w:id="1543"/>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543"/>
    <w:bookmarkStart w:name="z1374" w:id="1544"/>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544"/>
    <w:bookmarkStart w:name="z1375" w:id="1545"/>
    <w:p>
      <w:pPr>
        <w:spacing w:after="0"/>
        <w:ind w:left="0"/>
        <w:jc w:val="both"/>
      </w:pPr>
      <w:r>
        <w:rPr>
          <w:rFonts w:ascii="Times New Roman"/>
          <w:b w:val="false"/>
          <w:i w:val="false"/>
          <w:color w:val="000000"/>
          <w:sz w:val="28"/>
        </w:rPr>
        <w:t>
      2) міндеттері:</w:t>
      </w:r>
    </w:p>
    <w:bookmarkEnd w:id="1545"/>
    <w:bookmarkStart w:name="z1376" w:id="1546"/>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546"/>
    <w:bookmarkStart w:name="z1377" w:id="1547"/>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547"/>
    <w:bookmarkStart w:name="z1378" w:id="1548"/>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548"/>
    <w:bookmarkStart w:name="z1379" w:id="1549"/>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549"/>
    <w:bookmarkStart w:name="z1380" w:id="1550"/>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550"/>
    <w:bookmarkStart w:name="z1381" w:id="1551"/>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551"/>
    <w:bookmarkStart w:name="z1382" w:id="1552"/>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552"/>
    <w:bookmarkStart w:name="z1383" w:id="1553"/>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bookmarkEnd w:id="1553"/>
    <w:bookmarkStart w:name="z1384" w:id="1554"/>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1554"/>
    <w:bookmarkStart w:name="z1385" w:id="1555"/>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6" w:id="1556"/>
    <w:p>
      <w:pPr>
        <w:spacing w:after="0"/>
        <w:ind w:left="0"/>
        <w:jc w:val="both"/>
      </w:pPr>
      <w:r>
        <w:rPr>
          <w:rFonts w:ascii="Times New Roman"/>
          <w:b w:val="false"/>
          <w:i w:val="false"/>
          <w:color w:val="000000"/>
          <w:sz w:val="28"/>
        </w:rPr>
        <w:t>
      15. Департаменттің функциялары:</w:t>
      </w:r>
    </w:p>
    <w:bookmarkEnd w:id="1556"/>
    <w:bookmarkStart w:name="z1387" w:id="1557"/>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557"/>
    <w:bookmarkStart w:name="z1388" w:id="1558"/>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558"/>
    <w:bookmarkStart w:name="z1389" w:id="1559"/>
    <w:p>
      <w:pPr>
        <w:spacing w:after="0"/>
        <w:ind w:left="0"/>
        <w:jc w:val="both"/>
      </w:pPr>
      <w:r>
        <w:rPr>
          <w:rFonts w:ascii="Times New Roman"/>
          <w:b w:val="false"/>
          <w:i w:val="false"/>
          <w:color w:val="000000"/>
          <w:sz w:val="28"/>
        </w:rPr>
        <w:t>
      3) медициналық-әлеуметтік сараптама жүргізу;</w:t>
      </w:r>
    </w:p>
    <w:bookmarkEnd w:id="1559"/>
    <w:bookmarkStart w:name="z1390" w:id="1560"/>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560"/>
    <w:bookmarkStart w:name="z1391" w:id="1561"/>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561"/>
    <w:bookmarkStart w:name="z1392" w:id="1562"/>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562"/>
    <w:bookmarkStart w:name="z1393" w:id="1563"/>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563"/>
    <w:bookmarkStart w:name="z1394" w:id="1564"/>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564"/>
    <w:bookmarkStart w:name="z1395" w:id="1565"/>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565"/>
    <w:bookmarkStart w:name="z1396" w:id="1566"/>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566"/>
    <w:bookmarkStart w:name="z1397" w:id="1567"/>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567"/>
    <w:bookmarkStart w:name="z1398" w:id="1568"/>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568"/>
    <w:bookmarkStart w:name="z1399" w:id="1569"/>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569"/>
    <w:bookmarkStart w:name="z1400" w:id="1570"/>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570"/>
    <w:bookmarkStart w:name="z1401" w:id="1571"/>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571"/>
    <w:bookmarkStart w:name="z1803" w:id="1572"/>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572"/>
    <w:bookmarkStart w:name="z1804" w:id="1573"/>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573"/>
    <w:bookmarkStart w:name="z1805" w:id="1574"/>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574"/>
    <w:bookmarkStart w:name="z1402" w:id="1575"/>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403" w:id="1576"/>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576"/>
    <w:bookmarkStart w:name="z1404" w:id="157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577"/>
    <w:bookmarkStart w:name="z1405" w:id="157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578"/>
    <w:bookmarkStart w:name="z1406" w:id="157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579"/>
    <w:bookmarkStart w:name="z1407" w:id="1580"/>
    <w:p>
      <w:pPr>
        <w:spacing w:after="0"/>
        <w:ind w:left="0"/>
        <w:jc w:val="both"/>
      </w:pPr>
      <w:r>
        <w:rPr>
          <w:rFonts w:ascii="Times New Roman"/>
          <w:b w:val="false"/>
          <w:i w:val="false"/>
          <w:color w:val="000000"/>
          <w:sz w:val="28"/>
        </w:rPr>
        <w:t>
      19. Департамент басшысының өкілеттіктері:</w:t>
      </w:r>
    </w:p>
    <w:bookmarkEnd w:id="1580"/>
    <w:bookmarkStart w:name="z1408" w:id="1581"/>
    <w:p>
      <w:pPr>
        <w:spacing w:after="0"/>
        <w:ind w:left="0"/>
        <w:jc w:val="both"/>
      </w:pPr>
      <w:r>
        <w:rPr>
          <w:rFonts w:ascii="Times New Roman"/>
          <w:b w:val="false"/>
          <w:i w:val="false"/>
          <w:color w:val="000000"/>
          <w:sz w:val="28"/>
        </w:rPr>
        <w:t>
      1) Департамент жұмысын ұйымдастырады;</w:t>
      </w:r>
    </w:p>
    <w:bookmarkEnd w:id="1581"/>
    <w:bookmarkStart w:name="z1409" w:id="1582"/>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582"/>
    <w:bookmarkStart w:name="z1410" w:id="1583"/>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583"/>
    <w:bookmarkStart w:name="z1411" w:id="1584"/>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584"/>
    <w:bookmarkStart w:name="z1412" w:id="1585"/>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585"/>
    <w:bookmarkStart w:name="z1413" w:id="1586"/>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586"/>
    <w:bookmarkStart w:name="z1414" w:id="1587"/>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587"/>
    <w:bookmarkStart w:name="z1415" w:id="1588"/>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588"/>
    <w:bookmarkStart w:name="z1416" w:id="1589"/>
    <w:p>
      <w:pPr>
        <w:spacing w:after="0"/>
        <w:ind w:left="0"/>
        <w:jc w:val="both"/>
      </w:pPr>
      <w:r>
        <w:rPr>
          <w:rFonts w:ascii="Times New Roman"/>
          <w:b w:val="false"/>
          <w:i w:val="false"/>
          <w:color w:val="000000"/>
          <w:sz w:val="28"/>
        </w:rPr>
        <w:t>
      9) азаматтарды қабылдауды жүзеге асырады;</w:t>
      </w:r>
    </w:p>
    <w:bookmarkEnd w:id="1589"/>
    <w:bookmarkStart w:name="z1417" w:id="159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590"/>
    <w:bookmarkStart w:name="z1418" w:id="1591"/>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591"/>
    <w:bookmarkStart w:name="z1419" w:id="159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92"/>
    <w:bookmarkStart w:name="z1420" w:id="1593"/>
    <w:p>
      <w:pPr>
        <w:spacing w:after="0"/>
        <w:ind w:left="0"/>
        <w:jc w:val="left"/>
      </w:pPr>
      <w:r>
        <w:rPr>
          <w:rFonts w:ascii="Times New Roman"/>
          <w:b/>
          <w:i w:val="false"/>
          <w:color w:val="000000"/>
        </w:rPr>
        <w:t xml:space="preserve"> 4-тарау. Департаменттің мүлкі</w:t>
      </w:r>
    </w:p>
    <w:bookmarkEnd w:id="1593"/>
    <w:bookmarkStart w:name="z1421" w:id="159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594"/>
    <w:bookmarkStart w:name="z1422" w:id="159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95"/>
    <w:bookmarkStart w:name="z1423" w:id="15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96"/>
    <w:bookmarkStart w:name="z1424" w:id="1597"/>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597"/>
    <w:bookmarkStart w:name="z1425" w:id="1598"/>
    <w:p>
      <w:pPr>
        <w:spacing w:after="0"/>
        <w:ind w:left="0"/>
        <w:jc w:val="left"/>
      </w:pPr>
      <w:r>
        <w:rPr>
          <w:rFonts w:ascii="Times New Roman"/>
          <w:b/>
          <w:i w:val="false"/>
          <w:color w:val="000000"/>
        </w:rPr>
        <w:t xml:space="preserve"> 5-тарау. Департаментті қайта ұйымдастыру және тарату</w:t>
      </w:r>
    </w:p>
    <w:bookmarkEnd w:id="1598"/>
    <w:bookmarkStart w:name="z1426" w:id="15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"Нұр-Cұлтан" деген сөз "Астана" деген сөзбен ауыстырылды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00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428" w:id="1600"/>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Астана қаласы бойынша департаменті" республикалық мемлекеттік мекемесінің ережесі</w:t>
      </w:r>
    </w:p>
    <w:bookmarkEnd w:id="1600"/>
    <w:bookmarkStart w:name="z1429" w:id="1601"/>
    <w:p>
      <w:pPr>
        <w:spacing w:after="0"/>
        <w:ind w:left="0"/>
        <w:jc w:val="left"/>
      </w:pPr>
      <w:r>
        <w:rPr>
          <w:rFonts w:ascii="Times New Roman"/>
          <w:b/>
          <w:i w:val="false"/>
          <w:color w:val="000000"/>
        </w:rPr>
        <w:t xml:space="preserve"> 1-тарау. Жалпы ережелер</w:t>
      </w:r>
    </w:p>
    <w:bookmarkEnd w:id="1601"/>
    <w:bookmarkStart w:name="z1430" w:id="160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Астана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602"/>
    <w:bookmarkStart w:name="z1431" w:id="160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603"/>
    <w:bookmarkStart w:name="z1432" w:id="160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604"/>
    <w:bookmarkStart w:name="z1433" w:id="1605"/>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605"/>
    <w:bookmarkStart w:name="z1434" w:id="1606"/>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606"/>
    <w:bookmarkStart w:name="z1435" w:id="160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607"/>
    <w:bookmarkStart w:name="z1436" w:id="1608"/>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608"/>
    <w:bookmarkStart w:name="z1437" w:id="1609"/>
    <w:p>
      <w:pPr>
        <w:spacing w:after="0"/>
        <w:ind w:left="0"/>
        <w:jc w:val="both"/>
      </w:pPr>
      <w:r>
        <w:rPr>
          <w:rFonts w:ascii="Times New Roman"/>
          <w:b w:val="false"/>
          <w:i w:val="false"/>
          <w:color w:val="000000"/>
          <w:sz w:val="28"/>
        </w:rPr>
        <w:t>
      8. Департаменттің заңды мекенжайы: Қазақстан Республикасы, 010000, Астана қаласы, Байкоңыр ауданы, Кравцов көшесі, 18-үй.</w:t>
      </w:r>
    </w:p>
    <w:bookmarkEnd w:id="1609"/>
    <w:bookmarkStart w:name="z1438" w:id="1610"/>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Астана қаласы бойынша департаменті" республикалық мемлекеттік мекемесі.</w:t>
      </w:r>
    </w:p>
    <w:bookmarkEnd w:id="1610"/>
    <w:bookmarkStart w:name="z1439" w:id="16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1"/>
    <w:bookmarkStart w:name="z1440" w:id="1612"/>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612"/>
    <w:bookmarkStart w:name="z1441" w:id="1613"/>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613"/>
    <w:bookmarkStart w:name="z1442" w:id="1614"/>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614"/>
    <w:bookmarkStart w:name="z1443" w:id="161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15"/>
    <w:bookmarkStart w:name="z1444" w:id="1616"/>
    <w:p>
      <w:pPr>
        <w:spacing w:after="0"/>
        <w:ind w:left="0"/>
        <w:jc w:val="both"/>
      </w:pPr>
      <w:r>
        <w:rPr>
          <w:rFonts w:ascii="Times New Roman"/>
          <w:b w:val="false"/>
          <w:i w:val="false"/>
          <w:color w:val="000000"/>
          <w:sz w:val="28"/>
        </w:rPr>
        <w:t>
      13. Департаменттің мақсаттары:</w:t>
      </w:r>
    </w:p>
    <w:bookmarkEnd w:id="1616"/>
    <w:bookmarkStart w:name="z1445" w:id="1617"/>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617"/>
    <w:bookmarkStart w:name="z1446" w:id="1618"/>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618"/>
    <w:bookmarkStart w:name="z1447" w:id="1619"/>
    <w:p>
      <w:pPr>
        <w:spacing w:after="0"/>
        <w:ind w:left="0"/>
        <w:jc w:val="both"/>
      </w:pPr>
      <w:r>
        <w:rPr>
          <w:rFonts w:ascii="Times New Roman"/>
          <w:b w:val="false"/>
          <w:i w:val="false"/>
          <w:color w:val="000000"/>
          <w:sz w:val="28"/>
        </w:rPr>
        <w:t>
      14. Департаменттің өкілеттіктері:</w:t>
      </w:r>
    </w:p>
    <w:bookmarkEnd w:id="1619"/>
    <w:bookmarkStart w:name="z1448" w:id="1620"/>
    <w:p>
      <w:pPr>
        <w:spacing w:after="0"/>
        <w:ind w:left="0"/>
        <w:jc w:val="both"/>
      </w:pPr>
      <w:r>
        <w:rPr>
          <w:rFonts w:ascii="Times New Roman"/>
          <w:b w:val="false"/>
          <w:i w:val="false"/>
          <w:color w:val="000000"/>
          <w:sz w:val="28"/>
        </w:rPr>
        <w:t>
      1) құқықтары:</w:t>
      </w:r>
    </w:p>
    <w:bookmarkEnd w:id="1620"/>
    <w:bookmarkStart w:name="z1449" w:id="1621"/>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621"/>
    <w:bookmarkStart w:name="z1450" w:id="1622"/>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622"/>
    <w:bookmarkStart w:name="z1451" w:id="1623"/>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623"/>
    <w:bookmarkStart w:name="z1452" w:id="1624"/>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624"/>
    <w:bookmarkStart w:name="z1453" w:id="1625"/>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w:t>
      </w:r>
    </w:p>
    <w:bookmarkEnd w:id="1625"/>
    <w:bookmarkStart w:name="z1454" w:id="1626"/>
    <w:p>
      <w:pPr>
        <w:spacing w:after="0"/>
        <w:ind w:left="0"/>
        <w:jc w:val="both"/>
      </w:pPr>
      <w:r>
        <w:rPr>
          <w:rFonts w:ascii="Times New Roman"/>
          <w:b w:val="false"/>
          <w:i w:val="false"/>
          <w:color w:val="000000"/>
          <w:sz w:val="28"/>
        </w:rPr>
        <w:t>
      өз атынан азаматтық-құқықтық қатынастарға түсу;</w:t>
      </w:r>
    </w:p>
    <w:bookmarkEnd w:id="1626"/>
    <w:bookmarkStart w:name="z1455" w:id="1627"/>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627"/>
    <w:bookmarkStart w:name="z1456" w:id="1628"/>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628"/>
    <w:bookmarkStart w:name="z1457" w:id="162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629"/>
    <w:bookmarkStart w:name="z1458" w:id="1630"/>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630"/>
    <w:bookmarkStart w:name="z1459" w:id="1631"/>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631"/>
    <w:bookmarkStart w:name="z1460" w:id="1632"/>
    <w:p>
      <w:pPr>
        <w:spacing w:after="0"/>
        <w:ind w:left="0"/>
        <w:jc w:val="both"/>
      </w:pPr>
      <w:r>
        <w:rPr>
          <w:rFonts w:ascii="Times New Roman"/>
          <w:b w:val="false"/>
          <w:i w:val="false"/>
          <w:color w:val="000000"/>
          <w:sz w:val="28"/>
        </w:rPr>
        <w:t>
      2) міндеттері:</w:t>
      </w:r>
    </w:p>
    <w:bookmarkEnd w:id="1632"/>
    <w:bookmarkStart w:name="z1461" w:id="1633"/>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633"/>
    <w:bookmarkStart w:name="z1462" w:id="1634"/>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634"/>
    <w:bookmarkStart w:name="z1463" w:id="1635"/>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635"/>
    <w:bookmarkStart w:name="z1464" w:id="1636"/>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636"/>
    <w:bookmarkStart w:name="z1465" w:id="1637"/>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637"/>
    <w:bookmarkStart w:name="z1466" w:id="1638"/>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638"/>
    <w:bookmarkStart w:name="z1467" w:id="1639"/>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639"/>
    <w:bookmarkStart w:name="z1468" w:id="1640"/>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әкімшілік рәсім бойынша шешім қабылдау алдында әкімшілік рәсімге қатысушыны тыңдау;</w:t>
      </w:r>
    </w:p>
    <w:bookmarkEnd w:id="1640"/>
    <w:bookmarkStart w:name="z1469" w:id="1641"/>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bookmarkEnd w:id="1641"/>
    <w:bookmarkStart w:name="z1470" w:id="1642"/>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1" w:id="1643"/>
    <w:p>
      <w:pPr>
        <w:spacing w:after="0"/>
        <w:ind w:left="0"/>
        <w:jc w:val="both"/>
      </w:pPr>
      <w:r>
        <w:rPr>
          <w:rFonts w:ascii="Times New Roman"/>
          <w:b w:val="false"/>
          <w:i w:val="false"/>
          <w:color w:val="000000"/>
          <w:sz w:val="28"/>
        </w:rPr>
        <w:t>
      15. Департаменттің функциялары:</w:t>
      </w:r>
    </w:p>
    <w:bookmarkEnd w:id="1643"/>
    <w:bookmarkStart w:name="z1472" w:id="1644"/>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644"/>
    <w:bookmarkStart w:name="z1473" w:id="1645"/>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645"/>
    <w:bookmarkStart w:name="z1474" w:id="1646"/>
    <w:p>
      <w:pPr>
        <w:spacing w:after="0"/>
        <w:ind w:left="0"/>
        <w:jc w:val="both"/>
      </w:pPr>
      <w:r>
        <w:rPr>
          <w:rFonts w:ascii="Times New Roman"/>
          <w:b w:val="false"/>
          <w:i w:val="false"/>
          <w:color w:val="000000"/>
          <w:sz w:val="28"/>
        </w:rPr>
        <w:t>
      3) медициналық-әлеуметтік сараптама жүргізу;</w:t>
      </w:r>
    </w:p>
    <w:bookmarkEnd w:id="1646"/>
    <w:bookmarkStart w:name="z1475" w:id="1647"/>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647"/>
    <w:bookmarkStart w:name="z1476" w:id="1648"/>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648"/>
    <w:bookmarkStart w:name="z1477" w:id="1649"/>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649"/>
    <w:bookmarkStart w:name="z1478" w:id="1650"/>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650"/>
    <w:bookmarkStart w:name="z1479" w:id="1651"/>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651"/>
    <w:bookmarkStart w:name="z1480" w:id="1652"/>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652"/>
    <w:bookmarkStart w:name="z1481" w:id="1653"/>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653"/>
    <w:bookmarkStart w:name="z1482" w:id="1654"/>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654"/>
    <w:bookmarkStart w:name="z1483" w:id="1655"/>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655"/>
    <w:bookmarkStart w:name="z1484" w:id="1656"/>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656"/>
    <w:bookmarkStart w:name="z1485" w:id="1657"/>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657"/>
    <w:bookmarkStart w:name="z1486" w:id="1658"/>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658"/>
    <w:bookmarkStart w:name="z1806" w:id="1659"/>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659"/>
    <w:bookmarkStart w:name="z1807" w:id="1660"/>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660"/>
    <w:bookmarkStart w:name="z1808" w:id="1661"/>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661"/>
    <w:bookmarkStart w:name="z1487" w:id="1662"/>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488" w:id="1663"/>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663"/>
    <w:bookmarkStart w:name="z1489" w:id="166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664"/>
    <w:bookmarkStart w:name="z1490" w:id="166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665"/>
    <w:bookmarkStart w:name="z1491" w:id="166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666"/>
    <w:bookmarkStart w:name="z1492" w:id="1667"/>
    <w:p>
      <w:pPr>
        <w:spacing w:after="0"/>
        <w:ind w:left="0"/>
        <w:jc w:val="both"/>
      </w:pPr>
      <w:r>
        <w:rPr>
          <w:rFonts w:ascii="Times New Roman"/>
          <w:b w:val="false"/>
          <w:i w:val="false"/>
          <w:color w:val="000000"/>
          <w:sz w:val="28"/>
        </w:rPr>
        <w:t>
      19. Департамент басшысының өкілеттіктері:</w:t>
      </w:r>
    </w:p>
    <w:bookmarkEnd w:id="1667"/>
    <w:bookmarkStart w:name="z1493" w:id="1668"/>
    <w:p>
      <w:pPr>
        <w:spacing w:after="0"/>
        <w:ind w:left="0"/>
        <w:jc w:val="both"/>
      </w:pPr>
      <w:r>
        <w:rPr>
          <w:rFonts w:ascii="Times New Roman"/>
          <w:b w:val="false"/>
          <w:i w:val="false"/>
          <w:color w:val="000000"/>
          <w:sz w:val="28"/>
        </w:rPr>
        <w:t>
      1) Департамент жұмысын ұйымдастырады;</w:t>
      </w:r>
    </w:p>
    <w:bookmarkEnd w:id="1668"/>
    <w:bookmarkStart w:name="z1494" w:id="1669"/>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669"/>
    <w:bookmarkStart w:name="z1495" w:id="1670"/>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670"/>
    <w:bookmarkStart w:name="z1496" w:id="1671"/>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671"/>
    <w:bookmarkStart w:name="z1497" w:id="1672"/>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w:t>
      </w:r>
    </w:p>
    <w:bookmarkEnd w:id="1672"/>
    <w:bookmarkStart w:name="z1498" w:id="1673"/>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673"/>
    <w:bookmarkStart w:name="z1499" w:id="1674"/>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674"/>
    <w:bookmarkStart w:name="z1500" w:id="1675"/>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675"/>
    <w:bookmarkStart w:name="z1501" w:id="1676"/>
    <w:p>
      <w:pPr>
        <w:spacing w:after="0"/>
        <w:ind w:left="0"/>
        <w:jc w:val="both"/>
      </w:pPr>
      <w:r>
        <w:rPr>
          <w:rFonts w:ascii="Times New Roman"/>
          <w:b w:val="false"/>
          <w:i w:val="false"/>
          <w:color w:val="000000"/>
          <w:sz w:val="28"/>
        </w:rPr>
        <w:t>
      9) азаматтарды қабылдауды жүзеге асырады;</w:t>
      </w:r>
    </w:p>
    <w:bookmarkEnd w:id="1676"/>
    <w:bookmarkStart w:name="z1502" w:id="167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677"/>
    <w:bookmarkStart w:name="z1503" w:id="1678"/>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678"/>
    <w:bookmarkStart w:name="z1504" w:id="167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679"/>
    <w:bookmarkStart w:name="z1505" w:id="1680"/>
    <w:p>
      <w:pPr>
        <w:spacing w:after="0"/>
        <w:ind w:left="0"/>
        <w:jc w:val="left"/>
      </w:pPr>
      <w:r>
        <w:rPr>
          <w:rFonts w:ascii="Times New Roman"/>
          <w:b/>
          <w:i w:val="false"/>
          <w:color w:val="000000"/>
        </w:rPr>
        <w:t xml:space="preserve"> 4-тарау. Департаменттің мүлкі</w:t>
      </w:r>
    </w:p>
    <w:bookmarkEnd w:id="1680"/>
    <w:bookmarkStart w:name="z1506" w:id="168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681"/>
    <w:bookmarkStart w:name="z1507" w:id="168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82"/>
    <w:bookmarkStart w:name="z1508" w:id="168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83"/>
    <w:bookmarkStart w:name="z1509" w:id="168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684"/>
    <w:bookmarkStart w:name="z1510" w:id="1685"/>
    <w:p>
      <w:pPr>
        <w:spacing w:after="0"/>
        <w:ind w:left="0"/>
        <w:jc w:val="left"/>
      </w:pPr>
      <w:r>
        <w:rPr>
          <w:rFonts w:ascii="Times New Roman"/>
          <w:b/>
          <w:i w:val="false"/>
          <w:color w:val="000000"/>
        </w:rPr>
        <w:t xml:space="preserve"> 5-тарау. Департаментті қайта ұйымдастыру және тарату</w:t>
      </w:r>
    </w:p>
    <w:bookmarkEnd w:id="1685"/>
    <w:bookmarkStart w:name="z1511" w:id="168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Бүкіл мәтін бойынша "мүгедектерді", "мүгедекке", "мүгедек баланы", "мүгедек балаларды" деген сөздер "мүгедектігі бар адамдарды", "мүгедектігі бар адамға", "мүгедектігі бар баланы", "мүгедектігі бар балаларды" деген сөздермен ауыстырылды – ҚР Еңбек және халықты әлеуметтік қорғау министрінің 18.08.2022 </w:t>
      </w:r>
      <w:r>
        <w:rPr>
          <w:rFonts w:ascii="Times New Roman"/>
          <w:b w:val="false"/>
          <w:i w:val="false"/>
          <w:color w:val="ff0000"/>
          <w:sz w:val="28"/>
        </w:rPr>
        <w:t>№ 317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Ескерту. Бүкіл мәтін бойынша "бір жасқа" деген сөздер "бір жарым жасқа" деген сөздермен ауыстырылды - ҚР Еңбек және халықты әлеуметтік қорғау министрінің 19.04.2023 </w:t>
      </w:r>
      <w:r>
        <w:rPr>
          <w:rFonts w:ascii="Times New Roman"/>
          <w:b w:val="false"/>
          <w:i w:val="false"/>
          <w:color w:val="000000"/>
          <w:sz w:val="28"/>
        </w:rPr>
        <w:t>№ 129</w:t>
      </w:r>
      <w:r>
        <w:rPr>
          <w:rFonts w:ascii="Times New Roman"/>
          <w:b w:val="false"/>
          <w:i w:val="false"/>
          <w:color w:val="000000"/>
          <w:sz w:val="28"/>
        </w:rPr>
        <w:t xml:space="preserve"> бұйрығымен.</w:t>
      </w:r>
    </w:p>
    <w:bookmarkStart w:name="z1513" w:id="168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мекемесінің ережесі</w:t>
      </w:r>
    </w:p>
    <w:bookmarkEnd w:id="1687"/>
    <w:bookmarkStart w:name="z1514" w:id="1688"/>
    <w:p>
      <w:pPr>
        <w:spacing w:after="0"/>
        <w:ind w:left="0"/>
        <w:jc w:val="left"/>
      </w:pPr>
      <w:r>
        <w:rPr>
          <w:rFonts w:ascii="Times New Roman"/>
          <w:b/>
          <w:i w:val="false"/>
          <w:color w:val="000000"/>
        </w:rPr>
        <w:t xml:space="preserve"> 1-тарау. Жалпы ережелер</w:t>
      </w:r>
    </w:p>
    <w:bookmarkEnd w:id="1688"/>
    <w:bookmarkStart w:name="z1515" w:id="1689"/>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 (бұдан әрі – Департамент) халықты әлеуметтік қорғау саласында іске асырушылық және бақылау функцияларын өз құзыреті шегінде жүзеге асыратын Қазақстан Республикасы Еңбек және халықты әлеуметтік қорғау министрлігі Еңбек және әлеуметтік қорғау комитетінің (бұдан әрі – Комитет) аумақтық бөлімшесі болып табылады.</w:t>
      </w:r>
    </w:p>
    <w:bookmarkEnd w:id="1689"/>
    <w:bookmarkStart w:name="z1516" w:id="16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 мен Үкіметінің актілеріне, Қазақстан Республикасының өзге де нормативтік құқықтық актілеріне, осы Ережеге сәйкес жүзеге асырады.</w:t>
      </w:r>
    </w:p>
    <w:bookmarkEnd w:id="1690"/>
    <w:bookmarkStart w:name="z1517" w:id="169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1691"/>
    <w:bookmarkStart w:name="z1518" w:id="1692"/>
    <w:p>
      <w:pPr>
        <w:spacing w:after="0"/>
        <w:ind w:left="0"/>
        <w:jc w:val="both"/>
      </w:pPr>
      <w:r>
        <w:rPr>
          <w:rFonts w:ascii="Times New Roman"/>
          <w:b w:val="false"/>
          <w:i w:val="false"/>
          <w:color w:val="000000"/>
          <w:sz w:val="28"/>
        </w:rPr>
        <w:t xml:space="preserve">
      4. Департамент өз атынан азаматтық-құқықтық қатынастарға түседі. </w:t>
      </w:r>
    </w:p>
    <w:bookmarkEnd w:id="1692"/>
    <w:bookmarkStart w:name="z1519" w:id="1693"/>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уәкілеттік берілсе, мемлекеттің атынан азаматтық-құқықтық қатынастардың тарапы болуға құқығы бар.</w:t>
      </w:r>
    </w:p>
    <w:bookmarkEnd w:id="1693"/>
    <w:bookmarkStart w:name="z1520" w:id="169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көзделетін басқа да актілермен ресімделетін шешімдер қабылдайды.</w:t>
      </w:r>
    </w:p>
    <w:bookmarkEnd w:id="1694"/>
    <w:bookmarkStart w:name="z1521" w:id="1695"/>
    <w:p>
      <w:pPr>
        <w:spacing w:after="0"/>
        <w:ind w:left="0"/>
        <w:jc w:val="both"/>
      </w:pPr>
      <w:r>
        <w:rPr>
          <w:rFonts w:ascii="Times New Roman"/>
          <w:b w:val="false"/>
          <w:i w:val="false"/>
          <w:color w:val="000000"/>
          <w:sz w:val="28"/>
        </w:rPr>
        <w:t>
      7. Департаменттің құрылымы және штат саны Қазақстан Республикасының заңнамасына сәйкес бекітіледі.</w:t>
      </w:r>
    </w:p>
    <w:bookmarkEnd w:id="1695"/>
    <w:bookmarkStart w:name="z1522" w:id="1696"/>
    <w:p>
      <w:pPr>
        <w:spacing w:after="0"/>
        <w:ind w:left="0"/>
        <w:jc w:val="both"/>
      </w:pPr>
      <w:r>
        <w:rPr>
          <w:rFonts w:ascii="Times New Roman"/>
          <w:b w:val="false"/>
          <w:i w:val="false"/>
          <w:color w:val="000000"/>
          <w:sz w:val="28"/>
        </w:rPr>
        <w:t>
      8. Департаменттің заңды мекенжайы: Қазақстан Республикасы, 160013, Шымкент қаласы, Әл-Фараби ауданы, Ә. Диваев көшесі, 148-үй.</w:t>
      </w:r>
    </w:p>
    <w:bookmarkEnd w:id="1696"/>
    <w:bookmarkStart w:name="z1523" w:id="1697"/>
    <w:p>
      <w:pPr>
        <w:spacing w:after="0"/>
        <w:ind w:left="0"/>
        <w:jc w:val="both"/>
      </w:pPr>
      <w:r>
        <w:rPr>
          <w:rFonts w:ascii="Times New Roman"/>
          <w:b w:val="false"/>
          <w:i w:val="false"/>
          <w:color w:val="000000"/>
          <w:sz w:val="28"/>
        </w:rPr>
        <w:t>
      9. Департаменттің толық атауы – "Қазақстан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 республикалық мемлекеттік мекемесі.</w:t>
      </w:r>
    </w:p>
    <w:bookmarkEnd w:id="1697"/>
    <w:bookmarkStart w:name="z1524" w:id="169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98"/>
    <w:bookmarkStart w:name="z1525" w:id="1699"/>
    <w:p>
      <w:pPr>
        <w:spacing w:after="0"/>
        <w:ind w:left="0"/>
        <w:jc w:val="both"/>
      </w:pPr>
      <w:r>
        <w:rPr>
          <w:rFonts w:ascii="Times New Roman"/>
          <w:b w:val="false"/>
          <w:i w:val="false"/>
          <w:color w:val="000000"/>
          <w:sz w:val="28"/>
        </w:rPr>
        <w:t>
      11. Департамент қызметін қаржыландыру республикалық бюджет есебінен жүзеге асырылады.</w:t>
      </w:r>
    </w:p>
    <w:bookmarkEnd w:id="1699"/>
    <w:bookmarkStart w:name="z1526" w:id="1700"/>
    <w:p>
      <w:pPr>
        <w:spacing w:after="0"/>
        <w:ind w:left="0"/>
        <w:jc w:val="both"/>
      </w:pPr>
      <w:r>
        <w:rPr>
          <w:rFonts w:ascii="Times New Roman"/>
          <w:b w:val="false"/>
          <w:i w:val="false"/>
          <w:color w:val="000000"/>
          <w:sz w:val="28"/>
        </w:rPr>
        <w:t>
      12. Департаментке өзінің өкілеттіктері болып табылатын міндеттерді орындау тұрғысынан кәсіпкерлік субъектілерімен шарттық қатынастарға түсуге тыйым салынады.</w:t>
      </w:r>
    </w:p>
    <w:bookmarkEnd w:id="1700"/>
    <w:bookmarkStart w:name="z1527" w:id="1701"/>
    <w:p>
      <w:pPr>
        <w:spacing w:after="0"/>
        <w:ind w:left="0"/>
        <w:jc w:val="both"/>
      </w:pPr>
      <w:r>
        <w:rPr>
          <w:rFonts w:ascii="Times New Roman"/>
          <w:b w:val="false"/>
          <w:i w:val="false"/>
          <w:color w:val="000000"/>
          <w:sz w:val="28"/>
        </w:rPr>
        <w:t>
      Егер Департаментке Қазақстан Республикасының заңнамалық актілерімен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bookmarkEnd w:id="1701"/>
    <w:bookmarkStart w:name="z1528" w:id="170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02"/>
    <w:bookmarkStart w:name="z1529" w:id="1703"/>
    <w:p>
      <w:pPr>
        <w:spacing w:after="0"/>
        <w:ind w:left="0"/>
        <w:jc w:val="both"/>
      </w:pPr>
      <w:r>
        <w:rPr>
          <w:rFonts w:ascii="Times New Roman"/>
          <w:b w:val="false"/>
          <w:i w:val="false"/>
          <w:color w:val="000000"/>
          <w:sz w:val="28"/>
        </w:rPr>
        <w:t>
      13. Департаменттің мақсаттары:</w:t>
      </w:r>
    </w:p>
    <w:bookmarkEnd w:id="1703"/>
    <w:bookmarkStart w:name="z1530" w:id="1704"/>
    <w:p>
      <w:pPr>
        <w:spacing w:after="0"/>
        <w:ind w:left="0"/>
        <w:jc w:val="both"/>
      </w:pPr>
      <w:r>
        <w:rPr>
          <w:rFonts w:ascii="Times New Roman"/>
          <w:b w:val="false"/>
          <w:i w:val="false"/>
          <w:color w:val="000000"/>
          <w:sz w:val="28"/>
        </w:rPr>
        <w:t>
      1) өз құзыреті шегінде зейнетақы және әлеуметтік қамсыздандыру, мүгедектігі бар адамдарды әлеуметтік қорғау, медициналық-әлеуметтік сараптама саласындағы мемлекеттік саясатты іске асыру;</w:t>
      </w:r>
    </w:p>
    <w:bookmarkEnd w:id="1704"/>
    <w:bookmarkStart w:name="z1531" w:id="1705"/>
    <w:p>
      <w:pPr>
        <w:spacing w:after="0"/>
        <w:ind w:left="0"/>
        <w:jc w:val="both"/>
      </w:pPr>
      <w:r>
        <w:rPr>
          <w:rFonts w:ascii="Times New Roman"/>
          <w:b w:val="false"/>
          <w:i w:val="false"/>
          <w:color w:val="000000"/>
          <w:sz w:val="28"/>
        </w:rPr>
        <w:t>
      2) өз өкілеттіктері шегінде зейнетақымен және әлеуметтік қамсыздандыру, мүгедектігі бар адамдарды әлеуметтік қорғау саласындағы және арнаулы әлеуметтік қызметтер көрсету, медициналық-әлеуметтік сараптама, міндетті әлеуметтік сақтандыру туралы заңнаманың сақталуына мемлекеттік бақылауды жүзеге асыруды қамтамасыз етуге".</w:t>
      </w:r>
    </w:p>
    <w:bookmarkEnd w:id="1705"/>
    <w:bookmarkStart w:name="z1532" w:id="1706"/>
    <w:p>
      <w:pPr>
        <w:spacing w:after="0"/>
        <w:ind w:left="0"/>
        <w:jc w:val="both"/>
      </w:pPr>
      <w:r>
        <w:rPr>
          <w:rFonts w:ascii="Times New Roman"/>
          <w:b w:val="false"/>
          <w:i w:val="false"/>
          <w:color w:val="000000"/>
          <w:sz w:val="28"/>
        </w:rPr>
        <w:t>
      14. Департаменттің өкілеттіктері:</w:t>
      </w:r>
    </w:p>
    <w:bookmarkEnd w:id="1706"/>
    <w:bookmarkStart w:name="z1533" w:id="1707"/>
    <w:p>
      <w:pPr>
        <w:spacing w:after="0"/>
        <w:ind w:left="0"/>
        <w:jc w:val="both"/>
      </w:pPr>
      <w:r>
        <w:rPr>
          <w:rFonts w:ascii="Times New Roman"/>
          <w:b w:val="false"/>
          <w:i w:val="false"/>
          <w:color w:val="000000"/>
          <w:sz w:val="28"/>
        </w:rPr>
        <w:t>
      1) құқықтары:</w:t>
      </w:r>
    </w:p>
    <w:bookmarkEnd w:id="1707"/>
    <w:bookmarkStart w:name="z1534" w:id="1708"/>
    <w:p>
      <w:pPr>
        <w:spacing w:after="0"/>
        <w:ind w:left="0"/>
        <w:jc w:val="both"/>
      </w:pPr>
      <w:r>
        <w:rPr>
          <w:rFonts w:ascii="Times New Roman"/>
          <w:b w:val="false"/>
          <w:i w:val="false"/>
          <w:color w:val="000000"/>
          <w:sz w:val="28"/>
        </w:rPr>
        <w:t>
      Қазақстан Республикасының заңнамасымен белгіленген тәртіппен өз құзыреті шегінде халықты әлеуметтік қорғау саласындағы, арнаулы әлеуметтік қызметтер туралы заңнама талаптарының сақталуы бойынша тексеруді және алдын ала бақылауды жүзеге асыру;</w:t>
      </w:r>
    </w:p>
    <w:bookmarkEnd w:id="1708"/>
    <w:bookmarkStart w:name="z1535" w:id="1709"/>
    <w:p>
      <w:pPr>
        <w:spacing w:after="0"/>
        <w:ind w:left="0"/>
        <w:jc w:val="both"/>
      </w:pPr>
      <w:r>
        <w:rPr>
          <w:rFonts w:ascii="Times New Roman"/>
          <w:b w:val="false"/>
          <w:i w:val="false"/>
          <w:color w:val="000000"/>
          <w:sz w:val="28"/>
        </w:rPr>
        <w:t>
      басқа мемлекеттік органдармен және меншік нысанына қарамастан өзге ұйымдармен іс-қимылды жүзеге асыру, олардан қажетті мәліметтер мен материалдарды, соның ішінде өзінің бақылау функцияларын жүзеге асыру үшін сұрату және алу;</w:t>
      </w:r>
    </w:p>
    <w:bookmarkEnd w:id="1709"/>
    <w:bookmarkStart w:name="z1536" w:id="1710"/>
    <w:p>
      <w:pPr>
        <w:spacing w:after="0"/>
        <w:ind w:left="0"/>
        <w:jc w:val="both"/>
      </w:pPr>
      <w:r>
        <w:rPr>
          <w:rFonts w:ascii="Times New Roman"/>
          <w:b w:val="false"/>
          <w:i w:val="false"/>
          <w:color w:val="000000"/>
          <w:sz w:val="28"/>
        </w:rPr>
        <w:t xml:space="preserve">
      Қазақстан Республикасының заңнамасымен белгіленген тәртіппен талдау жұмысын қамтамасыз етуге және Департаментке жүктелген міндеттер мен функцияларды орындауға қажетті құжаттар мен ақпараттық сипаттағы анықтамаларды Министрліктің ведомстволық бағынысты ұйымдарынан, жергілікті атқарушы органдардан, жеке және заңды тұлғалардан сұрату және алу; </w:t>
      </w:r>
    </w:p>
    <w:bookmarkEnd w:id="1710"/>
    <w:bookmarkStart w:name="z1537" w:id="1711"/>
    <w:p>
      <w:pPr>
        <w:spacing w:after="0"/>
        <w:ind w:left="0"/>
        <w:jc w:val="both"/>
      </w:pPr>
      <w:r>
        <w:rPr>
          <w:rFonts w:ascii="Times New Roman"/>
          <w:b w:val="false"/>
          <w:i w:val="false"/>
          <w:color w:val="000000"/>
          <w:sz w:val="28"/>
        </w:rPr>
        <w:t>
      Министрлік пен Комитеттің, Департаменттің құзыретіне кіретін мәселелерді талқылау жөніндегі комиссиялар мен жұмыс топтарының жұмысына қатысу;</w:t>
      </w:r>
    </w:p>
    <w:bookmarkEnd w:id="1711"/>
    <w:bookmarkStart w:name="z1538" w:id="1712"/>
    <w:p>
      <w:pPr>
        <w:spacing w:after="0"/>
        <w:ind w:left="0"/>
        <w:jc w:val="both"/>
      </w:pPr>
      <w:r>
        <w:rPr>
          <w:rFonts w:ascii="Times New Roman"/>
          <w:b w:val="false"/>
          <w:i w:val="false"/>
          <w:color w:val="000000"/>
          <w:sz w:val="28"/>
        </w:rPr>
        <w:t>
      Министрлік пен Комитеттің, Департаменттің қызметінде қолданылатын нормативтік құқықтық актілерді жетілдіру жөнінде ұсыныстар енгізу;     </w:t>
      </w:r>
    </w:p>
    <w:bookmarkEnd w:id="1712"/>
    <w:bookmarkStart w:name="z1539" w:id="1713"/>
    <w:p>
      <w:pPr>
        <w:spacing w:after="0"/>
        <w:ind w:left="0"/>
        <w:jc w:val="both"/>
      </w:pPr>
      <w:r>
        <w:rPr>
          <w:rFonts w:ascii="Times New Roman"/>
          <w:b w:val="false"/>
          <w:i w:val="false"/>
          <w:color w:val="000000"/>
          <w:sz w:val="28"/>
        </w:rPr>
        <w:t>
      өз атынан азаматтық-құқықтық қатынастарға түсу;</w:t>
      </w:r>
    </w:p>
    <w:bookmarkEnd w:id="1713"/>
    <w:bookmarkStart w:name="z1540" w:id="1714"/>
    <w:p>
      <w:pPr>
        <w:spacing w:after="0"/>
        <w:ind w:left="0"/>
        <w:jc w:val="both"/>
      </w:pPr>
      <w:r>
        <w:rPr>
          <w:rFonts w:ascii="Times New Roman"/>
          <w:b w:val="false"/>
          <w:i w:val="false"/>
          <w:color w:val="000000"/>
          <w:sz w:val="28"/>
        </w:rPr>
        <w:t xml:space="preserve">
      Департамент құзыретіне кіретін мәселелер бойынша тиісті сенімхат негізінде мемлекеттік мекемелерде, меншік нысанына қарамастан ұйымдарда, республиканың соттарында Министрліктің және (немесе) Комитеттің атынан өкілдік ету; </w:t>
      </w:r>
    </w:p>
    <w:bookmarkEnd w:id="1714"/>
    <w:bookmarkStart w:name="z1541" w:id="1715"/>
    <w:p>
      <w:pPr>
        <w:spacing w:after="0"/>
        <w:ind w:left="0"/>
        <w:jc w:val="both"/>
      </w:pPr>
      <w:r>
        <w:rPr>
          <w:rFonts w:ascii="Times New Roman"/>
          <w:b w:val="false"/>
          <w:i w:val="false"/>
          <w:color w:val="000000"/>
          <w:sz w:val="28"/>
        </w:rPr>
        <w:t>
      Департаменттің құзыретіне кіретін мәселелер бойынша шешімдер қабылдау;</w:t>
      </w:r>
    </w:p>
    <w:bookmarkEnd w:id="1715"/>
    <w:bookmarkStart w:name="z1542" w:id="171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1716"/>
    <w:bookmarkStart w:name="z1543" w:id="171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1717"/>
    <w:bookmarkStart w:name="z1544" w:id="1718"/>
    <w:p>
      <w:pPr>
        <w:spacing w:after="0"/>
        <w:ind w:left="0"/>
        <w:jc w:val="both"/>
      </w:pPr>
      <w:r>
        <w:rPr>
          <w:rFonts w:ascii="Times New Roman"/>
          <w:b w:val="false"/>
          <w:i w:val="false"/>
          <w:color w:val="000000"/>
          <w:sz w:val="28"/>
        </w:rPr>
        <w:t>
      заңнамалық актілерде көзделген өзге де құқықтарды жүзеге асыру;</w:t>
      </w:r>
    </w:p>
    <w:bookmarkEnd w:id="1718"/>
    <w:bookmarkStart w:name="z1545" w:id="1719"/>
    <w:p>
      <w:pPr>
        <w:spacing w:after="0"/>
        <w:ind w:left="0"/>
        <w:jc w:val="both"/>
      </w:pPr>
      <w:r>
        <w:rPr>
          <w:rFonts w:ascii="Times New Roman"/>
          <w:b w:val="false"/>
          <w:i w:val="false"/>
          <w:color w:val="000000"/>
          <w:sz w:val="28"/>
        </w:rPr>
        <w:t>
      2) міндеттері:</w:t>
      </w:r>
    </w:p>
    <w:bookmarkEnd w:id="1719"/>
    <w:bookmarkStart w:name="z1546" w:id="1720"/>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уақтылы және сапалы орындауды қамтамасыз ету;</w:t>
      </w:r>
    </w:p>
    <w:bookmarkEnd w:id="1720"/>
    <w:bookmarkStart w:name="z1547" w:id="1721"/>
    <w:p>
      <w:pPr>
        <w:spacing w:after="0"/>
        <w:ind w:left="0"/>
        <w:jc w:val="both"/>
      </w:pPr>
      <w:r>
        <w:rPr>
          <w:rFonts w:ascii="Times New Roman"/>
          <w:b w:val="false"/>
          <w:i w:val="false"/>
          <w:color w:val="000000"/>
          <w:sz w:val="28"/>
        </w:rPr>
        <w:t>
      Комитеттің құзыретіне кіретін мәселелер бойынша Министрлікке, мемлекеттік және мемлекеттік емес ұйымдарға ұсыну;</w:t>
      </w:r>
    </w:p>
    <w:bookmarkEnd w:id="1721"/>
    <w:bookmarkStart w:name="z1548" w:id="1722"/>
    <w:p>
      <w:pPr>
        <w:spacing w:after="0"/>
        <w:ind w:left="0"/>
        <w:jc w:val="both"/>
      </w:pPr>
      <w:r>
        <w:rPr>
          <w:rFonts w:ascii="Times New Roman"/>
          <w:b w:val="false"/>
          <w:i w:val="false"/>
          <w:color w:val="000000"/>
          <w:sz w:val="28"/>
        </w:rPr>
        <w:t>
      жеке және заңды тұлғалардың құқықтары мен бостандықтарын, заңмен қорғалатын мүдделерін бұзбай Қазақстан Республикасының заңнамасын сақтау;</w:t>
      </w:r>
    </w:p>
    <w:bookmarkEnd w:id="1722"/>
    <w:bookmarkStart w:name="z1549" w:id="1723"/>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формальды қателерді жоюға және қоса берілген құжаттарды толықтыруға мүмкіндік беру;</w:t>
      </w:r>
    </w:p>
    <w:bookmarkEnd w:id="1723"/>
    <w:bookmarkStart w:name="z1550" w:id="1724"/>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1724"/>
    <w:bookmarkStart w:name="z1551" w:id="1725"/>
    <w:p>
      <w:pPr>
        <w:spacing w:after="0"/>
        <w:ind w:left="0"/>
        <w:jc w:val="both"/>
      </w:pPr>
      <w:r>
        <w:rPr>
          <w:rFonts w:ascii="Times New Roman"/>
          <w:b w:val="false"/>
          <w:i w:val="false"/>
          <w:color w:val="000000"/>
          <w:sz w:val="28"/>
        </w:rPr>
        <w:t>
      әкімшілік рәсімге қатысушыны өткізілетін тыңдаудың орны мен уақыты туралы күні бұрын хабардар ету;</w:t>
      </w:r>
    </w:p>
    <w:bookmarkEnd w:id="1725"/>
    <w:bookmarkStart w:name="z1552" w:id="1726"/>
    <w:p>
      <w:pPr>
        <w:spacing w:after="0"/>
        <w:ind w:left="0"/>
        <w:jc w:val="both"/>
      </w:pPr>
      <w:r>
        <w:rPr>
          <w:rFonts w:ascii="Times New Roman"/>
          <w:b w:val="false"/>
          <w:i w:val="false"/>
          <w:color w:val="000000"/>
          <w:sz w:val="28"/>
        </w:rPr>
        <w:t>
      сот отырысының орны мен уақыты туралы әкімшілік процеске қатысушыны алдын ала хабардар етуге;</w:t>
      </w:r>
    </w:p>
    <w:bookmarkEnd w:id="1726"/>
    <w:bookmarkStart w:name="z1553" w:id="172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1727"/>
    <w:bookmarkStart w:name="z1554" w:id="1728"/>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олардың өкілдерінің назарына жеткізу;</w:t>
      </w:r>
    </w:p>
    <w:bookmarkEnd w:id="1728"/>
    <w:bookmarkStart w:name="z1555" w:id="1729"/>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міндеттерді жүзеге асыру.</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Еңбек және халықты әлеуметтік қорғау министрінің 30.12.2022 </w:t>
      </w:r>
      <w:r>
        <w:rPr>
          <w:rFonts w:ascii="Times New Roman"/>
          <w:b w:val="false"/>
          <w:i w:val="false"/>
          <w:color w:val="000000"/>
          <w:sz w:val="28"/>
        </w:rPr>
        <w:t>№ 546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6" w:id="1730"/>
    <w:p>
      <w:pPr>
        <w:spacing w:after="0"/>
        <w:ind w:left="0"/>
        <w:jc w:val="both"/>
      </w:pPr>
      <w:r>
        <w:rPr>
          <w:rFonts w:ascii="Times New Roman"/>
          <w:b w:val="false"/>
          <w:i w:val="false"/>
          <w:color w:val="000000"/>
          <w:sz w:val="28"/>
        </w:rPr>
        <w:t>
      15. Департаменттің функциялары:</w:t>
      </w:r>
    </w:p>
    <w:bookmarkEnd w:id="1730"/>
    <w:bookmarkStart w:name="z1557" w:id="1731"/>
    <w:p>
      <w:pPr>
        <w:spacing w:after="0"/>
        <w:ind w:left="0"/>
        <w:jc w:val="both"/>
      </w:pPr>
      <w:r>
        <w:rPr>
          <w:rFonts w:ascii="Times New Roman"/>
          <w:b w:val="false"/>
          <w:i w:val="false"/>
          <w:color w:val="000000"/>
          <w:sz w:val="28"/>
        </w:rPr>
        <w:t>
      1) республикалық бюджеттен төлемдерді: мемлекеттік базалық зейнетақы төлемін, мүгедектігі бойынша, асыраушысынан айырылу жағдайы бойынша мемлекеттік әлеуметтік жәрдемақыларды, жасына байланысты зейнетақы төлемдерін, арнаулы мемлекеттік жәрдемақыны, мемлекеттік арнайы жәрдемақыны, бала тууына байланысты тағайындалатын және төленетін біржолғы мемлекеттік жәрдемақыны, бала бір жарым жасқа толғанға дейін оның күтіміне байланысты тағайындалатын және төленетін ай сайынғы мемлекеттік жәрдемақыларды,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мүгедектігі бар баланы (мүгедектігі бар балаларды) тәрбиелеп отырған анасы немесе әкесіне, асырап алушыға, қамқоршысына (қорғаншысына), төрт және одан да көп бірге тұратын кәмелетке толмаған балалары бар көп балалы отбасыларға, оның ішінде орта, техникалық және кәсіптік, орта білімнен кейінгі, жоғары және (немесе) жоғары оқу орнынан кейінгі білім беретін жоғары оқу орындарында күндізгі оқуда оқитын балалары бар, олар білім беру ұйымдарында оқуын бітіргенге (бірақ жиырма үш жастан аспағанға) дейін жәрдемақы, капиталдандыру кезеңі аяқталғаннан кейін банкроттық салдарынан таратылған заңды тұлғалардың қызметкерлердің өмірі мен денсаулығына келтірілген зиянды өтеу жөніндегі әлеуметтік жәрдемақы түріндегі Қазақстан Республикасының азаматтарына ай сайынғы төлем түріндегі әлеуметтік көмекті,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берілетін біржолғы төлемді, нақты енгізілген міндетті зейнетақы жарналарының сомасы мен әлеуметтік аударымдардың сомасы арасындағы, міндетті кәсіптік зейнетақы жарналарының инфляция деңгейін ескере отырып, сомасы зейнетақы жинақтарын алу құқығына ие болған сәттегі зейнетақы төлемдеріне құқықты иеленуі кезіндегі зейнетақы жинақтарының сомасы арасындағы айырманы, бала бір жарым жасқа толғаннан кейін оның күтіміне байланысты табысынан айырылған жағдайда әлеуметтік төлемді алушыларға міндетті зейнетақы жарналарының бюджеттік субсидиясын тағайындау (өзгерту, қалпына келтіру, тағайындаудан бас тарту) туралы шешім қабылдау;</w:t>
      </w:r>
    </w:p>
    <w:bookmarkEnd w:id="1731"/>
    <w:bookmarkStart w:name="z1558" w:id="1732"/>
    <w:p>
      <w:pPr>
        <w:spacing w:after="0"/>
        <w:ind w:left="0"/>
        <w:jc w:val="both"/>
      </w:pPr>
      <w:r>
        <w:rPr>
          <w:rFonts w:ascii="Times New Roman"/>
          <w:b w:val="false"/>
          <w:i w:val="false"/>
          <w:color w:val="000000"/>
          <w:sz w:val="28"/>
        </w:rPr>
        <w:t>
      2) Департаменттің құзыретіне кіретін мәселелер бойынша Қазақстан Республикасының заңнамасында белгіленген тәртіпте жеке және заңды тұлғалардың өтініштерін қарау;</w:t>
      </w:r>
    </w:p>
    <w:bookmarkEnd w:id="1732"/>
    <w:bookmarkStart w:name="z1559" w:id="1733"/>
    <w:p>
      <w:pPr>
        <w:spacing w:after="0"/>
        <w:ind w:left="0"/>
        <w:jc w:val="both"/>
      </w:pPr>
      <w:r>
        <w:rPr>
          <w:rFonts w:ascii="Times New Roman"/>
          <w:b w:val="false"/>
          <w:i w:val="false"/>
          <w:color w:val="000000"/>
          <w:sz w:val="28"/>
        </w:rPr>
        <w:t>
      3) медициналық-әлеуметтік сараптама жүргізу;</w:t>
      </w:r>
    </w:p>
    <w:bookmarkEnd w:id="1733"/>
    <w:bookmarkStart w:name="z1560" w:id="1734"/>
    <w:p>
      <w:pPr>
        <w:spacing w:after="0"/>
        <w:ind w:left="0"/>
        <w:jc w:val="both"/>
      </w:pPr>
      <w:r>
        <w:rPr>
          <w:rFonts w:ascii="Times New Roman"/>
          <w:b w:val="false"/>
          <w:i w:val="false"/>
          <w:color w:val="000000"/>
          <w:sz w:val="28"/>
        </w:rPr>
        <w:t>
      4)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bookmarkEnd w:id="1734"/>
    <w:bookmarkStart w:name="z1561" w:id="1735"/>
    <w:p>
      <w:pPr>
        <w:spacing w:after="0"/>
        <w:ind w:left="0"/>
        <w:jc w:val="both"/>
      </w:pPr>
      <w:r>
        <w:rPr>
          <w:rFonts w:ascii="Times New Roman"/>
          <w:b w:val="false"/>
          <w:i w:val="false"/>
          <w:color w:val="000000"/>
          <w:sz w:val="28"/>
        </w:rPr>
        <w:t>
      5) мүгедектігі бар адамдардың орталықтандырылған деректер банкін қалыптастыру;</w:t>
      </w:r>
    </w:p>
    <w:bookmarkEnd w:id="1735"/>
    <w:bookmarkStart w:name="z1562" w:id="1736"/>
    <w:p>
      <w:pPr>
        <w:spacing w:after="0"/>
        <w:ind w:left="0"/>
        <w:jc w:val="both"/>
      </w:pPr>
      <w:r>
        <w:rPr>
          <w:rFonts w:ascii="Times New Roman"/>
          <w:b w:val="false"/>
          <w:i w:val="false"/>
          <w:color w:val="000000"/>
          <w:sz w:val="28"/>
        </w:rPr>
        <w:t>
      6) халықтың мүгедектiгi деңгейi мен себептерiн зерделеу;</w:t>
      </w:r>
    </w:p>
    <w:bookmarkEnd w:id="1736"/>
    <w:bookmarkStart w:name="z1563" w:id="1737"/>
    <w:p>
      <w:pPr>
        <w:spacing w:after="0"/>
        <w:ind w:left="0"/>
        <w:jc w:val="both"/>
      </w:pPr>
      <w:r>
        <w:rPr>
          <w:rFonts w:ascii="Times New Roman"/>
          <w:b w:val="false"/>
          <w:i w:val="false"/>
          <w:color w:val="000000"/>
          <w:sz w:val="28"/>
        </w:rPr>
        <w:t>
      7) мүгедектік алғаш рет белгіленген кезде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сондай-ақ Мемлекеттiк әлеуметтiк сақтандыру қорынан еңбекке қабілеттіліктен айырылу жағдайға байланысты әлеуметтiк төлем тағайындауға құжаттарды қабылдау;</w:t>
      </w:r>
    </w:p>
    <w:bookmarkEnd w:id="1737"/>
    <w:bookmarkStart w:name="z1564" w:id="1738"/>
    <w:p>
      <w:pPr>
        <w:spacing w:after="0"/>
        <w:ind w:left="0"/>
        <w:jc w:val="both"/>
      </w:pPr>
      <w:r>
        <w:rPr>
          <w:rFonts w:ascii="Times New Roman"/>
          <w:b w:val="false"/>
          <w:i w:val="false"/>
          <w:color w:val="000000"/>
          <w:sz w:val="28"/>
        </w:rPr>
        <w:t xml:space="preserve">
      8) мүгедектігі бар адамдарды оңалтудың жеке бағдарламасының әлеуметтік және кәсіптік бөліктерін әзірлеу, еңбек (қызметтік) міндеттерін орындаумен байланысты жарақат алған немесе денсаулығына басқа да зиян келтірілген жұмыскердің қажеттілігін анықтау, Қазақстан Республикасының азаматтық заңнамасында көзделген қосымша көмек түрлері мен күтімге мұқтаждығын айқындау; </w:t>
      </w:r>
    </w:p>
    <w:bookmarkEnd w:id="1738"/>
    <w:bookmarkStart w:name="z1565" w:id="1739"/>
    <w:p>
      <w:pPr>
        <w:spacing w:after="0"/>
        <w:ind w:left="0"/>
        <w:jc w:val="both"/>
      </w:pPr>
      <w:r>
        <w:rPr>
          <w:rFonts w:ascii="Times New Roman"/>
          <w:b w:val="false"/>
          <w:i w:val="false"/>
          <w:color w:val="000000"/>
          <w:sz w:val="28"/>
        </w:rPr>
        <w:t xml:space="preserve">
      9) өз құзыреті шегінде мүгедектігі бар адамдарды оңалтудың жеке бағдарламаларының іске асырылуын бақылау; </w:t>
      </w:r>
    </w:p>
    <w:bookmarkEnd w:id="1739"/>
    <w:bookmarkStart w:name="z1566" w:id="1740"/>
    <w:p>
      <w:pPr>
        <w:spacing w:after="0"/>
        <w:ind w:left="0"/>
        <w:jc w:val="both"/>
      </w:pPr>
      <w:r>
        <w:rPr>
          <w:rFonts w:ascii="Times New Roman"/>
          <w:b w:val="false"/>
          <w:i w:val="false"/>
          <w:color w:val="000000"/>
          <w:sz w:val="28"/>
        </w:rPr>
        <w:t>
      10) Министрлік пен Комитет басшылығының тапсырмаларын орындау;</w:t>
      </w:r>
    </w:p>
    <w:bookmarkEnd w:id="1740"/>
    <w:bookmarkStart w:name="z1567" w:id="1741"/>
    <w:p>
      <w:pPr>
        <w:spacing w:after="0"/>
        <w:ind w:left="0"/>
        <w:jc w:val="both"/>
      </w:pPr>
      <w:r>
        <w:rPr>
          <w:rFonts w:ascii="Times New Roman"/>
          <w:b w:val="false"/>
          <w:i w:val="false"/>
          <w:color w:val="000000"/>
          <w:sz w:val="28"/>
        </w:rPr>
        <w:t>
      11) өз құзыреті шегінде халықты әлеуметтік қорғау саласында мемлекеттік қызметтер көрсету;</w:t>
      </w:r>
    </w:p>
    <w:bookmarkEnd w:id="1741"/>
    <w:bookmarkStart w:name="z1568" w:id="1742"/>
    <w:p>
      <w:pPr>
        <w:spacing w:after="0"/>
        <w:ind w:left="0"/>
        <w:jc w:val="both"/>
      </w:pPr>
      <w:r>
        <w:rPr>
          <w:rFonts w:ascii="Times New Roman"/>
          <w:b w:val="false"/>
          <w:i w:val="false"/>
          <w:color w:val="000000"/>
          <w:sz w:val="28"/>
        </w:rPr>
        <w:t>
      12) Министрліктің Стратегиялық және Операциялық жоспарларын және Комитеттің жұмыс жоспарын іске асыруға қатысу;</w:t>
      </w:r>
    </w:p>
    <w:bookmarkEnd w:id="1742"/>
    <w:bookmarkStart w:name="z1569" w:id="1743"/>
    <w:p>
      <w:pPr>
        <w:spacing w:after="0"/>
        <w:ind w:left="0"/>
        <w:jc w:val="both"/>
      </w:pPr>
      <w:r>
        <w:rPr>
          <w:rFonts w:ascii="Times New Roman"/>
          <w:b w:val="false"/>
          <w:i w:val="false"/>
          <w:color w:val="000000"/>
          <w:sz w:val="28"/>
        </w:rPr>
        <w:t>
      13) Департамент құзыретіне кіретін мәселелер бойынша ақпараттық-түсіндіру жұмыстарын жүргізу;</w:t>
      </w:r>
    </w:p>
    <w:bookmarkEnd w:id="1743"/>
    <w:bookmarkStart w:name="z1570" w:id="1744"/>
    <w:p>
      <w:pPr>
        <w:spacing w:after="0"/>
        <w:ind w:left="0"/>
        <w:jc w:val="both"/>
      </w:pPr>
      <w:r>
        <w:rPr>
          <w:rFonts w:ascii="Times New Roman"/>
          <w:b w:val="false"/>
          <w:i w:val="false"/>
          <w:color w:val="000000"/>
          <w:sz w:val="28"/>
        </w:rPr>
        <w:t>
      14) халықты әлеуметтік қорғау саласында әкiмшiлiк құқық бұзушылық туралы iстердi қарау және әкiмшiлiк жазаларды салу;</w:t>
      </w:r>
    </w:p>
    <w:bookmarkEnd w:id="1744"/>
    <w:bookmarkStart w:name="z1571" w:id="1745"/>
    <w:p>
      <w:pPr>
        <w:spacing w:after="0"/>
        <w:ind w:left="0"/>
        <w:jc w:val="both"/>
      </w:pPr>
      <w:r>
        <w:rPr>
          <w:rFonts w:ascii="Times New Roman"/>
          <w:b w:val="false"/>
          <w:i w:val="false"/>
          <w:color w:val="000000"/>
          <w:sz w:val="28"/>
        </w:rPr>
        <w:t>
      15) Мемлекеттік әлеуметтік сақтандыру қорынан төленетін әлеуметтік төлемдерді тағайындау (өзгерту, қайта бастау, тағайындаудан бас тарту) туралы шешімнің уақтылы және дұрыс қабылдануына бақылауды жүзеге асыру;</w:t>
      </w:r>
    </w:p>
    <w:bookmarkEnd w:id="1745"/>
    <w:bookmarkStart w:name="z1809" w:id="1746"/>
    <w:p>
      <w:pPr>
        <w:spacing w:after="0"/>
        <w:ind w:left="0"/>
        <w:jc w:val="both"/>
      </w:pPr>
      <w:r>
        <w:rPr>
          <w:rFonts w:ascii="Times New Roman"/>
          <w:b w:val="false"/>
          <w:i w:val="false"/>
          <w:color w:val="000000"/>
          <w:sz w:val="28"/>
        </w:rPr>
        <w:t>
      15-1) жергілікті атқарушы органдардың қызметін мүгедектігі бар адамдарды жеке көмекшінің, есту кемістігі бар мүгедектігі бар адамдарға ымдау тілі маманының әлеуметтік қызметтерімен, санаторий-курорттық емдеумен, техникалық көмекші (орнын толтырушы) және арнаулы жүріп-тұру құралдарымен толық және уақтылы қамтамасыз ету бойынша, әлеуметтік қызметтер порталына тауарларды және (немесе) көрсетілетін қызметтерді берушілерге рұқсат беру бойынша қызметін тексеруді жүзеге асыру, оларды тіркеу немесе тіркеуден шығару әлеуметтік қызметтер порталында, мүгедектігі бар адамдарға әлеуметтік қызметтер порталы арқылы өткізу кезінде мемлекеттік бюджет қаражатынан тауарлар мен көрсетілетін қызметтердің құнын өтеу бойынша тексеруді жүзеге асыру;</w:t>
      </w:r>
    </w:p>
    <w:bookmarkEnd w:id="1746"/>
    <w:bookmarkStart w:name="z1810" w:id="1747"/>
    <w:p>
      <w:pPr>
        <w:spacing w:after="0"/>
        <w:ind w:left="0"/>
        <w:jc w:val="both"/>
      </w:pPr>
      <w:r>
        <w:rPr>
          <w:rFonts w:ascii="Times New Roman"/>
          <w:b w:val="false"/>
          <w:i w:val="false"/>
          <w:color w:val="000000"/>
          <w:sz w:val="28"/>
        </w:rPr>
        <w:t>
      15-2) мемлекеттік базалық зейнетақы төлемін, зейнетақы төлемін, мүгедектігі бойынша, асыраушысынан айрылу жағдайы бойынша мемлекеттік әлеуметтік жәрдемақыларды, арнаулы мемлекеттік жәрдемақыны, біржолғы мемлекеттік жәрдемақыны алушыға бюджет қаражаты есебінен, сондай-ақ мемлекеттік корпорацияның әлеуметтік төлемдері есебінен уақтылы және толық аударылуын бақылауды жүзеге асыру;</w:t>
      </w:r>
    </w:p>
    <w:bookmarkEnd w:id="1747"/>
    <w:bookmarkStart w:name="z1811" w:id="1748"/>
    <w:p>
      <w:pPr>
        <w:spacing w:after="0"/>
        <w:ind w:left="0"/>
        <w:jc w:val="both"/>
      </w:pPr>
      <w:r>
        <w:rPr>
          <w:rFonts w:ascii="Times New Roman"/>
          <w:b w:val="false"/>
          <w:i w:val="false"/>
          <w:color w:val="000000"/>
          <w:sz w:val="28"/>
        </w:rPr>
        <w:t>
      15-3)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жеке, заңды тұлғалар, кәсіпкерлік субъектілері және әлеуметтік қорғаудың төмен тұрған мемлекеттік инспекторы арасындағы келіспеушіліктерді қарау;</w:t>
      </w:r>
    </w:p>
    <w:bookmarkEnd w:id="1748"/>
    <w:bookmarkStart w:name="z1572" w:id="1749"/>
    <w:p>
      <w:pPr>
        <w:spacing w:after="0"/>
        <w:ind w:left="0"/>
        <w:jc w:val="both"/>
      </w:pPr>
      <w:r>
        <w:rPr>
          <w:rFonts w:ascii="Times New Roman"/>
          <w:b w:val="false"/>
          <w:i w:val="false"/>
          <w:color w:val="000000"/>
          <w:sz w:val="28"/>
        </w:rPr>
        <w:t>
      16) Қазақстан Республикасының заңдарында, Президентінің және Үкіметінің актілерінде көзделген өзге де функцияларды жүзеге асыру.</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Еңбек және халықты әлеуметтік қорғау министрінің 18.08.2022 </w:t>
      </w:r>
      <w:r>
        <w:rPr>
          <w:rFonts w:ascii="Times New Roman"/>
          <w:b w:val="false"/>
          <w:i w:val="false"/>
          <w:color w:val="000000"/>
          <w:sz w:val="28"/>
        </w:rPr>
        <w:t>№ 317</w:t>
      </w:r>
      <w:r>
        <w:rPr>
          <w:rFonts w:ascii="Times New Roman"/>
          <w:b w:val="false"/>
          <w:i w:val="false"/>
          <w:color w:val="ff0000"/>
          <w:sz w:val="28"/>
        </w:rPr>
        <w:t xml:space="preserve">; ҚР Премьер-Министрінің орынбасары - Еңбек және халықты әлеуметтік қорғау министрінің 13.06.2023 </w:t>
      </w:r>
      <w:r>
        <w:rPr>
          <w:rFonts w:ascii="Times New Roman"/>
          <w:b w:val="false"/>
          <w:i w:val="false"/>
          <w:color w:val="000000"/>
          <w:sz w:val="28"/>
        </w:rPr>
        <w:t>№ 219</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573" w:id="1750"/>
    <w:p>
      <w:pPr>
        <w:spacing w:after="0"/>
        <w:ind w:left="0"/>
        <w:jc w:val="left"/>
      </w:pPr>
      <w:r>
        <w:rPr>
          <w:rFonts w:ascii="Times New Roman"/>
          <w:b/>
          <w:i w:val="false"/>
          <w:color w:val="000000"/>
        </w:rPr>
        <w:t xml:space="preserve"> 3-тарау. Департамент басшысының мәртебесі, өкілеттіктері</w:t>
      </w:r>
    </w:p>
    <w:bookmarkEnd w:id="1750"/>
    <w:bookmarkStart w:name="z1574" w:id="1751"/>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болатын бірінші басшы (бұдан әрі – Департамент басшысы) жүзеге асырады.</w:t>
      </w:r>
    </w:p>
    <w:bookmarkEnd w:id="1751"/>
    <w:bookmarkStart w:name="z1575" w:id="1752"/>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белгіленген тәртіппен лауазымға тағайындалады және лауазымнан босатылады.</w:t>
      </w:r>
    </w:p>
    <w:bookmarkEnd w:id="1752"/>
    <w:bookmarkStart w:name="z1576" w:id="175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лауазымға тағайындалатын және лауазымнан босатылатын орынбасарлары болады.</w:t>
      </w:r>
    </w:p>
    <w:bookmarkEnd w:id="1753"/>
    <w:bookmarkStart w:name="z1577" w:id="1754"/>
    <w:p>
      <w:pPr>
        <w:spacing w:after="0"/>
        <w:ind w:left="0"/>
        <w:jc w:val="both"/>
      </w:pPr>
      <w:r>
        <w:rPr>
          <w:rFonts w:ascii="Times New Roman"/>
          <w:b w:val="false"/>
          <w:i w:val="false"/>
          <w:color w:val="000000"/>
          <w:sz w:val="28"/>
        </w:rPr>
        <w:t>
      19. Департамент басшысының өкілеттіктері:</w:t>
      </w:r>
    </w:p>
    <w:bookmarkEnd w:id="1754"/>
    <w:bookmarkStart w:name="z1578" w:id="1755"/>
    <w:p>
      <w:pPr>
        <w:spacing w:after="0"/>
        <w:ind w:left="0"/>
        <w:jc w:val="both"/>
      </w:pPr>
      <w:r>
        <w:rPr>
          <w:rFonts w:ascii="Times New Roman"/>
          <w:b w:val="false"/>
          <w:i w:val="false"/>
          <w:color w:val="000000"/>
          <w:sz w:val="28"/>
        </w:rPr>
        <w:t>
      1) Департамент жұмысын ұйымдастырады;</w:t>
      </w:r>
    </w:p>
    <w:bookmarkEnd w:id="1755"/>
    <w:bookmarkStart w:name="z1579" w:id="1756"/>
    <w:p>
      <w:pPr>
        <w:spacing w:after="0"/>
        <w:ind w:left="0"/>
        <w:jc w:val="both"/>
      </w:pPr>
      <w:r>
        <w:rPr>
          <w:rFonts w:ascii="Times New Roman"/>
          <w:b w:val="false"/>
          <w:i w:val="false"/>
          <w:color w:val="000000"/>
          <w:sz w:val="28"/>
        </w:rPr>
        <w:t>
      2) Департамент жұмыскерлерінің,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міндеттері мен өкілеттіктерін айқындайды;</w:t>
      </w:r>
    </w:p>
    <w:bookmarkEnd w:id="1756"/>
    <w:bookmarkStart w:name="z1580" w:id="1757"/>
    <w:p>
      <w:pPr>
        <w:spacing w:after="0"/>
        <w:ind w:left="0"/>
        <w:jc w:val="both"/>
      </w:pPr>
      <w:r>
        <w:rPr>
          <w:rFonts w:ascii="Times New Roman"/>
          <w:b w:val="false"/>
          <w:i w:val="false"/>
          <w:color w:val="000000"/>
          <w:sz w:val="28"/>
        </w:rPr>
        <w:t xml:space="preserve">
      3) Департамент жұмыскерлерін, еңбек қатынастары мәселелері Қазақстан Республикасының заңнамасына сәйкес жоғары тұрған лауазымды адамдардың құзыретіне жатқызылған жұмыскерлерді қоспағанда, заңнамаға сай лауазымдарға тағайындайды және лауазымдардан босатады; </w:t>
      </w:r>
    </w:p>
    <w:bookmarkEnd w:id="1757"/>
    <w:bookmarkStart w:name="z1581" w:id="1758"/>
    <w:p>
      <w:pPr>
        <w:spacing w:after="0"/>
        <w:ind w:left="0"/>
        <w:jc w:val="both"/>
      </w:pPr>
      <w:r>
        <w:rPr>
          <w:rFonts w:ascii="Times New Roman"/>
          <w:b w:val="false"/>
          <w:i w:val="false"/>
          <w:color w:val="000000"/>
          <w:sz w:val="28"/>
        </w:rPr>
        <w:t>
      4) еңбек қатынастары мәселелері заңнамаға сәйкес жоғары тұрған лауазымды тұлғалардың құзыретіне жатқызылған қызметкерлерді қоспағанда, Департамент қызметкерлерін іссапарға жіберу, оларға демалыс беру, сыйлықақы беру, лауазымдық айлықақыларына үстемеақылар белгілеу, материалдық көмек көрсету, даярлау (қайта даярлау), олардың біліктілігін арттыру мәселелерін шешеді;</w:t>
      </w:r>
    </w:p>
    <w:bookmarkEnd w:id="1758"/>
    <w:bookmarkStart w:name="z1582" w:id="1759"/>
    <w:p>
      <w:pPr>
        <w:spacing w:after="0"/>
        <w:ind w:left="0"/>
        <w:jc w:val="both"/>
      </w:pPr>
      <w:r>
        <w:rPr>
          <w:rFonts w:ascii="Times New Roman"/>
          <w:b w:val="false"/>
          <w:i w:val="false"/>
          <w:color w:val="000000"/>
          <w:sz w:val="28"/>
        </w:rPr>
        <w:t>
      5) Комитет төрағасының қарауына Департамент басшысының орынбасарларына демалыс беру, материалдық көмек көрсету, даярлау (қайта даярлау), біліктілікті арттыру, көтермелеу, үстемеақы төлеу, сыйлықақы беру және тәртіптік жаза қолдану мәселелерін енгізеді;   </w:t>
      </w:r>
    </w:p>
    <w:bookmarkEnd w:id="1759"/>
    <w:bookmarkStart w:name="z1583" w:id="1760"/>
    <w:p>
      <w:pPr>
        <w:spacing w:after="0"/>
        <w:ind w:left="0"/>
        <w:jc w:val="both"/>
      </w:pPr>
      <w:r>
        <w:rPr>
          <w:rFonts w:ascii="Times New Roman"/>
          <w:b w:val="false"/>
          <w:i w:val="false"/>
          <w:color w:val="000000"/>
          <w:sz w:val="28"/>
        </w:rPr>
        <w:t>
      6) мемлекеттік органдарда және меншік нысанына қарамастан өзге де ұйымдарда Департаментті білдіреді;</w:t>
      </w:r>
    </w:p>
    <w:bookmarkEnd w:id="1760"/>
    <w:bookmarkStart w:name="z1584" w:id="1761"/>
    <w:p>
      <w:pPr>
        <w:spacing w:after="0"/>
        <w:ind w:left="0"/>
        <w:jc w:val="both"/>
      </w:pPr>
      <w:r>
        <w:rPr>
          <w:rFonts w:ascii="Times New Roman"/>
          <w:b w:val="false"/>
          <w:i w:val="false"/>
          <w:color w:val="000000"/>
          <w:sz w:val="28"/>
        </w:rPr>
        <w:t>
      7) Департамент атынан наразылықтар мен талап қоюлар беру туралы шешімдер қабылдайды;</w:t>
      </w:r>
    </w:p>
    <w:bookmarkEnd w:id="1761"/>
    <w:bookmarkStart w:name="z1585" w:id="1762"/>
    <w:p>
      <w:pPr>
        <w:spacing w:after="0"/>
        <w:ind w:left="0"/>
        <w:jc w:val="both"/>
      </w:pPr>
      <w:r>
        <w:rPr>
          <w:rFonts w:ascii="Times New Roman"/>
          <w:b w:val="false"/>
          <w:i w:val="false"/>
          <w:color w:val="000000"/>
          <w:sz w:val="28"/>
        </w:rPr>
        <w:t>
      8) Департаментте сыбайлас жемқорлыққа қарсы іс-қимылдарға бағытталған шараларды қабылдайды және сыбайлас жемқорлыққа қарсы тиісті шаралар қабылдамағаны үшін дербес жауапкершілікте болады.</w:t>
      </w:r>
    </w:p>
    <w:bookmarkEnd w:id="1762"/>
    <w:bookmarkStart w:name="z1586" w:id="1763"/>
    <w:p>
      <w:pPr>
        <w:spacing w:after="0"/>
        <w:ind w:left="0"/>
        <w:jc w:val="both"/>
      </w:pPr>
      <w:r>
        <w:rPr>
          <w:rFonts w:ascii="Times New Roman"/>
          <w:b w:val="false"/>
          <w:i w:val="false"/>
          <w:color w:val="000000"/>
          <w:sz w:val="28"/>
        </w:rPr>
        <w:t>
      9) азаматтарды қабылдауды жүзеге асырады;</w:t>
      </w:r>
    </w:p>
    <w:bookmarkEnd w:id="1763"/>
    <w:bookmarkStart w:name="z1587" w:id="176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764"/>
    <w:bookmarkStart w:name="z1588" w:id="1765"/>
    <w:p>
      <w:pPr>
        <w:spacing w:after="0"/>
        <w:ind w:left="0"/>
        <w:jc w:val="both"/>
      </w:pPr>
      <w:r>
        <w:rPr>
          <w:rFonts w:ascii="Times New Roman"/>
          <w:b w:val="false"/>
          <w:i w:val="false"/>
          <w:color w:val="000000"/>
          <w:sz w:val="28"/>
        </w:rPr>
        <w:t xml:space="preserve">
      Қазақстан Республикасының заңнамасына сәйкес оны ауыстыратын адам Департамент басшысының өкілеттіктерін ол болмаған кезде жүзеге асырады. </w:t>
      </w:r>
    </w:p>
    <w:bookmarkEnd w:id="1765"/>
    <w:bookmarkStart w:name="z1589" w:id="176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766"/>
    <w:bookmarkStart w:name="z1590" w:id="1767"/>
    <w:p>
      <w:pPr>
        <w:spacing w:after="0"/>
        <w:ind w:left="0"/>
        <w:jc w:val="left"/>
      </w:pPr>
      <w:r>
        <w:rPr>
          <w:rFonts w:ascii="Times New Roman"/>
          <w:b/>
          <w:i w:val="false"/>
          <w:color w:val="000000"/>
        </w:rPr>
        <w:t xml:space="preserve"> 4-тарау. Департаменттің мүлкі</w:t>
      </w:r>
    </w:p>
    <w:bookmarkEnd w:id="1767"/>
    <w:bookmarkStart w:name="z1591" w:id="176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 мүмкін.</w:t>
      </w:r>
    </w:p>
    <w:bookmarkEnd w:id="1768"/>
    <w:bookmarkStart w:name="z1592" w:id="176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69"/>
    <w:bookmarkStart w:name="z1593" w:id="177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70"/>
    <w:bookmarkStart w:name="z1594" w:id="1771"/>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бекітілген мүлікті және оған смета бойынша бөлінген қаражат есебінен сатып алынған мүлікті өздігінен иеліктен шығаруға немесе оған өзге де тәсілмен билік етуге құқығы жоқ.</w:t>
      </w:r>
    </w:p>
    <w:bookmarkEnd w:id="1771"/>
    <w:bookmarkStart w:name="z1595" w:id="1772"/>
    <w:p>
      <w:pPr>
        <w:spacing w:after="0"/>
        <w:ind w:left="0"/>
        <w:jc w:val="left"/>
      </w:pPr>
      <w:r>
        <w:rPr>
          <w:rFonts w:ascii="Times New Roman"/>
          <w:b/>
          <w:i w:val="false"/>
          <w:color w:val="000000"/>
        </w:rPr>
        <w:t xml:space="preserve"> 5-тарау. Департаментті қайта ұйымдастыру және тарату</w:t>
      </w:r>
    </w:p>
    <w:bookmarkEnd w:id="1772"/>
    <w:bookmarkStart w:name="z1596" w:id="177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16 маусымдағы</w:t>
            </w:r>
            <w:r>
              <w:br/>
            </w:r>
            <w:r>
              <w:rPr>
                <w:rFonts w:ascii="Times New Roman"/>
                <w:b w:val="false"/>
                <w:i w:val="false"/>
                <w:color w:val="000000"/>
                <w:sz w:val="20"/>
              </w:rPr>
              <w:t>№ 205 бұйрығына</w:t>
            </w:r>
            <w:r>
              <w:br/>
            </w:r>
            <w:r>
              <w:rPr>
                <w:rFonts w:ascii="Times New Roman"/>
                <w:b w:val="false"/>
                <w:i w:val="false"/>
                <w:color w:val="000000"/>
                <w:sz w:val="20"/>
              </w:rPr>
              <w:t>19 қосымша</w:t>
            </w:r>
          </w:p>
        </w:tc>
      </w:tr>
    </w:tbl>
    <w:bookmarkStart w:name="z1598" w:id="1774"/>
    <w:p>
      <w:pPr>
        <w:spacing w:after="0"/>
        <w:ind w:left="0"/>
        <w:jc w:val="left"/>
      </w:pPr>
      <w:r>
        <w:rPr>
          <w:rFonts w:ascii="Times New Roman"/>
          <w:b/>
          <w:i w:val="false"/>
          <w:color w:val="000000"/>
        </w:rPr>
        <w:t xml:space="preserve"> Министрдің және Министрдің міндетін атқарушының күші жойылған кейбір бұйрықтарының тізбесі</w:t>
      </w:r>
    </w:p>
    <w:bookmarkEnd w:id="1774"/>
    <w:bookmarkStart w:name="z1599" w:id="1775"/>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 Еңбек, әлеуметтік қорғау және көші-қон комитетінің кейбір мәселелері туралы" Қазақстан Республикасы Еңбек және халықты әлеуметтік қорғау министрінің 2017 жылғы 3 наурыздағы № 18 </w:t>
      </w:r>
      <w:r>
        <w:rPr>
          <w:rFonts w:ascii="Times New Roman"/>
          <w:b w:val="false"/>
          <w:i w:val="false"/>
          <w:color w:val="000000"/>
          <w:sz w:val="28"/>
        </w:rPr>
        <w:t>бұйрығы</w:t>
      </w:r>
      <w:r>
        <w:rPr>
          <w:rFonts w:ascii="Times New Roman"/>
          <w:b w:val="false"/>
          <w:i w:val="false"/>
          <w:color w:val="000000"/>
          <w:sz w:val="28"/>
        </w:rPr>
        <w:t>.</w:t>
      </w:r>
    </w:p>
    <w:bookmarkEnd w:id="1775"/>
    <w:bookmarkStart w:name="z1600" w:id="1776"/>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міндетін атқарушының 2018 жылғы 12 шілдедегі № 292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Eңбек және халықты әлеуметтік қорғау министрінің "Қазақстан Республикасы Еңбек және халықты әлеуметтік қорғау министрлігі Еңбек, әлеуметтік қорғау және көші-қон комитетінің кейбір мәселелері туралы" 2017 жылғы 3 наурыздағы № 18 бұйрығына өзгерістер мен толықтырулар енгізу туралы.</w:t>
      </w:r>
    </w:p>
    <w:bookmarkEnd w:id="1776"/>
    <w:bookmarkStart w:name="z1601" w:id="1777"/>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міндетін атқарушының 2018 жылғы 24 қазандағы № 460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Еңбек және халықты әлеуметтік қорғау министрлігі Еңбек, әлеуметтік қорғау және көші-қон комитетінің кейбір мәселелері туралы" Қазақстан Республикасы Eңбек және халықты әлеуметтік қорғау министрінің 2017 жылғы 3 наурыздағы № 18 бұйрығына өзгеріс енгізу туралы.</w:t>
      </w:r>
    </w:p>
    <w:bookmarkEnd w:id="1777"/>
    <w:bookmarkStart w:name="z1602" w:id="1778"/>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2020 жылғы 6 тамыздағы № 300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Еңбек және халықты әлеуметтік қорғау министрлігі Еңбек, әлеуметтік қорғау және көші-қон комитетінің кейбiр мәселелерi туралы" Қазақстан Республикасы Еңбек және халықты әлеуметтік қорғау министрінің 2017 жылғы 3 наурыздағы № 18 бұйрығына өзгерістер енгізу туралы.</w:t>
      </w:r>
    </w:p>
    <w:bookmarkEnd w:id="1778"/>
    <w:bookmarkStart w:name="z1603" w:id="1779"/>
    <w:p>
      <w:pPr>
        <w:spacing w:after="0"/>
        <w:ind w:left="0"/>
        <w:jc w:val="both"/>
      </w:pPr>
      <w:r>
        <w:rPr>
          <w:rFonts w:ascii="Times New Roman"/>
          <w:b w:val="false"/>
          <w:i w:val="false"/>
          <w:color w:val="000000"/>
          <w:sz w:val="28"/>
        </w:rPr>
        <w:t>
      ____________________________________________________________________</w:t>
      </w:r>
    </w:p>
    <w:bookmarkEnd w:id="17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