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db4f" w14:textId="dfcd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Еңбек және халықты әлеуметтік қорғау министрлігі Еңбек және әлеуметтік қорғау комитетінің кейбір мәселелері туралы" Қазақстан Республикасы Еңбек және халықты әлеуметтік қорғау министрінің 2022 жылғы 16 маусымдағы № 205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2022 жылғы 30 желтоқсандағы № 546 бұйрығы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Еңбек және халықты әлеуметтік қорғау министрлігі Еңбек және әлеуметтік қорғау комитетінің кейбір мәселелері туралы" Қазақстан Республикасы Еңбек және халықты әлеуметтік қорғау министрінің 2022 жылғы 16 маусымдағы № 205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"Нұр-Cұлтан" деген сөз "Астана" деген сөзбен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министрлігінің Еңбек және әлеуметтік қорғау комитеті"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"Нұр-Cұлтан" деген сөз "Астана" деген сөзбен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Комитеттің қарамағындағы аумақтық бөлімшелердің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"Нұр-Cұлтан" деген сөз "Астана" деген сөзбен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Абай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тармақшасында: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Ақмола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Департаменттің заңды мекенжайы: Қазақстан Республикасы, 020000, Ақмола облысы, Көкшетау қаласы, Александр Пушкин көшесі, 23 үй.";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Ақтөбе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Алматы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және комитетінің Атырау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Батыс Қазақстан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Жамбыл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</w:p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Жетісу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тармақшасында:</w:t>
      </w:r>
    </w:p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Қарағанды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</w:p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Қостанай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</w:p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Қызылорда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</w:p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Маңғыстау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Департаменттің заңды мекенжайы: Қазақстан Республикасы, 130000, Маңғыстау облысы, Ақтау қаласы, 34 шағынаудан, 14 үй, № 25 тұрғын емес үй-жай.";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Павлодар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</w:p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Солтүстік Қазақстан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Түркістан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Ұлытау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тармақшасында: </w:t>
      </w:r>
    </w:p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Шығыс Қазақстан облысы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Алматы қаласы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Нұр-Cұлтан қаласы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"Нұр-Cұлтан" деген сөз "Астана" деген сөзбен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Еңбек және халықты әлеуметтік қорғау министрлігі Еңбек және әлеуметтік қорғау комитетінің Шымкент қаласы бойынша департаменті"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"сондай-ақ Қазақстан Республикасы Үкіметінің тиісті жылдарға арналған заң жобалау жұмыстары жоспарларын" деген сөздер алып тасталсын.</w:t>
      </w:r>
    </w:p>
    <w:bookmarkEnd w:id="21"/>
    <w:bookmarkStart w:name="z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 Еңбек және әлеуметтік қорғау комитетінің төрағасы Қазақстан Республикасының заңнамасында белгіленген тәртіппен: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"Заңды тұлғаларды мемлекеттік тіркеу және филиалдар мен өкілдіктерді есептік тіркеу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шаралар қабылдау;</w:t>
      </w:r>
    </w:p>
    <w:bookmarkStart w:name="z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 және орыс тілдеріндегі көшірмесін Қазақстан Республикасы нормативтік құқықтық актілерінің эталондық бақылау банкіне енгізу үшін "Республикалық құқықтық ақпарат орталығы" шаруашылық жүргізу құқығындағы республикалық мемлекеттік кәсіпорнына жіберу;</w:t>
      </w:r>
    </w:p>
    <w:bookmarkEnd w:id="23"/>
    <w:bookmarkStart w:name="z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Еңбек және халықты әлеуметтік қорғау министрлігінің интернет-ресурсында орналастыруды қамтамасыз етсін.</w:t>
      </w:r>
    </w:p>
    <w:bookmarkEnd w:id="24"/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Еңбек және халықты әлеуметтік қорғау бірінші вице-министрі А.Ә. Сарбасовқа жүктелсін. </w:t>
      </w:r>
    </w:p>
    <w:bookmarkEnd w:id="25"/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оған қол қойылған күнінен бастап күшіне енеді.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