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5e46" w14:textId="1205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Меркі ауданы ауылдық округтерінің бюджеттері туралы" Меркі аудандық мәслихатының 2021 жылғы 31 желтоқсандағы №21-2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2022 жылғы 15 шілдедегі № 29-2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6-бабына сәйкес және "2022-2024 жылдарға арналған аудандық бюджет туралы" аудан мәслихатының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аудан мәслихатының 2022 жылдың 08 шілдедегі №28-2 шешіміне сәйкес аудандық мәслихат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Меркі ауданы ауылдық округтерінің бюджеттері туралы" аудандық мәслихат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мен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Ақтоған ауылдық округінің 2022-2024 жылдарға бюджеті тиісінше осы шешімнің 1-қосымшаға сәйкес, оның ішінде 2022 жылға келесіндей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-61971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5510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–56411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–63152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-1181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1181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қалдықтары-1181 мың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Жамбыл ауылдық округінің 2022-2024 жылдарға бюджеті тиісінше осы шешімнің 2-қосымшаға сәйкес, оның ішінде 2022 жылға келесіндей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-95826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31370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–64346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–99655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-3829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3829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қалдықтары-3829 мың теңге.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Меркі ауылдық округінің 2022-2024 жылдарға бюджеті тиісінше осы шешімнің 3-қосымшаға сәйкес, оның ішінде 2022 жылға келесіндей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-212948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96050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–116418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–242126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-29178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–29178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қалдықтары-29178 мың теңге.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Сарымолдаев ауылдық округінің 2022-2024 жылдарға бюджеті тиісінше осы шешімнің 4-қосымшаға сәйкес, оның ішінде 2022 жылға келесіндей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-84491 мың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–51337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–32954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–101857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-17366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17366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қалдықтары-17366 мың теңге.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Ойтал ауылдық ауылдық округінің 2022-2024 жылдарға бюджеті тиісінше осы шешімнің 5-қосымшаға сәйкес, оның ішінде 2022 жылға келесіндей көлемдерде бекітілсін: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-163967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25334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–138533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–167511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-3544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3544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қалдықтары-3544 мың теңге.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Т.Рысқұлов ауылдық округінің 2022-2024 жылдарға бюджеті тиісінше осы шешімнің 6-қосымшаға сәйкес, оның ішінде 2022 жылға келесіндей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-213933 мың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7200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–206633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–218103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-4170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4170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қалдықтары-4170 мың теңге.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Тәтті ауылдық округінің 2022-2024 жылдарға бюджеті тиісінше осы шешімнің 7-қосымшаға сәйкес, оның ішінде 2022 жылға келесіндей көлемдерде бекітілсін: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-86435 мың теңге, оның ішінде: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4010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–50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–82375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–87202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-767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767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қалдықтары-767 мың теңге.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Ақарал ауылдық округінің 2022-2024 жылдарға бюджеті тиісінше осы шешімнің 8-қосымшаға сәйкес, оның ішінде 2022 жылға келесіндей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-104309 мың теңге, оның ішінде: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4850 мың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–99409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–105892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-1583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–1583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қалдықтары-1583 мың теңге.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Сұрат ауылдық округінің 2022-2024 жылдарға бюджеті тиісінше осы шешімнің 9-қосымшаға сәйкес, оның ішінде 2022 жылға келесіндей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-49871 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3650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–46191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–51678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-1807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1807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қалдықтары-1807 мың теңге.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Жанатоған ауылдық округінің 2022-2024 жылдарға бюджеті тиісінше осы шешімнің 10-қосымшаға сәйкес, оның ішінде 2022 жылға келесіндей көлемдерде бекітілсін: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-54113 мың теңге, оның ішінде: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5950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–48113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–55881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-1768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1768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қалдықтары-1768 мың теңге.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Андас батыр ауылдық округінің 2022-2024 жылдарға бюджеті тиісінше осы шешімнің 11-қосымшаға сәйкес, оның ішінде 2022 жылға келесіндей көлемдерде бекітілсін: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-57188 мың теңге, оның ішінде: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18100 мың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–38988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–58978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-1790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1790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қалдықтары-1790 мың теңге.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Кеңес ауылдық округінің 2022-2024 жылдарға бюджеті тиісінше осы шешімнің 2-қосымшаға сәйкес, оның ішінде 2022 жылға келесіндей көлемдерде бекітілсін: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-91706 мың теңге, оның ішінде: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3800 мың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–87876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–92607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-901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901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қалдықтары-901 мың теңге.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Ақермен ауылдық округінің 2022-2024 жылдарға бюджеті тиісінше осы шешімнің 13-қосымшаға сәйкес, оның ішінде 2022 жылға келесіндей көлемдерде бекітілсін: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-216899 мың теңге, оның ішінде: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2960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–50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–213889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–217931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-1032 мың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1032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қалдықтары-1032 мың теңге.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Аспара ауылдық округінің 2022-2024 жылдарға бюджеті тиісінше осы шешімнің 14-қосымшаға сәйкес, оның ішінде 2022 жылға келесіндей көлемдерде бекітілсін: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-146987 мың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–3030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–30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–143927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–147427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-440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440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қалдықтары-440 мың теңге";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қантардан бастап қолданысқа енгізіледі.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 қосымша</w:t>
            </w:r>
          </w:p>
        </w:tc>
      </w:tr>
    </w:tbl>
    <w:bookmarkStart w:name="z26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Ақтоған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2 қосымша</w:t>
            </w:r>
          </w:p>
        </w:tc>
      </w:tr>
    </w:tbl>
    <w:bookmarkStart w:name="z324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3 қосымша</w:t>
            </w:r>
          </w:p>
        </w:tc>
      </w:tr>
    </w:tbl>
    <w:bookmarkStart w:name="z27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Меркі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4 қосымша</w:t>
            </w:r>
          </w:p>
        </w:tc>
      </w:tr>
    </w:tbl>
    <w:bookmarkStart w:name="z27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Сарымолдаев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5 қосымша</w:t>
            </w:r>
          </w:p>
        </w:tc>
      </w:tr>
    </w:tbl>
    <w:bookmarkStart w:name="z28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Ойтал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6 қосымша</w:t>
            </w:r>
          </w:p>
        </w:tc>
      </w:tr>
    </w:tbl>
    <w:bookmarkStart w:name="z287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Рыскулов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7 қосымша</w:t>
            </w:r>
          </w:p>
        </w:tc>
      </w:tr>
    </w:tbl>
    <w:bookmarkStart w:name="z291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Тәтті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8 қосымша</w:t>
            </w:r>
          </w:p>
        </w:tc>
      </w:tr>
    </w:tbl>
    <w:bookmarkStart w:name="z29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Ақарал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9 қосымша</w:t>
            </w:r>
          </w:p>
        </w:tc>
      </w:tr>
    </w:tbl>
    <w:bookmarkStart w:name="z299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Сұрат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10 қосымша</w:t>
            </w:r>
          </w:p>
        </w:tc>
      </w:tr>
    </w:tbl>
    <w:bookmarkStart w:name="z30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Жаңатоған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11 қосымша</w:t>
            </w:r>
          </w:p>
        </w:tc>
      </w:tr>
    </w:tbl>
    <w:bookmarkStart w:name="z307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Андас-Батыр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12 қосымша</w:t>
            </w:r>
          </w:p>
        </w:tc>
      </w:tr>
    </w:tbl>
    <w:bookmarkStart w:name="z311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Кеңес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13 қосымша</w:t>
            </w:r>
          </w:p>
        </w:tc>
      </w:tr>
    </w:tbl>
    <w:bookmarkStart w:name="z315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Ақермен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14 қосымша</w:t>
            </w:r>
          </w:p>
        </w:tc>
      </w:tr>
    </w:tbl>
    <w:bookmarkStart w:name="z31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Аспара ауылдық округінің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