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6bb3" w14:textId="f0c6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агенттігінің аумақтық органдары туралы ережелерді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21 шiлдедегi № 163 бұйрығы.</w:t>
      </w:r>
    </w:p>
    <w:p>
      <w:pPr>
        <w:spacing w:after="0"/>
        <w:ind w:left="0"/>
        <w:jc w:val="both"/>
      </w:pPr>
      <w:bookmarkStart w:name="z4" w:id="0"/>
      <w:r>
        <w:rPr>
          <w:rFonts w:ascii="Times New Roman"/>
          <w:b w:val="false"/>
          <w:i w:val="false"/>
          <w:color w:val="000000"/>
          <w:sz w:val="28"/>
        </w:rPr>
        <w:t xml:space="preserve">
      Қазақстан Республикасы Президентінің 2019 жылғы 22 шілдедегі № 74 Жарлығымен бекітілген Қазақстан Республикасының Мемлекеттік қызмет істері агенттігі туралы ереженің 19-тармағының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Қазақстан Республикасы Мемлекеттік қызмет істері агенттігінің Абай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Қазақстан Республикасы Мемлекеттік қызмет істері агенттігінің Ақмола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Қазақстан Республикасы Мемлекеттік қызмет істері агенттігінің Ақтөбе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xml:space="preserve">
      4) Қазақстан Республикасы Мемлекеттік қызмет істері агенттігінің Алматы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10" w:id="6"/>
    <w:p>
      <w:pPr>
        <w:spacing w:after="0"/>
        <w:ind w:left="0"/>
        <w:jc w:val="both"/>
      </w:pPr>
      <w:r>
        <w:rPr>
          <w:rFonts w:ascii="Times New Roman"/>
          <w:b w:val="false"/>
          <w:i w:val="false"/>
          <w:color w:val="000000"/>
          <w:sz w:val="28"/>
        </w:rPr>
        <w:t xml:space="preserve">
      5) Қазақстан Республикасы Мемлекеттік қызмет істері агенттігінің Атырау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11" w:id="7"/>
    <w:p>
      <w:pPr>
        <w:spacing w:after="0"/>
        <w:ind w:left="0"/>
        <w:jc w:val="both"/>
      </w:pPr>
      <w:r>
        <w:rPr>
          <w:rFonts w:ascii="Times New Roman"/>
          <w:b w:val="false"/>
          <w:i w:val="false"/>
          <w:color w:val="000000"/>
          <w:sz w:val="28"/>
        </w:rPr>
        <w:t xml:space="preserve">
      6) Қазақстан Республикасы Мемлекеттік қызмет істері агенттігінің Батыс Қазақстан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12" w:id="8"/>
    <w:p>
      <w:pPr>
        <w:spacing w:after="0"/>
        <w:ind w:left="0"/>
        <w:jc w:val="both"/>
      </w:pPr>
      <w:r>
        <w:rPr>
          <w:rFonts w:ascii="Times New Roman"/>
          <w:b w:val="false"/>
          <w:i w:val="false"/>
          <w:color w:val="000000"/>
          <w:sz w:val="28"/>
        </w:rPr>
        <w:t xml:space="preserve">
      7) Қазақстан Республикасы Мемлекеттік қызмет істері агенттігінің Жамбыл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3" w:id="9"/>
    <w:p>
      <w:pPr>
        <w:spacing w:after="0"/>
        <w:ind w:left="0"/>
        <w:jc w:val="both"/>
      </w:pPr>
      <w:r>
        <w:rPr>
          <w:rFonts w:ascii="Times New Roman"/>
          <w:b w:val="false"/>
          <w:i w:val="false"/>
          <w:color w:val="000000"/>
          <w:sz w:val="28"/>
        </w:rPr>
        <w:t xml:space="preserve">
      8) Қазақстан Республикасы Мемлекеттік қызмет істері агенттігінің Жетісу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4" w:id="10"/>
    <w:p>
      <w:pPr>
        <w:spacing w:after="0"/>
        <w:ind w:left="0"/>
        <w:jc w:val="both"/>
      </w:pPr>
      <w:r>
        <w:rPr>
          <w:rFonts w:ascii="Times New Roman"/>
          <w:b w:val="false"/>
          <w:i w:val="false"/>
          <w:color w:val="000000"/>
          <w:sz w:val="28"/>
        </w:rPr>
        <w:t xml:space="preserve">
      9) Қазақстан Республикасы Мемлекеттік қызмет істері агенттігінің Қарағанды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5" w:id="11"/>
    <w:p>
      <w:pPr>
        <w:spacing w:after="0"/>
        <w:ind w:left="0"/>
        <w:jc w:val="both"/>
      </w:pPr>
      <w:r>
        <w:rPr>
          <w:rFonts w:ascii="Times New Roman"/>
          <w:b w:val="false"/>
          <w:i w:val="false"/>
          <w:color w:val="000000"/>
          <w:sz w:val="28"/>
        </w:rPr>
        <w:t xml:space="preserve">
      10) Қазақстан Республикасы Мемлекеттік қызмет істері агенттігінің Қостанай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6" w:id="12"/>
    <w:p>
      <w:pPr>
        <w:spacing w:after="0"/>
        <w:ind w:left="0"/>
        <w:jc w:val="both"/>
      </w:pPr>
      <w:r>
        <w:rPr>
          <w:rFonts w:ascii="Times New Roman"/>
          <w:b w:val="false"/>
          <w:i w:val="false"/>
          <w:color w:val="000000"/>
          <w:sz w:val="28"/>
        </w:rPr>
        <w:t xml:space="preserve">
      11) Қазақстан Республикасы Мемлекеттік қызмет істері агенттігінің Қызылорда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7" w:id="13"/>
    <w:p>
      <w:pPr>
        <w:spacing w:after="0"/>
        <w:ind w:left="0"/>
        <w:jc w:val="both"/>
      </w:pPr>
      <w:r>
        <w:rPr>
          <w:rFonts w:ascii="Times New Roman"/>
          <w:b w:val="false"/>
          <w:i w:val="false"/>
          <w:color w:val="000000"/>
          <w:sz w:val="28"/>
        </w:rPr>
        <w:t xml:space="preserve">
      12) Қазақстан Республикасы Мемлекеттік қызмет істері агенттігінің Маңғыстау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8" w:id="14"/>
    <w:p>
      <w:pPr>
        <w:spacing w:after="0"/>
        <w:ind w:left="0"/>
        <w:jc w:val="both"/>
      </w:pPr>
      <w:r>
        <w:rPr>
          <w:rFonts w:ascii="Times New Roman"/>
          <w:b w:val="false"/>
          <w:i w:val="false"/>
          <w:color w:val="000000"/>
          <w:sz w:val="28"/>
        </w:rPr>
        <w:t xml:space="preserve">
      13) Қазақстан Республикасы Мемлекеттік қызмет істері агенттігінің Павлодар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9" w:id="15"/>
    <w:p>
      <w:pPr>
        <w:spacing w:after="0"/>
        <w:ind w:left="0"/>
        <w:jc w:val="both"/>
      </w:pPr>
      <w:r>
        <w:rPr>
          <w:rFonts w:ascii="Times New Roman"/>
          <w:b w:val="false"/>
          <w:i w:val="false"/>
          <w:color w:val="000000"/>
          <w:sz w:val="28"/>
        </w:rPr>
        <w:t xml:space="preserve">
      14) Қазақстан Республикасы Мемлекеттік қызмет істері агенттігінің Солтүстік Қазақстан облысы бойынша департаменті туралы ереже осы бұйрыққа </w:t>
      </w:r>
      <w:r>
        <w:rPr>
          <w:rFonts w:ascii="Times New Roman"/>
          <w:b w:val="false"/>
          <w:i w:val="false"/>
          <w:color w:val="000000"/>
          <w:sz w:val="28"/>
        </w:rPr>
        <w:t xml:space="preserve">14-қосымшаға </w:t>
      </w:r>
      <w:r>
        <w:rPr>
          <w:rFonts w:ascii="Times New Roman"/>
          <w:b w:val="false"/>
          <w:i w:val="false"/>
          <w:color w:val="000000"/>
          <w:sz w:val="28"/>
        </w:rPr>
        <w:t xml:space="preserve"> сәйкес;</w:t>
      </w:r>
    </w:p>
    <w:bookmarkEnd w:id="15"/>
    <w:bookmarkStart w:name="z20" w:id="16"/>
    <w:p>
      <w:pPr>
        <w:spacing w:after="0"/>
        <w:ind w:left="0"/>
        <w:jc w:val="both"/>
      </w:pPr>
      <w:r>
        <w:rPr>
          <w:rFonts w:ascii="Times New Roman"/>
          <w:b w:val="false"/>
          <w:i w:val="false"/>
          <w:color w:val="000000"/>
          <w:sz w:val="28"/>
        </w:rPr>
        <w:t xml:space="preserve">
      15) Қазақстан Республикасы Мемлекеттік қызмет істері агенттігінің Түркістан облысы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21" w:id="17"/>
    <w:p>
      <w:pPr>
        <w:spacing w:after="0"/>
        <w:ind w:left="0"/>
        <w:jc w:val="both"/>
      </w:pPr>
      <w:r>
        <w:rPr>
          <w:rFonts w:ascii="Times New Roman"/>
          <w:b w:val="false"/>
          <w:i w:val="false"/>
          <w:color w:val="000000"/>
          <w:sz w:val="28"/>
        </w:rPr>
        <w:t xml:space="preserve">
      16) Қазақстан Республикасы Мемлекеттік қызмет істері агенттігінің Ұлытау облысы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22" w:id="18"/>
    <w:p>
      <w:pPr>
        <w:spacing w:after="0"/>
        <w:ind w:left="0"/>
        <w:jc w:val="both"/>
      </w:pPr>
      <w:r>
        <w:rPr>
          <w:rFonts w:ascii="Times New Roman"/>
          <w:b w:val="false"/>
          <w:i w:val="false"/>
          <w:color w:val="000000"/>
          <w:sz w:val="28"/>
        </w:rPr>
        <w:t xml:space="preserve">
      17) Қазақстан Республикасы Мемлекеттік қызмет істері агенттігінің Шығыс Қазақстан облысы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3" w:id="19"/>
    <w:p>
      <w:pPr>
        <w:spacing w:after="0"/>
        <w:ind w:left="0"/>
        <w:jc w:val="both"/>
      </w:pPr>
      <w:r>
        <w:rPr>
          <w:rFonts w:ascii="Times New Roman"/>
          <w:b w:val="false"/>
          <w:i w:val="false"/>
          <w:color w:val="000000"/>
          <w:sz w:val="28"/>
        </w:rPr>
        <w:t xml:space="preserve">
      18) Қазақстан Республикасы Мемлекеттік қызмет істері агенттігінің Астана қаласы бойынша департаменті туралы ереже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w:t>
      </w:r>
    </w:p>
    <w:bookmarkEnd w:id="19"/>
    <w:bookmarkStart w:name="z24" w:id="20"/>
    <w:p>
      <w:pPr>
        <w:spacing w:after="0"/>
        <w:ind w:left="0"/>
        <w:jc w:val="both"/>
      </w:pPr>
      <w:r>
        <w:rPr>
          <w:rFonts w:ascii="Times New Roman"/>
          <w:b w:val="false"/>
          <w:i w:val="false"/>
          <w:color w:val="000000"/>
          <w:sz w:val="28"/>
        </w:rPr>
        <w:t xml:space="preserve">
      19) Қазақстан Республикасы Мемлекеттік қызмет істері агенттігінің Алматы қаласы бойынша департаменті туралы ереже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w:t>
      </w:r>
    </w:p>
    <w:bookmarkEnd w:id="20"/>
    <w:bookmarkStart w:name="z25" w:id="21"/>
    <w:p>
      <w:pPr>
        <w:spacing w:after="0"/>
        <w:ind w:left="0"/>
        <w:jc w:val="both"/>
      </w:pPr>
      <w:r>
        <w:rPr>
          <w:rFonts w:ascii="Times New Roman"/>
          <w:b w:val="false"/>
          <w:i w:val="false"/>
          <w:color w:val="000000"/>
          <w:sz w:val="28"/>
        </w:rPr>
        <w:t xml:space="preserve">
      20) Қазақстан Республикасы Мемлекеттік қызмет істері агенттігінің Шымкент қаласы бойынша департаменті туралы ереже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Мемлекеттік қызмет істері және сыбайлас жемқолыққа қарсы іс-қимыл агенттігінің кейбір бұйрықтарының күші жойылды деп танылсын.</w:t>
      </w:r>
    </w:p>
    <w:bookmarkEnd w:id="22"/>
    <w:bookmarkStart w:name="z27" w:id="23"/>
    <w:p>
      <w:pPr>
        <w:spacing w:after="0"/>
        <w:ind w:left="0"/>
        <w:jc w:val="both"/>
      </w:pPr>
      <w:r>
        <w:rPr>
          <w:rFonts w:ascii="Times New Roman"/>
          <w:b w:val="false"/>
          <w:i w:val="false"/>
          <w:color w:val="000000"/>
          <w:sz w:val="28"/>
        </w:rPr>
        <w:t>
      3. Қазақстан Республикасының Мемлекеттік қызмет істері агенттігінің (бұдан әрі – Агенттік) Заң департаменті заңнамада белгіленген тәртіппен:</w:t>
      </w:r>
    </w:p>
    <w:bookmarkEnd w:id="23"/>
    <w:bookmarkStart w:name="z28" w:id="24"/>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24"/>
    <w:bookmarkStart w:name="z29" w:id="25"/>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25"/>
    <w:bookmarkStart w:name="z30" w:id="26"/>
    <w:p>
      <w:pPr>
        <w:spacing w:after="0"/>
        <w:ind w:left="0"/>
        <w:jc w:val="both"/>
      </w:pPr>
      <w:r>
        <w:rPr>
          <w:rFonts w:ascii="Times New Roman"/>
          <w:b w:val="false"/>
          <w:i w:val="false"/>
          <w:color w:val="000000"/>
          <w:sz w:val="28"/>
        </w:rPr>
        <w:t>
      4. Агенттіктің аумақтық органдарының басшылары осы бұйрықтан туындайтын тиісті шараларды қабылдасын.</w:t>
      </w:r>
    </w:p>
    <w:bookmarkEnd w:id="26"/>
    <w:bookmarkStart w:name="z31" w:id="2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7"/>
    <w:bookmarkStart w:name="z32" w:id="28"/>
    <w:p>
      <w:pPr>
        <w:spacing w:after="0"/>
        <w:ind w:left="0"/>
        <w:jc w:val="both"/>
      </w:pPr>
      <w:r>
        <w:rPr>
          <w:rFonts w:ascii="Times New Roman"/>
          <w:b w:val="false"/>
          <w:i w:val="false"/>
          <w:color w:val="000000"/>
          <w:sz w:val="28"/>
        </w:rPr>
        <w:t>
      6. Осы бұйрық қол қойылған күннен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1-қосымша</w:t>
            </w:r>
          </w:p>
        </w:tc>
      </w:tr>
    </w:tbl>
    <w:bookmarkStart w:name="z35" w:id="29"/>
    <w:p>
      <w:pPr>
        <w:spacing w:after="0"/>
        <w:ind w:left="0"/>
        <w:jc w:val="left"/>
      </w:pPr>
      <w:r>
        <w:rPr>
          <w:rFonts w:ascii="Times New Roman"/>
          <w:b/>
          <w:i w:val="false"/>
          <w:color w:val="000000"/>
        </w:rPr>
        <w:t xml:space="preserve"> Қазақстан Республикасы Мемлекеттік қызмет істері агенттігінің  Абай облысы бойынша департаменті туралы </w:t>
      </w:r>
      <w:r>
        <w:br/>
      </w:r>
      <w:r>
        <w:rPr>
          <w:rFonts w:ascii="Times New Roman"/>
          <w:b/>
          <w:i w:val="false"/>
          <w:color w:val="000000"/>
        </w:rPr>
        <w:t>ЕРЕЖЕ</w:t>
      </w:r>
    </w:p>
    <w:bookmarkEnd w:id="29"/>
    <w:bookmarkStart w:name="z36" w:id="30"/>
    <w:p>
      <w:pPr>
        <w:spacing w:after="0"/>
        <w:ind w:left="0"/>
        <w:jc w:val="left"/>
      </w:pPr>
      <w:r>
        <w:rPr>
          <w:rFonts w:ascii="Times New Roman"/>
          <w:b/>
          <w:i w:val="false"/>
          <w:color w:val="000000"/>
        </w:rPr>
        <w:t xml:space="preserve"> 1-тарау. Жалпы ережелер</w:t>
      </w:r>
    </w:p>
    <w:bookmarkEnd w:id="30"/>
    <w:bookmarkStart w:name="z37" w:id="31"/>
    <w:p>
      <w:pPr>
        <w:spacing w:after="0"/>
        <w:ind w:left="0"/>
        <w:jc w:val="both"/>
      </w:pPr>
      <w:r>
        <w:rPr>
          <w:rFonts w:ascii="Times New Roman"/>
          <w:b w:val="false"/>
          <w:i w:val="false"/>
          <w:color w:val="000000"/>
          <w:sz w:val="28"/>
        </w:rPr>
        <w:t>
      1. Қазақстан Республикасы Мемлекеттік қызмет істері агенттігінің Абай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31"/>
    <w:bookmarkStart w:name="z38" w:id="3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32"/>
    <w:bookmarkStart w:name="z39" w:id="3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3"/>
    <w:bookmarkStart w:name="z40" w:id="3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4"/>
    <w:bookmarkStart w:name="z41" w:id="35"/>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35"/>
    <w:bookmarkStart w:name="z42" w:id="3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6"/>
    <w:bookmarkStart w:name="z43" w:id="3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37"/>
    <w:bookmarkStart w:name="z44" w:id="38"/>
    <w:p>
      <w:pPr>
        <w:spacing w:after="0"/>
        <w:ind w:left="0"/>
        <w:jc w:val="both"/>
      </w:pPr>
      <w:r>
        <w:rPr>
          <w:rFonts w:ascii="Times New Roman"/>
          <w:b w:val="false"/>
          <w:i w:val="false"/>
          <w:color w:val="000000"/>
          <w:sz w:val="28"/>
        </w:rPr>
        <w:t>
      8. Департаменттің орналасқан жері: 071400, Қазақстан Республикасы, Абай облысы, Семей қаласы, Қайым Мұқамедханова көшесі, 8.</w:t>
      </w:r>
    </w:p>
    <w:bookmarkEnd w:id="38"/>
    <w:bookmarkStart w:name="z45" w:id="39"/>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Абай облысы бойынша департаменті" республикалық мемлекеттік мекемесі.</w:t>
      </w:r>
    </w:p>
    <w:bookmarkEnd w:id="39"/>
    <w:bookmarkStart w:name="z46" w:id="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
    <w:bookmarkStart w:name="z47" w:id="4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
    <w:bookmarkStart w:name="z48" w:id="42"/>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42"/>
    <w:bookmarkStart w:name="z49" w:id="4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3"/>
    <w:bookmarkStart w:name="z50" w:id="4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4"/>
    <w:bookmarkStart w:name="z51" w:id="45"/>
    <w:p>
      <w:pPr>
        <w:spacing w:after="0"/>
        <w:ind w:left="0"/>
        <w:jc w:val="both"/>
      </w:pPr>
      <w:r>
        <w:rPr>
          <w:rFonts w:ascii="Times New Roman"/>
          <w:b w:val="false"/>
          <w:i w:val="false"/>
          <w:color w:val="000000"/>
          <w:sz w:val="28"/>
        </w:rPr>
        <w:t>
      13. Мақсаттары:</w:t>
      </w:r>
    </w:p>
    <w:bookmarkEnd w:id="45"/>
    <w:bookmarkStart w:name="z52" w:id="46"/>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46"/>
    <w:bookmarkStart w:name="z53" w:id="47"/>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14. Департаменттің құқықтары мен міндеттері:</w:t>
      </w:r>
    </w:p>
    <w:bookmarkEnd w:id="48"/>
    <w:bookmarkStart w:name="z55" w:id="49"/>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49"/>
    <w:bookmarkStart w:name="z56" w:id="50"/>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50"/>
    <w:bookmarkStart w:name="z57" w:id="51"/>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51"/>
    <w:bookmarkStart w:name="z1799" w:id="52"/>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52"/>
    <w:bookmarkStart w:name="z58" w:id="53"/>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53"/>
    <w:bookmarkStart w:name="z59" w:id="54"/>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54"/>
    <w:bookmarkStart w:name="z60" w:id="55"/>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55"/>
    <w:bookmarkStart w:name="z61" w:id="56"/>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15. Департаменттің функциялары:</w:t>
      </w:r>
    </w:p>
    <w:bookmarkEnd w:id="57"/>
    <w:bookmarkStart w:name="z63" w:id="58"/>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58"/>
    <w:bookmarkStart w:name="z64" w:id="59"/>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59"/>
    <w:bookmarkStart w:name="z65" w:id="60"/>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60"/>
    <w:bookmarkStart w:name="z66" w:id="6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61"/>
    <w:bookmarkStart w:name="z67" w:id="62"/>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62"/>
    <w:bookmarkStart w:name="z68" w:id="63"/>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63"/>
    <w:bookmarkStart w:name="z69" w:id="64"/>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64"/>
    <w:bookmarkStart w:name="z70" w:id="65"/>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65"/>
    <w:bookmarkStart w:name="z71" w:id="66"/>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66"/>
    <w:bookmarkStart w:name="z1800" w:id="67"/>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67"/>
    <w:bookmarkStart w:name="z72" w:id="68"/>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68"/>
    <w:bookmarkStart w:name="z1801" w:id="69"/>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69"/>
    <w:bookmarkStart w:name="z73" w:id="70"/>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70"/>
    <w:bookmarkStart w:name="z1802" w:id="71"/>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71"/>
    <w:bookmarkStart w:name="z74" w:id="72"/>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72"/>
    <w:bookmarkStart w:name="z75" w:id="73"/>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73"/>
    <w:bookmarkStart w:name="z76" w:id="74"/>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74"/>
    <w:bookmarkStart w:name="z1803" w:id="75"/>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75"/>
    <w:bookmarkStart w:name="z77" w:id="76"/>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76"/>
    <w:bookmarkStart w:name="z78" w:id="77"/>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77"/>
    <w:bookmarkStart w:name="z79" w:id="78"/>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78"/>
    <w:bookmarkStart w:name="z1804" w:id="79"/>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79"/>
    <w:bookmarkStart w:name="z80" w:id="80"/>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80"/>
    <w:bookmarkStart w:name="z81" w:id="81"/>
    <w:p>
      <w:pPr>
        <w:spacing w:after="0"/>
        <w:ind w:left="0"/>
        <w:jc w:val="both"/>
      </w:pPr>
      <w:r>
        <w:rPr>
          <w:rFonts w:ascii="Times New Roman"/>
          <w:b w:val="false"/>
          <w:i w:val="false"/>
          <w:color w:val="000000"/>
          <w:sz w:val="28"/>
        </w:rPr>
        <w:t>
      19) Агенттіктің Абай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81"/>
    <w:bookmarkStart w:name="z82" w:id="82"/>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82"/>
    <w:bookmarkStart w:name="z83" w:id="83"/>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83"/>
    <w:bookmarkStart w:name="z84" w:id="84"/>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84"/>
    <w:bookmarkStart w:name="z85" w:id="85"/>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85"/>
    <w:bookmarkStart w:name="z86" w:id="86"/>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86"/>
    <w:bookmarkStart w:name="z87" w:id="87"/>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87"/>
    <w:bookmarkStart w:name="z88" w:id="88"/>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88"/>
    <w:bookmarkStart w:name="z89" w:id="89"/>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89"/>
    <w:bookmarkStart w:name="z90" w:id="90"/>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90"/>
    <w:bookmarkStart w:name="z91" w:id="91"/>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91"/>
    <w:bookmarkStart w:name="z92" w:id="92"/>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92"/>
    <w:bookmarkStart w:name="z93" w:id="93"/>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93"/>
    <w:bookmarkStart w:name="z94" w:id="94"/>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94"/>
    <w:bookmarkStart w:name="z95" w:id="95"/>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95"/>
    <w:bookmarkStart w:name="z96" w:id="96"/>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96"/>
    <w:bookmarkStart w:name="z97" w:id="97"/>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97"/>
    <w:bookmarkStart w:name="z1805" w:id="98"/>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98"/>
    <w:bookmarkStart w:name="z98" w:id="99"/>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 w:id="100"/>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00"/>
    <w:bookmarkStart w:name="z100" w:id="101"/>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01"/>
    <w:bookmarkStart w:name="z101" w:id="102"/>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02"/>
    <w:bookmarkStart w:name="z102" w:id="103"/>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 w:id="104"/>
    <w:p>
      <w:pPr>
        <w:spacing w:after="0"/>
        <w:ind w:left="0"/>
        <w:jc w:val="both"/>
      </w:pPr>
      <w:r>
        <w:rPr>
          <w:rFonts w:ascii="Times New Roman"/>
          <w:b w:val="false"/>
          <w:i w:val="false"/>
          <w:color w:val="000000"/>
          <w:sz w:val="28"/>
        </w:rPr>
        <w:t>
      19. Департамент басшысының өкілеттіктері:</w:t>
      </w:r>
    </w:p>
    <w:bookmarkEnd w:id="104"/>
    <w:bookmarkStart w:name="z104" w:id="105"/>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05"/>
    <w:bookmarkStart w:name="z105" w:id="106"/>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06"/>
    <w:bookmarkStart w:name="z106" w:id="107"/>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07"/>
    <w:bookmarkStart w:name="z107" w:id="10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08"/>
    <w:bookmarkStart w:name="z108" w:id="109"/>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09"/>
    <w:bookmarkStart w:name="z109" w:id="110"/>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10"/>
    <w:bookmarkStart w:name="z110" w:id="111"/>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1"/>
    <w:bookmarkStart w:name="z111" w:id="11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12"/>
    <w:bookmarkStart w:name="z112" w:id="113"/>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13"/>
    <w:bookmarkStart w:name="z113" w:id="114"/>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14"/>
    <w:bookmarkStart w:name="z114" w:id="115"/>
    <w:p>
      <w:pPr>
        <w:spacing w:after="0"/>
        <w:ind w:left="0"/>
        <w:jc w:val="left"/>
      </w:pPr>
      <w:r>
        <w:rPr>
          <w:rFonts w:ascii="Times New Roman"/>
          <w:b/>
          <w:i w:val="false"/>
          <w:color w:val="000000"/>
        </w:rPr>
        <w:t xml:space="preserve"> 4-тарау. Департаменттің мүлкі</w:t>
      </w:r>
    </w:p>
    <w:bookmarkEnd w:id="115"/>
    <w:bookmarkStart w:name="z115" w:id="116"/>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16"/>
    <w:bookmarkStart w:name="z116" w:id="11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17"/>
    <w:bookmarkStart w:name="z117" w:id="118"/>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18"/>
    <w:bookmarkStart w:name="z118" w:id="119"/>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19"/>
    <w:bookmarkStart w:name="z119" w:id="120"/>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20"/>
    <w:bookmarkStart w:name="z120" w:id="121"/>
    <w:p>
      <w:pPr>
        <w:spacing w:after="0"/>
        <w:ind w:left="0"/>
        <w:jc w:val="left"/>
      </w:pPr>
      <w:r>
        <w:rPr>
          <w:rFonts w:ascii="Times New Roman"/>
          <w:b/>
          <w:i w:val="false"/>
          <w:color w:val="000000"/>
        </w:rPr>
        <w:t xml:space="preserve"> 5-тарау. Департаментті қайта ұйымдастыру және тарату</w:t>
      </w:r>
    </w:p>
    <w:bookmarkEnd w:id="121"/>
    <w:bookmarkStart w:name="z121" w:id="122"/>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2-қосымша</w:t>
            </w:r>
          </w:p>
        </w:tc>
      </w:tr>
    </w:tbl>
    <w:bookmarkStart w:name="z123" w:id="123"/>
    <w:p>
      <w:pPr>
        <w:spacing w:after="0"/>
        <w:ind w:left="0"/>
        <w:jc w:val="left"/>
      </w:pPr>
      <w:r>
        <w:rPr>
          <w:rFonts w:ascii="Times New Roman"/>
          <w:b/>
          <w:i w:val="false"/>
          <w:color w:val="000000"/>
        </w:rPr>
        <w:t xml:space="preserve"> Қазақстан Республикасы Мемлекеттік қызмет істері агенттігінің  Ақмола облысы бойынша департаменті туралы ЕРЕЖЕ</w:t>
      </w:r>
    </w:p>
    <w:bookmarkEnd w:id="123"/>
    <w:bookmarkStart w:name="z124" w:id="124"/>
    <w:p>
      <w:pPr>
        <w:spacing w:after="0"/>
        <w:ind w:left="0"/>
        <w:jc w:val="left"/>
      </w:pPr>
      <w:r>
        <w:rPr>
          <w:rFonts w:ascii="Times New Roman"/>
          <w:b/>
          <w:i w:val="false"/>
          <w:color w:val="000000"/>
        </w:rPr>
        <w:t xml:space="preserve"> 1-тарау. Жалпы ережелер</w:t>
      </w:r>
    </w:p>
    <w:bookmarkEnd w:id="124"/>
    <w:bookmarkStart w:name="z125" w:id="125"/>
    <w:p>
      <w:pPr>
        <w:spacing w:after="0"/>
        <w:ind w:left="0"/>
        <w:jc w:val="both"/>
      </w:pPr>
      <w:r>
        <w:rPr>
          <w:rFonts w:ascii="Times New Roman"/>
          <w:b w:val="false"/>
          <w:i w:val="false"/>
          <w:color w:val="000000"/>
          <w:sz w:val="28"/>
        </w:rPr>
        <w:t>
      1. Қазақстан Республикасы Мемлекеттік қызмет істері агенттігінің Ақмола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25"/>
    <w:bookmarkStart w:name="z126" w:id="12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26"/>
    <w:bookmarkStart w:name="z127" w:id="12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7"/>
    <w:bookmarkStart w:name="z128" w:id="12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8"/>
    <w:bookmarkStart w:name="z129" w:id="129"/>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29"/>
    <w:bookmarkStart w:name="z130" w:id="13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30"/>
    <w:bookmarkStart w:name="z131" w:id="13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31"/>
    <w:bookmarkStart w:name="z132" w:id="132"/>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Абай көшесі, 87Б.</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 w:id="133"/>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Ақмола облысы бойынша департаменті" республикалық мемлекеттік мекемесі.</w:t>
      </w:r>
    </w:p>
    <w:bookmarkEnd w:id="133"/>
    <w:bookmarkStart w:name="z134" w:id="13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4"/>
    <w:bookmarkStart w:name="z135" w:id="13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5"/>
    <w:bookmarkStart w:name="z136" w:id="136"/>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36"/>
    <w:bookmarkStart w:name="z137" w:id="13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7"/>
    <w:bookmarkStart w:name="z138" w:id="13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8"/>
    <w:bookmarkStart w:name="z139" w:id="139"/>
    <w:p>
      <w:pPr>
        <w:spacing w:after="0"/>
        <w:ind w:left="0"/>
        <w:jc w:val="both"/>
      </w:pPr>
      <w:r>
        <w:rPr>
          <w:rFonts w:ascii="Times New Roman"/>
          <w:b w:val="false"/>
          <w:i w:val="false"/>
          <w:color w:val="000000"/>
          <w:sz w:val="28"/>
        </w:rPr>
        <w:t>
      13. Мақсаттары:</w:t>
      </w:r>
    </w:p>
    <w:bookmarkEnd w:id="139"/>
    <w:bookmarkStart w:name="z140" w:id="140"/>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40"/>
    <w:bookmarkStart w:name="z141" w:id="141"/>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 w:id="142"/>
    <w:p>
      <w:pPr>
        <w:spacing w:after="0"/>
        <w:ind w:left="0"/>
        <w:jc w:val="both"/>
      </w:pPr>
      <w:r>
        <w:rPr>
          <w:rFonts w:ascii="Times New Roman"/>
          <w:b w:val="false"/>
          <w:i w:val="false"/>
          <w:color w:val="000000"/>
          <w:sz w:val="28"/>
        </w:rPr>
        <w:t>
      14. Департаменттің құқықтары мен міндеттері:</w:t>
      </w:r>
    </w:p>
    <w:bookmarkEnd w:id="142"/>
    <w:bookmarkStart w:name="z143" w:id="143"/>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43"/>
    <w:bookmarkStart w:name="z144" w:id="144"/>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44"/>
    <w:bookmarkStart w:name="z145" w:id="145"/>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45"/>
    <w:bookmarkStart w:name="z1806" w:id="146"/>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46"/>
    <w:bookmarkStart w:name="z146" w:id="147"/>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47"/>
    <w:bookmarkStart w:name="z147" w:id="148"/>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48"/>
    <w:bookmarkStart w:name="z148" w:id="149"/>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49"/>
    <w:bookmarkStart w:name="z149" w:id="150"/>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0" w:id="151"/>
    <w:p>
      <w:pPr>
        <w:spacing w:after="0"/>
        <w:ind w:left="0"/>
        <w:jc w:val="both"/>
      </w:pPr>
      <w:r>
        <w:rPr>
          <w:rFonts w:ascii="Times New Roman"/>
          <w:b w:val="false"/>
          <w:i w:val="false"/>
          <w:color w:val="000000"/>
          <w:sz w:val="28"/>
        </w:rPr>
        <w:t>
      15. Департаменттің функциялары:</w:t>
      </w:r>
    </w:p>
    <w:bookmarkEnd w:id="151"/>
    <w:bookmarkStart w:name="z151" w:id="152"/>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52"/>
    <w:bookmarkStart w:name="z152" w:id="153"/>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53"/>
    <w:bookmarkStart w:name="z153" w:id="154"/>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54"/>
    <w:bookmarkStart w:name="z154" w:id="155"/>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55"/>
    <w:bookmarkStart w:name="z155" w:id="156"/>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56"/>
    <w:bookmarkStart w:name="z156" w:id="157"/>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57"/>
    <w:bookmarkStart w:name="z157" w:id="158"/>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58"/>
    <w:bookmarkStart w:name="z158" w:id="159"/>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59"/>
    <w:bookmarkStart w:name="z159" w:id="160"/>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60"/>
    <w:bookmarkStart w:name="z1807" w:id="161"/>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61"/>
    <w:bookmarkStart w:name="z160" w:id="162"/>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62"/>
    <w:bookmarkStart w:name="z1808" w:id="163"/>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63"/>
    <w:bookmarkStart w:name="z161" w:id="164"/>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64"/>
    <w:bookmarkStart w:name="z1809" w:id="165"/>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65"/>
    <w:bookmarkStart w:name="z162" w:id="166"/>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66"/>
    <w:bookmarkStart w:name="z163" w:id="167"/>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67"/>
    <w:bookmarkStart w:name="z164" w:id="168"/>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168"/>
    <w:bookmarkStart w:name="z1810" w:id="169"/>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69"/>
    <w:bookmarkStart w:name="z165" w:id="170"/>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70"/>
    <w:bookmarkStart w:name="z166" w:id="171"/>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71"/>
    <w:bookmarkStart w:name="z167" w:id="172"/>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72"/>
    <w:bookmarkStart w:name="z1811" w:id="173"/>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73"/>
    <w:bookmarkStart w:name="z168" w:id="174"/>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74"/>
    <w:bookmarkStart w:name="z169" w:id="175"/>
    <w:p>
      <w:pPr>
        <w:spacing w:after="0"/>
        <w:ind w:left="0"/>
        <w:jc w:val="both"/>
      </w:pPr>
      <w:r>
        <w:rPr>
          <w:rFonts w:ascii="Times New Roman"/>
          <w:b w:val="false"/>
          <w:i w:val="false"/>
          <w:color w:val="000000"/>
          <w:sz w:val="28"/>
        </w:rPr>
        <w:t>
      19) Агенттіктің Ақмола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75"/>
    <w:bookmarkStart w:name="z170" w:id="176"/>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76"/>
    <w:bookmarkStart w:name="z171" w:id="177"/>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77"/>
    <w:bookmarkStart w:name="z172" w:id="178"/>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78"/>
    <w:bookmarkStart w:name="z173" w:id="179"/>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79"/>
    <w:bookmarkStart w:name="z174" w:id="180"/>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80"/>
    <w:bookmarkStart w:name="z175" w:id="181"/>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81"/>
    <w:bookmarkStart w:name="z176" w:id="182"/>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82"/>
    <w:bookmarkStart w:name="z177" w:id="183"/>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83"/>
    <w:bookmarkStart w:name="z178" w:id="184"/>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84"/>
    <w:bookmarkStart w:name="z179" w:id="185"/>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85"/>
    <w:bookmarkStart w:name="z180" w:id="186"/>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86"/>
    <w:bookmarkStart w:name="z181" w:id="187"/>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87"/>
    <w:bookmarkStart w:name="z182" w:id="188"/>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88"/>
    <w:bookmarkStart w:name="z183" w:id="189"/>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89"/>
    <w:bookmarkStart w:name="z184" w:id="190"/>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90"/>
    <w:bookmarkStart w:name="z185" w:id="191"/>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91"/>
    <w:bookmarkStart w:name="z1812" w:id="192"/>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92"/>
    <w:bookmarkStart w:name="z186" w:id="193"/>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7" w:id="194"/>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94"/>
    <w:bookmarkStart w:name="z188" w:id="195"/>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95"/>
    <w:bookmarkStart w:name="z189" w:id="196"/>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96"/>
    <w:bookmarkStart w:name="z190" w:id="197"/>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1" w:id="198"/>
    <w:p>
      <w:pPr>
        <w:spacing w:after="0"/>
        <w:ind w:left="0"/>
        <w:jc w:val="both"/>
      </w:pPr>
      <w:r>
        <w:rPr>
          <w:rFonts w:ascii="Times New Roman"/>
          <w:b w:val="false"/>
          <w:i w:val="false"/>
          <w:color w:val="000000"/>
          <w:sz w:val="28"/>
        </w:rPr>
        <w:t>
      19. Департамент басшысының өкілеттіктері:</w:t>
      </w:r>
    </w:p>
    <w:bookmarkEnd w:id="198"/>
    <w:bookmarkStart w:name="z192" w:id="199"/>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99"/>
    <w:bookmarkStart w:name="z193" w:id="200"/>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200"/>
    <w:bookmarkStart w:name="z194" w:id="201"/>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201"/>
    <w:bookmarkStart w:name="z195" w:id="20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202"/>
    <w:bookmarkStart w:name="z196" w:id="203"/>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203"/>
    <w:bookmarkStart w:name="z197" w:id="204"/>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204"/>
    <w:bookmarkStart w:name="z198" w:id="205"/>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205"/>
    <w:bookmarkStart w:name="z199" w:id="20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206"/>
    <w:bookmarkStart w:name="z200" w:id="207"/>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207"/>
    <w:bookmarkStart w:name="z201" w:id="208"/>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208"/>
    <w:bookmarkStart w:name="z202" w:id="209"/>
    <w:p>
      <w:pPr>
        <w:spacing w:after="0"/>
        <w:ind w:left="0"/>
        <w:jc w:val="left"/>
      </w:pPr>
      <w:r>
        <w:rPr>
          <w:rFonts w:ascii="Times New Roman"/>
          <w:b/>
          <w:i w:val="false"/>
          <w:color w:val="000000"/>
        </w:rPr>
        <w:t xml:space="preserve"> 4-тарау. Департаменттің мүлкі</w:t>
      </w:r>
    </w:p>
    <w:bookmarkEnd w:id="209"/>
    <w:bookmarkStart w:name="z203" w:id="210"/>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210"/>
    <w:bookmarkStart w:name="z204" w:id="21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211"/>
    <w:bookmarkStart w:name="z205" w:id="212"/>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212"/>
    <w:bookmarkStart w:name="z206" w:id="213"/>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213"/>
    <w:bookmarkStart w:name="z207" w:id="214"/>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214"/>
    <w:bookmarkStart w:name="z208" w:id="215"/>
    <w:p>
      <w:pPr>
        <w:spacing w:after="0"/>
        <w:ind w:left="0"/>
        <w:jc w:val="left"/>
      </w:pPr>
      <w:r>
        <w:rPr>
          <w:rFonts w:ascii="Times New Roman"/>
          <w:b/>
          <w:i w:val="false"/>
          <w:color w:val="000000"/>
        </w:rPr>
        <w:t xml:space="preserve"> 5-тарау. Департаментті қайта ұйымдастыру және тарату</w:t>
      </w:r>
    </w:p>
    <w:bookmarkEnd w:id="215"/>
    <w:bookmarkStart w:name="z209" w:id="216"/>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3-қосымша</w:t>
            </w:r>
          </w:p>
        </w:tc>
      </w:tr>
    </w:tbl>
    <w:bookmarkStart w:name="z211" w:id="217"/>
    <w:p>
      <w:pPr>
        <w:spacing w:after="0"/>
        <w:ind w:left="0"/>
        <w:jc w:val="left"/>
      </w:pPr>
      <w:r>
        <w:rPr>
          <w:rFonts w:ascii="Times New Roman"/>
          <w:b/>
          <w:i w:val="false"/>
          <w:color w:val="000000"/>
        </w:rPr>
        <w:t xml:space="preserve"> Қазақстан Республикасы Мемлекеттік қызмет істері агенттігінің Ақтөбе облысы бойынша департаменті туралы </w:t>
      </w:r>
      <w:r>
        <w:br/>
      </w:r>
      <w:r>
        <w:rPr>
          <w:rFonts w:ascii="Times New Roman"/>
          <w:b/>
          <w:i w:val="false"/>
          <w:color w:val="000000"/>
        </w:rPr>
        <w:t>ЕРЕЖЕ</w:t>
      </w:r>
    </w:p>
    <w:bookmarkEnd w:id="217"/>
    <w:bookmarkStart w:name="z212" w:id="218"/>
    <w:p>
      <w:pPr>
        <w:spacing w:after="0"/>
        <w:ind w:left="0"/>
        <w:jc w:val="left"/>
      </w:pPr>
      <w:r>
        <w:rPr>
          <w:rFonts w:ascii="Times New Roman"/>
          <w:b/>
          <w:i w:val="false"/>
          <w:color w:val="000000"/>
        </w:rPr>
        <w:t xml:space="preserve"> 1-тарау. Жалпы ережелер</w:t>
      </w:r>
    </w:p>
    <w:bookmarkEnd w:id="218"/>
    <w:bookmarkStart w:name="z213" w:id="219"/>
    <w:p>
      <w:pPr>
        <w:spacing w:after="0"/>
        <w:ind w:left="0"/>
        <w:jc w:val="both"/>
      </w:pPr>
      <w:r>
        <w:rPr>
          <w:rFonts w:ascii="Times New Roman"/>
          <w:b w:val="false"/>
          <w:i w:val="false"/>
          <w:color w:val="000000"/>
          <w:sz w:val="28"/>
        </w:rPr>
        <w:t>
      1. Қазақстан Республикасы Мемлекеттік қызмет істері агенттігінің Ақтөбе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219"/>
    <w:bookmarkStart w:name="z214" w:id="22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220"/>
    <w:bookmarkStart w:name="z215" w:id="2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21"/>
    <w:bookmarkStart w:name="z216" w:id="2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2"/>
    <w:bookmarkStart w:name="z217" w:id="223"/>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223"/>
    <w:bookmarkStart w:name="z218" w:id="22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224"/>
    <w:bookmarkStart w:name="z219" w:id="22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225"/>
    <w:bookmarkStart w:name="z220" w:id="226"/>
    <w:p>
      <w:pPr>
        <w:spacing w:after="0"/>
        <w:ind w:left="0"/>
        <w:jc w:val="both"/>
      </w:pPr>
      <w:r>
        <w:rPr>
          <w:rFonts w:ascii="Times New Roman"/>
          <w:b w:val="false"/>
          <w:i w:val="false"/>
          <w:color w:val="000000"/>
          <w:sz w:val="28"/>
        </w:rPr>
        <w:t>
      8. Департаменттің заңды мекенжайы: 030010, Қазақстан Республикасы, Ақтөбе облысы, Ақтөбе қаласы, Астана ауданы, Әбілқайыр хан даңғылы, 40.</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1" w:id="227"/>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Ақтөбе облысы бойынша департаменті" республикалық мемлекеттік мекемесі.</w:t>
      </w:r>
    </w:p>
    <w:bookmarkEnd w:id="227"/>
    <w:bookmarkStart w:name="z222" w:id="2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8"/>
    <w:bookmarkStart w:name="z223" w:id="22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29"/>
    <w:bookmarkStart w:name="z224" w:id="230"/>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230"/>
    <w:bookmarkStart w:name="z225" w:id="23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31"/>
    <w:bookmarkStart w:name="z226" w:id="23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32"/>
    <w:bookmarkStart w:name="z227" w:id="233"/>
    <w:p>
      <w:pPr>
        <w:spacing w:after="0"/>
        <w:ind w:left="0"/>
        <w:jc w:val="both"/>
      </w:pPr>
      <w:r>
        <w:rPr>
          <w:rFonts w:ascii="Times New Roman"/>
          <w:b w:val="false"/>
          <w:i w:val="false"/>
          <w:color w:val="000000"/>
          <w:sz w:val="28"/>
        </w:rPr>
        <w:t>
      13. Мақсаттары:</w:t>
      </w:r>
    </w:p>
    <w:bookmarkEnd w:id="233"/>
    <w:bookmarkStart w:name="z228" w:id="234"/>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234"/>
    <w:bookmarkStart w:name="z229" w:id="235"/>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0" w:id="236"/>
    <w:p>
      <w:pPr>
        <w:spacing w:after="0"/>
        <w:ind w:left="0"/>
        <w:jc w:val="both"/>
      </w:pPr>
      <w:r>
        <w:rPr>
          <w:rFonts w:ascii="Times New Roman"/>
          <w:b w:val="false"/>
          <w:i w:val="false"/>
          <w:color w:val="000000"/>
          <w:sz w:val="28"/>
        </w:rPr>
        <w:t>
      14. Департаменттің құқықтары мен міндеттері:</w:t>
      </w:r>
    </w:p>
    <w:bookmarkEnd w:id="236"/>
    <w:bookmarkStart w:name="z231" w:id="237"/>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237"/>
    <w:bookmarkStart w:name="z232" w:id="238"/>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238"/>
    <w:bookmarkStart w:name="z233" w:id="239"/>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239"/>
    <w:bookmarkStart w:name="z1813" w:id="240"/>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240"/>
    <w:bookmarkStart w:name="z234" w:id="241"/>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241"/>
    <w:bookmarkStart w:name="z235" w:id="242"/>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242"/>
    <w:bookmarkStart w:name="z236" w:id="243"/>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243"/>
    <w:bookmarkStart w:name="z237" w:id="244"/>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8" w:id="245"/>
    <w:p>
      <w:pPr>
        <w:spacing w:after="0"/>
        <w:ind w:left="0"/>
        <w:jc w:val="both"/>
      </w:pPr>
      <w:r>
        <w:rPr>
          <w:rFonts w:ascii="Times New Roman"/>
          <w:b w:val="false"/>
          <w:i w:val="false"/>
          <w:color w:val="000000"/>
          <w:sz w:val="28"/>
        </w:rPr>
        <w:t>
      15. Департаменттің функциялары:</w:t>
      </w:r>
    </w:p>
    <w:bookmarkEnd w:id="245"/>
    <w:bookmarkStart w:name="z239" w:id="24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246"/>
    <w:bookmarkStart w:name="z240" w:id="247"/>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247"/>
    <w:bookmarkStart w:name="z241" w:id="248"/>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248"/>
    <w:bookmarkStart w:name="z242" w:id="24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249"/>
    <w:bookmarkStart w:name="z243" w:id="250"/>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250"/>
    <w:bookmarkStart w:name="z244" w:id="251"/>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251"/>
    <w:bookmarkStart w:name="z245" w:id="252"/>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252"/>
    <w:bookmarkStart w:name="z246" w:id="253"/>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253"/>
    <w:bookmarkStart w:name="z247" w:id="254"/>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254"/>
    <w:bookmarkStart w:name="z1814" w:id="255"/>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255"/>
    <w:bookmarkStart w:name="z248" w:id="256"/>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256"/>
    <w:bookmarkStart w:name="z1815" w:id="257"/>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257"/>
    <w:bookmarkStart w:name="z249" w:id="258"/>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258"/>
    <w:bookmarkStart w:name="z1816" w:id="259"/>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259"/>
    <w:bookmarkStart w:name="z250" w:id="260"/>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260"/>
    <w:bookmarkStart w:name="z251" w:id="261"/>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261"/>
    <w:bookmarkStart w:name="z252" w:id="262"/>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262"/>
    <w:bookmarkStart w:name="z1817" w:id="263"/>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263"/>
    <w:bookmarkStart w:name="z253" w:id="264"/>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264"/>
    <w:bookmarkStart w:name="z254" w:id="265"/>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265"/>
    <w:bookmarkStart w:name="z255" w:id="266"/>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266"/>
    <w:bookmarkStart w:name="z1818" w:id="267"/>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267"/>
    <w:bookmarkStart w:name="z256" w:id="268"/>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268"/>
    <w:bookmarkStart w:name="z257" w:id="269"/>
    <w:p>
      <w:pPr>
        <w:spacing w:after="0"/>
        <w:ind w:left="0"/>
        <w:jc w:val="both"/>
      </w:pPr>
      <w:r>
        <w:rPr>
          <w:rFonts w:ascii="Times New Roman"/>
          <w:b w:val="false"/>
          <w:i w:val="false"/>
          <w:color w:val="000000"/>
          <w:sz w:val="28"/>
        </w:rPr>
        <w:t>
      19) Агенттіктің Ақтөбе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269"/>
    <w:bookmarkStart w:name="z258" w:id="270"/>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270"/>
    <w:bookmarkStart w:name="z259" w:id="271"/>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271"/>
    <w:bookmarkStart w:name="z260" w:id="272"/>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272"/>
    <w:bookmarkStart w:name="z261" w:id="273"/>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273"/>
    <w:bookmarkStart w:name="z262" w:id="274"/>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274"/>
    <w:bookmarkStart w:name="z263" w:id="275"/>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275"/>
    <w:bookmarkStart w:name="z264" w:id="276"/>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276"/>
    <w:bookmarkStart w:name="z265" w:id="277"/>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277"/>
    <w:bookmarkStart w:name="z266" w:id="278"/>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278"/>
    <w:bookmarkStart w:name="z267" w:id="279"/>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279"/>
    <w:bookmarkStart w:name="z268" w:id="280"/>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280"/>
    <w:bookmarkStart w:name="z269" w:id="281"/>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281"/>
    <w:bookmarkStart w:name="z270" w:id="282"/>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282"/>
    <w:bookmarkStart w:name="z271" w:id="283"/>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283"/>
    <w:bookmarkStart w:name="z272" w:id="284"/>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284"/>
    <w:bookmarkStart w:name="z273" w:id="285"/>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285"/>
    <w:bookmarkStart w:name="z1819" w:id="286"/>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286"/>
    <w:bookmarkStart w:name="z274" w:id="287"/>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5" w:id="288"/>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288"/>
    <w:bookmarkStart w:name="z276" w:id="289"/>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289"/>
    <w:bookmarkStart w:name="z277" w:id="290"/>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290"/>
    <w:bookmarkStart w:name="z278" w:id="291"/>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9" w:id="292"/>
    <w:p>
      <w:pPr>
        <w:spacing w:after="0"/>
        <w:ind w:left="0"/>
        <w:jc w:val="both"/>
      </w:pPr>
      <w:r>
        <w:rPr>
          <w:rFonts w:ascii="Times New Roman"/>
          <w:b w:val="false"/>
          <w:i w:val="false"/>
          <w:color w:val="000000"/>
          <w:sz w:val="28"/>
        </w:rPr>
        <w:t>
      19. Департамент басшысының өкілеттіктері:</w:t>
      </w:r>
    </w:p>
    <w:bookmarkEnd w:id="292"/>
    <w:bookmarkStart w:name="z280" w:id="293"/>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293"/>
    <w:bookmarkStart w:name="z281" w:id="294"/>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294"/>
    <w:bookmarkStart w:name="z282" w:id="295"/>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295"/>
    <w:bookmarkStart w:name="z283" w:id="296"/>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296"/>
    <w:bookmarkStart w:name="z284" w:id="297"/>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297"/>
    <w:bookmarkStart w:name="z285" w:id="298"/>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298"/>
    <w:bookmarkStart w:name="z286" w:id="299"/>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299"/>
    <w:bookmarkStart w:name="z287" w:id="30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300"/>
    <w:bookmarkStart w:name="z288" w:id="301"/>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301"/>
    <w:bookmarkStart w:name="z289" w:id="302"/>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302"/>
    <w:bookmarkStart w:name="z290" w:id="303"/>
    <w:p>
      <w:pPr>
        <w:spacing w:after="0"/>
        <w:ind w:left="0"/>
        <w:jc w:val="left"/>
      </w:pPr>
      <w:r>
        <w:rPr>
          <w:rFonts w:ascii="Times New Roman"/>
          <w:b/>
          <w:i w:val="false"/>
          <w:color w:val="000000"/>
        </w:rPr>
        <w:t xml:space="preserve"> 4-тарау. Департаменттің мүлкі</w:t>
      </w:r>
    </w:p>
    <w:bookmarkEnd w:id="303"/>
    <w:bookmarkStart w:name="z291" w:id="304"/>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304"/>
    <w:bookmarkStart w:name="z292" w:id="30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305"/>
    <w:bookmarkStart w:name="z293" w:id="306"/>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306"/>
    <w:bookmarkStart w:name="z294" w:id="307"/>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307"/>
    <w:bookmarkStart w:name="z295" w:id="308"/>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308"/>
    <w:bookmarkStart w:name="z296" w:id="309"/>
    <w:p>
      <w:pPr>
        <w:spacing w:after="0"/>
        <w:ind w:left="0"/>
        <w:jc w:val="left"/>
      </w:pPr>
      <w:r>
        <w:rPr>
          <w:rFonts w:ascii="Times New Roman"/>
          <w:b/>
          <w:i w:val="false"/>
          <w:color w:val="000000"/>
        </w:rPr>
        <w:t xml:space="preserve"> 5-тарау. Департаментті қайта ұйымдастыру және тарату</w:t>
      </w:r>
    </w:p>
    <w:bookmarkEnd w:id="309"/>
    <w:bookmarkStart w:name="z297" w:id="310"/>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4-қосымша</w:t>
            </w:r>
          </w:p>
        </w:tc>
      </w:tr>
    </w:tbl>
    <w:bookmarkStart w:name="z299" w:id="311"/>
    <w:p>
      <w:pPr>
        <w:spacing w:after="0"/>
        <w:ind w:left="0"/>
        <w:jc w:val="left"/>
      </w:pPr>
      <w:r>
        <w:rPr>
          <w:rFonts w:ascii="Times New Roman"/>
          <w:b/>
          <w:i w:val="false"/>
          <w:color w:val="000000"/>
        </w:rPr>
        <w:t xml:space="preserve"> Қазақстан Республикасы Мемлекеттік қызмет істері агенттігінің Алматы облысы бойынша департаменті туралы </w:t>
      </w:r>
      <w:r>
        <w:br/>
      </w:r>
      <w:r>
        <w:rPr>
          <w:rFonts w:ascii="Times New Roman"/>
          <w:b/>
          <w:i w:val="false"/>
          <w:color w:val="000000"/>
        </w:rPr>
        <w:t>ЕРЕЖЕ</w:t>
      </w:r>
    </w:p>
    <w:bookmarkEnd w:id="311"/>
    <w:bookmarkStart w:name="z300" w:id="312"/>
    <w:p>
      <w:pPr>
        <w:spacing w:after="0"/>
        <w:ind w:left="0"/>
        <w:jc w:val="left"/>
      </w:pPr>
      <w:r>
        <w:rPr>
          <w:rFonts w:ascii="Times New Roman"/>
          <w:b/>
          <w:i w:val="false"/>
          <w:color w:val="000000"/>
        </w:rPr>
        <w:t xml:space="preserve"> 1-тарау. Жалпы ережелер</w:t>
      </w:r>
    </w:p>
    <w:bookmarkEnd w:id="312"/>
    <w:bookmarkStart w:name="z301" w:id="313"/>
    <w:p>
      <w:pPr>
        <w:spacing w:after="0"/>
        <w:ind w:left="0"/>
        <w:jc w:val="both"/>
      </w:pPr>
      <w:r>
        <w:rPr>
          <w:rFonts w:ascii="Times New Roman"/>
          <w:b w:val="false"/>
          <w:i w:val="false"/>
          <w:color w:val="000000"/>
          <w:sz w:val="28"/>
        </w:rPr>
        <w:t>
      1. Қазақстан Республикасы Мемлекеттік қызмет істері агенттігінің Алматы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313"/>
    <w:bookmarkStart w:name="z302" w:id="31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314"/>
    <w:bookmarkStart w:name="z303" w:id="31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15"/>
    <w:bookmarkStart w:name="z304" w:id="3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6"/>
    <w:bookmarkStart w:name="z305" w:id="317"/>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317"/>
    <w:bookmarkStart w:name="z306" w:id="31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18"/>
    <w:bookmarkStart w:name="z307" w:id="31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319"/>
    <w:bookmarkStart w:name="z308" w:id="320"/>
    <w:p>
      <w:pPr>
        <w:spacing w:after="0"/>
        <w:ind w:left="0"/>
        <w:jc w:val="both"/>
      </w:pPr>
      <w:r>
        <w:rPr>
          <w:rFonts w:ascii="Times New Roman"/>
          <w:b w:val="false"/>
          <w:i w:val="false"/>
          <w:color w:val="000000"/>
          <w:sz w:val="28"/>
        </w:rPr>
        <w:t>
      8. Департаменттің заңды мекенжайы: 040800, Қазақстан Республикасы, Алматы облысы, Қонаев қаласы, Жамбыл көшесі, 13.</w:t>
      </w:r>
    </w:p>
    <w:bookmarkEnd w:id="320"/>
    <w:bookmarkStart w:name="z309" w:id="321"/>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Алматы облысы бойынша департаменті" республикалық мемлекеттік мекемесі.</w:t>
      </w:r>
    </w:p>
    <w:bookmarkEnd w:id="321"/>
    <w:bookmarkStart w:name="z310" w:id="3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2"/>
    <w:bookmarkStart w:name="z311" w:id="32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3"/>
    <w:bookmarkStart w:name="z312" w:id="324"/>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324"/>
    <w:bookmarkStart w:name="z313" w:id="32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25"/>
    <w:bookmarkStart w:name="z314" w:id="32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26"/>
    <w:bookmarkStart w:name="z315" w:id="327"/>
    <w:p>
      <w:pPr>
        <w:spacing w:after="0"/>
        <w:ind w:left="0"/>
        <w:jc w:val="both"/>
      </w:pPr>
      <w:r>
        <w:rPr>
          <w:rFonts w:ascii="Times New Roman"/>
          <w:b w:val="false"/>
          <w:i w:val="false"/>
          <w:color w:val="000000"/>
          <w:sz w:val="28"/>
        </w:rPr>
        <w:t>
      13. Мақсаттары:</w:t>
      </w:r>
    </w:p>
    <w:bookmarkEnd w:id="327"/>
    <w:bookmarkStart w:name="z316" w:id="328"/>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328"/>
    <w:bookmarkStart w:name="z317" w:id="329"/>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8" w:id="330"/>
    <w:p>
      <w:pPr>
        <w:spacing w:after="0"/>
        <w:ind w:left="0"/>
        <w:jc w:val="both"/>
      </w:pPr>
      <w:r>
        <w:rPr>
          <w:rFonts w:ascii="Times New Roman"/>
          <w:b w:val="false"/>
          <w:i w:val="false"/>
          <w:color w:val="000000"/>
          <w:sz w:val="28"/>
        </w:rPr>
        <w:t>
      14. Департаменттің құқықтары мен міндеттері:</w:t>
      </w:r>
    </w:p>
    <w:bookmarkEnd w:id="330"/>
    <w:bookmarkStart w:name="z319" w:id="331"/>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331"/>
    <w:bookmarkStart w:name="z320" w:id="332"/>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332"/>
    <w:bookmarkStart w:name="z321" w:id="333"/>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333"/>
    <w:bookmarkStart w:name="z1820" w:id="334"/>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334"/>
    <w:bookmarkStart w:name="z322" w:id="335"/>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335"/>
    <w:bookmarkStart w:name="z323" w:id="336"/>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336"/>
    <w:bookmarkStart w:name="z324" w:id="337"/>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337"/>
    <w:bookmarkStart w:name="z325" w:id="33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6" w:id="339"/>
    <w:p>
      <w:pPr>
        <w:spacing w:after="0"/>
        <w:ind w:left="0"/>
        <w:jc w:val="both"/>
      </w:pPr>
      <w:r>
        <w:rPr>
          <w:rFonts w:ascii="Times New Roman"/>
          <w:b w:val="false"/>
          <w:i w:val="false"/>
          <w:color w:val="000000"/>
          <w:sz w:val="28"/>
        </w:rPr>
        <w:t>
      15. Департаменттің функциялары:</w:t>
      </w:r>
    </w:p>
    <w:bookmarkEnd w:id="339"/>
    <w:bookmarkStart w:name="z327" w:id="340"/>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340"/>
    <w:bookmarkStart w:name="z328" w:id="341"/>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341"/>
    <w:bookmarkStart w:name="z329" w:id="342"/>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342"/>
    <w:bookmarkStart w:name="z330" w:id="34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343"/>
    <w:bookmarkStart w:name="z331" w:id="344"/>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344"/>
    <w:bookmarkStart w:name="z332" w:id="345"/>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345"/>
    <w:bookmarkStart w:name="z333" w:id="346"/>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346"/>
    <w:bookmarkStart w:name="z334" w:id="347"/>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347"/>
    <w:bookmarkStart w:name="z335" w:id="348"/>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348"/>
    <w:bookmarkStart w:name="z1821" w:id="349"/>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349"/>
    <w:bookmarkStart w:name="z336" w:id="350"/>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350"/>
    <w:bookmarkStart w:name="z1822" w:id="351"/>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351"/>
    <w:bookmarkStart w:name="z337" w:id="352"/>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352"/>
    <w:bookmarkStart w:name="z1823" w:id="353"/>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353"/>
    <w:bookmarkStart w:name="z338" w:id="354"/>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354"/>
    <w:bookmarkStart w:name="z339" w:id="355"/>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355"/>
    <w:bookmarkStart w:name="z340" w:id="356"/>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356"/>
    <w:bookmarkStart w:name="z1824" w:id="357"/>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357"/>
    <w:bookmarkStart w:name="z341" w:id="358"/>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358"/>
    <w:bookmarkStart w:name="z342" w:id="359"/>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359"/>
    <w:bookmarkStart w:name="z343" w:id="360"/>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360"/>
    <w:bookmarkStart w:name="z1825" w:id="361"/>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361"/>
    <w:bookmarkStart w:name="z344" w:id="362"/>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362"/>
    <w:bookmarkStart w:name="z345" w:id="363"/>
    <w:p>
      <w:pPr>
        <w:spacing w:after="0"/>
        <w:ind w:left="0"/>
        <w:jc w:val="both"/>
      </w:pPr>
      <w:r>
        <w:rPr>
          <w:rFonts w:ascii="Times New Roman"/>
          <w:b w:val="false"/>
          <w:i w:val="false"/>
          <w:color w:val="000000"/>
          <w:sz w:val="28"/>
        </w:rPr>
        <w:t>
      19) Агенттіктің Алматы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363"/>
    <w:bookmarkStart w:name="z346" w:id="364"/>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364"/>
    <w:bookmarkStart w:name="z347" w:id="365"/>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365"/>
    <w:bookmarkStart w:name="z348" w:id="366"/>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366"/>
    <w:bookmarkStart w:name="z349" w:id="367"/>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367"/>
    <w:bookmarkStart w:name="z350" w:id="368"/>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368"/>
    <w:bookmarkStart w:name="z351" w:id="369"/>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369"/>
    <w:bookmarkStart w:name="z352" w:id="370"/>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370"/>
    <w:bookmarkStart w:name="z353" w:id="371"/>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371"/>
    <w:bookmarkStart w:name="z354" w:id="372"/>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372"/>
    <w:bookmarkStart w:name="z355" w:id="373"/>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373"/>
    <w:bookmarkStart w:name="z356" w:id="374"/>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374"/>
    <w:bookmarkStart w:name="z357" w:id="375"/>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375"/>
    <w:bookmarkStart w:name="z358" w:id="376"/>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376"/>
    <w:bookmarkStart w:name="z359" w:id="377"/>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377"/>
    <w:bookmarkStart w:name="z360" w:id="378"/>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378"/>
    <w:bookmarkStart w:name="z361" w:id="379"/>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379"/>
    <w:bookmarkStart w:name="z1826" w:id="380"/>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380"/>
    <w:bookmarkStart w:name="z362" w:id="381"/>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3" w:id="382"/>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382"/>
    <w:bookmarkStart w:name="z364" w:id="383"/>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383"/>
    <w:bookmarkStart w:name="z365" w:id="384"/>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384"/>
    <w:bookmarkStart w:name="z366" w:id="385"/>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7" w:id="386"/>
    <w:p>
      <w:pPr>
        <w:spacing w:after="0"/>
        <w:ind w:left="0"/>
        <w:jc w:val="both"/>
      </w:pPr>
      <w:r>
        <w:rPr>
          <w:rFonts w:ascii="Times New Roman"/>
          <w:b w:val="false"/>
          <w:i w:val="false"/>
          <w:color w:val="000000"/>
          <w:sz w:val="28"/>
        </w:rPr>
        <w:t>
      19. Департамент басшысының өкілеттіктері:</w:t>
      </w:r>
    </w:p>
    <w:bookmarkEnd w:id="386"/>
    <w:bookmarkStart w:name="z368" w:id="387"/>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387"/>
    <w:bookmarkStart w:name="z369" w:id="388"/>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388"/>
    <w:bookmarkStart w:name="z370" w:id="389"/>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389"/>
    <w:bookmarkStart w:name="z371" w:id="39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390"/>
    <w:bookmarkStart w:name="z372" w:id="391"/>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391"/>
    <w:bookmarkStart w:name="z373" w:id="392"/>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392"/>
    <w:bookmarkStart w:name="z374" w:id="393"/>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393"/>
    <w:bookmarkStart w:name="z375" w:id="394"/>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394"/>
    <w:bookmarkStart w:name="z376" w:id="395"/>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395"/>
    <w:bookmarkStart w:name="z377" w:id="396"/>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396"/>
    <w:bookmarkStart w:name="z378" w:id="397"/>
    <w:p>
      <w:pPr>
        <w:spacing w:after="0"/>
        <w:ind w:left="0"/>
        <w:jc w:val="left"/>
      </w:pPr>
      <w:r>
        <w:rPr>
          <w:rFonts w:ascii="Times New Roman"/>
          <w:b/>
          <w:i w:val="false"/>
          <w:color w:val="000000"/>
        </w:rPr>
        <w:t xml:space="preserve"> 4-тарау. Департаменттің мүлкі</w:t>
      </w:r>
    </w:p>
    <w:bookmarkEnd w:id="397"/>
    <w:bookmarkStart w:name="z379" w:id="398"/>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398"/>
    <w:bookmarkStart w:name="z380" w:id="39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399"/>
    <w:bookmarkStart w:name="z381" w:id="400"/>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400"/>
    <w:bookmarkStart w:name="z382" w:id="401"/>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401"/>
    <w:bookmarkStart w:name="z383" w:id="402"/>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402"/>
    <w:bookmarkStart w:name="z384" w:id="403"/>
    <w:p>
      <w:pPr>
        <w:spacing w:after="0"/>
        <w:ind w:left="0"/>
        <w:jc w:val="left"/>
      </w:pPr>
      <w:r>
        <w:rPr>
          <w:rFonts w:ascii="Times New Roman"/>
          <w:b/>
          <w:i w:val="false"/>
          <w:color w:val="000000"/>
        </w:rPr>
        <w:t xml:space="preserve"> 5-тарау. Департаментті қайта ұйымдастыру және тарату</w:t>
      </w:r>
    </w:p>
    <w:bookmarkEnd w:id="403"/>
    <w:bookmarkStart w:name="z385" w:id="404"/>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5-қосымша</w:t>
            </w:r>
          </w:p>
        </w:tc>
      </w:tr>
    </w:tbl>
    <w:bookmarkStart w:name="z387" w:id="405"/>
    <w:p>
      <w:pPr>
        <w:spacing w:after="0"/>
        <w:ind w:left="0"/>
        <w:jc w:val="left"/>
      </w:pPr>
      <w:r>
        <w:rPr>
          <w:rFonts w:ascii="Times New Roman"/>
          <w:b/>
          <w:i w:val="false"/>
          <w:color w:val="000000"/>
        </w:rPr>
        <w:t xml:space="preserve"> Қазақстан Республикасы Мемлекеттік қызмет істері агенттігінің Атырау облысы бойынша департаменті туралы</w:t>
      </w:r>
      <w:r>
        <w:br/>
      </w:r>
      <w:r>
        <w:rPr>
          <w:rFonts w:ascii="Times New Roman"/>
          <w:b/>
          <w:i w:val="false"/>
          <w:color w:val="000000"/>
        </w:rPr>
        <w:t>ЕРЕЖЕ</w:t>
      </w:r>
    </w:p>
    <w:bookmarkEnd w:id="405"/>
    <w:bookmarkStart w:name="z388" w:id="406"/>
    <w:p>
      <w:pPr>
        <w:spacing w:after="0"/>
        <w:ind w:left="0"/>
        <w:jc w:val="left"/>
      </w:pPr>
      <w:r>
        <w:rPr>
          <w:rFonts w:ascii="Times New Roman"/>
          <w:b/>
          <w:i w:val="false"/>
          <w:color w:val="000000"/>
        </w:rPr>
        <w:t xml:space="preserve"> 1-тарау. Жалпы ережелер</w:t>
      </w:r>
    </w:p>
    <w:bookmarkEnd w:id="406"/>
    <w:bookmarkStart w:name="z389" w:id="407"/>
    <w:p>
      <w:pPr>
        <w:spacing w:after="0"/>
        <w:ind w:left="0"/>
        <w:jc w:val="both"/>
      </w:pPr>
      <w:r>
        <w:rPr>
          <w:rFonts w:ascii="Times New Roman"/>
          <w:b w:val="false"/>
          <w:i w:val="false"/>
          <w:color w:val="000000"/>
          <w:sz w:val="28"/>
        </w:rPr>
        <w:t>
      1. Қазақстан Республикасы Мемлекеттік қызмет істері агенттігінің Атырау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407"/>
    <w:bookmarkStart w:name="z390" w:id="40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408"/>
    <w:bookmarkStart w:name="z391" w:id="4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09"/>
    <w:bookmarkStart w:name="z392" w:id="41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0"/>
    <w:bookmarkStart w:name="z393" w:id="411"/>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411"/>
    <w:bookmarkStart w:name="z394" w:id="41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412"/>
    <w:bookmarkStart w:name="z395" w:id="41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413"/>
    <w:bookmarkStart w:name="z396" w:id="414"/>
    <w:p>
      <w:pPr>
        <w:spacing w:after="0"/>
        <w:ind w:left="0"/>
        <w:jc w:val="both"/>
      </w:pPr>
      <w:r>
        <w:rPr>
          <w:rFonts w:ascii="Times New Roman"/>
          <w:b w:val="false"/>
          <w:i w:val="false"/>
          <w:color w:val="000000"/>
          <w:sz w:val="28"/>
        </w:rPr>
        <w:t>
      8. Департаменттің заңды мекенжайы: 060011, Қазақстан Республикасы, Атырау облысы, Атырау қаласы, Бейбарыс Сұлтан даңғылы, 419.</w:t>
      </w:r>
    </w:p>
    <w:bookmarkEnd w:id="414"/>
    <w:bookmarkStart w:name="z397" w:id="415"/>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Атырау облысы бойынша департаменті" республикалық мемлекеттік мекемесі.</w:t>
      </w:r>
    </w:p>
    <w:bookmarkEnd w:id="415"/>
    <w:bookmarkStart w:name="z398" w:id="416"/>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416"/>
    <w:bookmarkStart w:name="z399" w:id="41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7"/>
    <w:bookmarkStart w:name="z400" w:id="418"/>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418"/>
    <w:bookmarkStart w:name="z401" w:id="41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19"/>
    <w:bookmarkStart w:name="z402" w:id="42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20"/>
    <w:bookmarkStart w:name="z403" w:id="421"/>
    <w:p>
      <w:pPr>
        <w:spacing w:after="0"/>
        <w:ind w:left="0"/>
        <w:jc w:val="both"/>
      </w:pPr>
      <w:r>
        <w:rPr>
          <w:rFonts w:ascii="Times New Roman"/>
          <w:b w:val="false"/>
          <w:i w:val="false"/>
          <w:color w:val="000000"/>
          <w:sz w:val="28"/>
        </w:rPr>
        <w:t>
      13. Мақсаттары:</w:t>
      </w:r>
    </w:p>
    <w:bookmarkEnd w:id="421"/>
    <w:bookmarkStart w:name="z404" w:id="42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422"/>
    <w:bookmarkStart w:name="z405" w:id="423"/>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6" w:id="424"/>
    <w:p>
      <w:pPr>
        <w:spacing w:after="0"/>
        <w:ind w:left="0"/>
        <w:jc w:val="both"/>
      </w:pPr>
      <w:r>
        <w:rPr>
          <w:rFonts w:ascii="Times New Roman"/>
          <w:b w:val="false"/>
          <w:i w:val="false"/>
          <w:color w:val="000000"/>
          <w:sz w:val="28"/>
        </w:rPr>
        <w:t>
      14. Департаменттің құқықтары мен міндеттері:</w:t>
      </w:r>
    </w:p>
    <w:bookmarkEnd w:id="424"/>
    <w:bookmarkStart w:name="z407" w:id="425"/>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425"/>
    <w:bookmarkStart w:name="z408" w:id="426"/>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426"/>
    <w:bookmarkStart w:name="z409" w:id="427"/>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427"/>
    <w:bookmarkStart w:name="z1827" w:id="428"/>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428"/>
    <w:bookmarkStart w:name="z410" w:id="429"/>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429"/>
    <w:bookmarkStart w:name="z411" w:id="430"/>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430"/>
    <w:bookmarkStart w:name="z412" w:id="431"/>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431"/>
    <w:bookmarkStart w:name="z413" w:id="432"/>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14" w:id="433"/>
    <w:p>
      <w:pPr>
        <w:spacing w:after="0"/>
        <w:ind w:left="0"/>
        <w:jc w:val="both"/>
      </w:pPr>
      <w:r>
        <w:rPr>
          <w:rFonts w:ascii="Times New Roman"/>
          <w:b w:val="false"/>
          <w:i w:val="false"/>
          <w:color w:val="000000"/>
          <w:sz w:val="28"/>
        </w:rPr>
        <w:t>
      15. Департаменттің функциялары:</w:t>
      </w:r>
    </w:p>
    <w:bookmarkEnd w:id="433"/>
    <w:bookmarkStart w:name="z415" w:id="434"/>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434"/>
    <w:bookmarkStart w:name="z416" w:id="435"/>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435"/>
    <w:bookmarkStart w:name="z417" w:id="436"/>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436"/>
    <w:bookmarkStart w:name="z418" w:id="43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437"/>
    <w:bookmarkStart w:name="z419" w:id="438"/>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438"/>
    <w:bookmarkStart w:name="z420" w:id="439"/>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439"/>
    <w:bookmarkStart w:name="z421" w:id="440"/>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440"/>
    <w:bookmarkStart w:name="z422" w:id="441"/>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441"/>
    <w:bookmarkStart w:name="z423" w:id="442"/>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442"/>
    <w:bookmarkStart w:name="z1828" w:id="443"/>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443"/>
    <w:bookmarkStart w:name="z424" w:id="444"/>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444"/>
    <w:bookmarkStart w:name="z1829" w:id="445"/>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445"/>
    <w:bookmarkStart w:name="z425" w:id="446"/>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446"/>
    <w:bookmarkStart w:name="z1830" w:id="447"/>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447"/>
    <w:bookmarkStart w:name="z426" w:id="448"/>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448"/>
    <w:bookmarkStart w:name="z427" w:id="449"/>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449"/>
    <w:bookmarkStart w:name="z428" w:id="450"/>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450"/>
    <w:bookmarkStart w:name="z1831" w:id="451"/>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451"/>
    <w:bookmarkStart w:name="z429" w:id="452"/>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452"/>
    <w:bookmarkStart w:name="z430" w:id="453"/>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453"/>
    <w:bookmarkStart w:name="z431" w:id="454"/>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454"/>
    <w:bookmarkStart w:name="z1832" w:id="455"/>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455"/>
    <w:bookmarkStart w:name="z432" w:id="456"/>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456"/>
    <w:bookmarkStart w:name="z433" w:id="457"/>
    <w:p>
      <w:pPr>
        <w:spacing w:after="0"/>
        <w:ind w:left="0"/>
        <w:jc w:val="both"/>
      </w:pPr>
      <w:r>
        <w:rPr>
          <w:rFonts w:ascii="Times New Roman"/>
          <w:b w:val="false"/>
          <w:i w:val="false"/>
          <w:color w:val="000000"/>
          <w:sz w:val="28"/>
        </w:rPr>
        <w:t>
      19) Агенттіктің Атырау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457"/>
    <w:bookmarkStart w:name="z434" w:id="458"/>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458"/>
    <w:bookmarkStart w:name="z435" w:id="459"/>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459"/>
    <w:bookmarkStart w:name="z436" w:id="460"/>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460"/>
    <w:bookmarkStart w:name="z437" w:id="461"/>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461"/>
    <w:bookmarkStart w:name="z438" w:id="462"/>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462"/>
    <w:bookmarkStart w:name="z439" w:id="463"/>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463"/>
    <w:bookmarkStart w:name="z440" w:id="464"/>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464"/>
    <w:bookmarkStart w:name="z441" w:id="465"/>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465"/>
    <w:bookmarkStart w:name="z442" w:id="466"/>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466"/>
    <w:bookmarkStart w:name="z443" w:id="467"/>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467"/>
    <w:bookmarkStart w:name="z444" w:id="468"/>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468"/>
    <w:bookmarkStart w:name="z445" w:id="469"/>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469"/>
    <w:bookmarkStart w:name="z446" w:id="470"/>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470"/>
    <w:bookmarkStart w:name="z447" w:id="471"/>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471"/>
    <w:bookmarkStart w:name="z448" w:id="472"/>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472"/>
    <w:bookmarkStart w:name="z449" w:id="473"/>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473"/>
    <w:bookmarkStart w:name="z1833" w:id="474"/>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474"/>
    <w:bookmarkStart w:name="z450" w:id="475"/>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1" w:id="476"/>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476"/>
    <w:bookmarkStart w:name="z452" w:id="47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477"/>
    <w:bookmarkStart w:name="z453" w:id="478"/>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478"/>
    <w:bookmarkStart w:name="z454" w:id="479"/>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5" w:id="480"/>
    <w:p>
      <w:pPr>
        <w:spacing w:after="0"/>
        <w:ind w:left="0"/>
        <w:jc w:val="both"/>
      </w:pPr>
      <w:r>
        <w:rPr>
          <w:rFonts w:ascii="Times New Roman"/>
          <w:b w:val="false"/>
          <w:i w:val="false"/>
          <w:color w:val="000000"/>
          <w:sz w:val="28"/>
        </w:rPr>
        <w:t>
      19. Департамент басшысының өкілеттіктері:</w:t>
      </w:r>
    </w:p>
    <w:bookmarkEnd w:id="480"/>
    <w:bookmarkStart w:name="z456" w:id="48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481"/>
    <w:bookmarkStart w:name="z457" w:id="482"/>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482"/>
    <w:bookmarkStart w:name="z458" w:id="483"/>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483"/>
    <w:bookmarkStart w:name="z459" w:id="48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484"/>
    <w:bookmarkStart w:name="z460" w:id="485"/>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485"/>
    <w:bookmarkStart w:name="z461" w:id="486"/>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486"/>
    <w:bookmarkStart w:name="z462" w:id="48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487"/>
    <w:bookmarkStart w:name="z463" w:id="48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488"/>
    <w:bookmarkStart w:name="z464" w:id="489"/>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489"/>
    <w:bookmarkStart w:name="z465" w:id="490"/>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490"/>
    <w:bookmarkStart w:name="z466" w:id="491"/>
    <w:p>
      <w:pPr>
        <w:spacing w:after="0"/>
        <w:ind w:left="0"/>
        <w:jc w:val="left"/>
      </w:pPr>
      <w:r>
        <w:rPr>
          <w:rFonts w:ascii="Times New Roman"/>
          <w:b/>
          <w:i w:val="false"/>
          <w:color w:val="000000"/>
        </w:rPr>
        <w:t xml:space="preserve"> 4-тарау. Департаменттің мүлкі</w:t>
      </w:r>
    </w:p>
    <w:bookmarkEnd w:id="491"/>
    <w:bookmarkStart w:name="z467" w:id="492"/>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492"/>
    <w:bookmarkStart w:name="z468" w:id="49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493"/>
    <w:bookmarkStart w:name="z469" w:id="494"/>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494"/>
    <w:bookmarkStart w:name="z470" w:id="495"/>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495"/>
    <w:bookmarkStart w:name="z471" w:id="496"/>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496"/>
    <w:bookmarkStart w:name="z472" w:id="497"/>
    <w:p>
      <w:pPr>
        <w:spacing w:after="0"/>
        <w:ind w:left="0"/>
        <w:jc w:val="left"/>
      </w:pPr>
      <w:r>
        <w:rPr>
          <w:rFonts w:ascii="Times New Roman"/>
          <w:b/>
          <w:i w:val="false"/>
          <w:color w:val="000000"/>
        </w:rPr>
        <w:t xml:space="preserve"> 5-тарау. Департаментті қайта ұйымдастыру және тарату</w:t>
      </w:r>
    </w:p>
    <w:bookmarkEnd w:id="497"/>
    <w:bookmarkStart w:name="z473" w:id="498"/>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6-қосымша</w:t>
            </w:r>
          </w:p>
        </w:tc>
      </w:tr>
    </w:tbl>
    <w:bookmarkStart w:name="z475" w:id="499"/>
    <w:p>
      <w:pPr>
        <w:spacing w:after="0"/>
        <w:ind w:left="0"/>
        <w:jc w:val="left"/>
      </w:pPr>
      <w:r>
        <w:rPr>
          <w:rFonts w:ascii="Times New Roman"/>
          <w:b/>
          <w:i w:val="false"/>
          <w:color w:val="000000"/>
        </w:rPr>
        <w:t xml:space="preserve"> Қазақстан Республикасы Мемлекеттік қызмет істері агенттігінің Батыс Қазақстан облысы бойынша департаменті туралы</w:t>
      </w:r>
      <w:r>
        <w:br/>
      </w:r>
      <w:r>
        <w:rPr>
          <w:rFonts w:ascii="Times New Roman"/>
          <w:b/>
          <w:i w:val="false"/>
          <w:color w:val="000000"/>
        </w:rPr>
        <w:t xml:space="preserve"> ЕРЕЖЕ</w:t>
      </w:r>
    </w:p>
    <w:bookmarkEnd w:id="499"/>
    <w:bookmarkStart w:name="z476" w:id="500"/>
    <w:p>
      <w:pPr>
        <w:spacing w:after="0"/>
        <w:ind w:left="0"/>
        <w:jc w:val="left"/>
      </w:pPr>
      <w:r>
        <w:rPr>
          <w:rFonts w:ascii="Times New Roman"/>
          <w:b/>
          <w:i w:val="false"/>
          <w:color w:val="000000"/>
        </w:rPr>
        <w:t xml:space="preserve"> 1-тарау. Жалпы ережелер</w:t>
      </w:r>
    </w:p>
    <w:bookmarkEnd w:id="500"/>
    <w:bookmarkStart w:name="z477" w:id="501"/>
    <w:p>
      <w:pPr>
        <w:spacing w:after="0"/>
        <w:ind w:left="0"/>
        <w:jc w:val="both"/>
      </w:pPr>
      <w:r>
        <w:rPr>
          <w:rFonts w:ascii="Times New Roman"/>
          <w:b w:val="false"/>
          <w:i w:val="false"/>
          <w:color w:val="000000"/>
          <w:sz w:val="28"/>
        </w:rPr>
        <w:t>
      1. Қазақстан Республикасы Мемлекеттік қызмет істері агенттігінің Батыс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501"/>
    <w:bookmarkStart w:name="z478" w:id="5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502"/>
    <w:bookmarkStart w:name="z479" w:id="5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03"/>
    <w:bookmarkStart w:name="z480" w:id="50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04"/>
    <w:bookmarkStart w:name="z481" w:id="505"/>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505"/>
    <w:bookmarkStart w:name="z482" w:id="50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506"/>
    <w:bookmarkStart w:name="z483" w:id="50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507"/>
    <w:bookmarkStart w:name="z484" w:id="508"/>
    <w:p>
      <w:pPr>
        <w:spacing w:after="0"/>
        <w:ind w:left="0"/>
        <w:jc w:val="both"/>
      </w:pPr>
      <w:r>
        <w:rPr>
          <w:rFonts w:ascii="Times New Roman"/>
          <w:b w:val="false"/>
          <w:i w:val="false"/>
          <w:color w:val="000000"/>
          <w:sz w:val="28"/>
        </w:rPr>
        <w:t>
      8. Департаменттің заңды мекенжайы: 090006, Қазақстан Республикасы, Батыс Қазақстан облысы, Орал қаласы, Нұрсұлтан Назарбаев даңғылы, 201.</w:t>
      </w:r>
    </w:p>
    <w:bookmarkEnd w:id="508"/>
    <w:bookmarkStart w:name="z485" w:id="509"/>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Батыс Қазақстан облысы бойынша департаменті" республикалық мемлекеттік мекемесі.</w:t>
      </w:r>
    </w:p>
    <w:bookmarkEnd w:id="509"/>
    <w:bookmarkStart w:name="z486" w:id="510"/>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510"/>
    <w:bookmarkStart w:name="z487" w:id="51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11"/>
    <w:bookmarkStart w:name="z488" w:id="512"/>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512"/>
    <w:bookmarkStart w:name="z489" w:id="51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13"/>
    <w:bookmarkStart w:name="z490" w:id="51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14"/>
    <w:bookmarkStart w:name="z491" w:id="515"/>
    <w:p>
      <w:pPr>
        <w:spacing w:after="0"/>
        <w:ind w:left="0"/>
        <w:jc w:val="both"/>
      </w:pPr>
      <w:r>
        <w:rPr>
          <w:rFonts w:ascii="Times New Roman"/>
          <w:b w:val="false"/>
          <w:i w:val="false"/>
          <w:color w:val="000000"/>
          <w:sz w:val="28"/>
        </w:rPr>
        <w:t>
      13. Мақсаттары:</w:t>
      </w:r>
    </w:p>
    <w:bookmarkEnd w:id="515"/>
    <w:bookmarkStart w:name="z492" w:id="516"/>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516"/>
    <w:bookmarkStart w:name="z493" w:id="517"/>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4" w:id="518"/>
    <w:p>
      <w:pPr>
        <w:spacing w:after="0"/>
        <w:ind w:left="0"/>
        <w:jc w:val="both"/>
      </w:pPr>
      <w:r>
        <w:rPr>
          <w:rFonts w:ascii="Times New Roman"/>
          <w:b w:val="false"/>
          <w:i w:val="false"/>
          <w:color w:val="000000"/>
          <w:sz w:val="28"/>
        </w:rPr>
        <w:t>
      14. Департаменттің құқықтары мен міндеттері:</w:t>
      </w:r>
    </w:p>
    <w:bookmarkEnd w:id="518"/>
    <w:bookmarkStart w:name="z495" w:id="519"/>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519"/>
    <w:bookmarkStart w:name="z496" w:id="520"/>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520"/>
    <w:bookmarkStart w:name="z497" w:id="521"/>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521"/>
    <w:bookmarkStart w:name="z1834" w:id="522"/>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522"/>
    <w:bookmarkStart w:name="z498" w:id="523"/>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523"/>
    <w:bookmarkStart w:name="z499" w:id="524"/>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524"/>
    <w:bookmarkStart w:name="z500" w:id="525"/>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525"/>
    <w:bookmarkStart w:name="z501" w:id="526"/>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2" w:id="527"/>
    <w:p>
      <w:pPr>
        <w:spacing w:after="0"/>
        <w:ind w:left="0"/>
        <w:jc w:val="both"/>
      </w:pPr>
      <w:r>
        <w:rPr>
          <w:rFonts w:ascii="Times New Roman"/>
          <w:b w:val="false"/>
          <w:i w:val="false"/>
          <w:color w:val="000000"/>
          <w:sz w:val="28"/>
        </w:rPr>
        <w:t>
      15. Департаменттің функциялары:</w:t>
      </w:r>
    </w:p>
    <w:bookmarkEnd w:id="527"/>
    <w:bookmarkStart w:name="z503" w:id="528"/>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528"/>
    <w:bookmarkStart w:name="z504" w:id="529"/>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529"/>
    <w:bookmarkStart w:name="z505" w:id="530"/>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530"/>
    <w:bookmarkStart w:name="z506" w:id="53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531"/>
    <w:bookmarkStart w:name="z507" w:id="532"/>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532"/>
    <w:bookmarkStart w:name="z508" w:id="533"/>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533"/>
    <w:bookmarkStart w:name="z509" w:id="534"/>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534"/>
    <w:bookmarkStart w:name="z510" w:id="535"/>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35"/>
    <w:bookmarkStart w:name="z511" w:id="536"/>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36"/>
    <w:bookmarkStart w:name="z1835" w:id="537"/>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537"/>
    <w:bookmarkStart w:name="z512" w:id="538"/>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538"/>
    <w:bookmarkStart w:name="z1836" w:id="539"/>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539"/>
    <w:bookmarkStart w:name="z513" w:id="540"/>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540"/>
    <w:bookmarkStart w:name="z1837" w:id="541"/>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541"/>
    <w:bookmarkStart w:name="z514" w:id="542"/>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542"/>
    <w:bookmarkStart w:name="z515" w:id="543"/>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543"/>
    <w:bookmarkStart w:name="z516" w:id="544"/>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544"/>
    <w:bookmarkStart w:name="z1838" w:id="545"/>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545"/>
    <w:bookmarkStart w:name="z517" w:id="546"/>
    <w:p>
      <w:pPr>
        <w:spacing w:after="0"/>
        <w:ind w:left="0"/>
        <w:jc w:val="both"/>
      </w:pPr>
      <w:r>
        <w:rPr>
          <w:rFonts w:ascii="Times New Roman"/>
          <w:b w:val="false"/>
          <w:i w:val="false"/>
          <w:color w:val="000000"/>
          <w:sz w:val="28"/>
        </w:rPr>
        <w:t>
      15) "Қазақстан Республикасының мемлекеттік қызметі туралы" Қазақстан Республикасының Заңында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546"/>
    <w:bookmarkStart w:name="z518" w:id="547"/>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547"/>
    <w:bookmarkStart w:name="z519" w:id="548"/>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548"/>
    <w:bookmarkStart w:name="z1839" w:id="549"/>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549"/>
    <w:bookmarkStart w:name="z520" w:id="550"/>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550"/>
    <w:bookmarkStart w:name="z521" w:id="551"/>
    <w:p>
      <w:pPr>
        <w:spacing w:after="0"/>
        <w:ind w:left="0"/>
        <w:jc w:val="both"/>
      </w:pPr>
      <w:r>
        <w:rPr>
          <w:rFonts w:ascii="Times New Roman"/>
          <w:b w:val="false"/>
          <w:i w:val="false"/>
          <w:color w:val="000000"/>
          <w:sz w:val="28"/>
        </w:rPr>
        <w:t>
      19) Агенттіктің Батыс Қазақстан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551"/>
    <w:bookmarkStart w:name="z522" w:id="552"/>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552"/>
    <w:bookmarkStart w:name="z523" w:id="553"/>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553"/>
    <w:bookmarkStart w:name="z524" w:id="554"/>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554"/>
    <w:bookmarkStart w:name="z525" w:id="555"/>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555"/>
    <w:bookmarkStart w:name="z526" w:id="556"/>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556"/>
    <w:bookmarkStart w:name="z527" w:id="557"/>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557"/>
    <w:bookmarkStart w:name="z528" w:id="558"/>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558"/>
    <w:bookmarkStart w:name="z529" w:id="559"/>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559"/>
    <w:bookmarkStart w:name="z530" w:id="560"/>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560"/>
    <w:bookmarkStart w:name="z531" w:id="561"/>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561"/>
    <w:bookmarkStart w:name="z532" w:id="562"/>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562"/>
    <w:bookmarkStart w:name="z533" w:id="563"/>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563"/>
    <w:bookmarkStart w:name="z534" w:id="564"/>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564"/>
    <w:bookmarkStart w:name="z535" w:id="565"/>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565"/>
    <w:bookmarkStart w:name="z536" w:id="566"/>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566"/>
    <w:bookmarkStart w:name="z537" w:id="567"/>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567"/>
    <w:bookmarkStart w:name="z1840" w:id="568"/>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568"/>
    <w:bookmarkStart w:name="z538" w:id="569"/>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9" w:id="570"/>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570"/>
    <w:bookmarkStart w:name="z540" w:id="571"/>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571"/>
    <w:bookmarkStart w:name="z541" w:id="572"/>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572"/>
    <w:bookmarkStart w:name="z542" w:id="573"/>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3" w:id="574"/>
    <w:p>
      <w:pPr>
        <w:spacing w:after="0"/>
        <w:ind w:left="0"/>
        <w:jc w:val="both"/>
      </w:pPr>
      <w:r>
        <w:rPr>
          <w:rFonts w:ascii="Times New Roman"/>
          <w:b w:val="false"/>
          <w:i w:val="false"/>
          <w:color w:val="000000"/>
          <w:sz w:val="28"/>
        </w:rPr>
        <w:t>
      19. Департамент басшысының өкілеттіктері:</w:t>
      </w:r>
    </w:p>
    <w:bookmarkEnd w:id="574"/>
    <w:bookmarkStart w:name="z544" w:id="575"/>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575"/>
    <w:bookmarkStart w:name="z545" w:id="576"/>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576"/>
    <w:bookmarkStart w:name="z546" w:id="577"/>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577"/>
    <w:bookmarkStart w:name="z547" w:id="57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578"/>
    <w:bookmarkStart w:name="z548" w:id="579"/>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579"/>
    <w:bookmarkStart w:name="z549" w:id="580"/>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580"/>
    <w:bookmarkStart w:name="z550" w:id="581"/>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581"/>
    <w:bookmarkStart w:name="z551" w:id="582"/>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582"/>
    <w:bookmarkStart w:name="z552" w:id="583"/>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583"/>
    <w:bookmarkStart w:name="z553" w:id="584"/>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584"/>
    <w:bookmarkStart w:name="z554" w:id="585"/>
    <w:p>
      <w:pPr>
        <w:spacing w:after="0"/>
        <w:ind w:left="0"/>
        <w:jc w:val="left"/>
      </w:pPr>
      <w:r>
        <w:rPr>
          <w:rFonts w:ascii="Times New Roman"/>
          <w:b/>
          <w:i w:val="false"/>
          <w:color w:val="000000"/>
        </w:rPr>
        <w:t xml:space="preserve"> 4-тарау. Департаменттің мүлкі</w:t>
      </w:r>
    </w:p>
    <w:bookmarkEnd w:id="585"/>
    <w:bookmarkStart w:name="z555" w:id="586"/>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586"/>
    <w:bookmarkStart w:name="z556" w:id="58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587"/>
    <w:bookmarkStart w:name="z557" w:id="588"/>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588"/>
    <w:bookmarkStart w:name="z558" w:id="589"/>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589"/>
    <w:bookmarkStart w:name="z559" w:id="590"/>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590"/>
    <w:bookmarkStart w:name="z560" w:id="591"/>
    <w:p>
      <w:pPr>
        <w:spacing w:after="0"/>
        <w:ind w:left="0"/>
        <w:jc w:val="left"/>
      </w:pPr>
      <w:r>
        <w:rPr>
          <w:rFonts w:ascii="Times New Roman"/>
          <w:b/>
          <w:i w:val="false"/>
          <w:color w:val="000000"/>
        </w:rPr>
        <w:t xml:space="preserve"> 5-тарау. Департаментті қайта ұйымдастыру және тарату</w:t>
      </w:r>
    </w:p>
    <w:bookmarkEnd w:id="591"/>
    <w:bookmarkStart w:name="z561" w:id="592"/>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7-қосымша</w:t>
            </w:r>
          </w:p>
        </w:tc>
      </w:tr>
    </w:tbl>
    <w:bookmarkStart w:name="z563" w:id="593"/>
    <w:p>
      <w:pPr>
        <w:spacing w:after="0"/>
        <w:ind w:left="0"/>
        <w:jc w:val="left"/>
      </w:pPr>
      <w:r>
        <w:rPr>
          <w:rFonts w:ascii="Times New Roman"/>
          <w:b/>
          <w:i w:val="false"/>
          <w:color w:val="000000"/>
        </w:rPr>
        <w:t xml:space="preserve"> Қазақстан Республикасы Мемлекеттік қызмет істері агенттігінің Жамбыл облысы бойынша департаменті туралы</w:t>
      </w:r>
      <w:r>
        <w:br/>
      </w:r>
      <w:r>
        <w:rPr>
          <w:rFonts w:ascii="Times New Roman"/>
          <w:b/>
          <w:i w:val="false"/>
          <w:color w:val="000000"/>
        </w:rPr>
        <w:t>ЕРЕЖЕ</w:t>
      </w:r>
    </w:p>
    <w:bookmarkEnd w:id="593"/>
    <w:bookmarkStart w:name="z564" w:id="594"/>
    <w:p>
      <w:pPr>
        <w:spacing w:after="0"/>
        <w:ind w:left="0"/>
        <w:jc w:val="left"/>
      </w:pPr>
      <w:r>
        <w:rPr>
          <w:rFonts w:ascii="Times New Roman"/>
          <w:b/>
          <w:i w:val="false"/>
          <w:color w:val="000000"/>
        </w:rPr>
        <w:t xml:space="preserve"> 1-тарау. Жалпы ережелер</w:t>
      </w:r>
    </w:p>
    <w:bookmarkEnd w:id="594"/>
    <w:bookmarkStart w:name="z565" w:id="595"/>
    <w:p>
      <w:pPr>
        <w:spacing w:after="0"/>
        <w:ind w:left="0"/>
        <w:jc w:val="both"/>
      </w:pPr>
      <w:r>
        <w:rPr>
          <w:rFonts w:ascii="Times New Roman"/>
          <w:b w:val="false"/>
          <w:i w:val="false"/>
          <w:color w:val="000000"/>
          <w:sz w:val="28"/>
        </w:rPr>
        <w:t>
      1. Қазақстан Республикасы Мемлекеттік қызмет істері агенттігінің Жамбыл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595"/>
    <w:bookmarkStart w:name="z566" w:id="59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596"/>
    <w:bookmarkStart w:name="z567" w:id="59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97"/>
    <w:bookmarkStart w:name="z568" w:id="59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98"/>
    <w:bookmarkStart w:name="z569" w:id="599"/>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599"/>
    <w:bookmarkStart w:name="z570" w:id="60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600"/>
    <w:bookmarkStart w:name="z571" w:id="60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601"/>
    <w:bookmarkStart w:name="z572" w:id="602"/>
    <w:p>
      <w:pPr>
        <w:spacing w:after="0"/>
        <w:ind w:left="0"/>
        <w:jc w:val="both"/>
      </w:pPr>
      <w:r>
        <w:rPr>
          <w:rFonts w:ascii="Times New Roman"/>
          <w:b w:val="false"/>
          <w:i w:val="false"/>
          <w:color w:val="000000"/>
          <w:sz w:val="28"/>
        </w:rPr>
        <w:t>
      8. Департаменттің заңды мекенжайы: 080000, Қазақстан Республикасы, Жамбыл облысы, Тараз қаласы, Рысбек батыр бұрылысы, 8А.</w:t>
      </w:r>
    </w:p>
    <w:bookmarkEnd w:id="602"/>
    <w:bookmarkStart w:name="z573" w:id="603"/>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Жамбыл облысы бойынша департаменті" республикалық мемлекеттік мекемесі.</w:t>
      </w:r>
    </w:p>
    <w:bookmarkEnd w:id="603"/>
    <w:bookmarkStart w:name="z574" w:id="604"/>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604"/>
    <w:bookmarkStart w:name="z575" w:id="60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05"/>
    <w:bookmarkStart w:name="z576" w:id="606"/>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606"/>
    <w:bookmarkStart w:name="z577" w:id="60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07"/>
    <w:bookmarkStart w:name="z578" w:id="60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08"/>
    <w:bookmarkStart w:name="z579" w:id="609"/>
    <w:p>
      <w:pPr>
        <w:spacing w:after="0"/>
        <w:ind w:left="0"/>
        <w:jc w:val="both"/>
      </w:pPr>
      <w:r>
        <w:rPr>
          <w:rFonts w:ascii="Times New Roman"/>
          <w:b w:val="false"/>
          <w:i w:val="false"/>
          <w:color w:val="000000"/>
          <w:sz w:val="28"/>
        </w:rPr>
        <w:t>
      13. Мақсаттары:</w:t>
      </w:r>
    </w:p>
    <w:bookmarkEnd w:id="609"/>
    <w:bookmarkStart w:name="z580" w:id="610"/>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610"/>
    <w:bookmarkStart w:name="z581" w:id="611"/>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82" w:id="612"/>
    <w:p>
      <w:pPr>
        <w:spacing w:after="0"/>
        <w:ind w:left="0"/>
        <w:jc w:val="both"/>
      </w:pPr>
      <w:r>
        <w:rPr>
          <w:rFonts w:ascii="Times New Roman"/>
          <w:b w:val="false"/>
          <w:i w:val="false"/>
          <w:color w:val="000000"/>
          <w:sz w:val="28"/>
        </w:rPr>
        <w:t>
      14. Департаменттің құқықтары мен міндеттері:</w:t>
      </w:r>
    </w:p>
    <w:bookmarkEnd w:id="612"/>
    <w:bookmarkStart w:name="z583" w:id="613"/>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613"/>
    <w:bookmarkStart w:name="z584" w:id="614"/>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614"/>
    <w:bookmarkStart w:name="z585" w:id="615"/>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615"/>
    <w:bookmarkStart w:name="z1841" w:id="616"/>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616"/>
    <w:bookmarkStart w:name="z586" w:id="617"/>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617"/>
    <w:bookmarkStart w:name="z587" w:id="618"/>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618"/>
    <w:bookmarkStart w:name="z588" w:id="619"/>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619"/>
    <w:bookmarkStart w:name="z589" w:id="620"/>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0" w:id="621"/>
    <w:p>
      <w:pPr>
        <w:spacing w:after="0"/>
        <w:ind w:left="0"/>
        <w:jc w:val="both"/>
      </w:pPr>
      <w:r>
        <w:rPr>
          <w:rFonts w:ascii="Times New Roman"/>
          <w:b w:val="false"/>
          <w:i w:val="false"/>
          <w:color w:val="000000"/>
          <w:sz w:val="28"/>
        </w:rPr>
        <w:t>
      15. Департаменттің функциялары:</w:t>
      </w:r>
    </w:p>
    <w:bookmarkEnd w:id="621"/>
    <w:bookmarkStart w:name="z591" w:id="622"/>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622"/>
    <w:bookmarkStart w:name="z592" w:id="623"/>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623"/>
    <w:bookmarkStart w:name="z593" w:id="624"/>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624"/>
    <w:bookmarkStart w:name="z594" w:id="625"/>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625"/>
    <w:bookmarkStart w:name="z595" w:id="626"/>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626"/>
    <w:bookmarkStart w:name="z596" w:id="627"/>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627"/>
    <w:bookmarkStart w:name="z597" w:id="628"/>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628"/>
    <w:bookmarkStart w:name="z598" w:id="629"/>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629"/>
    <w:bookmarkStart w:name="z599" w:id="630"/>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630"/>
    <w:bookmarkStart w:name="z1842" w:id="631"/>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631"/>
    <w:bookmarkStart w:name="z600" w:id="632"/>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632"/>
    <w:bookmarkStart w:name="z1843" w:id="633"/>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633"/>
    <w:bookmarkStart w:name="z601" w:id="634"/>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634"/>
    <w:bookmarkStart w:name="z1844" w:id="635"/>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635"/>
    <w:bookmarkStart w:name="z602" w:id="636"/>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636"/>
    <w:bookmarkStart w:name="z603" w:id="637"/>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637"/>
    <w:bookmarkStart w:name="z604" w:id="638"/>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638"/>
    <w:bookmarkStart w:name="z1845" w:id="639"/>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639"/>
    <w:bookmarkStart w:name="z605" w:id="640"/>
    <w:p>
      <w:pPr>
        <w:spacing w:after="0"/>
        <w:ind w:left="0"/>
        <w:jc w:val="both"/>
      </w:pPr>
      <w:r>
        <w:rPr>
          <w:rFonts w:ascii="Times New Roman"/>
          <w:b w:val="false"/>
          <w:i w:val="false"/>
          <w:color w:val="000000"/>
          <w:sz w:val="28"/>
        </w:rPr>
        <w:t>
      15) "Қазақстан Республикасының мемлекеттік қызметі туралы" Қазақстан Республикасының Заңында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640"/>
    <w:bookmarkStart w:name="z606" w:id="641"/>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641"/>
    <w:bookmarkStart w:name="z607" w:id="642"/>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642"/>
    <w:bookmarkStart w:name="z1846" w:id="643"/>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643"/>
    <w:bookmarkStart w:name="z608" w:id="644"/>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44"/>
    <w:bookmarkStart w:name="z609" w:id="645"/>
    <w:p>
      <w:pPr>
        <w:spacing w:after="0"/>
        <w:ind w:left="0"/>
        <w:jc w:val="both"/>
      </w:pPr>
      <w:r>
        <w:rPr>
          <w:rFonts w:ascii="Times New Roman"/>
          <w:b w:val="false"/>
          <w:i w:val="false"/>
          <w:color w:val="000000"/>
          <w:sz w:val="28"/>
        </w:rPr>
        <w:t>
      19) Агенттіктің Жамбыл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645"/>
    <w:bookmarkStart w:name="z610" w:id="646"/>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46"/>
    <w:bookmarkStart w:name="z611" w:id="647"/>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647"/>
    <w:bookmarkStart w:name="z612" w:id="648"/>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648"/>
    <w:bookmarkStart w:name="z613" w:id="649"/>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649"/>
    <w:bookmarkStart w:name="z614" w:id="650"/>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650"/>
    <w:bookmarkStart w:name="z615" w:id="651"/>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651"/>
    <w:bookmarkStart w:name="z616" w:id="652"/>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652"/>
    <w:bookmarkStart w:name="z617" w:id="653"/>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653"/>
    <w:bookmarkStart w:name="z618" w:id="654"/>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654"/>
    <w:bookmarkStart w:name="z619" w:id="655"/>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655"/>
    <w:bookmarkStart w:name="z620" w:id="656"/>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656"/>
    <w:bookmarkStart w:name="z621" w:id="657"/>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657"/>
    <w:bookmarkStart w:name="z622" w:id="658"/>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658"/>
    <w:bookmarkStart w:name="z623" w:id="659"/>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659"/>
    <w:bookmarkStart w:name="z624" w:id="660"/>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660"/>
    <w:bookmarkStart w:name="z625" w:id="661"/>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661"/>
    <w:bookmarkStart w:name="z1847" w:id="662"/>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662"/>
    <w:bookmarkStart w:name="z626" w:id="663"/>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7" w:id="664"/>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664"/>
    <w:bookmarkStart w:name="z628" w:id="665"/>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665"/>
    <w:bookmarkStart w:name="z629" w:id="666"/>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666"/>
    <w:bookmarkStart w:name="z630" w:id="667"/>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1" w:id="668"/>
    <w:p>
      <w:pPr>
        <w:spacing w:after="0"/>
        <w:ind w:left="0"/>
        <w:jc w:val="both"/>
      </w:pPr>
      <w:r>
        <w:rPr>
          <w:rFonts w:ascii="Times New Roman"/>
          <w:b w:val="false"/>
          <w:i w:val="false"/>
          <w:color w:val="000000"/>
          <w:sz w:val="28"/>
        </w:rPr>
        <w:t>
      19. Департамент басшысының өкілеттіктері:</w:t>
      </w:r>
    </w:p>
    <w:bookmarkEnd w:id="668"/>
    <w:bookmarkStart w:name="z632" w:id="669"/>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669"/>
    <w:bookmarkStart w:name="z633" w:id="670"/>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670"/>
    <w:bookmarkStart w:name="z634" w:id="671"/>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671"/>
    <w:bookmarkStart w:name="z635" w:id="67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672"/>
    <w:bookmarkStart w:name="z636" w:id="673"/>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673"/>
    <w:bookmarkStart w:name="z637" w:id="674"/>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674"/>
    <w:bookmarkStart w:name="z638" w:id="675"/>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675"/>
    <w:bookmarkStart w:name="z639" w:id="676"/>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676"/>
    <w:bookmarkStart w:name="z640" w:id="677"/>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677"/>
    <w:bookmarkStart w:name="z641" w:id="678"/>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678"/>
    <w:bookmarkStart w:name="z642" w:id="679"/>
    <w:p>
      <w:pPr>
        <w:spacing w:after="0"/>
        <w:ind w:left="0"/>
        <w:jc w:val="left"/>
      </w:pPr>
      <w:r>
        <w:rPr>
          <w:rFonts w:ascii="Times New Roman"/>
          <w:b/>
          <w:i w:val="false"/>
          <w:color w:val="000000"/>
        </w:rPr>
        <w:t xml:space="preserve"> 4-тарау. Департаменттің мүлкі</w:t>
      </w:r>
    </w:p>
    <w:bookmarkEnd w:id="679"/>
    <w:bookmarkStart w:name="z643" w:id="680"/>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680"/>
    <w:bookmarkStart w:name="z644" w:id="68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681"/>
    <w:bookmarkStart w:name="z645" w:id="682"/>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682"/>
    <w:bookmarkStart w:name="z646" w:id="683"/>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683"/>
    <w:bookmarkStart w:name="z647" w:id="684"/>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684"/>
    <w:bookmarkStart w:name="z648" w:id="685"/>
    <w:p>
      <w:pPr>
        <w:spacing w:after="0"/>
        <w:ind w:left="0"/>
        <w:jc w:val="left"/>
      </w:pPr>
      <w:r>
        <w:rPr>
          <w:rFonts w:ascii="Times New Roman"/>
          <w:b/>
          <w:i w:val="false"/>
          <w:color w:val="000000"/>
        </w:rPr>
        <w:t xml:space="preserve"> 5-тарау. Департаментті қайта ұйымдастыру және тарату</w:t>
      </w:r>
    </w:p>
    <w:bookmarkEnd w:id="685"/>
    <w:bookmarkStart w:name="z649" w:id="686"/>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8-қосымша</w:t>
            </w:r>
          </w:p>
        </w:tc>
      </w:tr>
    </w:tbl>
    <w:bookmarkStart w:name="z651" w:id="687"/>
    <w:p>
      <w:pPr>
        <w:spacing w:after="0"/>
        <w:ind w:left="0"/>
        <w:jc w:val="left"/>
      </w:pPr>
      <w:r>
        <w:rPr>
          <w:rFonts w:ascii="Times New Roman"/>
          <w:b/>
          <w:i w:val="false"/>
          <w:color w:val="000000"/>
        </w:rPr>
        <w:t xml:space="preserve"> Қазақстан Республикасы Мемлекеттік қызмет істері агенттігінің  Жетісу облысы бойынша департаменті туралы </w:t>
      </w:r>
      <w:r>
        <w:br/>
      </w:r>
      <w:r>
        <w:rPr>
          <w:rFonts w:ascii="Times New Roman"/>
          <w:b/>
          <w:i w:val="false"/>
          <w:color w:val="000000"/>
        </w:rPr>
        <w:t>ЕРЕЖЕ</w:t>
      </w:r>
    </w:p>
    <w:bookmarkEnd w:id="687"/>
    <w:bookmarkStart w:name="z652" w:id="688"/>
    <w:p>
      <w:pPr>
        <w:spacing w:after="0"/>
        <w:ind w:left="0"/>
        <w:jc w:val="left"/>
      </w:pPr>
      <w:r>
        <w:rPr>
          <w:rFonts w:ascii="Times New Roman"/>
          <w:b/>
          <w:i w:val="false"/>
          <w:color w:val="000000"/>
        </w:rPr>
        <w:t xml:space="preserve"> 1-тарау. Жалпы ережелер</w:t>
      </w:r>
    </w:p>
    <w:bookmarkEnd w:id="688"/>
    <w:bookmarkStart w:name="z653" w:id="689"/>
    <w:p>
      <w:pPr>
        <w:spacing w:after="0"/>
        <w:ind w:left="0"/>
        <w:jc w:val="both"/>
      </w:pPr>
      <w:r>
        <w:rPr>
          <w:rFonts w:ascii="Times New Roman"/>
          <w:b w:val="false"/>
          <w:i w:val="false"/>
          <w:color w:val="000000"/>
          <w:sz w:val="28"/>
        </w:rPr>
        <w:t>
      1. Қазақстан Республикасы Мемлекеттік қызмет істері агенттігінің Жетісу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689"/>
    <w:bookmarkStart w:name="z654" w:id="69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690"/>
    <w:bookmarkStart w:name="z655" w:id="69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91"/>
    <w:bookmarkStart w:name="z656" w:id="69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92"/>
    <w:bookmarkStart w:name="z657" w:id="693"/>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693"/>
    <w:bookmarkStart w:name="z658" w:id="69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694"/>
    <w:bookmarkStart w:name="z659" w:id="69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695"/>
    <w:bookmarkStart w:name="z660" w:id="696"/>
    <w:p>
      <w:pPr>
        <w:spacing w:after="0"/>
        <w:ind w:left="0"/>
        <w:jc w:val="both"/>
      </w:pPr>
      <w:r>
        <w:rPr>
          <w:rFonts w:ascii="Times New Roman"/>
          <w:b w:val="false"/>
          <w:i w:val="false"/>
          <w:color w:val="000000"/>
          <w:sz w:val="28"/>
        </w:rPr>
        <w:t>
      8. Департаменттің заңды мекенжайы: 040000, Қазақстан Республикасы, Жетісу облысы, Талдықорған қаласы, Нұрсұлтан Назарбаев даңғылы, 75.</w:t>
      </w:r>
    </w:p>
    <w:bookmarkEnd w:id="696"/>
    <w:bookmarkStart w:name="z661" w:id="697"/>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Алматы облысы бойынша департаменті" республикалық мемлекеттік мекемесі.</w:t>
      </w:r>
    </w:p>
    <w:bookmarkEnd w:id="697"/>
    <w:bookmarkStart w:name="z662" w:id="698"/>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698"/>
    <w:bookmarkStart w:name="z663" w:id="69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99"/>
    <w:bookmarkStart w:name="z664" w:id="700"/>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700"/>
    <w:bookmarkStart w:name="z665" w:id="70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01"/>
    <w:bookmarkStart w:name="z666" w:id="70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02"/>
    <w:bookmarkStart w:name="z667" w:id="703"/>
    <w:p>
      <w:pPr>
        <w:spacing w:after="0"/>
        <w:ind w:left="0"/>
        <w:jc w:val="both"/>
      </w:pPr>
      <w:r>
        <w:rPr>
          <w:rFonts w:ascii="Times New Roman"/>
          <w:b w:val="false"/>
          <w:i w:val="false"/>
          <w:color w:val="000000"/>
          <w:sz w:val="28"/>
        </w:rPr>
        <w:t>
      13. Мақсаттары:</w:t>
      </w:r>
    </w:p>
    <w:bookmarkEnd w:id="703"/>
    <w:bookmarkStart w:name="z668" w:id="704"/>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704"/>
    <w:bookmarkStart w:name="z669" w:id="705"/>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0" w:id="706"/>
    <w:p>
      <w:pPr>
        <w:spacing w:after="0"/>
        <w:ind w:left="0"/>
        <w:jc w:val="both"/>
      </w:pPr>
      <w:r>
        <w:rPr>
          <w:rFonts w:ascii="Times New Roman"/>
          <w:b w:val="false"/>
          <w:i w:val="false"/>
          <w:color w:val="000000"/>
          <w:sz w:val="28"/>
        </w:rPr>
        <w:t>
      14. Департаменттің құқықтары мен міндеттері:</w:t>
      </w:r>
    </w:p>
    <w:bookmarkEnd w:id="706"/>
    <w:bookmarkStart w:name="z671" w:id="707"/>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707"/>
    <w:bookmarkStart w:name="z672" w:id="708"/>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708"/>
    <w:bookmarkStart w:name="z673" w:id="709"/>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709"/>
    <w:bookmarkStart w:name="z1854" w:id="710"/>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710"/>
    <w:bookmarkStart w:name="z674" w:id="711"/>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711"/>
    <w:bookmarkStart w:name="z675" w:id="712"/>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712"/>
    <w:bookmarkStart w:name="z676" w:id="713"/>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713"/>
    <w:bookmarkStart w:name="z677" w:id="714"/>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8" w:id="715"/>
    <w:p>
      <w:pPr>
        <w:spacing w:after="0"/>
        <w:ind w:left="0"/>
        <w:jc w:val="both"/>
      </w:pPr>
      <w:r>
        <w:rPr>
          <w:rFonts w:ascii="Times New Roman"/>
          <w:b w:val="false"/>
          <w:i w:val="false"/>
          <w:color w:val="000000"/>
          <w:sz w:val="28"/>
        </w:rPr>
        <w:t>
      15. Департаменттің функциялары:</w:t>
      </w:r>
    </w:p>
    <w:bookmarkEnd w:id="715"/>
    <w:bookmarkStart w:name="z679" w:id="716"/>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716"/>
    <w:bookmarkStart w:name="z680" w:id="717"/>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717"/>
    <w:bookmarkStart w:name="z681" w:id="718"/>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718"/>
    <w:bookmarkStart w:name="z682" w:id="71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719"/>
    <w:bookmarkStart w:name="z683" w:id="720"/>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720"/>
    <w:bookmarkStart w:name="z684" w:id="721"/>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721"/>
    <w:bookmarkStart w:name="z685" w:id="722"/>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722"/>
    <w:bookmarkStart w:name="z686" w:id="723"/>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723"/>
    <w:bookmarkStart w:name="z687" w:id="724"/>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724"/>
    <w:bookmarkStart w:name="z1848" w:id="725"/>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725"/>
    <w:bookmarkStart w:name="z688" w:id="726"/>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726"/>
    <w:bookmarkStart w:name="z1849" w:id="727"/>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727"/>
    <w:bookmarkStart w:name="z689" w:id="728"/>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728"/>
    <w:bookmarkStart w:name="z1850" w:id="729"/>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729"/>
    <w:bookmarkStart w:name="z690" w:id="730"/>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730"/>
    <w:bookmarkStart w:name="z691" w:id="731"/>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731"/>
    <w:bookmarkStart w:name="z692" w:id="732"/>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732"/>
    <w:bookmarkStart w:name="z1851" w:id="733"/>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733"/>
    <w:bookmarkStart w:name="z693" w:id="734"/>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734"/>
    <w:bookmarkStart w:name="z694" w:id="735"/>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735"/>
    <w:bookmarkStart w:name="z695" w:id="736"/>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736"/>
    <w:bookmarkStart w:name="z1852" w:id="737"/>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737"/>
    <w:bookmarkStart w:name="z696" w:id="738"/>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738"/>
    <w:bookmarkStart w:name="z697" w:id="739"/>
    <w:p>
      <w:pPr>
        <w:spacing w:after="0"/>
        <w:ind w:left="0"/>
        <w:jc w:val="both"/>
      </w:pPr>
      <w:r>
        <w:rPr>
          <w:rFonts w:ascii="Times New Roman"/>
          <w:b w:val="false"/>
          <w:i w:val="false"/>
          <w:color w:val="000000"/>
          <w:sz w:val="28"/>
        </w:rPr>
        <w:t>
      19) Агенттіктің Жетісу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739"/>
    <w:bookmarkStart w:name="z698" w:id="740"/>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740"/>
    <w:bookmarkStart w:name="z699" w:id="741"/>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741"/>
    <w:bookmarkStart w:name="z700" w:id="742"/>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742"/>
    <w:bookmarkStart w:name="z701" w:id="743"/>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743"/>
    <w:bookmarkStart w:name="z702" w:id="744"/>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744"/>
    <w:bookmarkStart w:name="z703" w:id="745"/>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745"/>
    <w:bookmarkStart w:name="z704" w:id="746"/>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746"/>
    <w:bookmarkStart w:name="z705" w:id="747"/>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747"/>
    <w:bookmarkStart w:name="z706" w:id="748"/>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748"/>
    <w:bookmarkStart w:name="z707" w:id="749"/>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749"/>
    <w:bookmarkStart w:name="z708" w:id="750"/>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750"/>
    <w:bookmarkStart w:name="z709" w:id="751"/>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751"/>
    <w:bookmarkStart w:name="z710" w:id="752"/>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752"/>
    <w:bookmarkStart w:name="z711" w:id="753"/>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753"/>
    <w:bookmarkStart w:name="z712" w:id="754"/>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754"/>
    <w:bookmarkStart w:name="z713" w:id="755"/>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755"/>
    <w:bookmarkStart w:name="z1853" w:id="756"/>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756"/>
    <w:bookmarkStart w:name="z714" w:id="757"/>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5" w:id="758"/>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758"/>
    <w:bookmarkStart w:name="z716" w:id="759"/>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759"/>
    <w:bookmarkStart w:name="z717" w:id="760"/>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760"/>
    <w:bookmarkStart w:name="z718" w:id="761"/>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9" w:id="762"/>
    <w:p>
      <w:pPr>
        <w:spacing w:after="0"/>
        <w:ind w:left="0"/>
        <w:jc w:val="both"/>
      </w:pPr>
      <w:r>
        <w:rPr>
          <w:rFonts w:ascii="Times New Roman"/>
          <w:b w:val="false"/>
          <w:i w:val="false"/>
          <w:color w:val="000000"/>
          <w:sz w:val="28"/>
        </w:rPr>
        <w:t>
      19. Департамент басшысының өкілеттіктері:</w:t>
      </w:r>
    </w:p>
    <w:bookmarkEnd w:id="762"/>
    <w:bookmarkStart w:name="z720" w:id="763"/>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763"/>
    <w:bookmarkStart w:name="z721" w:id="764"/>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764"/>
    <w:bookmarkStart w:name="z722" w:id="765"/>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765"/>
    <w:bookmarkStart w:name="z723" w:id="766"/>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766"/>
    <w:bookmarkStart w:name="z724" w:id="767"/>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767"/>
    <w:bookmarkStart w:name="z725" w:id="768"/>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768"/>
    <w:bookmarkStart w:name="z726" w:id="769"/>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769"/>
    <w:bookmarkStart w:name="z727" w:id="770"/>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770"/>
    <w:bookmarkStart w:name="z728" w:id="771"/>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771"/>
    <w:bookmarkStart w:name="z729" w:id="772"/>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772"/>
    <w:bookmarkStart w:name="z730" w:id="773"/>
    <w:p>
      <w:pPr>
        <w:spacing w:after="0"/>
        <w:ind w:left="0"/>
        <w:jc w:val="left"/>
      </w:pPr>
      <w:r>
        <w:rPr>
          <w:rFonts w:ascii="Times New Roman"/>
          <w:b/>
          <w:i w:val="false"/>
          <w:color w:val="000000"/>
        </w:rPr>
        <w:t xml:space="preserve"> 4-тарау. Департаменттің мүлкі</w:t>
      </w:r>
    </w:p>
    <w:bookmarkEnd w:id="773"/>
    <w:bookmarkStart w:name="z731" w:id="774"/>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774"/>
    <w:bookmarkStart w:name="z732" w:id="77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775"/>
    <w:bookmarkStart w:name="z733" w:id="776"/>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776"/>
    <w:bookmarkStart w:name="z734" w:id="777"/>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777"/>
    <w:bookmarkStart w:name="z735" w:id="778"/>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778"/>
    <w:bookmarkStart w:name="z736" w:id="779"/>
    <w:p>
      <w:pPr>
        <w:spacing w:after="0"/>
        <w:ind w:left="0"/>
        <w:jc w:val="left"/>
      </w:pPr>
      <w:r>
        <w:rPr>
          <w:rFonts w:ascii="Times New Roman"/>
          <w:b/>
          <w:i w:val="false"/>
          <w:color w:val="000000"/>
        </w:rPr>
        <w:t xml:space="preserve"> 5-тарау. Департаментті қайта ұйымдастыру және тарату</w:t>
      </w:r>
    </w:p>
    <w:bookmarkEnd w:id="779"/>
    <w:bookmarkStart w:name="z737" w:id="780"/>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9-қосымша</w:t>
            </w:r>
          </w:p>
        </w:tc>
      </w:tr>
    </w:tbl>
    <w:bookmarkStart w:name="z739" w:id="781"/>
    <w:p>
      <w:pPr>
        <w:spacing w:after="0"/>
        <w:ind w:left="0"/>
        <w:jc w:val="left"/>
      </w:pPr>
      <w:r>
        <w:rPr>
          <w:rFonts w:ascii="Times New Roman"/>
          <w:b/>
          <w:i w:val="false"/>
          <w:color w:val="000000"/>
        </w:rPr>
        <w:t xml:space="preserve"> Қазақстан Республикасы Мемлекеттік қызмет істері агенттігінің Қарағанды облысы бойынша департаменті туралы</w:t>
      </w:r>
      <w:r>
        <w:br/>
      </w:r>
      <w:r>
        <w:rPr>
          <w:rFonts w:ascii="Times New Roman"/>
          <w:b/>
          <w:i w:val="false"/>
          <w:color w:val="000000"/>
        </w:rPr>
        <w:t>ЕРЕЖЕ</w:t>
      </w:r>
    </w:p>
    <w:bookmarkEnd w:id="781"/>
    <w:bookmarkStart w:name="z740" w:id="782"/>
    <w:p>
      <w:pPr>
        <w:spacing w:after="0"/>
        <w:ind w:left="0"/>
        <w:jc w:val="left"/>
      </w:pPr>
      <w:r>
        <w:rPr>
          <w:rFonts w:ascii="Times New Roman"/>
          <w:b/>
          <w:i w:val="false"/>
          <w:color w:val="000000"/>
        </w:rPr>
        <w:t xml:space="preserve"> 1-тарау. Жалпы ережелер</w:t>
      </w:r>
    </w:p>
    <w:bookmarkEnd w:id="782"/>
    <w:bookmarkStart w:name="z741" w:id="783"/>
    <w:p>
      <w:pPr>
        <w:spacing w:after="0"/>
        <w:ind w:left="0"/>
        <w:jc w:val="both"/>
      </w:pPr>
      <w:r>
        <w:rPr>
          <w:rFonts w:ascii="Times New Roman"/>
          <w:b w:val="false"/>
          <w:i w:val="false"/>
          <w:color w:val="000000"/>
          <w:sz w:val="28"/>
        </w:rPr>
        <w:t>
      1. Қазақстан Республикасы Мемлекеттік қызмет істері агенттігінің Қарағанды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783"/>
    <w:bookmarkStart w:name="z742" w:id="78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784"/>
    <w:bookmarkStart w:name="z743" w:id="78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85"/>
    <w:bookmarkStart w:name="z744" w:id="78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86"/>
    <w:bookmarkStart w:name="z745" w:id="787"/>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787"/>
    <w:bookmarkStart w:name="z746" w:id="78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788"/>
    <w:bookmarkStart w:name="z747" w:id="78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789"/>
    <w:bookmarkStart w:name="z748" w:id="790"/>
    <w:p>
      <w:pPr>
        <w:spacing w:after="0"/>
        <w:ind w:left="0"/>
        <w:jc w:val="both"/>
      </w:pPr>
      <w:r>
        <w:rPr>
          <w:rFonts w:ascii="Times New Roman"/>
          <w:b w:val="false"/>
          <w:i w:val="false"/>
          <w:color w:val="000000"/>
          <w:sz w:val="28"/>
        </w:rPr>
        <w:t>
      8. Департаменттің заңды мекенжайы: 100012, Қазақстан Республикасы, Қарағанды облысы, Қарағанды қаласы, Нұрсұлтан Назарбаев даңғылы, 39.</w:t>
      </w:r>
    </w:p>
    <w:bookmarkEnd w:id="790"/>
    <w:bookmarkStart w:name="z749" w:id="791"/>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Қарағанды облысы бойынша департаменті" республикалық мемлекеттік мекемесі.</w:t>
      </w:r>
    </w:p>
    <w:bookmarkEnd w:id="791"/>
    <w:bookmarkStart w:name="z750" w:id="792"/>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792"/>
    <w:bookmarkStart w:name="z751" w:id="79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93"/>
    <w:bookmarkStart w:name="z752" w:id="794"/>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794"/>
    <w:bookmarkStart w:name="z753" w:id="79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95"/>
    <w:bookmarkStart w:name="z754" w:id="79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96"/>
    <w:bookmarkStart w:name="z755" w:id="797"/>
    <w:p>
      <w:pPr>
        <w:spacing w:after="0"/>
        <w:ind w:left="0"/>
        <w:jc w:val="both"/>
      </w:pPr>
      <w:r>
        <w:rPr>
          <w:rFonts w:ascii="Times New Roman"/>
          <w:b w:val="false"/>
          <w:i w:val="false"/>
          <w:color w:val="000000"/>
          <w:sz w:val="28"/>
        </w:rPr>
        <w:t>
      13. Мақсаттары:</w:t>
      </w:r>
    </w:p>
    <w:bookmarkEnd w:id="797"/>
    <w:bookmarkStart w:name="z756" w:id="798"/>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798"/>
    <w:bookmarkStart w:name="z757" w:id="799"/>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8" w:id="800"/>
    <w:p>
      <w:pPr>
        <w:spacing w:after="0"/>
        <w:ind w:left="0"/>
        <w:jc w:val="both"/>
      </w:pPr>
      <w:r>
        <w:rPr>
          <w:rFonts w:ascii="Times New Roman"/>
          <w:b w:val="false"/>
          <w:i w:val="false"/>
          <w:color w:val="000000"/>
          <w:sz w:val="28"/>
        </w:rPr>
        <w:t>
      14. Департаменттің құқықтары мен міндеттері:</w:t>
      </w:r>
    </w:p>
    <w:bookmarkEnd w:id="800"/>
    <w:bookmarkStart w:name="z759" w:id="801"/>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801"/>
    <w:bookmarkStart w:name="z760" w:id="802"/>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802"/>
    <w:bookmarkStart w:name="z761" w:id="803"/>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803"/>
    <w:bookmarkStart w:name="z1855" w:id="804"/>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804"/>
    <w:bookmarkStart w:name="z762" w:id="805"/>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805"/>
    <w:bookmarkStart w:name="z763" w:id="806"/>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806"/>
    <w:bookmarkStart w:name="z764" w:id="807"/>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807"/>
    <w:bookmarkStart w:name="z765" w:id="80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6" w:id="809"/>
    <w:p>
      <w:pPr>
        <w:spacing w:after="0"/>
        <w:ind w:left="0"/>
        <w:jc w:val="both"/>
      </w:pPr>
      <w:r>
        <w:rPr>
          <w:rFonts w:ascii="Times New Roman"/>
          <w:b w:val="false"/>
          <w:i w:val="false"/>
          <w:color w:val="000000"/>
          <w:sz w:val="28"/>
        </w:rPr>
        <w:t>
      15. Департаменттің функциялары:</w:t>
      </w:r>
    </w:p>
    <w:bookmarkEnd w:id="809"/>
    <w:bookmarkStart w:name="z767" w:id="810"/>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810"/>
    <w:bookmarkStart w:name="z768" w:id="811"/>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811"/>
    <w:bookmarkStart w:name="z769" w:id="812"/>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812"/>
    <w:bookmarkStart w:name="z770" w:id="81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813"/>
    <w:bookmarkStart w:name="z771" w:id="814"/>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814"/>
    <w:bookmarkStart w:name="z772" w:id="815"/>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815"/>
    <w:bookmarkStart w:name="z773" w:id="816"/>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816"/>
    <w:bookmarkStart w:name="z774" w:id="817"/>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817"/>
    <w:bookmarkStart w:name="z775" w:id="818"/>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818"/>
    <w:bookmarkStart w:name="z1856" w:id="819"/>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819"/>
    <w:bookmarkStart w:name="z776" w:id="820"/>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820"/>
    <w:bookmarkStart w:name="z1857" w:id="821"/>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821"/>
    <w:bookmarkStart w:name="z777" w:id="822"/>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822"/>
    <w:bookmarkStart w:name="z1858" w:id="823"/>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823"/>
    <w:bookmarkStart w:name="z778" w:id="824"/>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824"/>
    <w:bookmarkStart w:name="z779" w:id="825"/>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825"/>
    <w:bookmarkStart w:name="z780" w:id="826"/>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826"/>
    <w:bookmarkStart w:name="z1859" w:id="827"/>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827"/>
    <w:bookmarkStart w:name="z781" w:id="828"/>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828"/>
    <w:bookmarkStart w:name="z782" w:id="829"/>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829"/>
    <w:bookmarkStart w:name="z783" w:id="830"/>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830"/>
    <w:bookmarkStart w:name="z1860" w:id="831"/>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831"/>
    <w:bookmarkStart w:name="z784" w:id="832"/>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832"/>
    <w:bookmarkStart w:name="z785" w:id="833"/>
    <w:p>
      <w:pPr>
        <w:spacing w:after="0"/>
        <w:ind w:left="0"/>
        <w:jc w:val="both"/>
      </w:pPr>
      <w:r>
        <w:rPr>
          <w:rFonts w:ascii="Times New Roman"/>
          <w:b w:val="false"/>
          <w:i w:val="false"/>
          <w:color w:val="000000"/>
          <w:sz w:val="28"/>
        </w:rPr>
        <w:t>
      19) Агенттіктің Қарағанды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833"/>
    <w:bookmarkStart w:name="z786" w:id="834"/>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834"/>
    <w:bookmarkStart w:name="z787" w:id="835"/>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835"/>
    <w:bookmarkStart w:name="z788" w:id="836"/>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836"/>
    <w:bookmarkStart w:name="z789" w:id="837"/>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837"/>
    <w:bookmarkStart w:name="z790" w:id="838"/>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838"/>
    <w:bookmarkStart w:name="z791" w:id="839"/>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839"/>
    <w:bookmarkStart w:name="z792" w:id="840"/>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840"/>
    <w:bookmarkStart w:name="z793" w:id="841"/>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841"/>
    <w:bookmarkStart w:name="z794" w:id="842"/>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842"/>
    <w:bookmarkStart w:name="z795" w:id="843"/>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843"/>
    <w:bookmarkStart w:name="z796" w:id="844"/>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844"/>
    <w:bookmarkStart w:name="z797" w:id="845"/>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845"/>
    <w:bookmarkStart w:name="z798" w:id="846"/>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846"/>
    <w:bookmarkStart w:name="z799" w:id="847"/>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847"/>
    <w:bookmarkStart w:name="z800" w:id="848"/>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848"/>
    <w:bookmarkStart w:name="z801" w:id="849"/>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849"/>
    <w:bookmarkStart w:name="z1861" w:id="850"/>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850"/>
    <w:bookmarkStart w:name="z802" w:id="851"/>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3" w:id="852"/>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852"/>
    <w:bookmarkStart w:name="z804" w:id="853"/>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853"/>
    <w:bookmarkStart w:name="z805" w:id="854"/>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854"/>
    <w:bookmarkStart w:name="z806" w:id="855"/>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7" w:id="856"/>
    <w:p>
      <w:pPr>
        <w:spacing w:after="0"/>
        <w:ind w:left="0"/>
        <w:jc w:val="both"/>
      </w:pPr>
      <w:r>
        <w:rPr>
          <w:rFonts w:ascii="Times New Roman"/>
          <w:b w:val="false"/>
          <w:i w:val="false"/>
          <w:color w:val="000000"/>
          <w:sz w:val="28"/>
        </w:rPr>
        <w:t>
      19. Департамент басшысының өкілеттіктері:</w:t>
      </w:r>
    </w:p>
    <w:bookmarkEnd w:id="856"/>
    <w:bookmarkStart w:name="z808" w:id="857"/>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857"/>
    <w:bookmarkStart w:name="z809" w:id="858"/>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858"/>
    <w:bookmarkStart w:name="z810" w:id="859"/>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859"/>
    <w:bookmarkStart w:name="z811" w:id="86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860"/>
    <w:bookmarkStart w:name="z812" w:id="861"/>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861"/>
    <w:bookmarkStart w:name="z813" w:id="862"/>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862"/>
    <w:bookmarkStart w:name="z814" w:id="863"/>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863"/>
    <w:bookmarkStart w:name="z815" w:id="864"/>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864"/>
    <w:bookmarkStart w:name="z816" w:id="865"/>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865"/>
    <w:bookmarkStart w:name="z817" w:id="866"/>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866"/>
    <w:bookmarkStart w:name="z818" w:id="867"/>
    <w:p>
      <w:pPr>
        <w:spacing w:after="0"/>
        <w:ind w:left="0"/>
        <w:jc w:val="left"/>
      </w:pPr>
      <w:r>
        <w:rPr>
          <w:rFonts w:ascii="Times New Roman"/>
          <w:b/>
          <w:i w:val="false"/>
          <w:color w:val="000000"/>
        </w:rPr>
        <w:t xml:space="preserve"> 4-тарау. Департаменттің мүлкі</w:t>
      </w:r>
    </w:p>
    <w:bookmarkEnd w:id="867"/>
    <w:bookmarkStart w:name="z819" w:id="868"/>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868"/>
    <w:bookmarkStart w:name="z820" w:id="86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869"/>
    <w:bookmarkStart w:name="z821" w:id="870"/>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870"/>
    <w:bookmarkStart w:name="z822" w:id="871"/>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871"/>
    <w:bookmarkStart w:name="z823" w:id="872"/>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872"/>
    <w:bookmarkStart w:name="z824" w:id="873"/>
    <w:p>
      <w:pPr>
        <w:spacing w:after="0"/>
        <w:ind w:left="0"/>
        <w:jc w:val="left"/>
      </w:pPr>
      <w:r>
        <w:rPr>
          <w:rFonts w:ascii="Times New Roman"/>
          <w:b/>
          <w:i w:val="false"/>
          <w:color w:val="000000"/>
        </w:rPr>
        <w:t xml:space="preserve"> 5-тарау. Департаментті қайта ұйымдастыру және тарату</w:t>
      </w:r>
    </w:p>
    <w:bookmarkEnd w:id="873"/>
    <w:bookmarkStart w:name="z825" w:id="874"/>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10-қосымша</w:t>
            </w:r>
          </w:p>
        </w:tc>
      </w:tr>
    </w:tbl>
    <w:bookmarkStart w:name="z827" w:id="875"/>
    <w:p>
      <w:pPr>
        <w:spacing w:after="0"/>
        <w:ind w:left="0"/>
        <w:jc w:val="left"/>
      </w:pPr>
      <w:r>
        <w:rPr>
          <w:rFonts w:ascii="Times New Roman"/>
          <w:b/>
          <w:i w:val="false"/>
          <w:color w:val="000000"/>
        </w:rPr>
        <w:t xml:space="preserve"> Қазақстан Республикасы Мемлекеттік қызмет істері агенттігінің Қостанай облысы бойынша департаменті туралы</w:t>
      </w:r>
      <w:r>
        <w:br/>
      </w:r>
      <w:r>
        <w:rPr>
          <w:rFonts w:ascii="Times New Roman"/>
          <w:b/>
          <w:i w:val="false"/>
          <w:color w:val="000000"/>
        </w:rPr>
        <w:t>ЕРЕЖЕ</w:t>
      </w:r>
    </w:p>
    <w:bookmarkEnd w:id="875"/>
    <w:bookmarkStart w:name="z828" w:id="876"/>
    <w:p>
      <w:pPr>
        <w:spacing w:after="0"/>
        <w:ind w:left="0"/>
        <w:jc w:val="left"/>
      </w:pPr>
      <w:r>
        <w:rPr>
          <w:rFonts w:ascii="Times New Roman"/>
          <w:b/>
          <w:i w:val="false"/>
          <w:color w:val="000000"/>
        </w:rPr>
        <w:t xml:space="preserve"> 1-тарау. Жалпы ережелер</w:t>
      </w:r>
    </w:p>
    <w:bookmarkEnd w:id="876"/>
    <w:bookmarkStart w:name="z829" w:id="877"/>
    <w:p>
      <w:pPr>
        <w:spacing w:after="0"/>
        <w:ind w:left="0"/>
        <w:jc w:val="both"/>
      </w:pPr>
      <w:r>
        <w:rPr>
          <w:rFonts w:ascii="Times New Roman"/>
          <w:b w:val="false"/>
          <w:i w:val="false"/>
          <w:color w:val="000000"/>
          <w:sz w:val="28"/>
        </w:rPr>
        <w:t>
      1. Қазақстан Республикасы Мемлекеттік қызмет істері агенттігінің Қостанай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877"/>
    <w:bookmarkStart w:name="z830" w:id="87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878"/>
    <w:bookmarkStart w:name="z831" w:id="87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79"/>
    <w:bookmarkStart w:name="z832" w:id="88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80"/>
    <w:bookmarkStart w:name="z833" w:id="881"/>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881"/>
    <w:bookmarkStart w:name="z834" w:id="88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882"/>
    <w:bookmarkStart w:name="z835" w:id="88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883"/>
    <w:bookmarkStart w:name="z836" w:id="884"/>
    <w:p>
      <w:pPr>
        <w:spacing w:after="0"/>
        <w:ind w:left="0"/>
        <w:jc w:val="both"/>
      </w:pPr>
      <w:r>
        <w:rPr>
          <w:rFonts w:ascii="Times New Roman"/>
          <w:b w:val="false"/>
          <w:i w:val="false"/>
          <w:color w:val="000000"/>
          <w:sz w:val="28"/>
        </w:rPr>
        <w:t>
      8. Департаменттің заңды мекенжайы: 110000, Қазақстан Республикасы, Қостанай облысы, Қостанай қаласы, Қасымқанов көшесі, 34.</w:t>
      </w:r>
    </w:p>
    <w:bookmarkEnd w:id="884"/>
    <w:bookmarkStart w:name="z837" w:id="885"/>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Қостанай облысы бойынша департаменті" республикалық мемлекеттік мекемесі.</w:t>
      </w:r>
    </w:p>
    <w:bookmarkEnd w:id="885"/>
    <w:bookmarkStart w:name="z838" w:id="886"/>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886"/>
    <w:bookmarkStart w:name="z839" w:id="88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87"/>
    <w:bookmarkStart w:name="z840" w:id="888"/>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888"/>
    <w:bookmarkStart w:name="z841" w:id="88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889"/>
    <w:bookmarkStart w:name="z842" w:id="89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90"/>
    <w:bookmarkStart w:name="z843" w:id="891"/>
    <w:p>
      <w:pPr>
        <w:spacing w:after="0"/>
        <w:ind w:left="0"/>
        <w:jc w:val="both"/>
      </w:pPr>
      <w:r>
        <w:rPr>
          <w:rFonts w:ascii="Times New Roman"/>
          <w:b w:val="false"/>
          <w:i w:val="false"/>
          <w:color w:val="000000"/>
          <w:sz w:val="28"/>
        </w:rPr>
        <w:t>
      13. Мақсаттары:</w:t>
      </w:r>
    </w:p>
    <w:bookmarkEnd w:id="891"/>
    <w:bookmarkStart w:name="z844" w:id="892"/>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892"/>
    <w:bookmarkStart w:name="z845" w:id="893"/>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6" w:id="894"/>
    <w:p>
      <w:pPr>
        <w:spacing w:after="0"/>
        <w:ind w:left="0"/>
        <w:jc w:val="both"/>
      </w:pPr>
      <w:r>
        <w:rPr>
          <w:rFonts w:ascii="Times New Roman"/>
          <w:b w:val="false"/>
          <w:i w:val="false"/>
          <w:color w:val="000000"/>
          <w:sz w:val="28"/>
        </w:rPr>
        <w:t>
      14. Департаменттің құқықтары мен міндеттері:</w:t>
      </w:r>
    </w:p>
    <w:bookmarkEnd w:id="894"/>
    <w:bookmarkStart w:name="z847" w:id="895"/>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895"/>
    <w:bookmarkStart w:name="z848" w:id="896"/>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896"/>
    <w:bookmarkStart w:name="z849" w:id="897"/>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897"/>
    <w:bookmarkStart w:name="z1862" w:id="898"/>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898"/>
    <w:bookmarkStart w:name="z850" w:id="899"/>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899"/>
    <w:bookmarkStart w:name="z851" w:id="900"/>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900"/>
    <w:bookmarkStart w:name="z852" w:id="901"/>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901"/>
    <w:bookmarkStart w:name="z853" w:id="902"/>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4" w:id="903"/>
    <w:p>
      <w:pPr>
        <w:spacing w:after="0"/>
        <w:ind w:left="0"/>
        <w:jc w:val="both"/>
      </w:pPr>
      <w:r>
        <w:rPr>
          <w:rFonts w:ascii="Times New Roman"/>
          <w:b w:val="false"/>
          <w:i w:val="false"/>
          <w:color w:val="000000"/>
          <w:sz w:val="28"/>
        </w:rPr>
        <w:t>
      15. Департаменттің функциялары:</w:t>
      </w:r>
    </w:p>
    <w:bookmarkEnd w:id="903"/>
    <w:bookmarkStart w:name="z855" w:id="904"/>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904"/>
    <w:bookmarkStart w:name="z856" w:id="905"/>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905"/>
    <w:bookmarkStart w:name="z857" w:id="906"/>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906"/>
    <w:bookmarkStart w:name="z858" w:id="90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907"/>
    <w:bookmarkStart w:name="z859" w:id="908"/>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908"/>
    <w:bookmarkStart w:name="z860" w:id="909"/>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909"/>
    <w:bookmarkStart w:name="z861" w:id="910"/>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910"/>
    <w:bookmarkStart w:name="z862" w:id="911"/>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911"/>
    <w:bookmarkStart w:name="z863" w:id="912"/>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912"/>
    <w:bookmarkStart w:name="z1863" w:id="913"/>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913"/>
    <w:bookmarkStart w:name="z864" w:id="914"/>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914"/>
    <w:bookmarkStart w:name="z1864" w:id="915"/>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915"/>
    <w:bookmarkStart w:name="z865" w:id="916"/>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916"/>
    <w:bookmarkStart w:name="z1865" w:id="917"/>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917"/>
    <w:bookmarkStart w:name="z866" w:id="918"/>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918"/>
    <w:bookmarkStart w:name="z867" w:id="919"/>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919"/>
    <w:bookmarkStart w:name="z868" w:id="920"/>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920"/>
    <w:bookmarkStart w:name="z1866" w:id="921"/>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921"/>
    <w:bookmarkStart w:name="z869" w:id="922"/>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922"/>
    <w:bookmarkStart w:name="z870" w:id="923"/>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923"/>
    <w:bookmarkStart w:name="z871" w:id="924"/>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924"/>
    <w:bookmarkStart w:name="z1867" w:id="925"/>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925"/>
    <w:bookmarkStart w:name="z872" w:id="926"/>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926"/>
    <w:bookmarkStart w:name="z873" w:id="927"/>
    <w:p>
      <w:pPr>
        <w:spacing w:after="0"/>
        <w:ind w:left="0"/>
        <w:jc w:val="both"/>
      </w:pPr>
      <w:r>
        <w:rPr>
          <w:rFonts w:ascii="Times New Roman"/>
          <w:b w:val="false"/>
          <w:i w:val="false"/>
          <w:color w:val="000000"/>
          <w:sz w:val="28"/>
        </w:rPr>
        <w:t>
      19) Агенттіктің Қостанай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927"/>
    <w:bookmarkStart w:name="z874" w:id="928"/>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928"/>
    <w:bookmarkStart w:name="z875" w:id="929"/>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929"/>
    <w:bookmarkStart w:name="z876" w:id="930"/>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930"/>
    <w:bookmarkStart w:name="z877" w:id="931"/>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931"/>
    <w:bookmarkStart w:name="z878" w:id="932"/>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932"/>
    <w:bookmarkStart w:name="z879" w:id="933"/>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933"/>
    <w:bookmarkStart w:name="z880" w:id="934"/>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934"/>
    <w:bookmarkStart w:name="z881" w:id="935"/>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935"/>
    <w:bookmarkStart w:name="z882" w:id="936"/>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936"/>
    <w:bookmarkStart w:name="z883" w:id="937"/>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937"/>
    <w:bookmarkStart w:name="z884" w:id="938"/>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938"/>
    <w:bookmarkStart w:name="z885" w:id="939"/>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939"/>
    <w:bookmarkStart w:name="z886" w:id="940"/>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940"/>
    <w:bookmarkStart w:name="z887" w:id="941"/>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941"/>
    <w:bookmarkStart w:name="z888" w:id="942"/>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942"/>
    <w:bookmarkStart w:name="z889" w:id="943"/>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943"/>
    <w:bookmarkStart w:name="z1868" w:id="944"/>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944"/>
    <w:bookmarkStart w:name="z890" w:id="945"/>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1" w:id="946"/>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946"/>
    <w:bookmarkStart w:name="z892" w:id="94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947"/>
    <w:bookmarkStart w:name="z893" w:id="948"/>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948"/>
    <w:bookmarkStart w:name="z894" w:id="949"/>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5" w:id="950"/>
    <w:p>
      <w:pPr>
        <w:spacing w:after="0"/>
        <w:ind w:left="0"/>
        <w:jc w:val="both"/>
      </w:pPr>
      <w:r>
        <w:rPr>
          <w:rFonts w:ascii="Times New Roman"/>
          <w:b w:val="false"/>
          <w:i w:val="false"/>
          <w:color w:val="000000"/>
          <w:sz w:val="28"/>
        </w:rPr>
        <w:t>
      19. Департамент басшысының өкілеттіктері:</w:t>
      </w:r>
    </w:p>
    <w:bookmarkEnd w:id="950"/>
    <w:bookmarkStart w:name="z896" w:id="95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951"/>
    <w:bookmarkStart w:name="z897" w:id="952"/>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952"/>
    <w:bookmarkStart w:name="z898" w:id="953"/>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953"/>
    <w:bookmarkStart w:name="z899" w:id="95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954"/>
    <w:bookmarkStart w:name="z900" w:id="955"/>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955"/>
    <w:bookmarkStart w:name="z901" w:id="956"/>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956"/>
    <w:bookmarkStart w:name="z902" w:id="95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957"/>
    <w:bookmarkStart w:name="z903" w:id="958"/>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958"/>
    <w:bookmarkStart w:name="z904" w:id="959"/>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959"/>
    <w:bookmarkStart w:name="z905" w:id="960"/>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960"/>
    <w:bookmarkStart w:name="z906" w:id="961"/>
    <w:p>
      <w:pPr>
        <w:spacing w:after="0"/>
        <w:ind w:left="0"/>
        <w:jc w:val="left"/>
      </w:pPr>
      <w:r>
        <w:rPr>
          <w:rFonts w:ascii="Times New Roman"/>
          <w:b/>
          <w:i w:val="false"/>
          <w:color w:val="000000"/>
        </w:rPr>
        <w:t xml:space="preserve"> 4-тарау. Департаменттің мүлкі</w:t>
      </w:r>
    </w:p>
    <w:bookmarkEnd w:id="961"/>
    <w:bookmarkStart w:name="z907" w:id="962"/>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962"/>
    <w:bookmarkStart w:name="z908" w:id="96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963"/>
    <w:bookmarkStart w:name="z909" w:id="964"/>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964"/>
    <w:bookmarkStart w:name="z910" w:id="965"/>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965"/>
    <w:bookmarkStart w:name="z911" w:id="966"/>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966"/>
    <w:bookmarkStart w:name="z912" w:id="967"/>
    <w:p>
      <w:pPr>
        <w:spacing w:after="0"/>
        <w:ind w:left="0"/>
        <w:jc w:val="left"/>
      </w:pPr>
      <w:r>
        <w:rPr>
          <w:rFonts w:ascii="Times New Roman"/>
          <w:b/>
          <w:i w:val="false"/>
          <w:color w:val="000000"/>
        </w:rPr>
        <w:t xml:space="preserve"> 5-тарау. Департаментті қайта ұйымдастыру және тарату</w:t>
      </w:r>
    </w:p>
    <w:bookmarkEnd w:id="967"/>
    <w:bookmarkStart w:name="z913" w:id="968"/>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11-қосымша</w:t>
            </w:r>
          </w:p>
        </w:tc>
      </w:tr>
    </w:tbl>
    <w:bookmarkStart w:name="z915" w:id="969"/>
    <w:p>
      <w:pPr>
        <w:spacing w:after="0"/>
        <w:ind w:left="0"/>
        <w:jc w:val="left"/>
      </w:pPr>
      <w:r>
        <w:rPr>
          <w:rFonts w:ascii="Times New Roman"/>
          <w:b/>
          <w:i w:val="false"/>
          <w:color w:val="000000"/>
        </w:rPr>
        <w:t xml:space="preserve"> Қазақстан Республикасы Мемлекеттік қызмет істері агенттігінің Қызылорда облысы бойынша департаменті туралы</w:t>
      </w:r>
      <w:r>
        <w:br/>
      </w:r>
      <w:r>
        <w:rPr>
          <w:rFonts w:ascii="Times New Roman"/>
          <w:b/>
          <w:i w:val="false"/>
          <w:color w:val="000000"/>
        </w:rPr>
        <w:t>ЕРЕЖЕ</w:t>
      </w:r>
    </w:p>
    <w:bookmarkEnd w:id="969"/>
    <w:bookmarkStart w:name="z916" w:id="970"/>
    <w:p>
      <w:pPr>
        <w:spacing w:after="0"/>
        <w:ind w:left="0"/>
        <w:jc w:val="left"/>
      </w:pPr>
      <w:r>
        <w:rPr>
          <w:rFonts w:ascii="Times New Roman"/>
          <w:b/>
          <w:i w:val="false"/>
          <w:color w:val="000000"/>
        </w:rPr>
        <w:t xml:space="preserve"> 1-тарау. Жалпы ережелер</w:t>
      </w:r>
    </w:p>
    <w:bookmarkEnd w:id="970"/>
    <w:bookmarkStart w:name="z917" w:id="971"/>
    <w:p>
      <w:pPr>
        <w:spacing w:after="0"/>
        <w:ind w:left="0"/>
        <w:jc w:val="both"/>
      </w:pPr>
      <w:r>
        <w:rPr>
          <w:rFonts w:ascii="Times New Roman"/>
          <w:b w:val="false"/>
          <w:i w:val="false"/>
          <w:color w:val="000000"/>
          <w:sz w:val="28"/>
        </w:rPr>
        <w:t>
      1. Қазақстан Республикасы Мемлекеттік қызмет істері агенттігінің Қызылорда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971"/>
    <w:bookmarkStart w:name="z918" w:id="97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972"/>
    <w:bookmarkStart w:name="z919" w:id="97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73"/>
    <w:bookmarkStart w:name="z920" w:id="97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74"/>
    <w:bookmarkStart w:name="z921" w:id="975"/>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975"/>
    <w:bookmarkStart w:name="z922" w:id="97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976"/>
    <w:bookmarkStart w:name="z923" w:id="97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977"/>
    <w:bookmarkStart w:name="z924" w:id="978"/>
    <w:p>
      <w:pPr>
        <w:spacing w:after="0"/>
        <w:ind w:left="0"/>
        <w:jc w:val="both"/>
      </w:pPr>
      <w:r>
        <w:rPr>
          <w:rFonts w:ascii="Times New Roman"/>
          <w:b w:val="false"/>
          <w:i w:val="false"/>
          <w:color w:val="000000"/>
          <w:sz w:val="28"/>
        </w:rPr>
        <w:t>
      8. Департаменттің заңды мекенжайы: 120003, Қазақстан Республикасы, Қызылорда облысы, Қызылорда қаласы, Бейбарыс Сұлтан көшесі, 1.</w:t>
      </w:r>
    </w:p>
    <w:bookmarkEnd w:id="978"/>
    <w:bookmarkStart w:name="z925" w:id="979"/>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Қызылорда облысы бойынша департаменті" республикалық мемлекеттік мекемесі.</w:t>
      </w:r>
    </w:p>
    <w:bookmarkEnd w:id="979"/>
    <w:bookmarkStart w:name="z926" w:id="980"/>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980"/>
    <w:bookmarkStart w:name="z927" w:id="98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81"/>
    <w:bookmarkStart w:name="z928" w:id="982"/>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982"/>
    <w:bookmarkStart w:name="z929" w:id="98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983"/>
    <w:bookmarkStart w:name="z930" w:id="98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84"/>
    <w:bookmarkStart w:name="z931" w:id="985"/>
    <w:p>
      <w:pPr>
        <w:spacing w:after="0"/>
        <w:ind w:left="0"/>
        <w:jc w:val="both"/>
      </w:pPr>
      <w:r>
        <w:rPr>
          <w:rFonts w:ascii="Times New Roman"/>
          <w:b w:val="false"/>
          <w:i w:val="false"/>
          <w:color w:val="000000"/>
          <w:sz w:val="28"/>
        </w:rPr>
        <w:t>
      13. Мақсаттары:</w:t>
      </w:r>
    </w:p>
    <w:bookmarkEnd w:id="985"/>
    <w:bookmarkStart w:name="z932" w:id="986"/>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986"/>
    <w:bookmarkStart w:name="z933" w:id="987"/>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34" w:id="988"/>
    <w:p>
      <w:pPr>
        <w:spacing w:after="0"/>
        <w:ind w:left="0"/>
        <w:jc w:val="both"/>
      </w:pPr>
      <w:r>
        <w:rPr>
          <w:rFonts w:ascii="Times New Roman"/>
          <w:b w:val="false"/>
          <w:i w:val="false"/>
          <w:color w:val="000000"/>
          <w:sz w:val="28"/>
        </w:rPr>
        <w:t>
      14. Департаменттің құқықтары мен міндеттері:</w:t>
      </w:r>
    </w:p>
    <w:bookmarkEnd w:id="988"/>
    <w:bookmarkStart w:name="z935" w:id="989"/>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89"/>
    <w:bookmarkStart w:name="z936" w:id="990"/>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990"/>
    <w:bookmarkStart w:name="z937" w:id="991"/>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91"/>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Start w:name="z938" w:id="992"/>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992"/>
    <w:bookmarkStart w:name="z939" w:id="993"/>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993"/>
    <w:bookmarkStart w:name="z940" w:id="994"/>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994"/>
    <w:bookmarkStart w:name="z941" w:id="995"/>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42" w:id="996"/>
    <w:p>
      <w:pPr>
        <w:spacing w:after="0"/>
        <w:ind w:left="0"/>
        <w:jc w:val="both"/>
      </w:pPr>
      <w:r>
        <w:rPr>
          <w:rFonts w:ascii="Times New Roman"/>
          <w:b w:val="false"/>
          <w:i w:val="false"/>
          <w:color w:val="000000"/>
          <w:sz w:val="28"/>
        </w:rPr>
        <w:t>
      15. Департаменттің функциялары:</w:t>
      </w:r>
    </w:p>
    <w:bookmarkEnd w:id="996"/>
    <w:bookmarkStart w:name="z943" w:id="997"/>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997"/>
    <w:bookmarkStart w:name="z944" w:id="998"/>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998"/>
    <w:bookmarkStart w:name="z945" w:id="999"/>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999"/>
    <w:bookmarkStart w:name="z946" w:id="1000"/>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000"/>
    <w:bookmarkStart w:name="z947" w:id="1001"/>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001"/>
    <w:bookmarkStart w:name="z948" w:id="1002"/>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002"/>
    <w:bookmarkStart w:name="z949" w:id="1003"/>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003"/>
    <w:bookmarkStart w:name="z950" w:id="1004"/>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004"/>
    <w:bookmarkStart w:name="z951" w:id="1005"/>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005"/>
    <w:bookmarkStart w:name="z1869" w:id="1006"/>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006"/>
    <w:bookmarkStart w:name="z952" w:id="1007"/>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007"/>
    <w:bookmarkStart w:name="z1870" w:id="1008"/>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008"/>
    <w:bookmarkStart w:name="z953" w:id="1009"/>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009"/>
    <w:bookmarkStart w:name="z1871" w:id="1010"/>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010"/>
    <w:bookmarkStart w:name="z954" w:id="1011"/>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011"/>
    <w:bookmarkStart w:name="z955" w:id="1012"/>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012"/>
    <w:bookmarkStart w:name="z956" w:id="1013"/>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1013"/>
    <w:bookmarkStart w:name="z1872" w:id="1014"/>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014"/>
    <w:bookmarkStart w:name="z957" w:id="1015"/>
    <w:p>
      <w:pPr>
        <w:spacing w:after="0"/>
        <w:ind w:left="0"/>
        <w:jc w:val="both"/>
      </w:pPr>
      <w:r>
        <w:rPr>
          <w:rFonts w:ascii="Times New Roman"/>
          <w:b w:val="false"/>
          <w:i w:val="false"/>
          <w:color w:val="000000"/>
          <w:sz w:val="28"/>
        </w:rPr>
        <w:t>
      15) "Қазақстан Республикасының мемлекеттік қызметі туралы" Қазақстан Республикасының Заңында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015"/>
    <w:bookmarkStart w:name="z958" w:id="1016"/>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016"/>
    <w:bookmarkStart w:name="z959" w:id="1017"/>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017"/>
    <w:bookmarkStart w:name="z1873" w:id="1018"/>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018"/>
    <w:bookmarkStart w:name="z960" w:id="1019"/>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019"/>
    <w:bookmarkStart w:name="z961" w:id="1020"/>
    <w:p>
      <w:pPr>
        <w:spacing w:after="0"/>
        <w:ind w:left="0"/>
        <w:jc w:val="both"/>
      </w:pPr>
      <w:r>
        <w:rPr>
          <w:rFonts w:ascii="Times New Roman"/>
          <w:b w:val="false"/>
          <w:i w:val="false"/>
          <w:color w:val="000000"/>
          <w:sz w:val="28"/>
        </w:rPr>
        <w:t>
      19) Агенттіктің Қызылорда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020"/>
    <w:bookmarkStart w:name="z962" w:id="1021"/>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021"/>
    <w:bookmarkStart w:name="z963" w:id="1022"/>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022"/>
    <w:bookmarkStart w:name="z964" w:id="1023"/>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023"/>
    <w:bookmarkStart w:name="z965" w:id="1024"/>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024"/>
    <w:bookmarkStart w:name="z966" w:id="1025"/>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025"/>
    <w:bookmarkStart w:name="z967" w:id="1026"/>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026"/>
    <w:bookmarkStart w:name="z968" w:id="1027"/>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027"/>
    <w:bookmarkStart w:name="z969" w:id="1028"/>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028"/>
    <w:bookmarkStart w:name="z970" w:id="1029"/>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029"/>
    <w:bookmarkStart w:name="z971" w:id="1030"/>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030"/>
    <w:bookmarkStart w:name="z972" w:id="1031"/>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031"/>
    <w:bookmarkStart w:name="z973" w:id="1032"/>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032"/>
    <w:bookmarkStart w:name="z974" w:id="1033"/>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033"/>
    <w:bookmarkStart w:name="z975" w:id="1034"/>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034"/>
    <w:bookmarkStart w:name="z976" w:id="1035"/>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035"/>
    <w:bookmarkStart w:name="z977" w:id="1036"/>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036"/>
    <w:bookmarkStart w:name="z1874" w:id="1037"/>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037"/>
    <w:bookmarkStart w:name="z978" w:id="1038"/>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9" w:id="1039"/>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039"/>
    <w:bookmarkStart w:name="z980" w:id="104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040"/>
    <w:bookmarkStart w:name="z981" w:id="1041"/>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041"/>
    <w:bookmarkStart w:name="z982" w:id="1042"/>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3" w:id="1043"/>
    <w:p>
      <w:pPr>
        <w:spacing w:after="0"/>
        <w:ind w:left="0"/>
        <w:jc w:val="both"/>
      </w:pPr>
      <w:r>
        <w:rPr>
          <w:rFonts w:ascii="Times New Roman"/>
          <w:b w:val="false"/>
          <w:i w:val="false"/>
          <w:color w:val="000000"/>
          <w:sz w:val="28"/>
        </w:rPr>
        <w:t>
      19. Департамент басшысының өкілеттіктері:</w:t>
      </w:r>
    </w:p>
    <w:bookmarkEnd w:id="1043"/>
    <w:bookmarkStart w:name="z984" w:id="104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044"/>
    <w:bookmarkStart w:name="z985" w:id="1045"/>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045"/>
    <w:bookmarkStart w:name="z986" w:id="1046"/>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046"/>
    <w:bookmarkStart w:name="z987" w:id="104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047"/>
    <w:bookmarkStart w:name="z988" w:id="104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048"/>
    <w:bookmarkStart w:name="z989" w:id="104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049"/>
    <w:bookmarkStart w:name="z990" w:id="105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050"/>
    <w:bookmarkStart w:name="z991" w:id="105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051"/>
    <w:bookmarkStart w:name="z992" w:id="1052"/>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052"/>
    <w:bookmarkStart w:name="z993" w:id="1053"/>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053"/>
    <w:bookmarkStart w:name="z994" w:id="1054"/>
    <w:p>
      <w:pPr>
        <w:spacing w:after="0"/>
        <w:ind w:left="0"/>
        <w:jc w:val="left"/>
      </w:pPr>
      <w:r>
        <w:rPr>
          <w:rFonts w:ascii="Times New Roman"/>
          <w:b/>
          <w:i w:val="false"/>
          <w:color w:val="000000"/>
        </w:rPr>
        <w:t xml:space="preserve"> 4-тарау. Департаменттің мүлкі</w:t>
      </w:r>
    </w:p>
    <w:bookmarkEnd w:id="1054"/>
    <w:bookmarkStart w:name="z995" w:id="1055"/>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055"/>
    <w:bookmarkStart w:name="z996" w:id="1056"/>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056"/>
    <w:bookmarkStart w:name="z997" w:id="1057"/>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057"/>
    <w:bookmarkStart w:name="z998" w:id="1058"/>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058"/>
    <w:bookmarkStart w:name="z999" w:id="1059"/>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059"/>
    <w:bookmarkStart w:name="z1000" w:id="1060"/>
    <w:p>
      <w:pPr>
        <w:spacing w:after="0"/>
        <w:ind w:left="0"/>
        <w:jc w:val="left"/>
      </w:pPr>
      <w:r>
        <w:rPr>
          <w:rFonts w:ascii="Times New Roman"/>
          <w:b/>
          <w:i w:val="false"/>
          <w:color w:val="000000"/>
        </w:rPr>
        <w:t xml:space="preserve"> 5-тарау. Департаментті қайта ұйымдастыру және тарату</w:t>
      </w:r>
    </w:p>
    <w:bookmarkEnd w:id="1060"/>
    <w:bookmarkStart w:name="z1001" w:id="1061"/>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0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12-қосымша</w:t>
            </w:r>
          </w:p>
        </w:tc>
      </w:tr>
    </w:tbl>
    <w:bookmarkStart w:name="z1003" w:id="1062"/>
    <w:p>
      <w:pPr>
        <w:spacing w:after="0"/>
        <w:ind w:left="0"/>
        <w:jc w:val="left"/>
      </w:pPr>
      <w:r>
        <w:rPr>
          <w:rFonts w:ascii="Times New Roman"/>
          <w:b/>
          <w:i w:val="false"/>
          <w:color w:val="000000"/>
        </w:rPr>
        <w:t xml:space="preserve"> Қазақстан Республикасы Мемлекеттік қызмет істері агенттігінің Маңғыстау облысы бойынша департаменті туралы</w:t>
      </w:r>
      <w:r>
        <w:br/>
      </w:r>
      <w:r>
        <w:rPr>
          <w:rFonts w:ascii="Times New Roman"/>
          <w:b/>
          <w:i w:val="false"/>
          <w:color w:val="000000"/>
        </w:rPr>
        <w:t>ЕРЕЖЕ</w:t>
      </w:r>
    </w:p>
    <w:bookmarkEnd w:id="1062"/>
    <w:bookmarkStart w:name="z1004" w:id="1063"/>
    <w:p>
      <w:pPr>
        <w:spacing w:after="0"/>
        <w:ind w:left="0"/>
        <w:jc w:val="left"/>
      </w:pPr>
      <w:r>
        <w:rPr>
          <w:rFonts w:ascii="Times New Roman"/>
          <w:b/>
          <w:i w:val="false"/>
          <w:color w:val="000000"/>
        </w:rPr>
        <w:t xml:space="preserve"> 1-тарау. Жалпы ережелер</w:t>
      </w:r>
    </w:p>
    <w:bookmarkEnd w:id="1063"/>
    <w:bookmarkStart w:name="z1005" w:id="1064"/>
    <w:p>
      <w:pPr>
        <w:spacing w:after="0"/>
        <w:ind w:left="0"/>
        <w:jc w:val="both"/>
      </w:pPr>
      <w:r>
        <w:rPr>
          <w:rFonts w:ascii="Times New Roman"/>
          <w:b w:val="false"/>
          <w:i w:val="false"/>
          <w:color w:val="000000"/>
          <w:sz w:val="28"/>
        </w:rPr>
        <w:t>
      1. Қазақстан Республикасы Мемлекеттік қызмет істері агенттігінің Маңғыстау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064"/>
    <w:bookmarkStart w:name="z1006" w:id="106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065"/>
    <w:bookmarkStart w:name="z1007" w:id="106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66"/>
    <w:bookmarkStart w:name="z1008" w:id="106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67"/>
    <w:bookmarkStart w:name="z1009" w:id="106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068"/>
    <w:bookmarkStart w:name="z1010" w:id="106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069"/>
    <w:bookmarkStart w:name="z1011" w:id="107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070"/>
    <w:bookmarkStart w:name="z1012" w:id="1071"/>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 облысы, Ақтау қаласы, 14 шағын ауданы, ғимарат 14/1 Б-2.</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13" w:id="1072"/>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Маңғыстау облысы бойынша департаменті" республикалық мемлекеттік мекемесі.</w:t>
      </w:r>
    </w:p>
    <w:bookmarkEnd w:id="1072"/>
    <w:bookmarkStart w:name="z1014" w:id="1073"/>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073"/>
    <w:bookmarkStart w:name="z1015" w:id="107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74"/>
    <w:bookmarkStart w:name="z1016" w:id="1075"/>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075"/>
    <w:bookmarkStart w:name="z1017" w:id="107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076"/>
    <w:bookmarkStart w:name="z1018" w:id="107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77"/>
    <w:bookmarkStart w:name="z1019" w:id="1078"/>
    <w:p>
      <w:pPr>
        <w:spacing w:after="0"/>
        <w:ind w:left="0"/>
        <w:jc w:val="both"/>
      </w:pPr>
      <w:r>
        <w:rPr>
          <w:rFonts w:ascii="Times New Roman"/>
          <w:b w:val="false"/>
          <w:i w:val="false"/>
          <w:color w:val="000000"/>
          <w:sz w:val="28"/>
        </w:rPr>
        <w:t>
      13. Мақсаттары:</w:t>
      </w:r>
    </w:p>
    <w:bookmarkEnd w:id="1078"/>
    <w:bookmarkStart w:name="z1020" w:id="1079"/>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079"/>
    <w:bookmarkStart w:name="z1021" w:id="1080"/>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22" w:id="1081"/>
    <w:p>
      <w:pPr>
        <w:spacing w:after="0"/>
        <w:ind w:left="0"/>
        <w:jc w:val="both"/>
      </w:pPr>
      <w:r>
        <w:rPr>
          <w:rFonts w:ascii="Times New Roman"/>
          <w:b w:val="false"/>
          <w:i w:val="false"/>
          <w:color w:val="000000"/>
          <w:sz w:val="28"/>
        </w:rPr>
        <w:t>
      14. Департаменттің құқықтары мен міндеттері:</w:t>
      </w:r>
    </w:p>
    <w:bookmarkEnd w:id="1081"/>
    <w:bookmarkStart w:name="z1023" w:id="108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082"/>
    <w:bookmarkStart w:name="z1024" w:id="108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083"/>
    <w:bookmarkStart w:name="z1025" w:id="108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084"/>
    <w:bookmarkStart w:name="z1875" w:id="1085"/>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085"/>
    <w:bookmarkStart w:name="z1026" w:id="1086"/>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086"/>
    <w:bookmarkStart w:name="z1027" w:id="1087"/>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087"/>
    <w:bookmarkStart w:name="z1028" w:id="1088"/>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088"/>
    <w:bookmarkStart w:name="z1029" w:id="1089"/>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0" w:id="1090"/>
    <w:p>
      <w:pPr>
        <w:spacing w:after="0"/>
        <w:ind w:left="0"/>
        <w:jc w:val="both"/>
      </w:pPr>
      <w:r>
        <w:rPr>
          <w:rFonts w:ascii="Times New Roman"/>
          <w:b w:val="false"/>
          <w:i w:val="false"/>
          <w:color w:val="000000"/>
          <w:sz w:val="28"/>
        </w:rPr>
        <w:t>
      15. Департаменттің функциялары:</w:t>
      </w:r>
    </w:p>
    <w:bookmarkEnd w:id="1090"/>
    <w:bookmarkStart w:name="z1031" w:id="1091"/>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091"/>
    <w:bookmarkStart w:name="z1032" w:id="1092"/>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092"/>
    <w:bookmarkStart w:name="z1033" w:id="1093"/>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093"/>
    <w:bookmarkStart w:name="z1034" w:id="1094"/>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094"/>
    <w:bookmarkStart w:name="z1035" w:id="1095"/>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095"/>
    <w:bookmarkStart w:name="z1036" w:id="1096"/>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096"/>
    <w:bookmarkStart w:name="z1037" w:id="1097"/>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097"/>
    <w:bookmarkStart w:name="z1038" w:id="1098"/>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098"/>
    <w:bookmarkStart w:name="z1039" w:id="1099"/>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099"/>
    <w:bookmarkStart w:name="z1876" w:id="1100"/>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100"/>
    <w:bookmarkStart w:name="z1040" w:id="1101"/>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101"/>
    <w:bookmarkStart w:name="z1877" w:id="1102"/>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102"/>
    <w:bookmarkStart w:name="z1041" w:id="1103"/>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103"/>
    <w:bookmarkStart w:name="z1878" w:id="1104"/>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104"/>
    <w:bookmarkStart w:name="z1042" w:id="1105"/>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105"/>
    <w:bookmarkStart w:name="z1043" w:id="1106"/>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106"/>
    <w:bookmarkStart w:name="z1044" w:id="1107"/>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1107"/>
    <w:bookmarkStart w:name="z1880" w:id="1108"/>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108"/>
    <w:bookmarkStart w:name="z1045" w:id="1109"/>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109"/>
    <w:bookmarkStart w:name="z1046" w:id="1110"/>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110"/>
    <w:bookmarkStart w:name="z1047" w:id="1111"/>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111"/>
    <w:bookmarkStart w:name="z1879" w:id="1112"/>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112"/>
    <w:bookmarkStart w:name="z1048" w:id="1113"/>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113"/>
    <w:bookmarkStart w:name="z1049" w:id="1114"/>
    <w:p>
      <w:pPr>
        <w:spacing w:after="0"/>
        <w:ind w:left="0"/>
        <w:jc w:val="both"/>
      </w:pPr>
      <w:r>
        <w:rPr>
          <w:rFonts w:ascii="Times New Roman"/>
          <w:b w:val="false"/>
          <w:i w:val="false"/>
          <w:color w:val="000000"/>
          <w:sz w:val="28"/>
        </w:rPr>
        <w:t>
      19) Агенттіктің Маңғыстау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114"/>
    <w:bookmarkStart w:name="z1050" w:id="1115"/>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115"/>
    <w:bookmarkStart w:name="z1051" w:id="1116"/>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116"/>
    <w:bookmarkStart w:name="z1052" w:id="1117"/>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117"/>
    <w:bookmarkStart w:name="z1053" w:id="1118"/>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118"/>
    <w:bookmarkStart w:name="z1054" w:id="1119"/>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119"/>
    <w:bookmarkStart w:name="z1055" w:id="1120"/>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120"/>
    <w:bookmarkStart w:name="z1056" w:id="1121"/>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121"/>
    <w:bookmarkStart w:name="z1057" w:id="1122"/>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122"/>
    <w:bookmarkStart w:name="z1058" w:id="1123"/>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123"/>
    <w:bookmarkStart w:name="z1059" w:id="1124"/>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124"/>
    <w:bookmarkStart w:name="z1060" w:id="1125"/>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125"/>
    <w:bookmarkStart w:name="z1061" w:id="1126"/>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126"/>
    <w:bookmarkStart w:name="z1062" w:id="1127"/>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127"/>
    <w:bookmarkStart w:name="z1063" w:id="1128"/>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128"/>
    <w:bookmarkStart w:name="z1064" w:id="1129"/>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129"/>
    <w:bookmarkStart w:name="z1065" w:id="1130"/>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130"/>
    <w:bookmarkStart w:name="z1881" w:id="1131"/>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131"/>
    <w:bookmarkStart w:name="z1066" w:id="1132"/>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67" w:id="1133"/>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133"/>
    <w:bookmarkStart w:name="z1068" w:id="113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134"/>
    <w:bookmarkStart w:name="z1069" w:id="1135"/>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135"/>
    <w:bookmarkStart w:name="z1070" w:id="1136"/>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71" w:id="1137"/>
    <w:p>
      <w:pPr>
        <w:spacing w:after="0"/>
        <w:ind w:left="0"/>
        <w:jc w:val="both"/>
      </w:pPr>
      <w:r>
        <w:rPr>
          <w:rFonts w:ascii="Times New Roman"/>
          <w:b w:val="false"/>
          <w:i w:val="false"/>
          <w:color w:val="000000"/>
          <w:sz w:val="28"/>
        </w:rPr>
        <w:t>
      19. Департамент басшысының өкілеттіктері:</w:t>
      </w:r>
    </w:p>
    <w:bookmarkEnd w:id="1137"/>
    <w:bookmarkStart w:name="z1072" w:id="113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138"/>
    <w:bookmarkStart w:name="z1073" w:id="1139"/>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139"/>
    <w:bookmarkStart w:name="z1074" w:id="1140"/>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140"/>
    <w:bookmarkStart w:name="z1075" w:id="114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141"/>
    <w:bookmarkStart w:name="z1076" w:id="114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142"/>
    <w:bookmarkStart w:name="z1077" w:id="114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143"/>
    <w:bookmarkStart w:name="z1078" w:id="114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44"/>
    <w:bookmarkStart w:name="z1079" w:id="114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145"/>
    <w:bookmarkStart w:name="z1080" w:id="1146"/>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146"/>
    <w:bookmarkStart w:name="z1081" w:id="1147"/>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147"/>
    <w:bookmarkStart w:name="z1082" w:id="1148"/>
    <w:p>
      <w:pPr>
        <w:spacing w:after="0"/>
        <w:ind w:left="0"/>
        <w:jc w:val="left"/>
      </w:pPr>
      <w:r>
        <w:rPr>
          <w:rFonts w:ascii="Times New Roman"/>
          <w:b/>
          <w:i w:val="false"/>
          <w:color w:val="000000"/>
        </w:rPr>
        <w:t xml:space="preserve"> 4-тарау. Департаменттің мүлкі</w:t>
      </w:r>
    </w:p>
    <w:bookmarkEnd w:id="1148"/>
    <w:bookmarkStart w:name="z1083" w:id="1149"/>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149"/>
    <w:bookmarkStart w:name="z1084" w:id="1150"/>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150"/>
    <w:bookmarkStart w:name="z1085" w:id="1151"/>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151"/>
    <w:bookmarkStart w:name="z1086" w:id="1152"/>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152"/>
    <w:bookmarkStart w:name="z1087" w:id="1153"/>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153"/>
    <w:bookmarkStart w:name="z1088" w:id="1154"/>
    <w:p>
      <w:pPr>
        <w:spacing w:after="0"/>
        <w:ind w:left="0"/>
        <w:jc w:val="left"/>
      </w:pPr>
      <w:r>
        <w:rPr>
          <w:rFonts w:ascii="Times New Roman"/>
          <w:b/>
          <w:i w:val="false"/>
          <w:color w:val="000000"/>
        </w:rPr>
        <w:t xml:space="preserve"> 5-тарау. Департаментті қайта ұйымдастыру және тарату</w:t>
      </w:r>
    </w:p>
    <w:bookmarkEnd w:id="1154"/>
    <w:bookmarkStart w:name="z1089" w:id="1155"/>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13-қосымша</w:t>
            </w:r>
          </w:p>
        </w:tc>
      </w:tr>
    </w:tbl>
    <w:bookmarkStart w:name="z1091" w:id="1156"/>
    <w:p>
      <w:pPr>
        <w:spacing w:after="0"/>
        <w:ind w:left="0"/>
        <w:jc w:val="left"/>
      </w:pPr>
      <w:r>
        <w:rPr>
          <w:rFonts w:ascii="Times New Roman"/>
          <w:b/>
          <w:i w:val="false"/>
          <w:color w:val="000000"/>
        </w:rPr>
        <w:t xml:space="preserve"> Қазақстан Республикасы Мемлекеттік қызмет істері агенттігінің Павлодар облысы бойынша департаменті туралы</w:t>
      </w:r>
      <w:r>
        <w:br/>
      </w:r>
      <w:r>
        <w:rPr>
          <w:rFonts w:ascii="Times New Roman"/>
          <w:b/>
          <w:i w:val="false"/>
          <w:color w:val="000000"/>
        </w:rPr>
        <w:t>ЕРЕЖЕ</w:t>
      </w:r>
    </w:p>
    <w:bookmarkEnd w:id="1156"/>
    <w:bookmarkStart w:name="z1092" w:id="1157"/>
    <w:p>
      <w:pPr>
        <w:spacing w:after="0"/>
        <w:ind w:left="0"/>
        <w:jc w:val="left"/>
      </w:pPr>
      <w:r>
        <w:rPr>
          <w:rFonts w:ascii="Times New Roman"/>
          <w:b/>
          <w:i w:val="false"/>
          <w:color w:val="000000"/>
        </w:rPr>
        <w:t xml:space="preserve"> 1-тарау. Жалпы ережелер</w:t>
      </w:r>
    </w:p>
    <w:bookmarkEnd w:id="1157"/>
    <w:bookmarkStart w:name="z1093" w:id="1158"/>
    <w:p>
      <w:pPr>
        <w:spacing w:after="0"/>
        <w:ind w:left="0"/>
        <w:jc w:val="both"/>
      </w:pPr>
      <w:r>
        <w:rPr>
          <w:rFonts w:ascii="Times New Roman"/>
          <w:b w:val="false"/>
          <w:i w:val="false"/>
          <w:color w:val="000000"/>
          <w:sz w:val="28"/>
        </w:rPr>
        <w:t>
      1. Қазақстан Республикасы Мемлекеттік қызмет істері агенттігінің Павлодар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158"/>
    <w:bookmarkStart w:name="z1094" w:id="115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159"/>
    <w:bookmarkStart w:name="z1095" w:id="116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60"/>
    <w:bookmarkStart w:name="z1096" w:id="116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61"/>
    <w:bookmarkStart w:name="z1097" w:id="116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162"/>
    <w:bookmarkStart w:name="z1098" w:id="116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163"/>
    <w:bookmarkStart w:name="z1099" w:id="116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164"/>
    <w:bookmarkStart w:name="z1100" w:id="1165"/>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 облысы, Павлодар қаласы, Жеңіс алаңы, 5А.</w:t>
      </w:r>
    </w:p>
    <w:bookmarkEnd w:id="1165"/>
    <w:bookmarkStart w:name="z1101" w:id="116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Павлодар облысы бойынша департаменті" республикалық мемлекеттік мекемесі.</w:t>
      </w:r>
    </w:p>
    <w:bookmarkEnd w:id="1166"/>
    <w:bookmarkStart w:name="z1102" w:id="1167"/>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167"/>
    <w:bookmarkStart w:name="z1103" w:id="116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68"/>
    <w:bookmarkStart w:name="z1104" w:id="1169"/>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169"/>
    <w:bookmarkStart w:name="z1105" w:id="117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170"/>
    <w:bookmarkStart w:name="z1106" w:id="117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71"/>
    <w:bookmarkStart w:name="z1107" w:id="1172"/>
    <w:p>
      <w:pPr>
        <w:spacing w:after="0"/>
        <w:ind w:left="0"/>
        <w:jc w:val="both"/>
      </w:pPr>
      <w:r>
        <w:rPr>
          <w:rFonts w:ascii="Times New Roman"/>
          <w:b w:val="false"/>
          <w:i w:val="false"/>
          <w:color w:val="000000"/>
          <w:sz w:val="28"/>
        </w:rPr>
        <w:t>
      13. Мақсаттары:</w:t>
      </w:r>
    </w:p>
    <w:bookmarkEnd w:id="1172"/>
    <w:bookmarkStart w:name="z1108" w:id="1173"/>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173"/>
    <w:bookmarkStart w:name="z1109" w:id="1174"/>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0" w:id="1175"/>
    <w:p>
      <w:pPr>
        <w:spacing w:after="0"/>
        <w:ind w:left="0"/>
        <w:jc w:val="both"/>
      </w:pPr>
      <w:r>
        <w:rPr>
          <w:rFonts w:ascii="Times New Roman"/>
          <w:b w:val="false"/>
          <w:i w:val="false"/>
          <w:color w:val="000000"/>
          <w:sz w:val="28"/>
        </w:rPr>
        <w:t>
      14. Департаменттің құқықтары мен міндеттері:</w:t>
      </w:r>
    </w:p>
    <w:bookmarkEnd w:id="1175"/>
    <w:bookmarkStart w:name="z1111" w:id="117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176"/>
    <w:bookmarkStart w:name="z1112" w:id="117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177"/>
    <w:bookmarkStart w:name="z1113" w:id="117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178"/>
    <w:bookmarkStart w:name="z1882" w:id="1179"/>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179"/>
    <w:bookmarkStart w:name="z1114" w:id="1180"/>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180"/>
    <w:bookmarkStart w:name="z1115" w:id="1181"/>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181"/>
    <w:bookmarkStart w:name="z1116" w:id="1182"/>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182"/>
    <w:bookmarkStart w:name="z1117" w:id="1183"/>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8" w:id="1184"/>
    <w:p>
      <w:pPr>
        <w:spacing w:after="0"/>
        <w:ind w:left="0"/>
        <w:jc w:val="both"/>
      </w:pPr>
      <w:r>
        <w:rPr>
          <w:rFonts w:ascii="Times New Roman"/>
          <w:b w:val="false"/>
          <w:i w:val="false"/>
          <w:color w:val="000000"/>
          <w:sz w:val="28"/>
        </w:rPr>
        <w:t>
      15. Департаменттің функциялары:</w:t>
      </w:r>
    </w:p>
    <w:bookmarkEnd w:id="1184"/>
    <w:bookmarkStart w:name="z1119" w:id="1185"/>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185"/>
    <w:bookmarkStart w:name="z1120" w:id="1186"/>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186"/>
    <w:bookmarkStart w:name="z1121" w:id="1187"/>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187"/>
    <w:bookmarkStart w:name="z1122" w:id="1188"/>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188"/>
    <w:bookmarkStart w:name="z1123" w:id="1189"/>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189"/>
    <w:bookmarkStart w:name="z1124" w:id="1190"/>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190"/>
    <w:bookmarkStart w:name="z1125" w:id="1191"/>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191"/>
    <w:bookmarkStart w:name="z1126" w:id="1192"/>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192"/>
    <w:bookmarkStart w:name="z1127" w:id="1193"/>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193"/>
    <w:bookmarkStart w:name="z1883" w:id="1194"/>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194"/>
    <w:bookmarkStart w:name="z1128" w:id="1195"/>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195"/>
    <w:bookmarkStart w:name="z1884" w:id="1196"/>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196"/>
    <w:bookmarkStart w:name="z1129" w:id="1197"/>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197"/>
    <w:bookmarkStart w:name="z1885" w:id="1198"/>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198"/>
    <w:bookmarkStart w:name="z1130" w:id="1199"/>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199"/>
    <w:bookmarkStart w:name="z1131" w:id="1200"/>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200"/>
    <w:bookmarkStart w:name="z1132" w:id="1201"/>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1201"/>
    <w:bookmarkStart w:name="z1886" w:id="1202"/>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202"/>
    <w:bookmarkStart w:name="z1133" w:id="1203"/>
    <w:p>
      <w:pPr>
        <w:spacing w:after="0"/>
        <w:ind w:left="0"/>
        <w:jc w:val="both"/>
      </w:pPr>
      <w:r>
        <w:rPr>
          <w:rFonts w:ascii="Times New Roman"/>
          <w:b w:val="false"/>
          <w:i w:val="false"/>
          <w:color w:val="000000"/>
          <w:sz w:val="28"/>
        </w:rPr>
        <w:t>
      15) "Қазақстан Республикасының мемлекеттік қызметі туралы" Қазақстан Республикасының Заңында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203"/>
    <w:bookmarkStart w:name="z1134" w:id="1204"/>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204"/>
    <w:bookmarkStart w:name="z1135" w:id="1205"/>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205"/>
    <w:bookmarkStart w:name="z1887" w:id="1206"/>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206"/>
    <w:bookmarkStart w:name="z1136" w:id="1207"/>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207"/>
    <w:bookmarkStart w:name="z1137" w:id="1208"/>
    <w:p>
      <w:pPr>
        <w:spacing w:after="0"/>
        <w:ind w:left="0"/>
        <w:jc w:val="both"/>
      </w:pPr>
      <w:r>
        <w:rPr>
          <w:rFonts w:ascii="Times New Roman"/>
          <w:b w:val="false"/>
          <w:i w:val="false"/>
          <w:color w:val="000000"/>
          <w:sz w:val="28"/>
        </w:rPr>
        <w:t>
      19) Агенттіктің Павлодар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208"/>
    <w:bookmarkStart w:name="z1138" w:id="1209"/>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209"/>
    <w:bookmarkStart w:name="z1139" w:id="1210"/>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210"/>
    <w:bookmarkStart w:name="z1140" w:id="1211"/>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211"/>
    <w:bookmarkStart w:name="z1141" w:id="1212"/>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212"/>
    <w:bookmarkStart w:name="z1142" w:id="1213"/>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213"/>
    <w:bookmarkStart w:name="z1143" w:id="1214"/>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214"/>
    <w:bookmarkStart w:name="z1144" w:id="1215"/>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215"/>
    <w:bookmarkStart w:name="z1145" w:id="1216"/>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216"/>
    <w:bookmarkStart w:name="z1146" w:id="1217"/>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217"/>
    <w:bookmarkStart w:name="z1147" w:id="1218"/>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218"/>
    <w:bookmarkStart w:name="z1148" w:id="1219"/>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219"/>
    <w:bookmarkStart w:name="z1149" w:id="1220"/>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220"/>
    <w:bookmarkStart w:name="z1150" w:id="1221"/>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221"/>
    <w:bookmarkStart w:name="z1151" w:id="1222"/>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222"/>
    <w:bookmarkStart w:name="z1152" w:id="1223"/>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223"/>
    <w:bookmarkStart w:name="z1153" w:id="1224"/>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224"/>
    <w:bookmarkStart w:name="z1888" w:id="1225"/>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225"/>
    <w:bookmarkStart w:name="z1154" w:id="1226"/>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55" w:id="1227"/>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227"/>
    <w:bookmarkStart w:name="z1156" w:id="1228"/>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228"/>
    <w:bookmarkStart w:name="z1157" w:id="1229"/>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229"/>
    <w:bookmarkStart w:name="z1158" w:id="1230"/>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59" w:id="1231"/>
    <w:p>
      <w:pPr>
        <w:spacing w:after="0"/>
        <w:ind w:left="0"/>
        <w:jc w:val="both"/>
      </w:pPr>
      <w:r>
        <w:rPr>
          <w:rFonts w:ascii="Times New Roman"/>
          <w:b w:val="false"/>
          <w:i w:val="false"/>
          <w:color w:val="000000"/>
          <w:sz w:val="28"/>
        </w:rPr>
        <w:t>
      19. Департамент басшысының өкілеттіктері:</w:t>
      </w:r>
    </w:p>
    <w:bookmarkEnd w:id="1231"/>
    <w:bookmarkStart w:name="z1160" w:id="123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232"/>
    <w:bookmarkStart w:name="z1161" w:id="1233"/>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233"/>
    <w:bookmarkStart w:name="z1162" w:id="1234"/>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234"/>
    <w:bookmarkStart w:name="z1163" w:id="123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235"/>
    <w:bookmarkStart w:name="z1164" w:id="123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236"/>
    <w:bookmarkStart w:name="z1165" w:id="123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237"/>
    <w:bookmarkStart w:name="z1166" w:id="123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238"/>
    <w:bookmarkStart w:name="z1167" w:id="123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239"/>
    <w:bookmarkStart w:name="z1168" w:id="1240"/>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240"/>
    <w:bookmarkStart w:name="z1169" w:id="1241"/>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241"/>
    <w:bookmarkStart w:name="z1170" w:id="1242"/>
    <w:p>
      <w:pPr>
        <w:spacing w:after="0"/>
        <w:ind w:left="0"/>
        <w:jc w:val="left"/>
      </w:pPr>
      <w:r>
        <w:rPr>
          <w:rFonts w:ascii="Times New Roman"/>
          <w:b/>
          <w:i w:val="false"/>
          <w:color w:val="000000"/>
        </w:rPr>
        <w:t xml:space="preserve"> 4-тарау. Департаменттің мүлкі</w:t>
      </w:r>
    </w:p>
    <w:bookmarkEnd w:id="1242"/>
    <w:bookmarkStart w:name="z1171" w:id="1243"/>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243"/>
    <w:bookmarkStart w:name="z1172" w:id="1244"/>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244"/>
    <w:bookmarkStart w:name="z1173" w:id="1245"/>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245"/>
    <w:bookmarkStart w:name="z1174" w:id="1246"/>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246"/>
    <w:bookmarkStart w:name="z1175" w:id="1247"/>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247"/>
    <w:bookmarkStart w:name="z1176" w:id="1248"/>
    <w:p>
      <w:pPr>
        <w:spacing w:after="0"/>
        <w:ind w:left="0"/>
        <w:jc w:val="left"/>
      </w:pPr>
      <w:r>
        <w:rPr>
          <w:rFonts w:ascii="Times New Roman"/>
          <w:b/>
          <w:i w:val="false"/>
          <w:color w:val="000000"/>
        </w:rPr>
        <w:t xml:space="preserve"> 5-тарау. Департаментті қайта ұйымдастыру және тарату</w:t>
      </w:r>
    </w:p>
    <w:bookmarkEnd w:id="1248"/>
    <w:bookmarkStart w:name="z1177" w:id="1249"/>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14-қосымша</w:t>
            </w:r>
          </w:p>
        </w:tc>
      </w:tr>
    </w:tbl>
    <w:bookmarkStart w:name="z1179" w:id="1250"/>
    <w:p>
      <w:pPr>
        <w:spacing w:after="0"/>
        <w:ind w:left="0"/>
        <w:jc w:val="left"/>
      </w:pPr>
      <w:r>
        <w:rPr>
          <w:rFonts w:ascii="Times New Roman"/>
          <w:b/>
          <w:i w:val="false"/>
          <w:color w:val="000000"/>
        </w:rPr>
        <w:t xml:space="preserve"> Қазақстан Республикасы Мемлекеттік қызмет істері агенттігінің Солтүстік Қазақстан облысы бойынша департаменті туралы</w:t>
      </w:r>
      <w:r>
        <w:br/>
      </w:r>
      <w:r>
        <w:rPr>
          <w:rFonts w:ascii="Times New Roman"/>
          <w:b/>
          <w:i w:val="false"/>
          <w:color w:val="000000"/>
        </w:rPr>
        <w:t>ЕРЕЖЕ</w:t>
      </w:r>
    </w:p>
    <w:bookmarkEnd w:id="1250"/>
    <w:bookmarkStart w:name="z1180" w:id="1251"/>
    <w:p>
      <w:pPr>
        <w:spacing w:after="0"/>
        <w:ind w:left="0"/>
        <w:jc w:val="left"/>
      </w:pPr>
      <w:r>
        <w:rPr>
          <w:rFonts w:ascii="Times New Roman"/>
          <w:b/>
          <w:i w:val="false"/>
          <w:color w:val="000000"/>
        </w:rPr>
        <w:t xml:space="preserve"> 1-тарау. Жалпы ережелер</w:t>
      </w:r>
    </w:p>
    <w:bookmarkEnd w:id="1251"/>
    <w:bookmarkStart w:name="z1181" w:id="1252"/>
    <w:p>
      <w:pPr>
        <w:spacing w:after="0"/>
        <w:ind w:left="0"/>
        <w:jc w:val="both"/>
      </w:pPr>
      <w:r>
        <w:rPr>
          <w:rFonts w:ascii="Times New Roman"/>
          <w:b w:val="false"/>
          <w:i w:val="false"/>
          <w:color w:val="000000"/>
          <w:sz w:val="28"/>
        </w:rPr>
        <w:t>
      1. Қазақстан Республикасы Мемлекеттік қызмет істері агенттігінің Солтүстік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252"/>
    <w:bookmarkStart w:name="z1182" w:id="125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253"/>
    <w:bookmarkStart w:name="z1183" w:id="125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54"/>
    <w:bookmarkStart w:name="z1184" w:id="12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55"/>
    <w:bookmarkStart w:name="z1185" w:id="125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256"/>
    <w:bookmarkStart w:name="z1186" w:id="125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257"/>
    <w:bookmarkStart w:name="z1187" w:id="125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258"/>
    <w:bookmarkStart w:name="z1188" w:id="1259"/>
    <w:p>
      <w:pPr>
        <w:spacing w:after="0"/>
        <w:ind w:left="0"/>
        <w:jc w:val="both"/>
      </w:pPr>
      <w:r>
        <w:rPr>
          <w:rFonts w:ascii="Times New Roman"/>
          <w:b w:val="false"/>
          <w:i w:val="false"/>
          <w:color w:val="000000"/>
          <w:sz w:val="28"/>
        </w:rPr>
        <w:t>
      8. Департаменттің заңды мекенжайы: 150008, Қазақстан Республикасы, Солтүстік Қазақстан облысы, Петропавл қаласы, Қазақстан Конституциясы көшесі, 38.</w:t>
      </w:r>
    </w:p>
    <w:bookmarkEnd w:id="1259"/>
    <w:bookmarkStart w:name="z1189" w:id="1260"/>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Солтүстік Қазақстан облысы бойынша департаменті" республикалық мемлекеттік мекемесі.</w:t>
      </w:r>
    </w:p>
    <w:bookmarkEnd w:id="1260"/>
    <w:bookmarkStart w:name="z1190" w:id="1261"/>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261"/>
    <w:bookmarkStart w:name="z1191" w:id="126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62"/>
    <w:bookmarkStart w:name="z1192" w:id="1263"/>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263"/>
    <w:bookmarkStart w:name="z1193" w:id="126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64"/>
    <w:bookmarkStart w:name="z1194" w:id="126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65"/>
    <w:bookmarkStart w:name="z1195" w:id="1266"/>
    <w:p>
      <w:pPr>
        <w:spacing w:after="0"/>
        <w:ind w:left="0"/>
        <w:jc w:val="both"/>
      </w:pPr>
      <w:r>
        <w:rPr>
          <w:rFonts w:ascii="Times New Roman"/>
          <w:b w:val="false"/>
          <w:i w:val="false"/>
          <w:color w:val="000000"/>
          <w:sz w:val="28"/>
        </w:rPr>
        <w:t>
      13. Мақсаттары:</w:t>
      </w:r>
    </w:p>
    <w:bookmarkEnd w:id="1266"/>
    <w:bookmarkStart w:name="z1196" w:id="1267"/>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267"/>
    <w:bookmarkStart w:name="z1197" w:id="1268"/>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8" w:id="1269"/>
    <w:p>
      <w:pPr>
        <w:spacing w:after="0"/>
        <w:ind w:left="0"/>
        <w:jc w:val="both"/>
      </w:pPr>
      <w:r>
        <w:rPr>
          <w:rFonts w:ascii="Times New Roman"/>
          <w:b w:val="false"/>
          <w:i w:val="false"/>
          <w:color w:val="000000"/>
          <w:sz w:val="28"/>
        </w:rPr>
        <w:t>
      14. Департаменттің құқықтары мен міндеттері:</w:t>
      </w:r>
    </w:p>
    <w:bookmarkEnd w:id="1269"/>
    <w:bookmarkStart w:name="z1199" w:id="127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270"/>
    <w:bookmarkStart w:name="z1200" w:id="127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271"/>
    <w:bookmarkStart w:name="z1201" w:id="127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272"/>
    <w:bookmarkStart w:name="z1889" w:id="1273"/>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273"/>
    <w:bookmarkStart w:name="z1202" w:id="1274"/>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274"/>
    <w:bookmarkStart w:name="z1203" w:id="1275"/>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275"/>
    <w:bookmarkStart w:name="z1204" w:id="1276"/>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276"/>
    <w:bookmarkStart w:name="z1205" w:id="1277"/>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6" w:id="1278"/>
    <w:p>
      <w:pPr>
        <w:spacing w:after="0"/>
        <w:ind w:left="0"/>
        <w:jc w:val="both"/>
      </w:pPr>
      <w:r>
        <w:rPr>
          <w:rFonts w:ascii="Times New Roman"/>
          <w:b w:val="false"/>
          <w:i w:val="false"/>
          <w:color w:val="000000"/>
          <w:sz w:val="28"/>
        </w:rPr>
        <w:t>
      15. Департаменттің функциялары:</w:t>
      </w:r>
    </w:p>
    <w:bookmarkEnd w:id="1278"/>
    <w:bookmarkStart w:name="z1207" w:id="1279"/>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279"/>
    <w:bookmarkStart w:name="z1208" w:id="1280"/>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280"/>
    <w:bookmarkStart w:name="z1209" w:id="1281"/>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281"/>
    <w:bookmarkStart w:name="z1210" w:id="1282"/>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282"/>
    <w:bookmarkStart w:name="z1211" w:id="1283"/>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283"/>
    <w:bookmarkStart w:name="z1212" w:id="1284"/>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284"/>
    <w:bookmarkStart w:name="z1213" w:id="1285"/>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285"/>
    <w:bookmarkStart w:name="z1214" w:id="1286"/>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286"/>
    <w:bookmarkStart w:name="z1215" w:id="1287"/>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287"/>
    <w:bookmarkStart w:name="z1890" w:id="1288"/>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288"/>
    <w:bookmarkStart w:name="z1216" w:id="1289"/>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289"/>
    <w:bookmarkStart w:name="z1891" w:id="1290"/>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290"/>
    <w:bookmarkStart w:name="z1217" w:id="1291"/>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291"/>
    <w:bookmarkStart w:name="z1892" w:id="1292"/>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292"/>
    <w:bookmarkStart w:name="z1218" w:id="1293"/>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293"/>
    <w:bookmarkStart w:name="z1219" w:id="1294"/>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294"/>
    <w:bookmarkStart w:name="z1220" w:id="1295"/>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1295"/>
    <w:bookmarkStart w:name="z1893" w:id="1296"/>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296"/>
    <w:bookmarkStart w:name="z1221" w:id="1297"/>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297"/>
    <w:bookmarkStart w:name="z1222" w:id="1298"/>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298"/>
    <w:bookmarkStart w:name="z1223" w:id="1299"/>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299"/>
    <w:bookmarkStart w:name="z1894" w:id="1300"/>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300"/>
    <w:bookmarkStart w:name="z1224" w:id="1301"/>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301"/>
    <w:bookmarkStart w:name="z1225" w:id="1302"/>
    <w:p>
      <w:pPr>
        <w:spacing w:after="0"/>
        <w:ind w:left="0"/>
        <w:jc w:val="both"/>
      </w:pPr>
      <w:r>
        <w:rPr>
          <w:rFonts w:ascii="Times New Roman"/>
          <w:b w:val="false"/>
          <w:i w:val="false"/>
          <w:color w:val="000000"/>
          <w:sz w:val="28"/>
        </w:rPr>
        <w:t>
      19) Агенттіктің Солтүстік Қазақстан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302"/>
    <w:bookmarkStart w:name="z1226" w:id="1303"/>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303"/>
    <w:bookmarkStart w:name="z1227" w:id="1304"/>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304"/>
    <w:bookmarkStart w:name="z1228" w:id="1305"/>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305"/>
    <w:bookmarkStart w:name="z1229" w:id="1306"/>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306"/>
    <w:bookmarkStart w:name="z1230" w:id="1307"/>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307"/>
    <w:bookmarkStart w:name="z1231" w:id="1308"/>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308"/>
    <w:bookmarkStart w:name="z1232" w:id="1309"/>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309"/>
    <w:bookmarkStart w:name="z1233" w:id="1310"/>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310"/>
    <w:bookmarkStart w:name="z1234" w:id="1311"/>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311"/>
    <w:bookmarkStart w:name="z1235" w:id="1312"/>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312"/>
    <w:bookmarkStart w:name="z1236" w:id="1313"/>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313"/>
    <w:bookmarkStart w:name="z1237" w:id="1314"/>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314"/>
    <w:bookmarkStart w:name="z1238" w:id="1315"/>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315"/>
    <w:bookmarkStart w:name="z1239" w:id="1316"/>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316"/>
    <w:bookmarkStart w:name="z1240" w:id="1317"/>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317"/>
    <w:bookmarkStart w:name="z1241" w:id="1318"/>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318"/>
    <w:bookmarkStart w:name="z1895" w:id="1319"/>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319"/>
    <w:bookmarkStart w:name="z1242" w:id="1320"/>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3" w:id="1321"/>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321"/>
    <w:bookmarkStart w:name="z1244" w:id="132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322"/>
    <w:bookmarkStart w:name="z1245" w:id="1323"/>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323"/>
    <w:bookmarkStart w:name="z1246" w:id="1324"/>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47" w:id="1325"/>
    <w:p>
      <w:pPr>
        <w:spacing w:after="0"/>
        <w:ind w:left="0"/>
        <w:jc w:val="both"/>
      </w:pPr>
      <w:r>
        <w:rPr>
          <w:rFonts w:ascii="Times New Roman"/>
          <w:b w:val="false"/>
          <w:i w:val="false"/>
          <w:color w:val="000000"/>
          <w:sz w:val="28"/>
        </w:rPr>
        <w:t>
      19. Департамент басшысының өкілеттіктері:</w:t>
      </w:r>
    </w:p>
    <w:bookmarkEnd w:id="1325"/>
    <w:bookmarkStart w:name="z1248" w:id="132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326"/>
    <w:bookmarkStart w:name="z1249" w:id="1327"/>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327"/>
    <w:bookmarkStart w:name="z1250" w:id="1328"/>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328"/>
    <w:bookmarkStart w:name="z1251" w:id="132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329"/>
    <w:bookmarkStart w:name="z1252" w:id="1330"/>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330"/>
    <w:bookmarkStart w:name="z1253" w:id="133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331"/>
    <w:bookmarkStart w:name="z1254" w:id="133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332"/>
    <w:bookmarkStart w:name="z1255" w:id="133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333"/>
    <w:bookmarkStart w:name="z1256" w:id="1334"/>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334"/>
    <w:bookmarkStart w:name="z1257" w:id="1335"/>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335"/>
    <w:bookmarkStart w:name="z1258" w:id="1336"/>
    <w:p>
      <w:pPr>
        <w:spacing w:after="0"/>
        <w:ind w:left="0"/>
        <w:jc w:val="left"/>
      </w:pPr>
      <w:r>
        <w:rPr>
          <w:rFonts w:ascii="Times New Roman"/>
          <w:b/>
          <w:i w:val="false"/>
          <w:color w:val="000000"/>
        </w:rPr>
        <w:t xml:space="preserve"> 4-тарау. Департаменттің мүлкі</w:t>
      </w:r>
    </w:p>
    <w:bookmarkEnd w:id="1336"/>
    <w:bookmarkStart w:name="z1259" w:id="1337"/>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337"/>
    <w:bookmarkStart w:name="z1260" w:id="1338"/>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338"/>
    <w:bookmarkStart w:name="z1261" w:id="1339"/>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339"/>
    <w:bookmarkStart w:name="z1262" w:id="1340"/>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340"/>
    <w:bookmarkStart w:name="z1263" w:id="1341"/>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341"/>
    <w:bookmarkStart w:name="z1264" w:id="1342"/>
    <w:p>
      <w:pPr>
        <w:spacing w:after="0"/>
        <w:ind w:left="0"/>
        <w:jc w:val="left"/>
      </w:pPr>
      <w:r>
        <w:rPr>
          <w:rFonts w:ascii="Times New Roman"/>
          <w:b/>
          <w:i w:val="false"/>
          <w:color w:val="000000"/>
        </w:rPr>
        <w:t xml:space="preserve"> 5-тарау. Департаментті қайта ұйымдастыру және тарату</w:t>
      </w:r>
    </w:p>
    <w:bookmarkEnd w:id="1342"/>
    <w:bookmarkStart w:name="z1265" w:id="1343"/>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15-қосымша</w:t>
            </w:r>
          </w:p>
        </w:tc>
      </w:tr>
    </w:tbl>
    <w:bookmarkStart w:name="z1267" w:id="1344"/>
    <w:p>
      <w:pPr>
        <w:spacing w:after="0"/>
        <w:ind w:left="0"/>
        <w:jc w:val="left"/>
      </w:pPr>
      <w:r>
        <w:rPr>
          <w:rFonts w:ascii="Times New Roman"/>
          <w:b/>
          <w:i w:val="false"/>
          <w:color w:val="000000"/>
        </w:rPr>
        <w:t xml:space="preserve"> Қазақстан Республикасы Мемлекеттік қызмет істері агенттігінің Түркістан облысы бойынша департаменті туралы</w:t>
      </w:r>
      <w:r>
        <w:br/>
      </w:r>
      <w:r>
        <w:rPr>
          <w:rFonts w:ascii="Times New Roman"/>
          <w:b/>
          <w:i w:val="false"/>
          <w:color w:val="000000"/>
        </w:rPr>
        <w:t>ЕРЕЖЕ</w:t>
      </w:r>
    </w:p>
    <w:bookmarkEnd w:id="1344"/>
    <w:bookmarkStart w:name="z1268" w:id="1345"/>
    <w:p>
      <w:pPr>
        <w:spacing w:after="0"/>
        <w:ind w:left="0"/>
        <w:jc w:val="left"/>
      </w:pPr>
      <w:r>
        <w:rPr>
          <w:rFonts w:ascii="Times New Roman"/>
          <w:b/>
          <w:i w:val="false"/>
          <w:color w:val="000000"/>
        </w:rPr>
        <w:t xml:space="preserve"> 1-тарау. Жалпы ережелер</w:t>
      </w:r>
    </w:p>
    <w:bookmarkEnd w:id="1345"/>
    <w:bookmarkStart w:name="z1269" w:id="1346"/>
    <w:p>
      <w:pPr>
        <w:spacing w:after="0"/>
        <w:ind w:left="0"/>
        <w:jc w:val="both"/>
      </w:pPr>
      <w:r>
        <w:rPr>
          <w:rFonts w:ascii="Times New Roman"/>
          <w:b w:val="false"/>
          <w:i w:val="false"/>
          <w:color w:val="000000"/>
          <w:sz w:val="28"/>
        </w:rPr>
        <w:t>
      1. Қазақстан Республикасы Мемлекеттік қызмет істері агенттігінің Түркістан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346"/>
    <w:bookmarkStart w:name="z1270" w:id="134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347"/>
    <w:bookmarkStart w:name="z1271" w:id="134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48"/>
    <w:bookmarkStart w:name="z1272" w:id="134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49"/>
    <w:bookmarkStart w:name="z1273" w:id="135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350"/>
    <w:bookmarkStart w:name="z1274" w:id="135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351"/>
    <w:bookmarkStart w:name="z1275" w:id="135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352"/>
    <w:bookmarkStart w:name="z1276" w:id="1353"/>
    <w:p>
      <w:pPr>
        <w:spacing w:after="0"/>
        <w:ind w:left="0"/>
        <w:jc w:val="both"/>
      </w:pPr>
      <w:r>
        <w:rPr>
          <w:rFonts w:ascii="Times New Roman"/>
          <w:b w:val="false"/>
          <w:i w:val="false"/>
          <w:color w:val="000000"/>
          <w:sz w:val="28"/>
        </w:rPr>
        <w:t>
      8. Департаменттің заңды мекенжайы: 161200, Қазақстан Республикасы, Түркістан облысы, Түркістан қаласы, Жаңа қала шағын ауданы, 32-көше, 16-ғимарат.</w:t>
      </w:r>
    </w:p>
    <w:bookmarkEnd w:id="1353"/>
    <w:bookmarkStart w:name="z1277" w:id="1354"/>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Түркістан облысы бойынша департаменті" республикалық мемлекеттік мекемесі.</w:t>
      </w:r>
    </w:p>
    <w:bookmarkEnd w:id="1354"/>
    <w:bookmarkStart w:name="z1278" w:id="1355"/>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355"/>
    <w:bookmarkStart w:name="z1279" w:id="135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56"/>
    <w:bookmarkStart w:name="z1280" w:id="1357"/>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357"/>
    <w:bookmarkStart w:name="z1281" w:id="135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58"/>
    <w:bookmarkStart w:name="z1282" w:id="135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59"/>
    <w:bookmarkStart w:name="z1283" w:id="1360"/>
    <w:p>
      <w:pPr>
        <w:spacing w:after="0"/>
        <w:ind w:left="0"/>
        <w:jc w:val="both"/>
      </w:pPr>
      <w:r>
        <w:rPr>
          <w:rFonts w:ascii="Times New Roman"/>
          <w:b w:val="false"/>
          <w:i w:val="false"/>
          <w:color w:val="000000"/>
          <w:sz w:val="28"/>
        </w:rPr>
        <w:t>
      13. Мақсаттары:</w:t>
      </w:r>
    </w:p>
    <w:bookmarkEnd w:id="1360"/>
    <w:bookmarkStart w:name="z1284" w:id="1361"/>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361"/>
    <w:bookmarkStart w:name="z1285" w:id="1362"/>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6" w:id="1363"/>
    <w:p>
      <w:pPr>
        <w:spacing w:after="0"/>
        <w:ind w:left="0"/>
        <w:jc w:val="both"/>
      </w:pPr>
      <w:r>
        <w:rPr>
          <w:rFonts w:ascii="Times New Roman"/>
          <w:b w:val="false"/>
          <w:i w:val="false"/>
          <w:color w:val="000000"/>
          <w:sz w:val="28"/>
        </w:rPr>
        <w:t>
      14. Департаменттің құқықтары мен міндеттері:</w:t>
      </w:r>
    </w:p>
    <w:bookmarkEnd w:id="1363"/>
    <w:bookmarkStart w:name="z1287" w:id="136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364"/>
    <w:bookmarkStart w:name="z1288" w:id="136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365"/>
    <w:bookmarkStart w:name="z1289" w:id="136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366"/>
    <w:bookmarkStart w:name="z1896" w:id="1367"/>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367"/>
    <w:bookmarkStart w:name="z1290" w:id="1368"/>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368"/>
    <w:bookmarkStart w:name="z1291" w:id="1369"/>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369"/>
    <w:bookmarkStart w:name="z1292" w:id="1370"/>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370"/>
    <w:bookmarkStart w:name="z1293" w:id="1371"/>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94" w:id="1372"/>
    <w:p>
      <w:pPr>
        <w:spacing w:after="0"/>
        <w:ind w:left="0"/>
        <w:jc w:val="both"/>
      </w:pPr>
      <w:r>
        <w:rPr>
          <w:rFonts w:ascii="Times New Roman"/>
          <w:b w:val="false"/>
          <w:i w:val="false"/>
          <w:color w:val="000000"/>
          <w:sz w:val="28"/>
        </w:rPr>
        <w:t>
      15. Департаменттің функциялары:</w:t>
      </w:r>
    </w:p>
    <w:bookmarkEnd w:id="1372"/>
    <w:bookmarkStart w:name="z1295" w:id="1373"/>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373"/>
    <w:bookmarkStart w:name="z1296" w:id="1374"/>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374"/>
    <w:bookmarkStart w:name="z1297" w:id="1375"/>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375"/>
    <w:bookmarkStart w:name="z1298" w:id="1376"/>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376"/>
    <w:bookmarkStart w:name="z1299" w:id="1377"/>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377"/>
    <w:bookmarkStart w:name="z1300" w:id="1378"/>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378"/>
    <w:bookmarkStart w:name="z1301" w:id="1379"/>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379"/>
    <w:bookmarkStart w:name="z1302" w:id="1380"/>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380"/>
    <w:bookmarkStart w:name="z1303" w:id="1381"/>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381"/>
    <w:bookmarkStart w:name="z1897" w:id="1382"/>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382"/>
    <w:bookmarkStart w:name="z1304" w:id="1383"/>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383"/>
    <w:bookmarkStart w:name="z1898" w:id="1384"/>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384"/>
    <w:bookmarkStart w:name="z1305" w:id="1385"/>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385"/>
    <w:bookmarkStart w:name="z1899" w:id="1386"/>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386"/>
    <w:bookmarkStart w:name="z1306" w:id="1387"/>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387"/>
    <w:bookmarkStart w:name="z1307" w:id="1388"/>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388"/>
    <w:bookmarkStart w:name="z1308" w:id="1389"/>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1389"/>
    <w:bookmarkStart w:name="z1900" w:id="1390"/>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390"/>
    <w:bookmarkStart w:name="z1309" w:id="1391"/>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391"/>
    <w:bookmarkStart w:name="z1310" w:id="1392"/>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392"/>
    <w:bookmarkStart w:name="z1311" w:id="1393"/>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393"/>
    <w:bookmarkStart w:name="z1901" w:id="1394"/>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394"/>
    <w:bookmarkStart w:name="z1312" w:id="1395"/>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395"/>
    <w:bookmarkStart w:name="z1313" w:id="1396"/>
    <w:p>
      <w:pPr>
        <w:spacing w:after="0"/>
        <w:ind w:left="0"/>
        <w:jc w:val="both"/>
      </w:pPr>
      <w:r>
        <w:rPr>
          <w:rFonts w:ascii="Times New Roman"/>
          <w:b w:val="false"/>
          <w:i w:val="false"/>
          <w:color w:val="000000"/>
          <w:sz w:val="28"/>
        </w:rPr>
        <w:t>
      19) Агенттіктің Түркістан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396"/>
    <w:bookmarkStart w:name="z1314" w:id="1397"/>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397"/>
    <w:bookmarkStart w:name="z1315" w:id="1398"/>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398"/>
    <w:bookmarkStart w:name="z1316" w:id="1399"/>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399"/>
    <w:bookmarkStart w:name="z1317" w:id="1400"/>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400"/>
    <w:bookmarkStart w:name="z1318" w:id="1401"/>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401"/>
    <w:bookmarkStart w:name="z1319" w:id="1402"/>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402"/>
    <w:bookmarkStart w:name="z1320" w:id="1403"/>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403"/>
    <w:bookmarkStart w:name="z1321" w:id="1404"/>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404"/>
    <w:bookmarkStart w:name="z1322" w:id="1405"/>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405"/>
    <w:bookmarkStart w:name="z1323" w:id="1406"/>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406"/>
    <w:bookmarkStart w:name="z1324" w:id="1407"/>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407"/>
    <w:bookmarkStart w:name="z1325" w:id="1408"/>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408"/>
    <w:bookmarkStart w:name="z1326" w:id="1409"/>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409"/>
    <w:bookmarkStart w:name="z1327" w:id="1410"/>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410"/>
    <w:bookmarkStart w:name="z1328" w:id="1411"/>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411"/>
    <w:bookmarkStart w:name="z1329" w:id="1412"/>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412"/>
    <w:bookmarkStart w:name="z1902" w:id="1413"/>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413"/>
    <w:bookmarkStart w:name="z1330" w:id="1414"/>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1" w:id="1415"/>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415"/>
    <w:bookmarkStart w:name="z1332" w:id="1416"/>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416"/>
    <w:bookmarkStart w:name="z1333" w:id="1417"/>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417"/>
    <w:bookmarkStart w:name="z1334" w:id="1418"/>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5" w:id="1419"/>
    <w:p>
      <w:pPr>
        <w:spacing w:after="0"/>
        <w:ind w:left="0"/>
        <w:jc w:val="both"/>
      </w:pPr>
      <w:r>
        <w:rPr>
          <w:rFonts w:ascii="Times New Roman"/>
          <w:b w:val="false"/>
          <w:i w:val="false"/>
          <w:color w:val="000000"/>
          <w:sz w:val="28"/>
        </w:rPr>
        <w:t>
      19. Департамент басшысының өкілеттіктері:</w:t>
      </w:r>
    </w:p>
    <w:bookmarkEnd w:id="1419"/>
    <w:bookmarkStart w:name="z1336" w:id="142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420"/>
    <w:bookmarkStart w:name="z1337" w:id="1421"/>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421"/>
    <w:bookmarkStart w:name="z1338" w:id="1422"/>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422"/>
    <w:bookmarkStart w:name="z1339" w:id="142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423"/>
    <w:bookmarkStart w:name="z1340" w:id="1424"/>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424"/>
    <w:bookmarkStart w:name="z1341" w:id="142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425"/>
    <w:bookmarkStart w:name="z1342" w:id="142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426"/>
    <w:bookmarkStart w:name="z1343" w:id="142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427"/>
    <w:bookmarkStart w:name="z1344" w:id="1428"/>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428"/>
    <w:bookmarkStart w:name="z1345" w:id="1429"/>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429"/>
    <w:bookmarkStart w:name="z1346" w:id="1430"/>
    <w:p>
      <w:pPr>
        <w:spacing w:after="0"/>
        <w:ind w:left="0"/>
        <w:jc w:val="left"/>
      </w:pPr>
      <w:r>
        <w:rPr>
          <w:rFonts w:ascii="Times New Roman"/>
          <w:b/>
          <w:i w:val="false"/>
          <w:color w:val="000000"/>
        </w:rPr>
        <w:t xml:space="preserve"> 4-тарау. Департаменттің мүлкі</w:t>
      </w:r>
    </w:p>
    <w:bookmarkEnd w:id="1430"/>
    <w:bookmarkStart w:name="z1347" w:id="1431"/>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431"/>
    <w:bookmarkStart w:name="z1348" w:id="143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432"/>
    <w:bookmarkStart w:name="z1349" w:id="1433"/>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433"/>
    <w:bookmarkStart w:name="z1350" w:id="1434"/>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434"/>
    <w:bookmarkStart w:name="z1351" w:id="1435"/>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435"/>
    <w:bookmarkStart w:name="z1352" w:id="1436"/>
    <w:p>
      <w:pPr>
        <w:spacing w:after="0"/>
        <w:ind w:left="0"/>
        <w:jc w:val="left"/>
      </w:pPr>
      <w:r>
        <w:rPr>
          <w:rFonts w:ascii="Times New Roman"/>
          <w:b/>
          <w:i w:val="false"/>
          <w:color w:val="000000"/>
        </w:rPr>
        <w:t xml:space="preserve"> 5-тарау. Департаментті қайта ұйымдастыру және тарату</w:t>
      </w:r>
    </w:p>
    <w:bookmarkEnd w:id="1436"/>
    <w:bookmarkStart w:name="z1353" w:id="1437"/>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16-қосымша</w:t>
            </w:r>
          </w:p>
        </w:tc>
      </w:tr>
    </w:tbl>
    <w:bookmarkStart w:name="z1355" w:id="1438"/>
    <w:p>
      <w:pPr>
        <w:spacing w:after="0"/>
        <w:ind w:left="0"/>
        <w:jc w:val="left"/>
      </w:pPr>
      <w:r>
        <w:rPr>
          <w:rFonts w:ascii="Times New Roman"/>
          <w:b/>
          <w:i w:val="false"/>
          <w:color w:val="000000"/>
        </w:rPr>
        <w:t xml:space="preserve"> Қазақстан Республикасы Мемлекеттік қызмет істері агенттігінің Ұлытау облысы бойынша департаменті туралы</w:t>
      </w:r>
      <w:r>
        <w:br/>
      </w:r>
      <w:r>
        <w:rPr>
          <w:rFonts w:ascii="Times New Roman"/>
          <w:b/>
          <w:i w:val="false"/>
          <w:color w:val="000000"/>
        </w:rPr>
        <w:t>ЕРЕЖЕ</w:t>
      </w:r>
    </w:p>
    <w:bookmarkEnd w:id="1438"/>
    <w:bookmarkStart w:name="z1356" w:id="1439"/>
    <w:p>
      <w:pPr>
        <w:spacing w:after="0"/>
        <w:ind w:left="0"/>
        <w:jc w:val="left"/>
      </w:pPr>
      <w:r>
        <w:rPr>
          <w:rFonts w:ascii="Times New Roman"/>
          <w:b/>
          <w:i w:val="false"/>
          <w:color w:val="000000"/>
        </w:rPr>
        <w:t xml:space="preserve"> 1-тарау. Жалпы ережелер</w:t>
      </w:r>
    </w:p>
    <w:bookmarkEnd w:id="1439"/>
    <w:bookmarkStart w:name="z1357" w:id="1440"/>
    <w:p>
      <w:pPr>
        <w:spacing w:after="0"/>
        <w:ind w:left="0"/>
        <w:jc w:val="both"/>
      </w:pPr>
      <w:r>
        <w:rPr>
          <w:rFonts w:ascii="Times New Roman"/>
          <w:b w:val="false"/>
          <w:i w:val="false"/>
          <w:color w:val="000000"/>
          <w:sz w:val="28"/>
        </w:rPr>
        <w:t>
      1. Қазақстан Республикасы Мемлекеттік қызмет істері агенттігінің Ұлытау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440"/>
    <w:bookmarkStart w:name="z1358" w:id="144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441"/>
    <w:bookmarkStart w:name="z1359" w:id="144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42"/>
    <w:bookmarkStart w:name="z1360" w:id="144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43"/>
    <w:bookmarkStart w:name="z1361" w:id="144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444"/>
    <w:bookmarkStart w:name="z1362" w:id="144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445"/>
    <w:bookmarkStart w:name="z1363" w:id="144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446"/>
    <w:bookmarkStart w:name="z1364" w:id="1447"/>
    <w:p>
      <w:pPr>
        <w:spacing w:after="0"/>
        <w:ind w:left="0"/>
        <w:jc w:val="both"/>
      </w:pPr>
      <w:r>
        <w:rPr>
          <w:rFonts w:ascii="Times New Roman"/>
          <w:b w:val="false"/>
          <w:i w:val="false"/>
          <w:color w:val="000000"/>
          <w:sz w:val="28"/>
        </w:rPr>
        <w:t>
      8. Департаменттің заңды мекенжайы: 100602, Қазақстан Республикасы, Ұлытау облысы, Жезқазған қаласы, Алаш алаңы, 1.</w:t>
      </w:r>
    </w:p>
    <w:bookmarkEnd w:id="1447"/>
    <w:bookmarkStart w:name="z1365" w:id="1448"/>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Ұлытау облысы бойынша департаменті" республикалық мемлекеттік мекемесі.</w:t>
      </w:r>
    </w:p>
    <w:bookmarkEnd w:id="1448"/>
    <w:bookmarkStart w:name="z1366" w:id="1449"/>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449"/>
    <w:bookmarkStart w:name="z1367" w:id="145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50"/>
    <w:bookmarkStart w:name="z1368" w:id="1451"/>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451"/>
    <w:bookmarkStart w:name="z1369" w:id="145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452"/>
    <w:bookmarkStart w:name="z1370" w:id="145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53"/>
    <w:bookmarkStart w:name="z1371" w:id="1454"/>
    <w:p>
      <w:pPr>
        <w:spacing w:after="0"/>
        <w:ind w:left="0"/>
        <w:jc w:val="both"/>
      </w:pPr>
      <w:r>
        <w:rPr>
          <w:rFonts w:ascii="Times New Roman"/>
          <w:b w:val="false"/>
          <w:i w:val="false"/>
          <w:color w:val="000000"/>
          <w:sz w:val="28"/>
        </w:rPr>
        <w:t>
      13. Мақсаттары:</w:t>
      </w:r>
    </w:p>
    <w:bookmarkEnd w:id="1454"/>
    <w:bookmarkStart w:name="z1372" w:id="1455"/>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455"/>
    <w:bookmarkStart w:name="z1373" w:id="1456"/>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4" w:id="1457"/>
    <w:p>
      <w:pPr>
        <w:spacing w:after="0"/>
        <w:ind w:left="0"/>
        <w:jc w:val="both"/>
      </w:pPr>
      <w:r>
        <w:rPr>
          <w:rFonts w:ascii="Times New Roman"/>
          <w:b w:val="false"/>
          <w:i w:val="false"/>
          <w:color w:val="000000"/>
          <w:sz w:val="28"/>
        </w:rPr>
        <w:t>
      14. Департаменттің құқықтары мен міндеттері:</w:t>
      </w:r>
    </w:p>
    <w:bookmarkEnd w:id="1457"/>
    <w:bookmarkStart w:name="z1375" w:id="1458"/>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458"/>
    <w:bookmarkStart w:name="z1376" w:id="1459"/>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459"/>
    <w:bookmarkStart w:name="z1377" w:id="1460"/>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460"/>
    <w:bookmarkStart w:name="z1903" w:id="1461"/>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461"/>
    <w:bookmarkStart w:name="z1378" w:id="1462"/>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462"/>
    <w:bookmarkStart w:name="z1379" w:id="1463"/>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463"/>
    <w:bookmarkStart w:name="z1380" w:id="1464"/>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464"/>
    <w:bookmarkStart w:name="z1381" w:id="1465"/>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82" w:id="1466"/>
    <w:p>
      <w:pPr>
        <w:spacing w:after="0"/>
        <w:ind w:left="0"/>
        <w:jc w:val="both"/>
      </w:pPr>
      <w:r>
        <w:rPr>
          <w:rFonts w:ascii="Times New Roman"/>
          <w:b w:val="false"/>
          <w:i w:val="false"/>
          <w:color w:val="000000"/>
          <w:sz w:val="28"/>
        </w:rPr>
        <w:t>
      15. Департаменттің функциялары:</w:t>
      </w:r>
    </w:p>
    <w:bookmarkEnd w:id="1466"/>
    <w:bookmarkStart w:name="z1383" w:id="1467"/>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467"/>
    <w:bookmarkStart w:name="z1384" w:id="1468"/>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468"/>
    <w:bookmarkStart w:name="z1385" w:id="1469"/>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469"/>
    <w:bookmarkStart w:name="z1386" w:id="1470"/>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470"/>
    <w:bookmarkStart w:name="z1387" w:id="1471"/>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471"/>
    <w:bookmarkStart w:name="z1388" w:id="1472"/>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472"/>
    <w:bookmarkStart w:name="z1389" w:id="1473"/>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473"/>
    <w:bookmarkStart w:name="z1390" w:id="1474"/>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474"/>
    <w:bookmarkStart w:name="z1391" w:id="1475"/>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475"/>
    <w:bookmarkStart w:name="z1904" w:id="1476"/>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476"/>
    <w:bookmarkStart w:name="z1392" w:id="1477"/>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477"/>
    <w:bookmarkStart w:name="z1905" w:id="1478"/>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478"/>
    <w:bookmarkStart w:name="z1393" w:id="1479"/>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479"/>
    <w:bookmarkStart w:name="z1906" w:id="1480"/>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480"/>
    <w:bookmarkStart w:name="z1394" w:id="1481"/>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481"/>
    <w:bookmarkStart w:name="z1395" w:id="1482"/>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482"/>
    <w:bookmarkStart w:name="z1396" w:id="1483"/>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1483"/>
    <w:bookmarkStart w:name="z1907" w:id="1484"/>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484"/>
    <w:bookmarkStart w:name="z1397" w:id="1485"/>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485"/>
    <w:bookmarkStart w:name="z1398" w:id="1486"/>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486"/>
    <w:bookmarkStart w:name="z1399" w:id="1487"/>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487"/>
    <w:bookmarkStart w:name="z1908" w:id="1488"/>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488"/>
    <w:bookmarkStart w:name="z1400" w:id="1489"/>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489"/>
    <w:bookmarkStart w:name="z1401" w:id="1490"/>
    <w:p>
      <w:pPr>
        <w:spacing w:after="0"/>
        <w:ind w:left="0"/>
        <w:jc w:val="both"/>
      </w:pPr>
      <w:r>
        <w:rPr>
          <w:rFonts w:ascii="Times New Roman"/>
          <w:b w:val="false"/>
          <w:i w:val="false"/>
          <w:color w:val="000000"/>
          <w:sz w:val="28"/>
        </w:rPr>
        <w:t>
      19) Агенттіктің Ұлытау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490"/>
    <w:bookmarkStart w:name="z1402" w:id="1491"/>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491"/>
    <w:bookmarkStart w:name="z1403" w:id="1492"/>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492"/>
    <w:bookmarkStart w:name="z1404" w:id="1493"/>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493"/>
    <w:bookmarkStart w:name="z1405" w:id="1494"/>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494"/>
    <w:bookmarkStart w:name="z1406" w:id="1495"/>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495"/>
    <w:bookmarkStart w:name="z1407" w:id="1496"/>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496"/>
    <w:bookmarkStart w:name="z1408" w:id="1497"/>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497"/>
    <w:bookmarkStart w:name="z1409" w:id="1498"/>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498"/>
    <w:bookmarkStart w:name="z1410" w:id="1499"/>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499"/>
    <w:bookmarkStart w:name="z1411" w:id="1500"/>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500"/>
    <w:bookmarkStart w:name="z1412" w:id="1501"/>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501"/>
    <w:bookmarkStart w:name="z1413" w:id="1502"/>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502"/>
    <w:bookmarkStart w:name="z1414" w:id="1503"/>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503"/>
    <w:bookmarkStart w:name="z1415" w:id="1504"/>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504"/>
    <w:bookmarkStart w:name="z1416" w:id="1505"/>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505"/>
    <w:bookmarkStart w:name="z1417" w:id="1506"/>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506"/>
    <w:bookmarkStart w:name="z1909" w:id="1507"/>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507"/>
    <w:bookmarkStart w:name="z1418" w:id="1508"/>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19" w:id="1509"/>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509"/>
    <w:bookmarkStart w:name="z1420" w:id="1510"/>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510"/>
    <w:bookmarkStart w:name="z1421" w:id="1511"/>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511"/>
    <w:bookmarkStart w:name="z1422" w:id="1512"/>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3" w:id="1513"/>
    <w:p>
      <w:pPr>
        <w:spacing w:after="0"/>
        <w:ind w:left="0"/>
        <w:jc w:val="both"/>
      </w:pPr>
      <w:r>
        <w:rPr>
          <w:rFonts w:ascii="Times New Roman"/>
          <w:b w:val="false"/>
          <w:i w:val="false"/>
          <w:color w:val="000000"/>
          <w:sz w:val="28"/>
        </w:rPr>
        <w:t>
      19. Департамент басшысының өкілеттіктері:</w:t>
      </w:r>
    </w:p>
    <w:bookmarkEnd w:id="1513"/>
    <w:bookmarkStart w:name="z1424" w:id="151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514"/>
    <w:bookmarkStart w:name="z1425" w:id="1515"/>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515"/>
    <w:bookmarkStart w:name="z1426" w:id="1516"/>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516"/>
    <w:bookmarkStart w:name="z1427" w:id="151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517"/>
    <w:bookmarkStart w:name="z1428" w:id="151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518"/>
    <w:bookmarkStart w:name="z1429" w:id="151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519"/>
    <w:bookmarkStart w:name="z1430" w:id="152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520"/>
    <w:bookmarkStart w:name="z1431" w:id="1521"/>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521"/>
    <w:bookmarkStart w:name="z1432" w:id="1522"/>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522"/>
    <w:bookmarkStart w:name="z1433" w:id="1523"/>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523"/>
    <w:bookmarkStart w:name="z1434" w:id="1524"/>
    <w:p>
      <w:pPr>
        <w:spacing w:after="0"/>
        <w:ind w:left="0"/>
        <w:jc w:val="left"/>
      </w:pPr>
      <w:r>
        <w:rPr>
          <w:rFonts w:ascii="Times New Roman"/>
          <w:b/>
          <w:i w:val="false"/>
          <w:color w:val="000000"/>
        </w:rPr>
        <w:t xml:space="preserve"> 4-тарау. Департаменттің мүлкі</w:t>
      </w:r>
    </w:p>
    <w:bookmarkEnd w:id="1524"/>
    <w:bookmarkStart w:name="z1435" w:id="1525"/>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525"/>
    <w:bookmarkStart w:name="z1436" w:id="1526"/>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526"/>
    <w:bookmarkStart w:name="z1437" w:id="1527"/>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527"/>
    <w:bookmarkStart w:name="z1438" w:id="1528"/>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528"/>
    <w:bookmarkStart w:name="z1439" w:id="1529"/>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529"/>
    <w:bookmarkStart w:name="z1440" w:id="1530"/>
    <w:p>
      <w:pPr>
        <w:spacing w:after="0"/>
        <w:ind w:left="0"/>
        <w:jc w:val="left"/>
      </w:pPr>
      <w:r>
        <w:rPr>
          <w:rFonts w:ascii="Times New Roman"/>
          <w:b/>
          <w:i w:val="false"/>
          <w:color w:val="000000"/>
        </w:rPr>
        <w:t xml:space="preserve"> 5-тарау. Департаментті қайта ұйымдастыру және тарату</w:t>
      </w:r>
    </w:p>
    <w:bookmarkEnd w:id="1530"/>
    <w:bookmarkStart w:name="z1441" w:id="1531"/>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17-қосымша</w:t>
            </w:r>
          </w:p>
        </w:tc>
      </w:tr>
    </w:tbl>
    <w:bookmarkStart w:name="z1443" w:id="1532"/>
    <w:p>
      <w:pPr>
        <w:spacing w:after="0"/>
        <w:ind w:left="0"/>
        <w:jc w:val="left"/>
      </w:pPr>
      <w:r>
        <w:rPr>
          <w:rFonts w:ascii="Times New Roman"/>
          <w:b/>
          <w:i w:val="false"/>
          <w:color w:val="000000"/>
        </w:rPr>
        <w:t xml:space="preserve"> Қазақстан Республикасы Мемлекеттік қызмет істері агенттігінің Шығыс Қазақстан облысы бойынша департаменті туралы</w:t>
      </w:r>
      <w:r>
        <w:br/>
      </w:r>
      <w:r>
        <w:rPr>
          <w:rFonts w:ascii="Times New Roman"/>
          <w:b/>
          <w:i w:val="false"/>
          <w:color w:val="000000"/>
        </w:rPr>
        <w:t>ЕРЕЖЕ</w:t>
      </w:r>
    </w:p>
    <w:bookmarkEnd w:id="1532"/>
    <w:bookmarkStart w:name="z1444" w:id="1533"/>
    <w:p>
      <w:pPr>
        <w:spacing w:after="0"/>
        <w:ind w:left="0"/>
        <w:jc w:val="left"/>
      </w:pPr>
      <w:r>
        <w:rPr>
          <w:rFonts w:ascii="Times New Roman"/>
          <w:b/>
          <w:i w:val="false"/>
          <w:color w:val="000000"/>
        </w:rPr>
        <w:t xml:space="preserve"> 1-тарау. Жалпы ережелер</w:t>
      </w:r>
    </w:p>
    <w:bookmarkEnd w:id="1533"/>
    <w:bookmarkStart w:name="z1445" w:id="1534"/>
    <w:p>
      <w:pPr>
        <w:spacing w:after="0"/>
        <w:ind w:left="0"/>
        <w:jc w:val="both"/>
      </w:pPr>
      <w:r>
        <w:rPr>
          <w:rFonts w:ascii="Times New Roman"/>
          <w:b w:val="false"/>
          <w:i w:val="false"/>
          <w:color w:val="000000"/>
          <w:sz w:val="28"/>
        </w:rPr>
        <w:t>
      1. Қазақстан Республикасы Мемлекеттік қызмет істері агенттігінің Шығыс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534"/>
    <w:bookmarkStart w:name="z1446" w:id="153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535"/>
    <w:bookmarkStart w:name="z1447" w:id="153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36"/>
    <w:bookmarkStart w:name="z1448" w:id="153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37"/>
    <w:bookmarkStart w:name="z1449" w:id="153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538"/>
    <w:bookmarkStart w:name="z1450" w:id="15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539"/>
    <w:bookmarkStart w:name="z1451" w:id="154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540"/>
    <w:bookmarkStart w:name="z1452" w:id="1541"/>
    <w:p>
      <w:pPr>
        <w:spacing w:after="0"/>
        <w:ind w:left="0"/>
        <w:jc w:val="both"/>
      </w:pPr>
      <w:r>
        <w:rPr>
          <w:rFonts w:ascii="Times New Roman"/>
          <w:b w:val="false"/>
          <w:i w:val="false"/>
          <w:color w:val="000000"/>
          <w:sz w:val="28"/>
        </w:rPr>
        <w:t>
      8. Департаменттің заңды мекенжайы: 070003, Қазақстан Республикасы, Шығыс Қазақстан облысы, Өскемен қаласы, Нұрсұлтан Назарбаев даңғылы, 4.</w:t>
      </w:r>
    </w:p>
    <w:bookmarkEnd w:id="1541"/>
    <w:bookmarkStart w:name="z1453" w:id="1542"/>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Шығыс Қазақстан облысы бойынша департаменті" республикалық мемлекеттік мекемесі.</w:t>
      </w:r>
    </w:p>
    <w:bookmarkEnd w:id="1542"/>
    <w:bookmarkStart w:name="z1454" w:id="1543"/>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543"/>
    <w:bookmarkStart w:name="z1455" w:id="15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44"/>
    <w:bookmarkStart w:name="z1456" w:id="1545"/>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545"/>
    <w:bookmarkStart w:name="z1457" w:id="154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546"/>
    <w:bookmarkStart w:name="z1458" w:id="154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47"/>
    <w:bookmarkStart w:name="z1459" w:id="1548"/>
    <w:p>
      <w:pPr>
        <w:spacing w:after="0"/>
        <w:ind w:left="0"/>
        <w:jc w:val="both"/>
      </w:pPr>
      <w:r>
        <w:rPr>
          <w:rFonts w:ascii="Times New Roman"/>
          <w:b w:val="false"/>
          <w:i w:val="false"/>
          <w:color w:val="000000"/>
          <w:sz w:val="28"/>
        </w:rPr>
        <w:t>
      13. Мақсаттары:</w:t>
      </w:r>
    </w:p>
    <w:bookmarkEnd w:id="1548"/>
    <w:bookmarkStart w:name="z1460" w:id="1549"/>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549"/>
    <w:bookmarkStart w:name="z1461" w:id="1550"/>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2" w:id="1551"/>
    <w:p>
      <w:pPr>
        <w:spacing w:after="0"/>
        <w:ind w:left="0"/>
        <w:jc w:val="both"/>
      </w:pPr>
      <w:r>
        <w:rPr>
          <w:rFonts w:ascii="Times New Roman"/>
          <w:b w:val="false"/>
          <w:i w:val="false"/>
          <w:color w:val="000000"/>
          <w:sz w:val="28"/>
        </w:rPr>
        <w:t>
      14. Департаменттің құқықтары мен міндеттері:</w:t>
      </w:r>
    </w:p>
    <w:bookmarkEnd w:id="1551"/>
    <w:bookmarkStart w:name="z1463" w:id="155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552"/>
    <w:bookmarkStart w:name="z1464" w:id="155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553"/>
    <w:bookmarkStart w:name="z1465" w:id="155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554"/>
    <w:bookmarkStart w:name="z1910" w:id="1555"/>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555"/>
    <w:bookmarkStart w:name="z1466" w:id="1556"/>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556"/>
    <w:bookmarkStart w:name="z1467" w:id="1557"/>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557"/>
    <w:bookmarkStart w:name="z1468" w:id="1558"/>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558"/>
    <w:bookmarkStart w:name="z1469" w:id="1559"/>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0" w:id="1560"/>
    <w:p>
      <w:pPr>
        <w:spacing w:after="0"/>
        <w:ind w:left="0"/>
        <w:jc w:val="both"/>
      </w:pPr>
      <w:r>
        <w:rPr>
          <w:rFonts w:ascii="Times New Roman"/>
          <w:b w:val="false"/>
          <w:i w:val="false"/>
          <w:color w:val="000000"/>
          <w:sz w:val="28"/>
        </w:rPr>
        <w:t>
      15. Департаменттің функциялары:</w:t>
      </w:r>
    </w:p>
    <w:bookmarkEnd w:id="1560"/>
    <w:bookmarkStart w:name="z1471" w:id="1561"/>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561"/>
    <w:bookmarkStart w:name="z1472" w:id="1562"/>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562"/>
    <w:bookmarkStart w:name="z1473" w:id="1563"/>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563"/>
    <w:bookmarkStart w:name="z1474" w:id="1564"/>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564"/>
    <w:bookmarkStart w:name="z1475" w:id="1565"/>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565"/>
    <w:bookmarkStart w:name="z1476" w:id="1566"/>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566"/>
    <w:bookmarkStart w:name="z1477" w:id="1567"/>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567"/>
    <w:bookmarkStart w:name="z1478" w:id="1568"/>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568"/>
    <w:bookmarkStart w:name="z1479" w:id="1569"/>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569"/>
    <w:bookmarkStart w:name="z1911" w:id="1570"/>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570"/>
    <w:bookmarkStart w:name="z1480" w:id="1571"/>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571"/>
    <w:bookmarkStart w:name="z1912" w:id="1572"/>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572"/>
    <w:bookmarkStart w:name="z1481" w:id="1573"/>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573"/>
    <w:bookmarkStart w:name="z1913" w:id="1574"/>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574"/>
    <w:bookmarkStart w:name="z1482" w:id="1575"/>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575"/>
    <w:bookmarkStart w:name="z1483" w:id="1576"/>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576"/>
    <w:bookmarkStart w:name="z1484" w:id="1577"/>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1577"/>
    <w:bookmarkStart w:name="z1914" w:id="1578"/>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578"/>
    <w:bookmarkStart w:name="z1485" w:id="1579"/>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579"/>
    <w:bookmarkStart w:name="z1486" w:id="1580"/>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580"/>
    <w:bookmarkStart w:name="z1487" w:id="1581"/>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581"/>
    <w:bookmarkStart w:name="z1915" w:id="1582"/>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582"/>
    <w:bookmarkStart w:name="z1488" w:id="1583"/>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583"/>
    <w:bookmarkStart w:name="z1489" w:id="1584"/>
    <w:p>
      <w:pPr>
        <w:spacing w:after="0"/>
        <w:ind w:left="0"/>
        <w:jc w:val="both"/>
      </w:pPr>
      <w:r>
        <w:rPr>
          <w:rFonts w:ascii="Times New Roman"/>
          <w:b w:val="false"/>
          <w:i w:val="false"/>
          <w:color w:val="000000"/>
          <w:sz w:val="28"/>
        </w:rPr>
        <w:t>
      19) Агенттіктің Абай облысындағы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584"/>
    <w:bookmarkStart w:name="z1490" w:id="1585"/>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585"/>
    <w:bookmarkStart w:name="z1491" w:id="1586"/>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586"/>
    <w:bookmarkStart w:name="z1492" w:id="1587"/>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587"/>
    <w:bookmarkStart w:name="z1493" w:id="1588"/>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588"/>
    <w:bookmarkStart w:name="z1494" w:id="1589"/>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589"/>
    <w:bookmarkStart w:name="z1495" w:id="1590"/>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590"/>
    <w:bookmarkStart w:name="z1496" w:id="1591"/>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591"/>
    <w:bookmarkStart w:name="z1497" w:id="1592"/>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592"/>
    <w:bookmarkStart w:name="z1498" w:id="1593"/>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593"/>
    <w:bookmarkStart w:name="z1499" w:id="1594"/>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594"/>
    <w:bookmarkStart w:name="z1500" w:id="1595"/>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595"/>
    <w:bookmarkStart w:name="z1501" w:id="1596"/>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596"/>
    <w:bookmarkStart w:name="z1502" w:id="1597"/>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597"/>
    <w:bookmarkStart w:name="z1503" w:id="1598"/>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598"/>
    <w:bookmarkStart w:name="z1504" w:id="1599"/>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599"/>
    <w:bookmarkStart w:name="z1505" w:id="1600"/>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600"/>
    <w:bookmarkStart w:name="z1916" w:id="1601"/>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601"/>
    <w:bookmarkStart w:name="z1506" w:id="1602"/>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07" w:id="1603"/>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603"/>
    <w:bookmarkStart w:name="z1508" w:id="1604"/>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604"/>
    <w:bookmarkStart w:name="z1509" w:id="1605"/>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605"/>
    <w:bookmarkStart w:name="z1510" w:id="1606"/>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11" w:id="1607"/>
    <w:p>
      <w:pPr>
        <w:spacing w:after="0"/>
        <w:ind w:left="0"/>
        <w:jc w:val="both"/>
      </w:pPr>
      <w:r>
        <w:rPr>
          <w:rFonts w:ascii="Times New Roman"/>
          <w:b w:val="false"/>
          <w:i w:val="false"/>
          <w:color w:val="000000"/>
          <w:sz w:val="28"/>
        </w:rPr>
        <w:t>
      19. Департамент басшысының өкілеттіктері:</w:t>
      </w:r>
    </w:p>
    <w:bookmarkEnd w:id="1607"/>
    <w:bookmarkStart w:name="z1512" w:id="160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608"/>
    <w:bookmarkStart w:name="z1513" w:id="1609"/>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609"/>
    <w:bookmarkStart w:name="z1514" w:id="1610"/>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610"/>
    <w:bookmarkStart w:name="z1515" w:id="161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611"/>
    <w:bookmarkStart w:name="z1516" w:id="161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612"/>
    <w:bookmarkStart w:name="z1517" w:id="161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613"/>
    <w:bookmarkStart w:name="z1518" w:id="161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614"/>
    <w:bookmarkStart w:name="z1519" w:id="1615"/>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615"/>
    <w:bookmarkStart w:name="z1520" w:id="1616"/>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616"/>
    <w:bookmarkStart w:name="z1521" w:id="1617"/>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617"/>
    <w:bookmarkStart w:name="z1522" w:id="1618"/>
    <w:p>
      <w:pPr>
        <w:spacing w:after="0"/>
        <w:ind w:left="0"/>
        <w:jc w:val="left"/>
      </w:pPr>
      <w:r>
        <w:rPr>
          <w:rFonts w:ascii="Times New Roman"/>
          <w:b/>
          <w:i w:val="false"/>
          <w:color w:val="000000"/>
        </w:rPr>
        <w:t xml:space="preserve"> 4-тарау. Департаменттің мүлкі</w:t>
      </w:r>
    </w:p>
    <w:bookmarkEnd w:id="1618"/>
    <w:bookmarkStart w:name="z1523" w:id="1619"/>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619"/>
    <w:bookmarkStart w:name="z1524" w:id="1620"/>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620"/>
    <w:bookmarkStart w:name="z1525" w:id="1621"/>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621"/>
    <w:bookmarkStart w:name="z1526" w:id="1622"/>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622"/>
    <w:bookmarkStart w:name="z1527" w:id="1623"/>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623"/>
    <w:bookmarkStart w:name="z1528" w:id="1624"/>
    <w:p>
      <w:pPr>
        <w:spacing w:after="0"/>
        <w:ind w:left="0"/>
        <w:jc w:val="left"/>
      </w:pPr>
      <w:r>
        <w:rPr>
          <w:rFonts w:ascii="Times New Roman"/>
          <w:b/>
          <w:i w:val="false"/>
          <w:color w:val="000000"/>
        </w:rPr>
        <w:t xml:space="preserve"> 5-тарау. Департаментті қайта ұйымдастыру және тарату</w:t>
      </w:r>
    </w:p>
    <w:bookmarkEnd w:id="1624"/>
    <w:bookmarkStart w:name="z1529" w:id="1625"/>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18-қосымша</w:t>
            </w:r>
          </w:p>
        </w:tc>
      </w:tr>
    </w:tbl>
    <w:bookmarkStart w:name="z1531" w:id="1626"/>
    <w:p>
      <w:pPr>
        <w:spacing w:after="0"/>
        <w:ind w:left="0"/>
        <w:jc w:val="left"/>
      </w:pPr>
      <w:r>
        <w:rPr>
          <w:rFonts w:ascii="Times New Roman"/>
          <w:b/>
          <w:i w:val="false"/>
          <w:color w:val="000000"/>
        </w:rPr>
        <w:t xml:space="preserve"> Қазақстан Республикасы Мемлекеттік қызмет істері агенттігінің Астана қаласы бойынша департаменті туралы ереже</w:t>
      </w:r>
    </w:p>
    <w:bookmarkEnd w:id="1626"/>
    <w:p>
      <w:pPr>
        <w:spacing w:after="0"/>
        <w:ind w:left="0"/>
        <w:jc w:val="both"/>
      </w:pPr>
      <w:r>
        <w:rPr>
          <w:rFonts w:ascii="Times New Roman"/>
          <w:b w:val="false"/>
          <w:i w:val="false"/>
          <w:color w:val="ff0000"/>
          <w:sz w:val="28"/>
        </w:rPr>
        <w:t xml:space="preserve">
      Ескерту. Ереженің тақырыбы жаңа редакцияда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бұйрығымен.</w:t>
      </w:r>
    </w:p>
    <w:bookmarkStart w:name="z1532" w:id="1627"/>
    <w:p>
      <w:pPr>
        <w:spacing w:after="0"/>
        <w:ind w:left="0"/>
        <w:jc w:val="left"/>
      </w:pPr>
      <w:r>
        <w:rPr>
          <w:rFonts w:ascii="Times New Roman"/>
          <w:b/>
          <w:i w:val="false"/>
          <w:color w:val="000000"/>
        </w:rPr>
        <w:t xml:space="preserve"> 1-тарау. Жалпы ережелер</w:t>
      </w:r>
    </w:p>
    <w:bookmarkEnd w:id="1627"/>
    <w:bookmarkStart w:name="z1533" w:id="1628"/>
    <w:p>
      <w:pPr>
        <w:spacing w:after="0"/>
        <w:ind w:left="0"/>
        <w:jc w:val="both"/>
      </w:pPr>
      <w:r>
        <w:rPr>
          <w:rFonts w:ascii="Times New Roman"/>
          <w:b w:val="false"/>
          <w:i w:val="false"/>
          <w:color w:val="000000"/>
          <w:sz w:val="28"/>
        </w:rPr>
        <w:t>
      1. Қазақстан Республикасы Мемлекеттік қызмет істері агенттігінің Астана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34" w:id="162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629"/>
    <w:bookmarkStart w:name="z1535" w:id="163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630"/>
    <w:bookmarkStart w:name="z1536" w:id="16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31"/>
    <w:bookmarkStart w:name="z1537" w:id="163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632"/>
    <w:bookmarkStart w:name="z1538" w:id="16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633"/>
    <w:bookmarkStart w:name="z1539" w:id="163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634"/>
    <w:bookmarkStart w:name="z1540" w:id="1635"/>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Сарыарқа ауданы, Сарыарқа даңғылы, 13.</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1" w:id="163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Астана қаласы бойынша департаменті" республикалық мемлекеттік мекемесі.</w:t>
      </w:r>
    </w:p>
    <w:bookmarkEnd w:id="1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2" w:id="1637"/>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637"/>
    <w:bookmarkStart w:name="z1543" w:id="16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38"/>
    <w:bookmarkStart w:name="z1544" w:id="1639"/>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639"/>
    <w:bookmarkStart w:name="z1545" w:id="16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640"/>
    <w:bookmarkStart w:name="z1546" w:id="16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41"/>
    <w:bookmarkStart w:name="z1547" w:id="1642"/>
    <w:p>
      <w:pPr>
        <w:spacing w:after="0"/>
        <w:ind w:left="0"/>
        <w:jc w:val="both"/>
      </w:pPr>
      <w:r>
        <w:rPr>
          <w:rFonts w:ascii="Times New Roman"/>
          <w:b w:val="false"/>
          <w:i w:val="false"/>
          <w:color w:val="000000"/>
          <w:sz w:val="28"/>
        </w:rPr>
        <w:t>
      13. Мақсаттары:</w:t>
      </w:r>
    </w:p>
    <w:bookmarkEnd w:id="1642"/>
    <w:bookmarkStart w:name="z1548" w:id="1643"/>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643"/>
    <w:bookmarkStart w:name="z1549" w:id="1644"/>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50" w:id="1645"/>
    <w:p>
      <w:pPr>
        <w:spacing w:after="0"/>
        <w:ind w:left="0"/>
        <w:jc w:val="both"/>
      </w:pPr>
      <w:r>
        <w:rPr>
          <w:rFonts w:ascii="Times New Roman"/>
          <w:b w:val="false"/>
          <w:i w:val="false"/>
          <w:color w:val="000000"/>
          <w:sz w:val="28"/>
        </w:rPr>
        <w:t>
      14. Департаменттің құқықтары мен міндеттері:</w:t>
      </w:r>
    </w:p>
    <w:bookmarkEnd w:id="1645"/>
    <w:bookmarkStart w:name="z1551" w:id="164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646"/>
    <w:bookmarkStart w:name="z1552" w:id="164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647"/>
    <w:bookmarkStart w:name="z1553" w:id="164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648"/>
    <w:bookmarkStart w:name="z1917" w:id="1649"/>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649"/>
    <w:bookmarkStart w:name="z1554" w:id="1650"/>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650"/>
    <w:bookmarkStart w:name="z1555" w:id="1651"/>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651"/>
    <w:bookmarkStart w:name="z1556" w:id="1652"/>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652"/>
    <w:bookmarkStart w:name="z1557" w:id="1653"/>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58" w:id="1654"/>
    <w:p>
      <w:pPr>
        <w:spacing w:after="0"/>
        <w:ind w:left="0"/>
        <w:jc w:val="both"/>
      </w:pPr>
      <w:r>
        <w:rPr>
          <w:rFonts w:ascii="Times New Roman"/>
          <w:b w:val="false"/>
          <w:i w:val="false"/>
          <w:color w:val="000000"/>
          <w:sz w:val="28"/>
        </w:rPr>
        <w:t>
      15. Департаменттің функциялары:</w:t>
      </w:r>
    </w:p>
    <w:bookmarkEnd w:id="1654"/>
    <w:bookmarkStart w:name="z1559" w:id="1655"/>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655"/>
    <w:bookmarkStart w:name="z1560" w:id="1656"/>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656"/>
    <w:bookmarkStart w:name="z1561" w:id="1657"/>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657"/>
    <w:bookmarkStart w:name="z1562" w:id="1658"/>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658"/>
    <w:bookmarkStart w:name="z1563" w:id="1659"/>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659"/>
    <w:bookmarkStart w:name="z1564" w:id="1660"/>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660"/>
    <w:bookmarkStart w:name="z1565" w:id="1661"/>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661"/>
    <w:bookmarkStart w:name="z1566" w:id="1662"/>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662"/>
    <w:bookmarkStart w:name="z1567" w:id="1663"/>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663"/>
    <w:bookmarkStart w:name="z1918" w:id="1664"/>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664"/>
    <w:bookmarkStart w:name="z1568" w:id="1665"/>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665"/>
    <w:bookmarkStart w:name="z1919" w:id="1666"/>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666"/>
    <w:bookmarkStart w:name="z1569" w:id="1667"/>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667"/>
    <w:bookmarkStart w:name="z1920" w:id="1668"/>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668"/>
    <w:bookmarkStart w:name="z1570" w:id="1669"/>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669"/>
    <w:bookmarkStart w:name="z1571" w:id="1670"/>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670"/>
    <w:bookmarkStart w:name="z1572" w:id="1671"/>
    <w:p>
      <w:pPr>
        <w:spacing w:after="0"/>
        <w:ind w:left="0"/>
        <w:jc w:val="both"/>
      </w:pPr>
      <w:r>
        <w:rPr>
          <w:rFonts w:ascii="Times New Roman"/>
          <w:b w:val="false"/>
          <w:i w:val="false"/>
          <w:color w:val="000000"/>
          <w:sz w:val="28"/>
        </w:rPr>
        <w:t xml:space="preserve">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 </w:t>
      </w:r>
    </w:p>
    <w:bookmarkEnd w:id="1671"/>
    <w:bookmarkStart w:name="z1921" w:id="1672"/>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672"/>
    <w:bookmarkStart w:name="z1573" w:id="1673"/>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673"/>
    <w:bookmarkStart w:name="z1574" w:id="1674"/>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674"/>
    <w:bookmarkStart w:name="z1575" w:id="1675"/>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675"/>
    <w:bookmarkStart w:name="z1922" w:id="1676"/>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676"/>
    <w:bookmarkStart w:name="z1576" w:id="1677"/>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677"/>
    <w:bookmarkStart w:name="z1577" w:id="1678"/>
    <w:p>
      <w:pPr>
        <w:spacing w:after="0"/>
        <w:ind w:left="0"/>
        <w:jc w:val="both"/>
      </w:pPr>
      <w:r>
        <w:rPr>
          <w:rFonts w:ascii="Times New Roman"/>
          <w:b w:val="false"/>
          <w:i w:val="false"/>
          <w:color w:val="000000"/>
          <w:sz w:val="28"/>
        </w:rPr>
        <w:t>
      19) Агенттіктің Астана қаласындағы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678"/>
    <w:bookmarkStart w:name="z1578" w:id="1679"/>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679"/>
    <w:bookmarkStart w:name="z1579" w:id="1680"/>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680"/>
    <w:bookmarkStart w:name="z1580" w:id="1681"/>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681"/>
    <w:bookmarkStart w:name="z1581" w:id="1682"/>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682"/>
    <w:bookmarkStart w:name="z1582" w:id="1683"/>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683"/>
    <w:bookmarkStart w:name="z1583" w:id="1684"/>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684"/>
    <w:bookmarkStart w:name="z1584" w:id="1685"/>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685"/>
    <w:bookmarkStart w:name="z1585" w:id="1686"/>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686"/>
    <w:bookmarkStart w:name="z1586" w:id="1687"/>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687"/>
    <w:bookmarkStart w:name="z1587" w:id="1688"/>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688"/>
    <w:bookmarkStart w:name="z1588" w:id="1689"/>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689"/>
    <w:bookmarkStart w:name="z1589" w:id="1690"/>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690"/>
    <w:bookmarkStart w:name="z1590" w:id="1691"/>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691"/>
    <w:bookmarkStart w:name="z1591" w:id="1692"/>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692"/>
    <w:bookmarkStart w:name="z1592" w:id="1693"/>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693"/>
    <w:bookmarkStart w:name="z1593" w:id="1694"/>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694"/>
    <w:bookmarkStart w:name="z1923" w:id="1695"/>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695"/>
    <w:bookmarkStart w:name="z1594" w:id="1696"/>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22.11.2022 </w:t>
      </w:r>
      <w:r>
        <w:rPr>
          <w:rFonts w:ascii="Times New Roman"/>
          <w:b w:val="false"/>
          <w:i w:val="false"/>
          <w:color w:val="ff0000"/>
          <w:sz w:val="28"/>
        </w:rPr>
        <w:t>№ 231</w:t>
      </w:r>
      <w:r>
        <w:rPr>
          <w:rFonts w:ascii="Times New Roman"/>
          <w:b w:val="false"/>
          <w:i w:val="false"/>
          <w:color w:val="ff0000"/>
          <w:sz w:val="28"/>
        </w:rPr>
        <w:t xml:space="preserve">; 21.08.2023 </w:t>
      </w:r>
      <w:r>
        <w:rPr>
          <w:rFonts w:ascii="Times New Roman"/>
          <w:b w:val="false"/>
          <w:i w:val="false"/>
          <w:color w:val="ff0000"/>
          <w:sz w:val="28"/>
        </w:rPr>
        <w:t>№ 170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595" w:id="1697"/>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697"/>
    <w:bookmarkStart w:name="z1596" w:id="1698"/>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698"/>
    <w:bookmarkStart w:name="z1597" w:id="1699"/>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699"/>
    <w:bookmarkStart w:name="z1598" w:id="1700"/>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99" w:id="1701"/>
    <w:p>
      <w:pPr>
        <w:spacing w:after="0"/>
        <w:ind w:left="0"/>
        <w:jc w:val="both"/>
      </w:pPr>
      <w:r>
        <w:rPr>
          <w:rFonts w:ascii="Times New Roman"/>
          <w:b w:val="false"/>
          <w:i w:val="false"/>
          <w:color w:val="000000"/>
          <w:sz w:val="28"/>
        </w:rPr>
        <w:t>
      19. Департамент басшысының өкілеттіктері:</w:t>
      </w:r>
    </w:p>
    <w:bookmarkEnd w:id="1701"/>
    <w:bookmarkStart w:name="z1600" w:id="170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702"/>
    <w:bookmarkStart w:name="z1601" w:id="1703"/>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703"/>
    <w:bookmarkStart w:name="z1602" w:id="1704"/>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704"/>
    <w:bookmarkStart w:name="z1603" w:id="170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705"/>
    <w:bookmarkStart w:name="z1604" w:id="170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706"/>
    <w:bookmarkStart w:name="z1605" w:id="170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707"/>
    <w:bookmarkStart w:name="z1606" w:id="170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708"/>
    <w:bookmarkStart w:name="z1607" w:id="1709"/>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709"/>
    <w:bookmarkStart w:name="z1608" w:id="1710"/>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710"/>
    <w:bookmarkStart w:name="z1609" w:id="1711"/>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711"/>
    <w:bookmarkStart w:name="z1610" w:id="1712"/>
    <w:p>
      <w:pPr>
        <w:spacing w:after="0"/>
        <w:ind w:left="0"/>
        <w:jc w:val="left"/>
      </w:pPr>
      <w:r>
        <w:rPr>
          <w:rFonts w:ascii="Times New Roman"/>
          <w:b/>
          <w:i w:val="false"/>
          <w:color w:val="000000"/>
        </w:rPr>
        <w:t xml:space="preserve"> 4-тарау. Департаменттің мүлкі</w:t>
      </w:r>
    </w:p>
    <w:bookmarkEnd w:id="1712"/>
    <w:bookmarkStart w:name="z1611" w:id="1713"/>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713"/>
    <w:bookmarkStart w:name="z1612" w:id="1714"/>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714"/>
    <w:bookmarkStart w:name="z1613" w:id="1715"/>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715"/>
    <w:bookmarkStart w:name="z1614" w:id="1716"/>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716"/>
    <w:bookmarkStart w:name="z1615" w:id="1717"/>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717"/>
    <w:bookmarkStart w:name="z1616" w:id="1718"/>
    <w:p>
      <w:pPr>
        <w:spacing w:after="0"/>
        <w:ind w:left="0"/>
        <w:jc w:val="left"/>
      </w:pPr>
      <w:r>
        <w:rPr>
          <w:rFonts w:ascii="Times New Roman"/>
          <w:b/>
          <w:i w:val="false"/>
          <w:color w:val="000000"/>
        </w:rPr>
        <w:t xml:space="preserve"> 5-тарау. Департаментті қайта ұйымдастыру және тарату</w:t>
      </w:r>
    </w:p>
    <w:bookmarkEnd w:id="1718"/>
    <w:bookmarkStart w:name="z1617" w:id="1719"/>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19-қосымша</w:t>
            </w:r>
          </w:p>
        </w:tc>
      </w:tr>
    </w:tbl>
    <w:bookmarkStart w:name="z1619" w:id="1720"/>
    <w:p>
      <w:pPr>
        <w:spacing w:after="0"/>
        <w:ind w:left="0"/>
        <w:jc w:val="left"/>
      </w:pPr>
      <w:r>
        <w:rPr>
          <w:rFonts w:ascii="Times New Roman"/>
          <w:b/>
          <w:i w:val="false"/>
          <w:color w:val="000000"/>
        </w:rPr>
        <w:t xml:space="preserve"> Қазақстан Республикасы Мемлекеттік қызмет істері агенттігінің Алматы қаласы бойынша департаменті туралы</w:t>
      </w:r>
      <w:r>
        <w:br/>
      </w:r>
      <w:r>
        <w:rPr>
          <w:rFonts w:ascii="Times New Roman"/>
          <w:b/>
          <w:i w:val="false"/>
          <w:color w:val="000000"/>
        </w:rPr>
        <w:t>ЕРЕЖЕ</w:t>
      </w:r>
    </w:p>
    <w:bookmarkEnd w:id="1720"/>
    <w:bookmarkStart w:name="z1620" w:id="1721"/>
    <w:p>
      <w:pPr>
        <w:spacing w:after="0"/>
        <w:ind w:left="0"/>
        <w:jc w:val="left"/>
      </w:pPr>
      <w:r>
        <w:rPr>
          <w:rFonts w:ascii="Times New Roman"/>
          <w:b/>
          <w:i w:val="false"/>
          <w:color w:val="000000"/>
        </w:rPr>
        <w:t xml:space="preserve"> 1-тарау. Жалпы ережелер</w:t>
      </w:r>
    </w:p>
    <w:bookmarkEnd w:id="1721"/>
    <w:bookmarkStart w:name="z1621" w:id="1722"/>
    <w:p>
      <w:pPr>
        <w:spacing w:after="0"/>
        <w:ind w:left="0"/>
        <w:jc w:val="both"/>
      </w:pPr>
      <w:r>
        <w:rPr>
          <w:rFonts w:ascii="Times New Roman"/>
          <w:b w:val="false"/>
          <w:i w:val="false"/>
          <w:color w:val="000000"/>
          <w:sz w:val="28"/>
        </w:rPr>
        <w:t>
      1. Қазақстан Республикасы Мемлекеттік қызмет істері агенттігінің Алматы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722"/>
    <w:bookmarkStart w:name="z1622" w:id="17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723"/>
    <w:bookmarkStart w:name="z1623" w:id="17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724"/>
    <w:bookmarkStart w:name="z1624" w:id="172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725"/>
    <w:bookmarkStart w:name="z1625" w:id="172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726"/>
    <w:bookmarkStart w:name="z1626" w:id="172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727"/>
    <w:bookmarkStart w:name="z1627" w:id="172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728"/>
    <w:bookmarkStart w:name="z1628" w:id="1729"/>
    <w:p>
      <w:pPr>
        <w:spacing w:after="0"/>
        <w:ind w:left="0"/>
        <w:jc w:val="both"/>
      </w:pPr>
      <w:r>
        <w:rPr>
          <w:rFonts w:ascii="Times New Roman"/>
          <w:b w:val="false"/>
          <w:i w:val="false"/>
          <w:color w:val="000000"/>
          <w:sz w:val="28"/>
        </w:rPr>
        <w:t>
      8. Департаменттің заңды мекенжайы: 050051, Қазақстан Республикасы, Алматы қаласы, Медеу ауданы, Достық даңғылы, 134.</w:t>
      </w:r>
    </w:p>
    <w:bookmarkEnd w:id="1729"/>
    <w:bookmarkStart w:name="z1629" w:id="1730"/>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Алматы қаласы бойынша департаменті" республикалық мемлекеттік мекемесі.</w:t>
      </w:r>
    </w:p>
    <w:bookmarkEnd w:id="1730"/>
    <w:bookmarkStart w:name="z1630" w:id="17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31"/>
    <w:bookmarkStart w:name="z1631" w:id="173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32"/>
    <w:bookmarkStart w:name="z1632" w:id="1733"/>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733"/>
    <w:bookmarkStart w:name="z1633" w:id="173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734"/>
    <w:bookmarkStart w:name="z1634" w:id="173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35"/>
    <w:bookmarkStart w:name="z1635" w:id="1736"/>
    <w:p>
      <w:pPr>
        <w:spacing w:after="0"/>
        <w:ind w:left="0"/>
        <w:jc w:val="both"/>
      </w:pPr>
      <w:r>
        <w:rPr>
          <w:rFonts w:ascii="Times New Roman"/>
          <w:b w:val="false"/>
          <w:i w:val="false"/>
          <w:color w:val="000000"/>
          <w:sz w:val="28"/>
        </w:rPr>
        <w:t>
      13. Мақсаттары:</w:t>
      </w:r>
    </w:p>
    <w:bookmarkEnd w:id="1736"/>
    <w:bookmarkStart w:name="z1636" w:id="1737"/>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737"/>
    <w:bookmarkStart w:name="z1637" w:id="1738"/>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8" w:id="1739"/>
    <w:p>
      <w:pPr>
        <w:spacing w:after="0"/>
        <w:ind w:left="0"/>
        <w:jc w:val="both"/>
      </w:pPr>
      <w:r>
        <w:rPr>
          <w:rFonts w:ascii="Times New Roman"/>
          <w:b w:val="false"/>
          <w:i w:val="false"/>
          <w:color w:val="000000"/>
          <w:sz w:val="28"/>
        </w:rPr>
        <w:t>
      14. Департаменттің құқықтары мен міндеттері:</w:t>
      </w:r>
    </w:p>
    <w:bookmarkEnd w:id="1739"/>
    <w:bookmarkStart w:name="z1639" w:id="174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740"/>
    <w:bookmarkStart w:name="z1640" w:id="174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741"/>
    <w:bookmarkStart w:name="z1641" w:id="174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742"/>
    <w:bookmarkStart w:name="z1924" w:id="1743"/>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743"/>
    <w:bookmarkStart w:name="z1642" w:id="1744"/>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744"/>
    <w:bookmarkStart w:name="z1643" w:id="1745"/>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745"/>
    <w:bookmarkStart w:name="z1644" w:id="1746"/>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746"/>
    <w:bookmarkStart w:name="z1645" w:id="1747"/>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46" w:id="1748"/>
    <w:p>
      <w:pPr>
        <w:spacing w:after="0"/>
        <w:ind w:left="0"/>
        <w:jc w:val="both"/>
      </w:pPr>
      <w:r>
        <w:rPr>
          <w:rFonts w:ascii="Times New Roman"/>
          <w:b w:val="false"/>
          <w:i w:val="false"/>
          <w:color w:val="000000"/>
          <w:sz w:val="28"/>
        </w:rPr>
        <w:t>
      15. Департаменттің функциялары:</w:t>
      </w:r>
    </w:p>
    <w:bookmarkEnd w:id="1748"/>
    <w:bookmarkStart w:name="z1647" w:id="1749"/>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749"/>
    <w:bookmarkStart w:name="z1648" w:id="1750"/>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750"/>
    <w:bookmarkStart w:name="z1649" w:id="1751"/>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751"/>
    <w:bookmarkStart w:name="z1650" w:id="1752"/>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752"/>
    <w:bookmarkStart w:name="z1651" w:id="1753"/>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753"/>
    <w:bookmarkStart w:name="z1652" w:id="1754"/>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754"/>
    <w:bookmarkStart w:name="z1653" w:id="1755"/>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755"/>
    <w:bookmarkStart w:name="z1654" w:id="1756"/>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756"/>
    <w:bookmarkStart w:name="z1655" w:id="1757"/>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757"/>
    <w:bookmarkStart w:name="z1925" w:id="1758"/>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758"/>
    <w:bookmarkStart w:name="z1656" w:id="1759"/>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759"/>
    <w:bookmarkStart w:name="z1926" w:id="1760"/>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760"/>
    <w:bookmarkStart w:name="z1657" w:id="1761"/>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761"/>
    <w:bookmarkStart w:name="z1927" w:id="1762"/>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762"/>
    <w:bookmarkStart w:name="z1658" w:id="1763"/>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763"/>
    <w:bookmarkStart w:name="z1659" w:id="1764"/>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764"/>
    <w:bookmarkStart w:name="z1660" w:id="1765"/>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1765"/>
    <w:bookmarkStart w:name="z1928" w:id="1766"/>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766"/>
    <w:bookmarkStart w:name="z1661" w:id="1767"/>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767"/>
    <w:bookmarkStart w:name="z1662" w:id="1768"/>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768"/>
    <w:bookmarkStart w:name="z1663" w:id="1769"/>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769"/>
    <w:bookmarkStart w:name="z1929" w:id="1770"/>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770"/>
    <w:bookmarkStart w:name="z1664" w:id="1771"/>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771"/>
    <w:bookmarkStart w:name="z1665" w:id="1772"/>
    <w:p>
      <w:pPr>
        <w:spacing w:after="0"/>
        <w:ind w:left="0"/>
        <w:jc w:val="both"/>
      </w:pPr>
      <w:r>
        <w:rPr>
          <w:rFonts w:ascii="Times New Roman"/>
          <w:b w:val="false"/>
          <w:i w:val="false"/>
          <w:color w:val="000000"/>
          <w:sz w:val="28"/>
        </w:rPr>
        <w:t>
      19) Агенттіктің Алматы қаласындағы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772"/>
    <w:bookmarkStart w:name="z1666" w:id="1773"/>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773"/>
    <w:bookmarkStart w:name="z1667" w:id="1774"/>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774"/>
    <w:bookmarkStart w:name="z1668" w:id="1775"/>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775"/>
    <w:bookmarkStart w:name="z1669" w:id="1776"/>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776"/>
    <w:bookmarkStart w:name="z1670" w:id="1777"/>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777"/>
    <w:bookmarkStart w:name="z1671" w:id="1778"/>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778"/>
    <w:bookmarkStart w:name="z1672" w:id="1779"/>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779"/>
    <w:bookmarkStart w:name="z1673" w:id="1780"/>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780"/>
    <w:bookmarkStart w:name="z1674" w:id="1781"/>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781"/>
    <w:bookmarkStart w:name="z1675" w:id="1782"/>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782"/>
    <w:bookmarkStart w:name="z1676" w:id="1783"/>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783"/>
    <w:bookmarkStart w:name="z1677" w:id="1784"/>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784"/>
    <w:bookmarkStart w:name="z1678" w:id="1785"/>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785"/>
    <w:bookmarkStart w:name="z1679" w:id="1786"/>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786"/>
    <w:bookmarkStart w:name="z1680" w:id="1787"/>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787"/>
    <w:bookmarkStart w:name="z1681" w:id="1788"/>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788"/>
    <w:bookmarkStart w:name="z1930" w:id="1789"/>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789"/>
    <w:bookmarkStart w:name="z1682" w:id="1790"/>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83" w:id="1791"/>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791"/>
    <w:bookmarkStart w:name="z1684" w:id="1792"/>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792"/>
    <w:bookmarkStart w:name="z1685" w:id="1793"/>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793"/>
    <w:bookmarkStart w:name="z1686" w:id="1794"/>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87" w:id="1795"/>
    <w:p>
      <w:pPr>
        <w:spacing w:after="0"/>
        <w:ind w:left="0"/>
        <w:jc w:val="both"/>
      </w:pPr>
      <w:r>
        <w:rPr>
          <w:rFonts w:ascii="Times New Roman"/>
          <w:b w:val="false"/>
          <w:i w:val="false"/>
          <w:color w:val="000000"/>
          <w:sz w:val="28"/>
        </w:rPr>
        <w:t>
      19. Департамент басшысының өкілеттіктері:</w:t>
      </w:r>
    </w:p>
    <w:bookmarkEnd w:id="1795"/>
    <w:bookmarkStart w:name="z1688" w:id="179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796"/>
    <w:bookmarkStart w:name="z1689" w:id="1797"/>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797"/>
    <w:bookmarkStart w:name="z1690" w:id="1798"/>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798"/>
    <w:bookmarkStart w:name="z1691" w:id="179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799"/>
    <w:bookmarkStart w:name="z1692" w:id="1800"/>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800"/>
    <w:bookmarkStart w:name="z1693" w:id="180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801"/>
    <w:bookmarkStart w:name="z1694" w:id="180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802"/>
    <w:bookmarkStart w:name="z1695" w:id="1803"/>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803"/>
    <w:bookmarkStart w:name="z1696" w:id="1804"/>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804"/>
    <w:bookmarkStart w:name="z1697" w:id="1805"/>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805"/>
    <w:bookmarkStart w:name="z1698" w:id="1806"/>
    <w:p>
      <w:pPr>
        <w:spacing w:after="0"/>
        <w:ind w:left="0"/>
        <w:jc w:val="left"/>
      </w:pPr>
      <w:r>
        <w:rPr>
          <w:rFonts w:ascii="Times New Roman"/>
          <w:b/>
          <w:i w:val="false"/>
          <w:color w:val="000000"/>
        </w:rPr>
        <w:t xml:space="preserve"> 4-тарау. Департаменттің мүлкі</w:t>
      </w:r>
    </w:p>
    <w:bookmarkEnd w:id="1806"/>
    <w:bookmarkStart w:name="z1699" w:id="1807"/>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807"/>
    <w:bookmarkStart w:name="z1700" w:id="1808"/>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808"/>
    <w:bookmarkStart w:name="z1701" w:id="1809"/>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809"/>
    <w:bookmarkStart w:name="z1702" w:id="1810"/>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810"/>
    <w:bookmarkStart w:name="z1703" w:id="1811"/>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811"/>
    <w:bookmarkStart w:name="z1704" w:id="1812"/>
    <w:p>
      <w:pPr>
        <w:spacing w:after="0"/>
        <w:ind w:left="0"/>
        <w:jc w:val="left"/>
      </w:pPr>
      <w:r>
        <w:rPr>
          <w:rFonts w:ascii="Times New Roman"/>
          <w:b/>
          <w:i w:val="false"/>
          <w:color w:val="000000"/>
        </w:rPr>
        <w:t xml:space="preserve"> 5-тарау. Департаментті қайта ұйымдастыру және тарату</w:t>
      </w:r>
    </w:p>
    <w:bookmarkEnd w:id="1812"/>
    <w:bookmarkStart w:name="z1705" w:id="1813"/>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20-қосымша</w:t>
            </w:r>
          </w:p>
        </w:tc>
      </w:tr>
    </w:tbl>
    <w:bookmarkStart w:name="z1707" w:id="1814"/>
    <w:p>
      <w:pPr>
        <w:spacing w:after="0"/>
        <w:ind w:left="0"/>
        <w:jc w:val="left"/>
      </w:pPr>
      <w:r>
        <w:rPr>
          <w:rFonts w:ascii="Times New Roman"/>
          <w:b/>
          <w:i w:val="false"/>
          <w:color w:val="000000"/>
        </w:rPr>
        <w:t xml:space="preserve"> Қазақстан Республикасы Мемлекеттік қызмет істері агенттігінің Шымкент қаласы бойынша департаменті туралы</w:t>
      </w:r>
      <w:r>
        <w:br/>
      </w:r>
      <w:r>
        <w:rPr>
          <w:rFonts w:ascii="Times New Roman"/>
          <w:b/>
          <w:i w:val="false"/>
          <w:color w:val="000000"/>
        </w:rPr>
        <w:t>ЕРЕЖЕ</w:t>
      </w:r>
    </w:p>
    <w:bookmarkEnd w:id="1814"/>
    <w:bookmarkStart w:name="z1708" w:id="1815"/>
    <w:p>
      <w:pPr>
        <w:spacing w:after="0"/>
        <w:ind w:left="0"/>
        <w:jc w:val="left"/>
      </w:pPr>
      <w:r>
        <w:rPr>
          <w:rFonts w:ascii="Times New Roman"/>
          <w:b/>
          <w:i w:val="false"/>
          <w:color w:val="000000"/>
        </w:rPr>
        <w:t xml:space="preserve"> 1-тарау. Жалпы ережелер</w:t>
      </w:r>
    </w:p>
    <w:bookmarkEnd w:id="1815"/>
    <w:bookmarkStart w:name="z1709" w:id="1816"/>
    <w:p>
      <w:pPr>
        <w:spacing w:after="0"/>
        <w:ind w:left="0"/>
        <w:jc w:val="both"/>
      </w:pPr>
      <w:r>
        <w:rPr>
          <w:rFonts w:ascii="Times New Roman"/>
          <w:b w:val="false"/>
          <w:i w:val="false"/>
          <w:color w:val="000000"/>
          <w:sz w:val="28"/>
        </w:rPr>
        <w:t>
      1. Қазақстан Республикасы Мемлекеттік қызмет істері агенттігінің Шымкент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салаларында реттеушілік, іске асыру және бақылау функцияларын жүзеге асыратын Қазақстан Республикасының Мемлекеттік қызмет істері агенттігінің (бұдан әрі – Агенттік) аумақтық органы болып табылады.</w:t>
      </w:r>
    </w:p>
    <w:bookmarkEnd w:id="1816"/>
    <w:bookmarkStart w:name="z1710" w:id="181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1817"/>
    <w:bookmarkStart w:name="z1711" w:id="1818"/>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қазақ тілінде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p>
    <w:bookmarkEnd w:id="1818"/>
    <w:bookmarkStart w:name="z1712" w:id="181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19"/>
    <w:bookmarkStart w:name="z1713" w:id="182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820"/>
    <w:bookmarkStart w:name="z1714" w:id="182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821"/>
    <w:bookmarkStart w:name="z1715" w:id="182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қолданыстағы заңнамасына сәйкес бекітіледі.</w:t>
      </w:r>
    </w:p>
    <w:bookmarkEnd w:id="1822"/>
    <w:bookmarkStart w:name="z1716" w:id="1823"/>
    <w:p>
      <w:pPr>
        <w:spacing w:after="0"/>
        <w:ind w:left="0"/>
        <w:jc w:val="both"/>
      </w:pPr>
      <w:r>
        <w:rPr>
          <w:rFonts w:ascii="Times New Roman"/>
          <w:b w:val="false"/>
          <w:i w:val="false"/>
          <w:color w:val="000000"/>
          <w:sz w:val="28"/>
        </w:rPr>
        <w:t>
      8. Департаменттің заңды мекенжайы: 060012, Қазақстан Республикасы, Шымкент қаласы, Әл-Фараби ауданы, Тәуке хан даңғылы, 3А.</w:t>
      </w:r>
    </w:p>
    <w:bookmarkEnd w:id="1823"/>
    <w:bookmarkStart w:name="z1717" w:id="1824"/>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агенттігінің Шымкент қаласы бойынша департаменті" республикалық мемлекеттік мекемесі.</w:t>
      </w:r>
    </w:p>
    <w:bookmarkEnd w:id="1824"/>
    <w:bookmarkStart w:name="z1718" w:id="1825"/>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825"/>
    <w:bookmarkStart w:name="z1719" w:id="182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26"/>
    <w:bookmarkStart w:name="z1720" w:id="1827"/>
    <w:p>
      <w:pPr>
        <w:spacing w:after="0"/>
        <w:ind w:left="0"/>
        <w:jc w:val="both"/>
      </w:pPr>
      <w:r>
        <w:rPr>
          <w:rFonts w:ascii="Times New Roman"/>
          <w:b w:val="false"/>
          <w:i w:val="false"/>
          <w:color w:val="000000"/>
          <w:sz w:val="28"/>
        </w:rPr>
        <w:t>
      12. Департаменттің өкілеттілігі болып табылатын міндеттерді орындау тұрғысында Департаментке кәсіпкерлік субъектілерімен шарттық қатынастарға түсуге тыйым салынады.</w:t>
      </w:r>
    </w:p>
    <w:bookmarkEnd w:id="1827"/>
    <w:bookmarkStart w:name="z1721" w:id="182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828"/>
    <w:bookmarkStart w:name="z1722" w:id="182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29"/>
    <w:bookmarkStart w:name="z1723" w:id="1830"/>
    <w:p>
      <w:pPr>
        <w:spacing w:after="0"/>
        <w:ind w:left="0"/>
        <w:jc w:val="both"/>
      </w:pPr>
      <w:r>
        <w:rPr>
          <w:rFonts w:ascii="Times New Roman"/>
          <w:b w:val="false"/>
          <w:i w:val="false"/>
          <w:color w:val="000000"/>
          <w:sz w:val="28"/>
        </w:rPr>
        <w:t>
      13. Мақсаттары:</w:t>
      </w:r>
    </w:p>
    <w:bookmarkEnd w:id="1830"/>
    <w:bookmarkStart w:name="z1724" w:id="1831"/>
    <w:p>
      <w:pPr>
        <w:spacing w:after="0"/>
        <w:ind w:left="0"/>
        <w:jc w:val="both"/>
      </w:pPr>
      <w:r>
        <w:rPr>
          <w:rFonts w:ascii="Times New Roman"/>
          <w:b w:val="false"/>
          <w:i w:val="false"/>
          <w:color w:val="000000"/>
          <w:sz w:val="28"/>
        </w:rPr>
        <w:t>
      1) тиісті әкімшілік-аумақтық бірлік шегінде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іске асыру, сондай-ақ мемлекеттік аппаратты бюрократиядан арылту жөніндегі шараларды тұжырымдау;</w:t>
      </w:r>
    </w:p>
    <w:bookmarkEnd w:id="1831"/>
    <w:bookmarkStart w:name="z1725" w:id="1832"/>
    <w:p>
      <w:pPr>
        <w:spacing w:after="0"/>
        <w:ind w:left="0"/>
        <w:jc w:val="both"/>
      </w:pPr>
      <w:r>
        <w:rPr>
          <w:rFonts w:ascii="Times New Roman"/>
          <w:b w:val="false"/>
          <w:i w:val="false"/>
          <w:color w:val="000000"/>
          <w:sz w:val="28"/>
        </w:rPr>
        <w:t>
      2) мемлекеттік қызмет туралы және мемлекеттік көрсететін қызметтер туралы заңнаманы сақтау мәселелерін ұйымдастыруда орталық мемлекеттік органдарының аумақтық бөлімшелерінің және олардың ведомстволарының, жергілікті бюджеттерден қаржыландырылатын атқарушы органдардың (бұдан әрі – мемлекеттік органдар) қызметін үйлестіру.</w:t>
      </w:r>
    </w:p>
    <w:bookmarkEnd w:id="1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26" w:id="1833"/>
    <w:p>
      <w:pPr>
        <w:spacing w:after="0"/>
        <w:ind w:left="0"/>
        <w:jc w:val="both"/>
      </w:pPr>
      <w:r>
        <w:rPr>
          <w:rFonts w:ascii="Times New Roman"/>
          <w:b w:val="false"/>
          <w:i w:val="false"/>
          <w:color w:val="000000"/>
          <w:sz w:val="28"/>
        </w:rPr>
        <w:t>
      14. Департаменттің құқықтары мен міндеттері:</w:t>
      </w:r>
    </w:p>
    <w:bookmarkEnd w:id="1833"/>
    <w:bookmarkStart w:name="z1727" w:id="183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834"/>
    <w:bookmarkStart w:name="z1728" w:id="183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835"/>
    <w:bookmarkStart w:name="z1729" w:id="183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836"/>
    <w:bookmarkStart w:name="z1931" w:id="1837"/>
    <w:p>
      <w:pPr>
        <w:spacing w:after="0"/>
        <w:ind w:left="0"/>
        <w:jc w:val="both"/>
      </w:pPr>
      <w:r>
        <w:rPr>
          <w:rFonts w:ascii="Times New Roman"/>
          <w:b w:val="false"/>
          <w:i w:val="false"/>
          <w:color w:val="000000"/>
          <w:sz w:val="28"/>
        </w:rPr>
        <w:t>
      3-1) Мемлекеттік органдарға өз құзыреті шегінде "Б" корпусының мемлекеттік әкімшілік лауазымдарын функционалдық блоктар бойынша бөлу мониторингінің қорытындылары бойынша ұсынымдар енгізу;</w:t>
      </w:r>
    </w:p>
    <w:bookmarkEnd w:id="1837"/>
    <w:bookmarkStart w:name="z1730" w:id="1838"/>
    <w:p>
      <w:pPr>
        <w:spacing w:after="0"/>
        <w:ind w:left="0"/>
        <w:jc w:val="both"/>
      </w:pPr>
      <w:r>
        <w:rPr>
          <w:rFonts w:ascii="Times New Roman"/>
          <w:b w:val="false"/>
          <w:i w:val="false"/>
          <w:color w:val="000000"/>
          <w:sz w:val="28"/>
        </w:rPr>
        <w:t>
      4) мемлекеттік қызмет туралы, мемлекеттік көрсететін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838"/>
    <w:bookmarkStart w:name="z1731" w:id="1839"/>
    <w:p>
      <w:pPr>
        <w:spacing w:after="0"/>
        <w:ind w:left="0"/>
        <w:jc w:val="both"/>
      </w:pPr>
      <w:r>
        <w:rPr>
          <w:rFonts w:ascii="Times New Roman"/>
          <w:b w:val="false"/>
          <w:i w:val="false"/>
          <w:color w:val="000000"/>
          <w:sz w:val="28"/>
        </w:rPr>
        <w:t>
      5) Департаментке жүктелген міндеттерді шешуді қамтамасыз ететін ақпарат жүйелерімен пайдалану;</w:t>
      </w:r>
    </w:p>
    <w:bookmarkEnd w:id="1839"/>
    <w:bookmarkStart w:name="z1732" w:id="1840"/>
    <w:p>
      <w:pPr>
        <w:spacing w:after="0"/>
        <w:ind w:left="0"/>
        <w:jc w:val="both"/>
      </w:pPr>
      <w:r>
        <w:rPr>
          <w:rFonts w:ascii="Times New Roman"/>
          <w:b w:val="false"/>
          <w:i w:val="false"/>
          <w:color w:val="000000"/>
          <w:sz w:val="28"/>
        </w:rPr>
        <w:t>
      6) басқа мемлекеттік органдармен, ұйымдармен Департамент қызметінің негізгі бағыты бойынша өзара іс-қимыл жасау;</w:t>
      </w:r>
    </w:p>
    <w:bookmarkEnd w:id="1840"/>
    <w:bookmarkStart w:name="z1733" w:id="1841"/>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асыру.</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34" w:id="1842"/>
    <w:p>
      <w:pPr>
        <w:spacing w:after="0"/>
        <w:ind w:left="0"/>
        <w:jc w:val="both"/>
      </w:pPr>
      <w:r>
        <w:rPr>
          <w:rFonts w:ascii="Times New Roman"/>
          <w:b w:val="false"/>
          <w:i w:val="false"/>
          <w:color w:val="000000"/>
          <w:sz w:val="28"/>
        </w:rPr>
        <w:t>
      15. Департаменттің функциялары:</w:t>
      </w:r>
    </w:p>
    <w:bookmarkEnd w:id="1842"/>
    <w:bookmarkStart w:name="z1735" w:id="1843"/>
    <w:p>
      <w:pPr>
        <w:spacing w:after="0"/>
        <w:ind w:left="0"/>
        <w:jc w:val="both"/>
      </w:pPr>
      <w:r>
        <w:rPr>
          <w:rFonts w:ascii="Times New Roman"/>
          <w:b w:val="false"/>
          <w:i w:val="false"/>
          <w:color w:val="000000"/>
          <w:sz w:val="28"/>
        </w:rPr>
        <w:t>
      1) мемлекеттік қызмет саласында стратегиялар мен бағдарламаларды іске асыруға қатысу;</w:t>
      </w:r>
    </w:p>
    <w:bookmarkEnd w:id="1843"/>
    <w:bookmarkStart w:name="z1736" w:id="1844"/>
    <w:p>
      <w:pPr>
        <w:spacing w:after="0"/>
        <w:ind w:left="0"/>
        <w:jc w:val="both"/>
      </w:pPr>
      <w:r>
        <w:rPr>
          <w:rFonts w:ascii="Times New Roman"/>
          <w:b w:val="false"/>
          <w:i w:val="false"/>
          <w:color w:val="000000"/>
          <w:sz w:val="28"/>
        </w:rPr>
        <w:t>
      2) өз құзыреті шегінде мемлекеттік қызметтерді көрсету саласында мемлекеттік саясатты іске асыруға қатысу;</w:t>
      </w:r>
    </w:p>
    <w:bookmarkEnd w:id="1844"/>
    <w:bookmarkStart w:name="z1737" w:id="1845"/>
    <w:p>
      <w:pPr>
        <w:spacing w:after="0"/>
        <w:ind w:left="0"/>
        <w:jc w:val="both"/>
      </w:pPr>
      <w:r>
        <w:rPr>
          <w:rFonts w:ascii="Times New Roman"/>
          <w:b w:val="false"/>
          <w:i w:val="false"/>
          <w:color w:val="000000"/>
          <w:sz w:val="28"/>
        </w:rPr>
        <w:t>
      3) мемлекеттік қызмет, мемлекеттік қызметтерді көрсету сапасын бағалау және мемлекеттік қызметтерді көрсетудің сапасын бақылау салаларында нормативтік құқықтық актілерді жетілдіру жөніндегі ұсыныстарды әзірлеу;</w:t>
      </w:r>
    </w:p>
    <w:bookmarkEnd w:id="1845"/>
    <w:bookmarkStart w:name="z1738" w:id="1846"/>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консультация беру;</w:t>
      </w:r>
    </w:p>
    <w:bookmarkEnd w:id="1846"/>
    <w:bookmarkStart w:name="z1739" w:id="1847"/>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1847"/>
    <w:bookmarkStart w:name="z1740" w:id="1848"/>
    <w:p>
      <w:pPr>
        <w:spacing w:after="0"/>
        <w:ind w:left="0"/>
        <w:jc w:val="both"/>
      </w:pPr>
      <w:r>
        <w:rPr>
          <w:rFonts w:ascii="Times New Roman"/>
          <w:b w:val="false"/>
          <w:i w:val="false"/>
          <w:color w:val="000000"/>
          <w:sz w:val="28"/>
        </w:rPr>
        <w:t>
      6) мемлекеттік қызмет, мемлекеттік қызметтер көрсету салаларында басқа мемлекеттік органдармен өзара іс-қимыл жасау;</w:t>
      </w:r>
    </w:p>
    <w:bookmarkEnd w:id="1848"/>
    <w:bookmarkStart w:name="z1741" w:id="1849"/>
    <w:p>
      <w:pPr>
        <w:spacing w:after="0"/>
        <w:ind w:left="0"/>
        <w:jc w:val="both"/>
      </w:pPr>
      <w:r>
        <w:rPr>
          <w:rFonts w:ascii="Times New Roman"/>
          <w:b w:val="false"/>
          <w:i w:val="false"/>
          <w:color w:val="000000"/>
          <w:sz w:val="28"/>
        </w:rPr>
        <w:t>
      7) мемлекеттік қызметшілерге еңбекақы төлеу, олардың әлеуметтік-құқықтық қорғалуы жүйесін жетілдіру бойынша ұсыныстар әзірлеу;</w:t>
      </w:r>
    </w:p>
    <w:bookmarkEnd w:id="1849"/>
    <w:bookmarkStart w:name="z1742" w:id="1850"/>
    <w:p>
      <w:pPr>
        <w:spacing w:after="0"/>
        <w:ind w:left="0"/>
        <w:jc w:val="both"/>
      </w:pPr>
      <w:r>
        <w:rPr>
          <w:rFonts w:ascii="Times New Roman"/>
          <w:b w:val="false"/>
          <w:i w:val="false"/>
          <w:color w:val="000000"/>
          <w:sz w:val="28"/>
        </w:rPr>
        <w:t>
      8)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850"/>
    <w:bookmarkStart w:name="z1743" w:id="1851"/>
    <w:p>
      <w:pPr>
        <w:spacing w:after="0"/>
        <w:ind w:left="0"/>
        <w:jc w:val="both"/>
      </w:pPr>
      <w:r>
        <w:rPr>
          <w:rFonts w:ascii="Times New Roman"/>
          <w:b w:val="false"/>
          <w:i w:val="false"/>
          <w:color w:val="000000"/>
          <w:sz w:val="28"/>
        </w:rPr>
        <w:t>
      9)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851"/>
    <w:bookmarkStart w:name="z1932" w:id="1852"/>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1852"/>
    <w:bookmarkStart w:name="z1744" w:id="1853"/>
    <w:p>
      <w:pPr>
        <w:spacing w:after="0"/>
        <w:ind w:left="0"/>
        <w:jc w:val="both"/>
      </w:pPr>
      <w:r>
        <w:rPr>
          <w:rFonts w:ascii="Times New Roman"/>
          <w:b w:val="false"/>
          <w:i w:val="false"/>
          <w:color w:val="000000"/>
          <w:sz w:val="28"/>
        </w:rPr>
        <w:t>
      10)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 өткеруіне мониторингті жүзеге асыру;</w:t>
      </w:r>
    </w:p>
    <w:bookmarkEnd w:id="1853"/>
    <w:bookmarkStart w:name="z1933" w:id="1854"/>
    <w:p>
      <w:pPr>
        <w:spacing w:after="0"/>
        <w:ind w:left="0"/>
        <w:jc w:val="both"/>
      </w:pPr>
      <w:r>
        <w:rPr>
          <w:rFonts w:ascii="Times New Roman"/>
          <w:b w:val="false"/>
          <w:i w:val="false"/>
          <w:color w:val="000000"/>
          <w:sz w:val="28"/>
        </w:rPr>
        <w:t>
      10-1)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1854"/>
    <w:bookmarkStart w:name="z1745" w:id="1855"/>
    <w:p>
      <w:pPr>
        <w:spacing w:after="0"/>
        <w:ind w:left="0"/>
        <w:jc w:val="both"/>
      </w:pPr>
      <w:r>
        <w:rPr>
          <w:rFonts w:ascii="Times New Roman"/>
          <w:b w:val="false"/>
          <w:i w:val="false"/>
          <w:color w:val="000000"/>
          <w:sz w:val="28"/>
        </w:rPr>
        <w:t>
      11) азаматтардың жеке қасиеттеріне бағалауды оның тиісті қорытындысының нәтижесін бере отырып жүргізу;</w:t>
      </w:r>
    </w:p>
    <w:bookmarkEnd w:id="1855"/>
    <w:bookmarkStart w:name="z1934" w:id="1856"/>
    <w:p>
      <w:pPr>
        <w:spacing w:after="0"/>
        <w:ind w:left="0"/>
        <w:jc w:val="both"/>
      </w:pPr>
      <w:r>
        <w:rPr>
          <w:rFonts w:ascii="Times New Roman"/>
          <w:b w:val="false"/>
          <w:i w:val="false"/>
          <w:color w:val="000000"/>
          <w:sz w:val="28"/>
        </w:rPr>
        <w:t>
      11-1) мемлекеттік органдардың "Б" корпусының мемлекеттік әкімшілік лауазымдарына қойылатын біліктілік талаптарын келісу;</w:t>
      </w:r>
    </w:p>
    <w:bookmarkEnd w:id="1856"/>
    <w:bookmarkStart w:name="z1746" w:id="1857"/>
    <w:p>
      <w:pPr>
        <w:spacing w:after="0"/>
        <w:ind w:left="0"/>
        <w:jc w:val="both"/>
      </w:pPr>
      <w:r>
        <w:rPr>
          <w:rFonts w:ascii="Times New Roman"/>
          <w:b w:val="false"/>
          <w:i w:val="false"/>
          <w:color w:val="000000"/>
          <w:sz w:val="28"/>
        </w:rPr>
        <w:t>
      12) сынақ мерзімінен өтпеген мемлекеттік әкімшілік қызметшілерді қызметінен босатуды келісу;</w:t>
      </w:r>
    </w:p>
    <w:bookmarkEnd w:id="1857"/>
    <w:bookmarkStart w:name="z1747" w:id="1858"/>
    <w:p>
      <w:pPr>
        <w:spacing w:after="0"/>
        <w:ind w:left="0"/>
        <w:jc w:val="both"/>
      </w:pPr>
      <w:r>
        <w:rPr>
          <w:rFonts w:ascii="Times New Roman"/>
          <w:b w:val="false"/>
          <w:i w:val="false"/>
          <w:color w:val="000000"/>
          <w:sz w:val="28"/>
        </w:rPr>
        <w:t>
      13) тиісті аудандық (қалалық) сайлау комиссиясы ұсынған ауданның, облыстық маңызы бар қалалардың, аудандық маңызы бар қаланың, ауыл, кентінің, ауылдық округ әкімдеріне кандидаттардың Қазақстан Республикасының мемлекеттік қызмет саласындағы заңнамасының талаптарына сәйкестігін қарау;</w:t>
      </w:r>
    </w:p>
    <w:bookmarkEnd w:id="1858"/>
    <w:bookmarkStart w:name="z1748" w:id="1859"/>
    <w:p>
      <w:pPr>
        <w:spacing w:after="0"/>
        <w:ind w:left="0"/>
        <w:jc w:val="both"/>
      </w:pPr>
      <w:r>
        <w:rPr>
          <w:rFonts w:ascii="Times New Roman"/>
          <w:b w:val="false"/>
          <w:i w:val="false"/>
          <w:color w:val="000000"/>
          <w:sz w:val="28"/>
        </w:rPr>
        <w:t>
      14) Қазақстан Республикасының заңнамасында көзделген жағдайларда "Б" корпусының мемлекеттік əкімшілік лауазымдарына конкурс өткізілместен орналасуын келісу;</w:t>
      </w:r>
    </w:p>
    <w:bookmarkEnd w:id="1859"/>
    <w:bookmarkStart w:name="z1935" w:id="1860"/>
    <w:p>
      <w:pPr>
        <w:spacing w:after="0"/>
        <w:ind w:left="0"/>
        <w:jc w:val="both"/>
      </w:pPr>
      <w:r>
        <w:rPr>
          <w:rFonts w:ascii="Times New Roman"/>
          <w:b w:val="false"/>
          <w:i w:val="false"/>
          <w:color w:val="000000"/>
          <w:sz w:val="28"/>
        </w:rPr>
        <w:t>
      14-1) мемлекеттік органдардың жұмыс уақыты режимін сақтауына мониторингті жүзеге асыру, сондай-ақ оның қорытындысы бойынша тексеру жүргізу;</w:t>
      </w:r>
    </w:p>
    <w:bookmarkEnd w:id="1860"/>
    <w:bookmarkStart w:name="z1749" w:id="1861"/>
    <w:p>
      <w:pPr>
        <w:spacing w:after="0"/>
        <w:ind w:left="0"/>
        <w:jc w:val="both"/>
      </w:pPr>
      <w:r>
        <w:rPr>
          <w:rFonts w:ascii="Times New Roman"/>
          <w:b w:val="false"/>
          <w:i w:val="false"/>
          <w:color w:val="000000"/>
          <w:sz w:val="28"/>
        </w:rPr>
        <w:t>
      15) "Қазақстан Республикасының мемлекеттік қызметі туралы" Қазақстан Республикасының Заңында көзделген жағдайларды қоспағанда, тікелей бағынысты мемлекеттік қызметшілердің сыбайлас жемқорлық қылмыстар жасағаны үшін жергілікті мемлекеттік органдардың бірінші басшыларын тәртіптік жауапкершілікке тартудың мониторингі;</w:t>
      </w:r>
    </w:p>
    <w:bookmarkEnd w:id="1861"/>
    <w:bookmarkStart w:name="z1750" w:id="1862"/>
    <w:p>
      <w:pPr>
        <w:spacing w:after="0"/>
        <w:ind w:left="0"/>
        <w:jc w:val="both"/>
      </w:pPr>
      <w:r>
        <w:rPr>
          <w:rFonts w:ascii="Times New Roman"/>
          <w:b w:val="false"/>
          <w:i w:val="false"/>
          <w:color w:val="000000"/>
          <w:sz w:val="28"/>
        </w:rPr>
        <w:t>
      16) мемлекеттік органдардың мемлекеттік әкімшілік қызметшілердің тағылымдамадан өтуін ұйымдастыру жөніндегі қызметін үйлестіру;</w:t>
      </w:r>
    </w:p>
    <w:bookmarkEnd w:id="1862"/>
    <w:bookmarkStart w:name="z1751" w:id="1863"/>
    <w:p>
      <w:pPr>
        <w:spacing w:after="0"/>
        <w:ind w:left="0"/>
        <w:jc w:val="both"/>
      </w:pPr>
      <w:r>
        <w:rPr>
          <w:rFonts w:ascii="Times New Roman"/>
          <w:b w:val="false"/>
          <w:i w:val="false"/>
          <w:color w:val="000000"/>
          <w:sz w:val="28"/>
        </w:rPr>
        <w:t>
      17) мемлекеттiк органдардың немесе лауазымды адамдардың мемлекеттiк қызмет саласындағы заңнаманы бұзу, қызметтік әдепті сақтау, сондай-ақ мемлекеттік қызметтер көрсету мәселелерi бойынша әрекеттерi (әрекетсіздігі) мен шешiмдеріне жеке және заңды тұлғалардың жолданымдарын, хабарларын, сұрау салуларын, үн қосуларын, ұсыныстарын, оның ішінде шағымдарын қарау;</w:t>
      </w:r>
    </w:p>
    <w:bookmarkEnd w:id="1863"/>
    <w:bookmarkStart w:name="z1936" w:id="1864"/>
    <w:p>
      <w:pPr>
        <w:spacing w:after="0"/>
        <w:ind w:left="0"/>
        <w:jc w:val="both"/>
      </w:pPr>
      <w:r>
        <w:rPr>
          <w:rFonts w:ascii="Times New Roman"/>
          <w:b w:val="false"/>
          <w:i w:val="false"/>
          <w:color w:val="000000"/>
          <w:sz w:val="28"/>
        </w:rPr>
        <w:t>
      17-1)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1864"/>
    <w:bookmarkStart w:name="z1752" w:id="1865"/>
    <w:p>
      <w:pPr>
        <w:spacing w:after="0"/>
        <w:ind w:left="0"/>
        <w:jc w:val="both"/>
      </w:pPr>
      <w:r>
        <w:rPr>
          <w:rFonts w:ascii="Times New Roman"/>
          <w:b w:val="false"/>
          <w:i w:val="false"/>
          <w:color w:val="000000"/>
          <w:sz w:val="28"/>
        </w:rPr>
        <w:t>
      18)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865"/>
    <w:bookmarkStart w:name="z1753" w:id="1866"/>
    <w:p>
      <w:pPr>
        <w:spacing w:after="0"/>
        <w:ind w:left="0"/>
        <w:jc w:val="both"/>
      </w:pPr>
      <w:r>
        <w:rPr>
          <w:rFonts w:ascii="Times New Roman"/>
          <w:b w:val="false"/>
          <w:i w:val="false"/>
          <w:color w:val="000000"/>
          <w:sz w:val="28"/>
        </w:rPr>
        <w:t>
      19) Агенттіктің Шымкент қаласындағы Әдеп жөніндегі кеңестің қызметін қамтамасыз ету, Әдеп жөніндегі кеңес қарайтын қызметтік тергеу жүргізу және тәртіптік істер бойынша материалдарды дайындау;</w:t>
      </w:r>
    </w:p>
    <w:bookmarkEnd w:id="1866"/>
    <w:bookmarkStart w:name="z1754" w:id="1867"/>
    <w:p>
      <w:pPr>
        <w:spacing w:after="0"/>
        <w:ind w:left="0"/>
        <w:jc w:val="both"/>
      </w:pPr>
      <w:r>
        <w:rPr>
          <w:rFonts w:ascii="Times New Roman"/>
          <w:b w:val="false"/>
          <w:i w:val="false"/>
          <w:color w:val="000000"/>
          <w:sz w:val="28"/>
        </w:rPr>
        <w:t>
      20)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867"/>
    <w:bookmarkStart w:name="z1755" w:id="1868"/>
    <w:p>
      <w:pPr>
        <w:spacing w:after="0"/>
        <w:ind w:left="0"/>
        <w:jc w:val="both"/>
      </w:pPr>
      <w:r>
        <w:rPr>
          <w:rFonts w:ascii="Times New Roman"/>
          <w:b w:val="false"/>
          <w:i w:val="false"/>
          <w:color w:val="000000"/>
          <w:sz w:val="28"/>
        </w:rPr>
        <w:t>
      21) әдеп жөніндегі уәкілдің қызметін үйлестіру және әдістемелік қамтамасыз ету;</w:t>
      </w:r>
    </w:p>
    <w:bookmarkEnd w:id="1868"/>
    <w:bookmarkStart w:name="z1756" w:id="1869"/>
    <w:p>
      <w:pPr>
        <w:spacing w:after="0"/>
        <w:ind w:left="0"/>
        <w:jc w:val="both"/>
      </w:pPr>
      <w:r>
        <w:rPr>
          <w:rFonts w:ascii="Times New Roman"/>
          <w:b w:val="false"/>
          <w:i w:val="false"/>
          <w:color w:val="000000"/>
          <w:sz w:val="28"/>
        </w:rPr>
        <w:t>
      22) персоналды басқару қызметтерінің (кадр қызметтерінің) қызметін үйлестіру және әдіснамалық басшылықты жүзеге асыру;</w:t>
      </w:r>
    </w:p>
    <w:bookmarkEnd w:id="1869"/>
    <w:bookmarkStart w:name="z1757" w:id="1870"/>
    <w:p>
      <w:pPr>
        <w:spacing w:after="0"/>
        <w:ind w:left="0"/>
        <w:jc w:val="both"/>
      </w:pPr>
      <w:r>
        <w:rPr>
          <w:rFonts w:ascii="Times New Roman"/>
          <w:b w:val="false"/>
          <w:i w:val="false"/>
          <w:color w:val="000000"/>
          <w:sz w:val="28"/>
        </w:rPr>
        <w:t>
      23) лауазымды адамдар мен мемлекеттiк органдарға олардың мемлекеттік қызмет, мемлекеттік көрсететін қызметтер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870"/>
    <w:bookmarkStart w:name="z1758" w:id="1871"/>
    <w:p>
      <w:pPr>
        <w:spacing w:after="0"/>
        <w:ind w:left="0"/>
        <w:jc w:val="both"/>
      </w:pPr>
      <w:r>
        <w:rPr>
          <w:rFonts w:ascii="Times New Roman"/>
          <w:b w:val="false"/>
          <w:i w:val="false"/>
          <w:color w:val="000000"/>
          <w:sz w:val="28"/>
        </w:rPr>
        <w:t>
      24)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және мемлекеттік көрсететін қызметтер бойынша ұсынымдар енгізу;</w:t>
      </w:r>
    </w:p>
    <w:bookmarkEnd w:id="1871"/>
    <w:bookmarkStart w:name="z1759" w:id="1872"/>
    <w:p>
      <w:pPr>
        <w:spacing w:after="0"/>
        <w:ind w:left="0"/>
        <w:jc w:val="both"/>
      </w:pPr>
      <w:r>
        <w:rPr>
          <w:rFonts w:ascii="Times New Roman"/>
          <w:b w:val="false"/>
          <w:i w:val="false"/>
          <w:color w:val="000000"/>
          <w:sz w:val="28"/>
        </w:rPr>
        <w:t>
      25) жыл сайынғы Қазақстан Республикасындағы мемлекеттік қызметтің жағдайы туралы ұлттық баяндаманың жобасы бойынша Агенттікке ұсыныстар енгізу;</w:t>
      </w:r>
    </w:p>
    <w:bookmarkEnd w:id="1872"/>
    <w:bookmarkStart w:name="z1760" w:id="1873"/>
    <w:p>
      <w:pPr>
        <w:spacing w:after="0"/>
        <w:ind w:left="0"/>
        <w:jc w:val="both"/>
      </w:pPr>
      <w:r>
        <w:rPr>
          <w:rFonts w:ascii="Times New Roman"/>
          <w:b w:val="false"/>
          <w:i w:val="false"/>
          <w:color w:val="000000"/>
          <w:sz w:val="28"/>
        </w:rPr>
        <w:t>
      26)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873"/>
    <w:bookmarkStart w:name="z1761" w:id="1874"/>
    <w:p>
      <w:pPr>
        <w:spacing w:after="0"/>
        <w:ind w:left="0"/>
        <w:jc w:val="both"/>
      </w:pPr>
      <w:r>
        <w:rPr>
          <w:rFonts w:ascii="Times New Roman"/>
          <w:b w:val="false"/>
          <w:i w:val="false"/>
          <w:color w:val="000000"/>
          <w:sz w:val="28"/>
        </w:rPr>
        <w:t>
      27) мемлекеттік органдардан мемлекеттік қызмет көрсету сапасын ішкі бақылау нәтижелері туралы ақпаратты сұрату;</w:t>
      </w:r>
    </w:p>
    <w:bookmarkEnd w:id="1874"/>
    <w:bookmarkStart w:name="z1762" w:id="1875"/>
    <w:p>
      <w:pPr>
        <w:spacing w:after="0"/>
        <w:ind w:left="0"/>
        <w:jc w:val="both"/>
      </w:pPr>
      <w:r>
        <w:rPr>
          <w:rFonts w:ascii="Times New Roman"/>
          <w:b w:val="false"/>
          <w:i w:val="false"/>
          <w:color w:val="000000"/>
          <w:sz w:val="28"/>
        </w:rPr>
        <w:t>
      28)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1875"/>
    <w:bookmarkStart w:name="z1763" w:id="1876"/>
    <w:p>
      <w:pPr>
        <w:spacing w:after="0"/>
        <w:ind w:left="0"/>
        <w:jc w:val="both"/>
      </w:pPr>
      <w:r>
        <w:rPr>
          <w:rFonts w:ascii="Times New Roman"/>
          <w:b w:val="false"/>
          <w:i w:val="false"/>
          <w:color w:val="000000"/>
          <w:sz w:val="28"/>
        </w:rPr>
        <w:t>
      29) мемлекеттік қызметтерді көрсету сапасын арттыру бойынша ұсыныстар әзірлеу;</w:t>
      </w:r>
    </w:p>
    <w:bookmarkEnd w:id="1876"/>
    <w:bookmarkStart w:name="z1764" w:id="1877"/>
    <w:p>
      <w:pPr>
        <w:spacing w:after="0"/>
        <w:ind w:left="0"/>
        <w:jc w:val="both"/>
      </w:pPr>
      <w:r>
        <w:rPr>
          <w:rFonts w:ascii="Times New Roman"/>
          <w:b w:val="false"/>
          <w:i w:val="false"/>
          <w:color w:val="000000"/>
          <w:sz w:val="28"/>
        </w:rPr>
        <w:t>
      30) жеке адамдар мен коммерциялық емес ұйымдарға мемлекеттік қызметтер көрсетудің сапасына қоғамдық мониторинг жүргізу бойынша ақпараттық, консультативтік, әдістемелік қолдау көрсету;</w:t>
      </w:r>
    </w:p>
    <w:bookmarkEnd w:id="1877"/>
    <w:bookmarkStart w:name="z1765" w:id="1878"/>
    <w:p>
      <w:pPr>
        <w:spacing w:after="0"/>
        <w:ind w:left="0"/>
        <w:jc w:val="both"/>
      </w:pPr>
      <w:r>
        <w:rPr>
          <w:rFonts w:ascii="Times New Roman"/>
          <w:b w:val="false"/>
          <w:i w:val="false"/>
          <w:color w:val="000000"/>
          <w:sz w:val="28"/>
        </w:rPr>
        <w:t>
      31) мемлекеттік органдардың мемлекеттік әкімшілік лауазымдарын функционалдық блоктар бойынша бөлуін келісу;</w:t>
      </w:r>
    </w:p>
    <w:bookmarkEnd w:id="1878"/>
    <w:bookmarkStart w:name="z1766" w:id="1879"/>
    <w:p>
      <w:pPr>
        <w:spacing w:after="0"/>
        <w:ind w:left="0"/>
        <w:jc w:val="both"/>
      </w:pPr>
      <w:r>
        <w:rPr>
          <w:rFonts w:ascii="Times New Roman"/>
          <w:b w:val="false"/>
          <w:i w:val="false"/>
          <w:color w:val="000000"/>
          <w:sz w:val="28"/>
        </w:rPr>
        <w:t>
      32) жылына бір реттен артық емес "Б" корпусының мемлекеттік әкімшілік лауазымдарын функционалдық блоктар бойынша бөлулеріне мониторинг жүргізу;</w:t>
      </w:r>
    </w:p>
    <w:bookmarkEnd w:id="1879"/>
    <w:bookmarkStart w:name="z1767" w:id="1880"/>
    <w:p>
      <w:pPr>
        <w:spacing w:after="0"/>
        <w:ind w:left="0"/>
        <w:jc w:val="both"/>
      </w:pPr>
      <w:r>
        <w:rPr>
          <w:rFonts w:ascii="Times New Roman"/>
          <w:b w:val="false"/>
          <w:i w:val="false"/>
          <w:color w:val="000000"/>
          <w:sz w:val="28"/>
        </w:rPr>
        <w:t>
      33) "Е-қызмет" интеграцияланған ақпараттық жүйесінде мемлекеттік органдар мемлекеттік қызметшілерінің электрондық жеке істерінің мониторингі;</w:t>
      </w:r>
    </w:p>
    <w:bookmarkEnd w:id="1880"/>
    <w:bookmarkStart w:name="z1768" w:id="1881"/>
    <w:p>
      <w:pPr>
        <w:spacing w:after="0"/>
        <w:ind w:left="0"/>
        <w:jc w:val="both"/>
      </w:pPr>
      <w:r>
        <w:rPr>
          <w:rFonts w:ascii="Times New Roman"/>
          <w:b w:val="false"/>
          <w:i w:val="false"/>
          <w:color w:val="000000"/>
          <w:sz w:val="28"/>
        </w:rPr>
        <w:t>
      34) "Б" корпусының мемлекеттік әкімшілік лауазымдарына орналасуға конкурс қатысушылармен әңгімелесуге, оның ішінде қашықтықтан бейнебайланыс құралдары арқылы қатысу;</w:t>
      </w:r>
    </w:p>
    <w:bookmarkEnd w:id="1881"/>
    <w:bookmarkStart w:name="z1769" w:id="1882"/>
    <w:p>
      <w:pPr>
        <w:spacing w:after="0"/>
        <w:ind w:left="0"/>
        <w:jc w:val="both"/>
      </w:pPr>
      <w:r>
        <w:rPr>
          <w:rFonts w:ascii="Times New Roman"/>
          <w:b w:val="false"/>
          <w:i w:val="false"/>
          <w:color w:val="000000"/>
          <w:sz w:val="28"/>
        </w:rPr>
        <w:t>
      35)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1882"/>
    <w:bookmarkStart w:name="z1937" w:id="1883"/>
    <w:p>
      <w:pPr>
        <w:spacing w:after="0"/>
        <w:ind w:left="0"/>
        <w:jc w:val="both"/>
      </w:pPr>
      <w:r>
        <w:rPr>
          <w:rFonts w:ascii="Times New Roman"/>
          <w:b w:val="false"/>
          <w:i w:val="false"/>
          <w:color w:val="000000"/>
          <w:sz w:val="28"/>
        </w:rPr>
        <w:t>
      35-1) облыстың, республикалық маңызы бар қаланың, астананың өңірлік кадр резервіне алынған адамдардың мемлекеттік қызмет өткеру мониторингін жүзеге асыру;</w:t>
      </w:r>
    </w:p>
    <w:bookmarkEnd w:id="1883"/>
    <w:bookmarkStart w:name="z1770" w:id="1884"/>
    <w:p>
      <w:pPr>
        <w:spacing w:after="0"/>
        <w:ind w:left="0"/>
        <w:jc w:val="both"/>
      </w:pPr>
      <w:r>
        <w:rPr>
          <w:rFonts w:ascii="Times New Roman"/>
          <w:b w:val="false"/>
          <w:i w:val="false"/>
          <w:color w:val="000000"/>
          <w:sz w:val="28"/>
        </w:rPr>
        <w:t>
      36) Қазақстан Республикасының заңнамасында жүктелген өзге де функцияларды жүзеге асыру.</w:t>
      </w:r>
    </w:p>
    <w:bookmarkEnd w:id="1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71" w:id="1885"/>
    <w:p>
      <w:pPr>
        <w:spacing w:after="0"/>
        <w:ind w:left="0"/>
        <w:jc w:val="left"/>
      </w:pPr>
      <w:r>
        <w:rPr>
          <w:rFonts w:ascii="Times New Roman"/>
          <w:b/>
          <w:i w:val="false"/>
          <w:color w:val="000000"/>
        </w:rPr>
        <w:t xml:space="preserve"> 3-тарау. Департамент басшысының қызметін атқару кезіндегі оның мәртебесі және өкілеттіктері</w:t>
      </w:r>
    </w:p>
    <w:bookmarkEnd w:id="1885"/>
    <w:bookmarkStart w:name="z1772" w:id="1886"/>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өкілеттіліктерін жүзеге асыруына дербес жауапты болатын басшы жүзеге асырады.</w:t>
      </w:r>
    </w:p>
    <w:bookmarkEnd w:id="1886"/>
    <w:bookmarkStart w:name="z1773" w:id="1887"/>
    <w:p>
      <w:pPr>
        <w:spacing w:after="0"/>
        <w:ind w:left="0"/>
        <w:jc w:val="both"/>
      </w:pPr>
      <w:r>
        <w:rPr>
          <w:rFonts w:ascii="Times New Roman"/>
          <w:b w:val="false"/>
          <w:i w:val="false"/>
          <w:color w:val="000000"/>
          <w:sz w:val="28"/>
        </w:rPr>
        <w:t>
      17. Департамент басшысын Агенттік төрағасының келісімі бойынша Агенттіктің аппарат басшысы қызметке тағайындайды және қызметтен босатады.</w:t>
      </w:r>
    </w:p>
    <w:bookmarkEnd w:id="1887"/>
    <w:bookmarkStart w:name="z1774" w:id="1888"/>
    <w:p>
      <w:pPr>
        <w:spacing w:after="0"/>
        <w:ind w:left="0"/>
        <w:jc w:val="both"/>
      </w:pPr>
      <w:r>
        <w:rPr>
          <w:rFonts w:ascii="Times New Roman"/>
          <w:b w:val="false"/>
          <w:i w:val="false"/>
          <w:color w:val="000000"/>
          <w:sz w:val="28"/>
        </w:rPr>
        <w:t>
      18. Департамент басшысының Агенттіктің аппарат басшысы қызметке тағайындайтын және қызметтен босататын орынбасары болады.</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21.08.2023 </w:t>
      </w:r>
      <w:r>
        <w:rPr>
          <w:rFonts w:ascii="Times New Roman"/>
          <w:b w:val="false"/>
          <w:i w:val="false"/>
          <w:color w:val="ff0000"/>
          <w:sz w:val="28"/>
        </w:rPr>
        <w:t>№ 170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75" w:id="1889"/>
    <w:p>
      <w:pPr>
        <w:spacing w:after="0"/>
        <w:ind w:left="0"/>
        <w:jc w:val="both"/>
      </w:pPr>
      <w:r>
        <w:rPr>
          <w:rFonts w:ascii="Times New Roman"/>
          <w:b w:val="false"/>
          <w:i w:val="false"/>
          <w:color w:val="000000"/>
          <w:sz w:val="28"/>
        </w:rPr>
        <w:t>
      19. Департамент басшысының өкілеттіктері:</w:t>
      </w:r>
    </w:p>
    <w:bookmarkEnd w:id="1889"/>
    <w:bookmarkStart w:name="z1776" w:id="189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890"/>
    <w:bookmarkStart w:name="z1777" w:id="1891"/>
    <w:p>
      <w:pPr>
        <w:spacing w:after="0"/>
        <w:ind w:left="0"/>
        <w:jc w:val="both"/>
      </w:pPr>
      <w:r>
        <w:rPr>
          <w:rFonts w:ascii="Times New Roman"/>
          <w:b w:val="false"/>
          <w:i w:val="false"/>
          <w:color w:val="000000"/>
          <w:sz w:val="28"/>
        </w:rPr>
        <w:t>
      2) Департамент жұмыскерлерінің өкілеттіктерін айқындайды;</w:t>
      </w:r>
    </w:p>
    <w:bookmarkEnd w:id="1891"/>
    <w:bookmarkStart w:name="z1778" w:id="1892"/>
    <w:p>
      <w:pPr>
        <w:spacing w:after="0"/>
        <w:ind w:left="0"/>
        <w:jc w:val="both"/>
      </w:pPr>
      <w:r>
        <w:rPr>
          <w:rFonts w:ascii="Times New Roman"/>
          <w:b w:val="false"/>
          <w:i w:val="false"/>
          <w:color w:val="000000"/>
          <w:sz w:val="28"/>
        </w:rPr>
        <w:t>
      3) өз өкілеттіктері шегінде Департамент жұмыскерлерінің орындауы үшін міндетті бұйрықтар шығарады және нұсқаулар береді;</w:t>
      </w:r>
    </w:p>
    <w:bookmarkEnd w:id="1892"/>
    <w:bookmarkStart w:name="z1779" w:id="189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893"/>
    <w:bookmarkStart w:name="z1780" w:id="1894"/>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Департаменттің жұмыскерлеріне тәртіптік жазалар қолданады және көтермелеу шараларын қабылдайды;</w:t>
      </w:r>
    </w:p>
    <w:bookmarkEnd w:id="1894"/>
    <w:bookmarkStart w:name="z1781" w:id="189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895"/>
    <w:bookmarkStart w:name="z1782" w:id="189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896"/>
    <w:bookmarkStart w:name="z1783" w:id="1897"/>
    <w:p>
      <w:pPr>
        <w:spacing w:after="0"/>
        <w:ind w:left="0"/>
        <w:jc w:val="both"/>
      </w:pPr>
      <w:r>
        <w:rPr>
          <w:rFonts w:ascii="Times New Roman"/>
          <w:b w:val="false"/>
          <w:i w:val="false"/>
          <w:color w:val="000000"/>
          <w:sz w:val="28"/>
        </w:rPr>
        <w:t>
      Департамент басшысы болмаған кезеңде оның өкілеттіктерін қолданыстағы заңнамаға сәйкес оны алмастыратын адам жүзеге асырады.</w:t>
      </w:r>
    </w:p>
    <w:bookmarkEnd w:id="1897"/>
    <w:bookmarkStart w:name="z1784" w:id="1898"/>
    <w:p>
      <w:pPr>
        <w:spacing w:after="0"/>
        <w:ind w:left="0"/>
        <w:jc w:val="both"/>
      </w:pPr>
      <w:r>
        <w:rPr>
          <w:rFonts w:ascii="Times New Roman"/>
          <w:b w:val="false"/>
          <w:i w:val="false"/>
          <w:color w:val="000000"/>
          <w:sz w:val="28"/>
        </w:rPr>
        <w:t>
      20. Басшы өз орынбасарының өкілеттіліктерін қолданыстағы заңнамаға сәйкес белгілейді.</w:t>
      </w:r>
    </w:p>
    <w:bookmarkEnd w:id="1898"/>
    <w:bookmarkStart w:name="z1785" w:id="1899"/>
    <w:p>
      <w:pPr>
        <w:spacing w:after="0"/>
        <w:ind w:left="0"/>
        <w:jc w:val="both"/>
      </w:pPr>
      <w:r>
        <w:rPr>
          <w:rFonts w:ascii="Times New Roman"/>
          <w:b w:val="false"/>
          <w:i w:val="false"/>
          <w:color w:val="000000"/>
          <w:sz w:val="28"/>
        </w:rPr>
        <w:t>
      21. Департамент басшысының Департамент жанындағы консультативтік-кеңесші органдарды құруға құқығы бар.</w:t>
      </w:r>
    </w:p>
    <w:bookmarkEnd w:id="1899"/>
    <w:bookmarkStart w:name="z1786" w:id="1900"/>
    <w:p>
      <w:pPr>
        <w:spacing w:after="0"/>
        <w:ind w:left="0"/>
        <w:jc w:val="left"/>
      </w:pPr>
      <w:r>
        <w:rPr>
          <w:rFonts w:ascii="Times New Roman"/>
          <w:b/>
          <w:i w:val="false"/>
          <w:color w:val="000000"/>
        </w:rPr>
        <w:t xml:space="preserve"> 4-тарау. Департаменттің мүлкі</w:t>
      </w:r>
    </w:p>
    <w:bookmarkEnd w:id="1900"/>
    <w:bookmarkStart w:name="z1787" w:id="1901"/>
    <w:p>
      <w:pPr>
        <w:spacing w:after="0"/>
        <w:ind w:left="0"/>
        <w:jc w:val="both"/>
      </w:pPr>
      <w:r>
        <w:rPr>
          <w:rFonts w:ascii="Times New Roman"/>
          <w:b w:val="false"/>
          <w:i w:val="false"/>
          <w:color w:val="000000"/>
          <w:sz w:val="28"/>
        </w:rPr>
        <w:t>
      22. Департаменттің заңнамада көзделген жағдайларда жедел басқару құқығында оқшауланған мүлкі болуы мүмкін.</w:t>
      </w:r>
    </w:p>
    <w:bookmarkEnd w:id="1901"/>
    <w:bookmarkStart w:name="z1788" w:id="190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902"/>
    <w:bookmarkStart w:name="z1789" w:id="1903"/>
    <w:p>
      <w:pPr>
        <w:spacing w:after="0"/>
        <w:ind w:left="0"/>
        <w:jc w:val="both"/>
      </w:pPr>
      <w:r>
        <w:rPr>
          <w:rFonts w:ascii="Times New Roman"/>
          <w:b w:val="false"/>
          <w:i w:val="false"/>
          <w:color w:val="000000"/>
          <w:sz w:val="28"/>
        </w:rPr>
        <w:t>
      23. Департаментке бекітілген мүлік республикалық меншікке жатады.</w:t>
      </w:r>
    </w:p>
    <w:bookmarkEnd w:id="1903"/>
    <w:bookmarkStart w:name="z1790" w:id="1904"/>
    <w:p>
      <w:pPr>
        <w:spacing w:after="0"/>
        <w:ind w:left="0"/>
        <w:jc w:val="both"/>
      </w:pPr>
      <w:r>
        <w:rPr>
          <w:rFonts w:ascii="Times New Roman"/>
          <w:b w:val="false"/>
          <w:i w:val="false"/>
          <w:color w:val="000000"/>
          <w:sz w:val="28"/>
        </w:rPr>
        <w:t>
      Департамент басшысы Департаменттің сеніп берілген мүлкіне жауаптылықта болады.</w:t>
      </w:r>
    </w:p>
    <w:bookmarkEnd w:id="1904"/>
    <w:bookmarkStart w:name="z1791" w:id="1905"/>
    <w:p>
      <w:pPr>
        <w:spacing w:after="0"/>
        <w:ind w:left="0"/>
        <w:jc w:val="both"/>
      </w:pPr>
      <w:r>
        <w:rPr>
          <w:rFonts w:ascii="Times New Roman"/>
          <w:b w:val="false"/>
          <w:i w:val="false"/>
          <w:color w:val="000000"/>
          <w:sz w:val="28"/>
        </w:rPr>
        <w:t xml:space="preserve">
      24. Егер заңнамада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905"/>
    <w:bookmarkStart w:name="z1792" w:id="1906"/>
    <w:p>
      <w:pPr>
        <w:spacing w:after="0"/>
        <w:ind w:left="0"/>
        <w:jc w:val="left"/>
      </w:pPr>
      <w:r>
        <w:rPr>
          <w:rFonts w:ascii="Times New Roman"/>
          <w:b/>
          <w:i w:val="false"/>
          <w:color w:val="000000"/>
        </w:rPr>
        <w:t xml:space="preserve"> 5-тарау. Департаментті қайта ұйымдастыру және тарату</w:t>
      </w:r>
    </w:p>
    <w:bookmarkEnd w:id="1906"/>
    <w:bookmarkStart w:name="z1793" w:id="1907"/>
    <w:p>
      <w:pPr>
        <w:spacing w:after="0"/>
        <w:ind w:left="0"/>
        <w:jc w:val="both"/>
      </w:pPr>
      <w:r>
        <w:rPr>
          <w:rFonts w:ascii="Times New Roman"/>
          <w:b w:val="false"/>
          <w:i w:val="false"/>
          <w:color w:val="000000"/>
          <w:sz w:val="28"/>
        </w:rPr>
        <w:t>
      25. Департаментті қайта ұйымдастыру және тарату Қазақстан Республикасының заңнамасына сәйкес жүзеге асырылады.</w:t>
      </w:r>
    </w:p>
    <w:bookmarkEnd w:id="1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2022 жылғы 21 шілдедегі</w:t>
            </w:r>
            <w:r>
              <w:br/>
            </w:r>
            <w:r>
              <w:rPr>
                <w:rFonts w:ascii="Times New Roman"/>
                <w:b w:val="false"/>
                <w:i w:val="false"/>
                <w:color w:val="000000"/>
                <w:sz w:val="20"/>
              </w:rPr>
              <w:t>№ 163 бұйрығына 21-қосымша</w:t>
            </w:r>
          </w:p>
        </w:tc>
      </w:tr>
    </w:tbl>
    <w:bookmarkStart w:name="z1795" w:id="1908"/>
    <w:p>
      <w:pPr>
        <w:spacing w:after="0"/>
        <w:ind w:left="0"/>
        <w:jc w:val="left"/>
      </w:pPr>
      <w:r>
        <w:rPr>
          <w:rFonts w:ascii="Times New Roman"/>
          <w:b/>
          <w:i w:val="false"/>
          <w:color w:val="000000"/>
        </w:rPr>
        <w:t xml:space="preserve"> Қазақстан Республикасы Мемлекеттік қызмет істері агенттігінің күші жойылуға жататын бұйрықтарының тізбесі</w:t>
      </w:r>
    </w:p>
    <w:bookmarkEnd w:id="1908"/>
    <w:bookmarkStart w:name="z1796" w:id="1909"/>
    <w:p>
      <w:pPr>
        <w:spacing w:after="0"/>
        <w:ind w:left="0"/>
        <w:jc w:val="both"/>
      </w:pPr>
      <w:r>
        <w:rPr>
          <w:rFonts w:ascii="Times New Roman"/>
          <w:b w:val="false"/>
          <w:i w:val="false"/>
          <w:color w:val="000000"/>
          <w:sz w:val="28"/>
        </w:rPr>
        <w:t xml:space="preserve">
      1."Қазақстан Республикасының Мемлекеттік қызмет істері агентігінің аумақтық органдары туралы ережелерді бекіту туралы" Қазақстан Республикасының Мемлекеттік қызмет істері агенттігі төрағасының 2019 жылғы 25 шілдедегі № 136 бұйрығына өзгерістер енгізу туралы" Қазақстан Республикасының Мемлекеттік қызмет істері агенттігі Төрағасының 2021 жылғы 7 шілдедегі № 118 </w:t>
      </w:r>
      <w:r>
        <w:rPr>
          <w:rFonts w:ascii="Times New Roman"/>
          <w:b w:val="false"/>
          <w:i w:val="false"/>
          <w:color w:val="000000"/>
          <w:sz w:val="28"/>
        </w:rPr>
        <w:t>бұйрығы</w:t>
      </w:r>
      <w:r>
        <w:rPr>
          <w:rFonts w:ascii="Times New Roman"/>
          <w:b w:val="false"/>
          <w:i w:val="false"/>
          <w:color w:val="000000"/>
          <w:sz w:val="28"/>
        </w:rPr>
        <w:t>.</w:t>
      </w:r>
    </w:p>
    <w:bookmarkEnd w:id="1909"/>
    <w:bookmarkStart w:name="z1797" w:id="1910"/>
    <w:p>
      <w:pPr>
        <w:spacing w:after="0"/>
        <w:ind w:left="0"/>
        <w:jc w:val="both"/>
      </w:pPr>
      <w:r>
        <w:rPr>
          <w:rFonts w:ascii="Times New Roman"/>
          <w:b w:val="false"/>
          <w:i w:val="false"/>
          <w:color w:val="000000"/>
          <w:sz w:val="28"/>
        </w:rPr>
        <w:t xml:space="preserve">
      2. "Қазақстан Республикасының Мемлекеттік қызмет істері агентігініңаумақтық органдары туралы ережелерді бекіту туралы" ҚазақстанРеспубликасының Мемлекеттік қызмет істері агенттігі төрағасының 2019 жылғы 25 шілдедегі № 136 бұйрығына өзгеріс енгізу туралы" Қазақстан Республикасының Мемлекеттік қызмет істері агенттігі Төрағасының 2021 жылғы 26 қазандағы № 185 </w:t>
      </w:r>
      <w:r>
        <w:rPr>
          <w:rFonts w:ascii="Times New Roman"/>
          <w:b w:val="false"/>
          <w:i w:val="false"/>
          <w:color w:val="000000"/>
          <w:sz w:val="28"/>
        </w:rPr>
        <w:t>бұйрығы</w:t>
      </w:r>
      <w:r>
        <w:rPr>
          <w:rFonts w:ascii="Times New Roman"/>
          <w:b w:val="false"/>
          <w:i w:val="false"/>
          <w:color w:val="000000"/>
          <w:sz w:val="28"/>
        </w:rPr>
        <w:t>.</w:t>
      </w:r>
    </w:p>
    <w:bookmarkEnd w:id="1910"/>
    <w:bookmarkStart w:name="z1798" w:id="1911"/>
    <w:p>
      <w:pPr>
        <w:spacing w:after="0"/>
        <w:ind w:left="0"/>
        <w:jc w:val="both"/>
      </w:pPr>
      <w:r>
        <w:rPr>
          <w:rFonts w:ascii="Times New Roman"/>
          <w:b w:val="false"/>
          <w:i w:val="false"/>
          <w:color w:val="000000"/>
          <w:sz w:val="28"/>
        </w:rPr>
        <w:t xml:space="preserve">
      3. "Қазақстан Республикасының Мемлекеттік қызмет істері агенттігініңаумақтық органдары туралы ережелерді бекіту туралы" ҚазақстанРеспубликасының Мемлекеттік қызмет істері агенттігі төрағасының 2019 жылғы 25 шілдедегі № 136 бұйрығына өзгеріс енгізу туралы" Қазақстан Республикасының Мемлекеттік қызмет істері агенттігі Төрағасының 2022 жылғы 22 ақпандағы № 46 </w:t>
      </w:r>
      <w:r>
        <w:rPr>
          <w:rFonts w:ascii="Times New Roman"/>
          <w:b w:val="false"/>
          <w:i w:val="false"/>
          <w:color w:val="000000"/>
          <w:sz w:val="28"/>
        </w:rPr>
        <w:t>бұйрығы</w:t>
      </w:r>
      <w:r>
        <w:rPr>
          <w:rFonts w:ascii="Times New Roman"/>
          <w:b w:val="false"/>
          <w:i w:val="false"/>
          <w:color w:val="000000"/>
          <w:sz w:val="28"/>
        </w:rPr>
        <w:t>.</w:t>
      </w:r>
    </w:p>
    <w:bookmarkEnd w:id="19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