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8f0a" w14:textId="05d8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облысы әкімдігінің 2022 жылғы 21 қазандағы № 81 қаулысы. Күші жойылды - Жетісу облысы әкімдігінің 2023 жылғы 11 сәуірдегі № 96 қаулысымен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әкімдігінің 11.04.2023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Жетісу облысының әкімдігі ҚАУЛЫ ЕТЕДІ:</w:t>
      </w:r>
    </w:p>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Жетісу облысының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Жетісу облысы әкімі аппаратының басшысы Н.Егінбаевқа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Жетісу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әкімдігінің 2022 жылғы "___" _____________ № _____ қаулысына қосымша</w:t>
            </w:r>
          </w:p>
        </w:tc>
      </w:tr>
    </w:tbl>
    <w:bookmarkStart w:name="z13" w:id="4"/>
    <w:p>
      <w:pPr>
        <w:spacing w:after="0"/>
        <w:ind w:left="0"/>
        <w:jc w:val="left"/>
      </w:pPr>
      <w:r>
        <w:rPr>
          <w:rFonts w:ascii="Times New Roman"/>
          <w:b/>
          <w:i w:val="false"/>
          <w:color w:val="000000"/>
        </w:rPr>
        <w:t xml:space="preserve"> Жетісу облысының жергілікті атқарушы органдарының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Жетісу облысының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бұйрығымен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7"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8"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9"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20"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21"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2"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3"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4"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5"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6"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7"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8"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9" w:id="20"/>
    <w:p>
      <w:pPr>
        <w:spacing w:after="0"/>
        <w:ind w:left="0"/>
        <w:jc w:val="both"/>
      </w:pPr>
      <w:r>
        <w:rPr>
          <w:rFonts w:ascii="Times New Roman"/>
          <w:b w:val="false"/>
          <w:i w:val="false"/>
          <w:color w:val="000000"/>
          <w:sz w:val="28"/>
        </w:rPr>
        <w:t>
      1) НМИ жетістіктерін бағалау;</w:t>
      </w:r>
    </w:p>
    <w:bookmarkEnd w:id="20"/>
    <w:bookmarkStart w:name="z30"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1"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2"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3"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4" w:id="25"/>
    <w:p>
      <w:pPr>
        <w:spacing w:after="0"/>
        <w:ind w:left="0"/>
        <w:jc w:val="left"/>
      </w:pPr>
      <w:r>
        <w:rPr>
          <w:rFonts w:ascii="Times New Roman"/>
          <w:b/>
          <w:i w:val="false"/>
          <w:color w:val="000000"/>
        </w:rPr>
        <w:t xml:space="preserve"> 2-тарау. НМИ анықтау тәртібі</w:t>
      </w:r>
    </w:p>
    <w:bookmarkEnd w:id="25"/>
    <w:bookmarkStart w:name="z35"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6"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7"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8"/>
    <w:bookmarkStart w:name="z38"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9"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40" w:id="31"/>
    <w:p>
      <w:pPr>
        <w:spacing w:after="0"/>
        <w:ind w:left="0"/>
        <w:jc w:val="both"/>
      </w:pPr>
      <w:r>
        <w:rPr>
          <w:rFonts w:ascii="Times New Roman"/>
          <w:b w:val="false"/>
          <w:i w:val="false"/>
          <w:color w:val="000000"/>
          <w:sz w:val="28"/>
        </w:rPr>
        <w:t>
      13. НМИ:</w:t>
      </w:r>
    </w:p>
    <w:bookmarkEnd w:id="31"/>
    <w:bookmarkStart w:name="z41"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2"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3"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4"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5"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6" w:id="37"/>
    <w:p>
      <w:pPr>
        <w:spacing w:after="0"/>
        <w:ind w:left="0"/>
        <w:jc w:val="both"/>
      </w:pPr>
      <w:r>
        <w:rPr>
          <w:rFonts w:ascii="Times New Roman"/>
          <w:b w:val="false"/>
          <w:i w:val="false"/>
          <w:color w:val="000000"/>
          <w:sz w:val="28"/>
        </w:rPr>
        <w:t>
      14. НМИ саны 5 құрайды.</w:t>
      </w:r>
    </w:p>
    <w:bookmarkEnd w:id="37"/>
    <w:bookmarkStart w:name="z47"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8" w:id="39"/>
    <w:p>
      <w:pPr>
        <w:spacing w:after="0"/>
        <w:ind w:left="0"/>
        <w:jc w:val="left"/>
      </w:pPr>
      <w:r>
        <w:rPr>
          <w:rFonts w:ascii="Times New Roman"/>
          <w:b/>
          <w:i w:val="false"/>
          <w:color w:val="000000"/>
        </w:rPr>
        <w:t xml:space="preserve"> 3-тарау. НМИ жетістігін бағалау тәртібі</w:t>
      </w:r>
    </w:p>
    <w:bookmarkEnd w:id="39"/>
    <w:bookmarkStart w:name="z49"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50" w:id="41"/>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1"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2"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3"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4" w:id="45"/>
    <w:p>
      <w:pPr>
        <w:spacing w:after="0"/>
        <w:ind w:left="0"/>
        <w:jc w:val="both"/>
      </w:pPr>
      <w:r>
        <w:rPr>
          <w:rFonts w:ascii="Times New Roman"/>
          <w:b w:val="false"/>
          <w:i w:val="false"/>
          <w:color w:val="000000"/>
          <w:sz w:val="28"/>
        </w:rPr>
        <w:t>
      НМИ санының 5-еуінен 4-еуі орындалған жағдайда "тиімді" баға қойылады.</w:t>
      </w:r>
    </w:p>
    <w:bookmarkEnd w:id="45"/>
    <w:bookmarkStart w:name="z55" w:id="46"/>
    <w:p>
      <w:pPr>
        <w:spacing w:after="0"/>
        <w:ind w:left="0"/>
        <w:jc w:val="both"/>
      </w:pPr>
      <w:r>
        <w:rPr>
          <w:rFonts w:ascii="Times New Roman"/>
          <w:b w:val="false"/>
          <w:i w:val="false"/>
          <w:color w:val="000000"/>
          <w:sz w:val="28"/>
        </w:rPr>
        <w:t>
      НМИ санының 5-еуінен 3-еуі орындалған жағдайда "қанағаттанарлық" баға қойылады.</w:t>
      </w:r>
    </w:p>
    <w:bookmarkEnd w:id="46"/>
    <w:bookmarkStart w:name="z56" w:id="47"/>
    <w:p>
      <w:pPr>
        <w:spacing w:after="0"/>
        <w:ind w:left="0"/>
        <w:jc w:val="both"/>
      </w:pPr>
      <w:r>
        <w:rPr>
          <w:rFonts w:ascii="Times New Roman"/>
          <w:b w:val="false"/>
          <w:i w:val="false"/>
          <w:color w:val="000000"/>
          <w:sz w:val="28"/>
        </w:rPr>
        <w:t>
       НМИ санының 5-еуінен 3-тен азы орындалған жағдайда "қанағаттанарлықсыз" баға қойылады.</w:t>
      </w:r>
    </w:p>
    <w:bookmarkEnd w:id="47"/>
    <w:bookmarkStart w:name="z57"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8"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9"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60"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1" w:id="52"/>
    <w:p>
      <w:pPr>
        <w:spacing w:after="0"/>
        <w:ind w:left="0"/>
        <w:jc w:val="both"/>
      </w:pPr>
      <w:r>
        <w:rPr>
          <w:rFonts w:ascii="Times New Roman"/>
          <w:b w:val="false"/>
          <w:i w:val="false"/>
          <w:color w:val="000000"/>
          <w:sz w:val="28"/>
        </w:rPr>
        <w:t>
      1) бағалаумен келісу;</w:t>
      </w:r>
    </w:p>
    <w:bookmarkEnd w:id="52"/>
    <w:bookmarkStart w:name="z62" w:id="53"/>
    <w:p>
      <w:pPr>
        <w:spacing w:after="0"/>
        <w:ind w:left="0"/>
        <w:jc w:val="both"/>
      </w:pPr>
      <w:r>
        <w:rPr>
          <w:rFonts w:ascii="Times New Roman"/>
          <w:b w:val="false"/>
          <w:i w:val="false"/>
          <w:color w:val="000000"/>
          <w:sz w:val="28"/>
        </w:rPr>
        <w:t xml:space="preserve">
      2) түзетуге жіберу. </w:t>
      </w:r>
    </w:p>
    <w:bookmarkEnd w:id="53"/>
    <w:bookmarkStart w:name="z63"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4"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5"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6" w:id="57"/>
    <w:p>
      <w:pPr>
        <w:spacing w:after="0"/>
        <w:ind w:left="0"/>
        <w:jc w:val="left"/>
      </w:pPr>
      <w:r>
        <w:rPr>
          <w:rFonts w:ascii="Times New Roman"/>
          <w:b/>
          <w:i w:val="false"/>
          <w:color w:val="000000"/>
        </w:rPr>
        <w:t xml:space="preserve"> 4-тарау. Құзыреттерді бағалау тәртібі</w:t>
      </w:r>
    </w:p>
    <w:bookmarkEnd w:id="57"/>
    <w:bookmarkStart w:name="z67"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8" w:id="59"/>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9"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70"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1"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2"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3"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4"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5"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6"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7"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8"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9"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80"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81"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82" w:id="73"/>
    <w:p>
      <w:pPr>
        <w:spacing w:after="0"/>
        <w:ind w:left="0"/>
        <w:jc w:val="both"/>
      </w:pPr>
      <w:r>
        <w:rPr>
          <w:rFonts w:ascii="Times New Roman"/>
          <w:b w:val="false"/>
          <w:i w:val="false"/>
          <w:color w:val="000000"/>
          <w:sz w:val="28"/>
        </w:rPr>
        <w:t>
      1) толтырылған бағалау парақтарын;</w:t>
      </w:r>
    </w:p>
    <w:bookmarkEnd w:id="73"/>
    <w:bookmarkStart w:name="z83" w:id="74"/>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4"/>
    <w:bookmarkStart w:name="z84"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5" w:id="76"/>
    <w:p>
      <w:pPr>
        <w:spacing w:after="0"/>
        <w:ind w:left="0"/>
        <w:jc w:val="both"/>
      </w:pPr>
      <w:r>
        <w:rPr>
          <w:rFonts w:ascii="Times New Roman"/>
          <w:b w:val="false"/>
          <w:i w:val="false"/>
          <w:color w:val="000000"/>
          <w:sz w:val="28"/>
        </w:rPr>
        <w:t>
      1) бағалау нәтижелерін бекіту;</w:t>
      </w:r>
    </w:p>
    <w:bookmarkEnd w:id="76"/>
    <w:bookmarkStart w:name="z86" w:id="77"/>
    <w:p>
      <w:pPr>
        <w:spacing w:after="0"/>
        <w:ind w:left="0"/>
        <w:jc w:val="both"/>
      </w:pPr>
      <w:r>
        <w:rPr>
          <w:rFonts w:ascii="Times New Roman"/>
          <w:b w:val="false"/>
          <w:i w:val="false"/>
          <w:color w:val="000000"/>
          <w:sz w:val="28"/>
        </w:rPr>
        <w:t>
      2) бағалау нәтижелерін қайта қарау.</w:t>
      </w:r>
    </w:p>
    <w:bookmarkEnd w:id="77"/>
    <w:bookmarkStart w:name="z87"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8"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89"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90"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91" w:id="82"/>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43-тармағында көрсетілген мерзімде жолданады.</w:t>
      </w:r>
    </w:p>
    <w:bookmarkEnd w:id="82"/>
    <w:bookmarkStart w:name="z92" w:id="83"/>
    <w:p>
      <w:pPr>
        <w:spacing w:after="0"/>
        <w:ind w:left="0"/>
        <w:jc w:val="both"/>
      </w:pPr>
      <w:r>
        <w:rPr>
          <w:rFonts w:ascii="Times New Roman"/>
          <w:b w:val="false"/>
          <w:i w:val="false"/>
          <w:color w:val="000000"/>
          <w:sz w:val="28"/>
        </w:rPr>
        <w:t>
      42. "Б" корпусы қызметшісінің Комиссия шешіміне шағымдануы "Қазақстан Республикасы мемлекеттік қызмет істері Агентігінің Жетісу облысы бойынша департаменті" республикалық мемлекеттік мекемесінде (бұдан әрі – Департамент) шешім шыққан күннен бастап он жұмыс күні ішінде жүзеге асырылады. Шағымдарды қарау қорытындысы бойынша Департамент келесі шешімдердің біреуін қабылдайды:</w:t>
      </w:r>
    </w:p>
    <w:bookmarkEnd w:id="83"/>
    <w:bookmarkStart w:name="z93"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4"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5"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қолы _________________________</w:t>
            </w:r>
          </w:p>
        </w:tc>
      </w:tr>
    </w:tbl>
    <w:bookmarkStart w:name="z104" w:id="8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87"/>
    <w:bookmarkStart w:name="z105"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106" w:id="89"/>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89"/>
    <w:bookmarkStart w:name="z107" w:id="90"/>
    <w:p>
      <w:pPr>
        <w:spacing w:after="0"/>
        <w:ind w:left="0"/>
        <w:jc w:val="both"/>
      </w:pPr>
      <w:r>
        <w:rPr>
          <w:rFonts w:ascii="Times New Roman"/>
          <w:b w:val="false"/>
          <w:i w:val="false"/>
          <w:color w:val="000000"/>
          <w:sz w:val="28"/>
        </w:rPr>
        <w:t>
       Қызметшінің лауазымы: __________________________________________________</w:t>
      </w:r>
    </w:p>
    <w:bookmarkEnd w:id="90"/>
    <w:bookmarkStart w:name="z108" w:id="91"/>
    <w:p>
      <w:pPr>
        <w:spacing w:after="0"/>
        <w:ind w:left="0"/>
        <w:jc w:val="both"/>
      </w:pPr>
      <w:r>
        <w:rPr>
          <w:rFonts w:ascii="Times New Roman"/>
          <w:b w:val="false"/>
          <w:i w:val="false"/>
          <w:color w:val="000000"/>
          <w:sz w:val="28"/>
        </w:rPr>
        <w:t>
       Қызметшінің құрылымдық бөлімшесінің атауы:_______________________________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2"/>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Қызметші___________________________</w:t>
            </w:r>
          </w:p>
          <w:bookmarkEnd w:id="93"/>
          <w:p>
            <w:pPr>
              <w:spacing w:after="20"/>
              <w:ind w:left="20"/>
              <w:jc w:val="both"/>
            </w:pPr>
            <w:r>
              <w:rPr>
                <w:rFonts w:ascii="Times New Roman"/>
                <w:b w:val="false"/>
                <w:i w:val="false"/>
                <w:color w:val="000000"/>
                <w:sz w:val="20"/>
              </w:rPr>
              <w:t>
(тегі, аты-жөнінің бірінші әріптері) күні _______________________қолы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xml:space="preserve">
Тікелей басшы___________________________ </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22" w:id="95"/>
    <w:p>
      <w:pPr>
        <w:spacing w:after="0"/>
        <w:ind w:left="0"/>
        <w:jc w:val="both"/>
      </w:pPr>
      <w:r>
        <w:rPr>
          <w:rFonts w:ascii="Times New Roman"/>
          <w:b w:val="false"/>
          <w:i w:val="false"/>
          <w:color w:val="000000"/>
          <w:sz w:val="28"/>
        </w:rPr>
        <w:t>
      НМИ бойынша бағалау парағы</w:t>
      </w:r>
    </w:p>
    <w:bookmarkEnd w:id="95"/>
    <w:bookmarkStart w:name="z123" w:id="96"/>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bookmarkEnd w:id="96"/>
    <w:bookmarkStart w:name="z124" w:id="97"/>
    <w:p>
      <w:pPr>
        <w:spacing w:after="0"/>
        <w:ind w:left="0"/>
        <w:jc w:val="both"/>
      </w:pPr>
      <w:r>
        <w:rPr>
          <w:rFonts w:ascii="Times New Roman"/>
          <w:b w:val="false"/>
          <w:i w:val="false"/>
          <w:color w:val="000000"/>
          <w:sz w:val="28"/>
        </w:rPr>
        <w:t>
      ____________________________________ (бағаланатын кезең)</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98"/>
    <w:p>
      <w:pPr>
        <w:spacing w:after="0"/>
        <w:ind w:left="0"/>
        <w:jc w:val="both"/>
      </w:pPr>
      <w:r>
        <w:rPr>
          <w:rFonts w:ascii="Times New Roman"/>
          <w:b w:val="false"/>
          <w:i w:val="false"/>
          <w:color w:val="000000"/>
          <w:sz w:val="28"/>
        </w:rPr>
        <w:t>
       Бағалау нәтижесі __________________________________________________</w:t>
      </w:r>
    </w:p>
    <w:bookmarkEnd w:id="98"/>
    <w:bookmarkStart w:name="z126" w:id="9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Қызметші___________________________</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1"/>
          <w:p>
            <w:pPr>
              <w:spacing w:after="20"/>
              <w:ind w:left="20"/>
              <w:jc w:val="both"/>
            </w:pPr>
            <w:r>
              <w:rPr>
                <w:rFonts w:ascii="Times New Roman"/>
                <w:b w:val="false"/>
                <w:i w:val="false"/>
                <w:color w:val="000000"/>
                <w:sz w:val="20"/>
              </w:rPr>
              <w:t>
Тікелей басшы___________________________</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02"/>
    <w:p>
      <w:pPr>
        <w:spacing w:after="0"/>
        <w:ind w:left="0"/>
        <w:jc w:val="both"/>
      </w:pPr>
      <w:r>
        <w:rPr>
          <w:rFonts w:ascii="Times New Roman"/>
          <w:b w:val="false"/>
          <w:i w:val="false"/>
          <w:color w:val="000000"/>
          <w:sz w:val="28"/>
        </w:rPr>
        <w:t>
      Құзыреттер бойынша бағалау парағы _________________жыл (бағаланатын жыл)</w:t>
      </w:r>
    </w:p>
    <w:bookmarkEnd w:id="102"/>
    <w:bookmarkStart w:name="z136" w:id="103"/>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03"/>
    <w:bookmarkStart w:name="z137" w:id="10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4"/>
    <w:bookmarkStart w:name="z138" w:id="105"/>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Күйзеліске төзімділігі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06"/>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xml:space="preserve">
Қызметші___________________________ </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xml:space="preserve">
Тікелей басшы___________________________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09"/>
    <w:p>
      <w:pPr>
        <w:spacing w:after="0"/>
        <w:ind w:left="0"/>
        <w:jc w:val="left"/>
      </w:pPr>
      <w:r>
        <w:rPr>
          <w:rFonts w:ascii="Times New Roman"/>
          <w:b/>
          <w:i w:val="false"/>
          <w:color w:val="000000"/>
        </w:rPr>
        <w:t xml:space="preserve"> Құзыреттердің мінез-құлық индикаторлары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 Бөлімшенің берілген міндеттерді сапалы және уақтылы орындауына ұжымды бағыттайды және жағдай жасайды;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 Берілген міндеттерді сапалы және уақтылы орындауына ұжымды бағыттамайды және жағдай жасамайды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 Қойылған міндеттерге қол жеткізу үшін әрбір қызметкердің әлеуетін пайдаланады;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 Қойылған міндеттерге қол жеткізу үшін кейбір қызметкерлердің әлеуетін пайдаланады;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 Шешім қабылдау барысында мүмкін болатын қауіптер туралы хабарлайды; Шешім қабылдау барысында альтернативті ұсыныс жасайды; Тиімді және жүйелі шешім қабылдайды;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 Орын алуы мүмкін қауіптер туралы хабарламайды; Шешім қабылдау барысында альтернативті ұсыныс жасамайды; Тиімсіз және жүйесіз шешім қабылдайды;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 Қызмет көрсетудің тиімді әдістерін біледі; Көрсетілетін қызметтердің қолжетімділілігін қамтамасыз етеді;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 Қызмет көрсетудің әдістері туралы шала-шарпы біледі; Көрсетілетін қызметтердің қолжетімділілігін қамтамасыз етпейді;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 Кері байланысты қамтамасыз ету мақсатында қанағаттанушылық деңгейін анықтауға жағдай жасайды;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 Кері байланысты қамтамасыз ету мақсатында қанағаттанушылық деңгейін анықтауға жағдай жасамайды;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 Қызмет көрсетуге қанағаттанушылық деңгейін талдайды және оларды жетілдірудің жөнінде ұсыныстар енгізеді;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 Тұтынушының сұрақтары мен мәселелеріне мән бермейді;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ТҰТЫНУ-ШЫНЫ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 Тұтынушыға ақпараттарды құрметпен және игілікпен жеткізеді;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 Тұтынушыға ақпараттарды жеткізбейді немесе немқұрайлы және жақтырмай жеткізеді;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 Тұтынушыға ақпаратты қолжетімді ауызша және жазбаша түрде жеткізеді; Көрсетілетін қызметтер туралы ақпаратты уақытылы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 Тұтынушыға ақпаратты ауызша және жазбаша түрде жеткізбейді немесе түсініксіз жеткізеді; Көрсетілетін қызметтер туралы ақпаратты уақытылы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 Өзгерістерді уақытылы елеу үшін тиімді шаралар қабылдайды; Бөлімшені тиімді басқарады және ішкі және сыртқы өзгерістер кезінде нәтижеге қол жеткізеді;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 Өзгерістерді уақытылы елеу үшін шаралар қабылдамайды немесе тиімсіз шаралар қабылдайды; Бөлімшені тиімсіз басқарады және ішкі және сыртқы өзгерістер кезінде нәтижеге қол жеткізбейді;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уақытылы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 -өзі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 Қызметкерлерді дамыту бойынша жүйелі шараларды қабылдайды; Әріптестерімен жинақталған тәжірибесімен, білімімен бөліседі, сондай-ақ, олардың даму деңгейін анықтайды;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 Қызметкерлерді дамыту бойынша жүйелі шараларды қабылдамайды немесе жүйесіз шараларды қабылдайды; Әріптестерімен жинақталған тәжірибесімен, білімімен бөліспейді, сондай-ақ, олардың даму деңгейін анықтамайды;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 Ұжымда мемлекеттік қызметтің әдептілік нормалары мен стандарттарына берілгендік деңгейін дамытады;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Әдептілік нормалардың бұзылғандығын елеп ескереді және анықтайды;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 Мемлекеттік қызмет жолын ұстаушылық әркімнің жеке ісі деп есептейді;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Әдептілік нормалардың бұзылғандығын елеп ескермейді; Риясыздық, әділдік, адал ниеттілік, сондай-ақ, жеке тұлғаның намысы мен абыройына құрмет танытпайды;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әділетсіз ұстайды, шамданғыш және басқаларға қыңырлық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облысының жергілікті атқарушы органдарының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57" w:id="110"/>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 (мемлекеттік органның атауы)</w:t>
      </w:r>
    </w:p>
    <w:bookmarkEnd w:id="110"/>
    <w:bookmarkStart w:name="z158" w:id="111"/>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11"/>
    <w:bookmarkStart w:name="z159" w:id="112"/>
    <w:p>
      <w:pPr>
        <w:spacing w:after="0"/>
        <w:ind w:left="0"/>
        <w:jc w:val="both"/>
      </w:pPr>
      <w:r>
        <w:rPr>
          <w:rFonts w:ascii="Times New Roman"/>
          <w:b w:val="false"/>
          <w:i w:val="false"/>
          <w:color w:val="000000"/>
          <w:sz w:val="28"/>
        </w:rPr>
        <w:t>
      Бағалау нәтижелері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13"/>
    <w:p>
      <w:pPr>
        <w:spacing w:after="0"/>
        <w:ind w:left="0"/>
        <w:jc w:val="both"/>
      </w:pPr>
      <w:r>
        <w:rPr>
          <w:rFonts w:ascii="Times New Roman"/>
          <w:b w:val="false"/>
          <w:i w:val="false"/>
          <w:color w:val="000000"/>
          <w:sz w:val="28"/>
        </w:rPr>
        <w:t>
       Комиссия қорытындысы:</w:t>
      </w:r>
    </w:p>
    <w:bookmarkEnd w:id="113"/>
    <w:bookmarkStart w:name="z161" w:id="114"/>
    <w:p>
      <w:pPr>
        <w:spacing w:after="0"/>
        <w:ind w:left="0"/>
        <w:jc w:val="both"/>
      </w:pPr>
      <w:r>
        <w:rPr>
          <w:rFonts w:ascii="Times New Roman"/>
          <w:b w:val="false"/>
          <w:i w:val="false"/>
          <w:color w:val="000000"/>
          <w:sz w:val="28"/>
        </w:rPr>
        <w:t>
       ____________________________________________________________________</w:t>
      </w:r>
    </w:p>
    <w:bookmarkEnd w:id="114"/>
    <w:bookmarkStart w:name="z162" w:id="115"/>
    <w:p>
      <w:pPr>
        <w:spacing w:after="0"/>
        <w:ind w:left="0"/>
        <w:jc w:val="both"/>
      </w:pPr>
      <w:r>
        <w:rPr>
          <w:rFonts w:ascii="Times New Roman"/>
          <w:b w:val="false"/>
          <w:i w:val="false"/>
          <w:color w:val="000000"/>
          <w:sz w:val="28"/>
        </w:rPr>
        <w:t>
       Тексерілді:</w:t>
      </w:r>
    </w:p>
    <w:bookmarkEnd w:id="115"/>
    <w:bookmarkStart w:name="z163" w:id="116"/>
    <w:p>
      <w:pPr>
        <w:spacing w:after="0"/>
        <w:ind w:left="0"/>
        <w:jc w:val="both"/>
      </w:pPr>
      <w:r>
        <w:rPr>
          <w:rFonts w:ascii="Times New Roman"/>
          <w:b w:val="false"/>
          <w:i w:val="false"/>
          <w:color w:val="000000"/>
          <w:sz w:val="28"/>
        </w:rPr>
        <w:t>
       Комиссияның хатшысы: __________________________ Күні: _____________</w:t>
      </w:r>
    </w:p>
    <w:bookmarkEnd w:id="116"/>
    <w:bookmarkStart w:name="z164" w:id="117"/>
    <w:p>
      <w:pPr>
        <w:spacing w:after="0"/>
        <w:ind w:left="0"/>
        <w:jc w:val="both"/>
      </w:pPr>
      <w:r>
        <w:rPr>
          <w:rFonts w:ascii="Times New Roman"/>
          <w:b w:val="false"/>
          <w:i w:val="false"/>
          <w:color w:val="000000"/>
          <w:sz w:val="28"/>
        </w:rPr>
        <w:t>
       (тегі, аты-жөні, қолы)</w:t>
      </w:r>
    </w:p>
    <w:bookmarkEnd w:id="117"/>
    <w:bookmarkStart w:name="z165" w:id="118"/>
    <w:p>
      <w:pPr>
        <w:spacing w:after="0"/>
        <w:ind w:left="0"/>
        <w:jc w:val="both"/>
      </w:pPr>
      <w:r>
        <w:rPr>
          <w:rFonts w:ascii="Times New Roman"/>
          <w:b w:val="false"/>
          <w:i w:val="false"/>
          <w:color w:val="000000"/>
          <w:sz w:val="28"/>
        </w:rPr>
        <w:t>
       Комиссияның төрағасы: ___________________________Күні: ____________</w:t>
      </w:r>
    </w:p>
    <w:bookmarkEnd w:id="118"/>
    <w:bookmarkStart w:name="z166" w:id="119"/>
    <w:p>
      <w:pPr>
        <w:spacing w:after="0"/>
        <w:ind w:left="0"/>
        <w:jc w:val="both"/>
      </w:pPr>
      <w:r>
        <w:rPr>
          <w:rFonts w:ascii="Times New Roman"/>
          <w:b w:val="false"/>
          <w:i w:val="false"/>
          <w:color w:val="000000"/>
          <w:sz w:val="28"/>
        </w:rPr>
        <w:t>
       (тегі, аты-жөні, қолы)</w:t>
      </w:r>
    </w:p>
    <w:bookmarkEnd w:id="119"/>
    <w:bookmarkStart w:name="z167" w:id="120"/>
    <w:p>
      <w:pPr>
        <w:spacing w:after="0"/>
        <w:ind w:left="0"/>
        <w:jc w:val="both"/>
      </w:pPr>
      <w:r>
        <w:rPr>
          <w:rFonts w:ascii="Times New Roman"/>
          <w:b w:val="false"/>
          <w:i w:val="false"/>
          <w:color w:val="000000"/>
          <w:sz w:val="28"/>
        </w:rPr>
        <w:t>
       Комиссияның мүшесі: _____________________________ Күні: _____________</w:t>
      </w:r>
    </w:p>
    <w:bookmarkEnd w:id="120"/>
    <w:bookmarkStart w:name="z168" w:id="121"/>
    <w:p>
      <w:pPr>
        <w:spacing w:after="0"/>
        <w:ind w:left="0"/>
        <w:jc w:val="both"/>
      </w:pPr>
      <w:r>
        <w:rPr>
          <w:rFonts w:ascii="Times New Roman"/>
          <w:b w:val="false"/>
          <w:i w:val="false"/>
          <w:color w:val="000000"/>
          <w:sz w:val="28"/>
        </w:rPr>
        <w:t>
       (тегі, аты-жөні, қолы)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