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dd51" w14:textId="6e1d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Көлік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міндетін атқарушының 2019 жылғы 31 қаңтардағы № 58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14 қазандағы № 572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Көлік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міндетін атқарушының 2019 жылғы 31 қаңтардағы № 58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Көлік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9"/>
    <w:bookmarkStart w:name="z14"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"Батыс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2"/>
    <w:bookmarkStart w:name="z17"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3"/>
    <w:bookmarkStart w:name="z18"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4"/>
    <w:bookmarkStart w:name="z19" w:id="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мемлекеттік мекемесінің ережесі осы бұйрыққа </w:t>
      </w:r>
      <w:r>
        <w:rPr>
          <w:rFonts w:ascii="Times New Roman"/>
          <w:b w:val="false"/>
          <w:i w:val="false"/>
          <w:color w:val="000000"/>
          <w:sz w:val="28"/>
        </w:rPr>
        <w:t>18-1-қосымшаға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мемлекеттік мекемесінің ережесі осы бұйрыққа </w:t>
      </w:r>
      <w:r>
        <w:rPr>
          <w:rFonts w:ascii="Times New Roman"/>
          <w:b w:val="false"/>
          <w:i w:val="false"/>
          <w:color w:val="000000"/>
          <w:sz w:val="28"/>
        </w:rPr>
        <w:t>18-2-қосымшаға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мемлекеттік мекемесінің ережесі осы бұйрыққа </w:t>
      </w:r>
      <w:r>
        <w:rPr>
          <w:rFonts w:ascii="Times New Roman"/>
          <w:b w:val="false"/>
          <w:i w:val="false"/>
          <w:color w:val="000000"/>
          <w:sz w:val="28"/>
        </w:rPr>
        <w:t>18-3-қосымшаға</w:t>
      </w:r>
      <w:r>
        <w:rPr>
          <w:rFonts w:ascii="Times New Roman"/>
          <w:b w:val="false"/>
          <w:i w:val="false"/>
          <w:color w:val="000000"/>
          <w:sz w:val="28"/>
        </w:rPr>
        <w:t xml:space="preserve"> сәйкес жаңа редакцияда жазылсын;</w:t>
      </w:r>
    </w:p>
    <w:bookmarkEnd w:id="22"/>
    <w:bookmarkStart w:name="z27"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мекемесінің ережесі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Қазақстан Республикасының Индустрия жəне инфрақұрылымдық даму министрлігінің Көлік комитеті:</w:t>
      </w:r>
    </w:p>
    <w:bookmarkEnd w:id="24"/>
    <w:bookmarkStart w:name="z29" w:id="25"/>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5"/>
    <w:bookmarkStart w:name="z30" w:id="26"/>
    <w:p>
      <w:pPr>
        <w:spacing w:after="0"/>
        <w:ind w:left="0"/>
        <w:jc w:val="both"/>
      </w:pPr>
      <w:r>
        <w:rPr>
          <w:rFonts w:ascii="Times New Roman"/>
          <w:b w:val="false"/>
          <w:i w:val="false"/>
          <w:color w:val="000000"/>
          <w:sz w:val="28"/>
        </w:rPr>
        <w:t>
      2) осы бұйрықты Қазақстан Республикасының Индустрия жəне инфрақұрылымдық даму министрлігінің интернет-ресурсында орналастыруды қамтамасыз етсін.</w:t>
      </w:r>
    </w:p>
    <w:bookmarkEnd w:id="26"/>
    <w:bookmarkStart w:name="z31" w:id="2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жəне инфрақұрылымдық даму вице-министріне жүктелсін.</w:t>
      </w:r>
    </w:p>
    <w:bookmarkEnd w:id="27"/>
    <w:bookmarkStart w:name="z32" w:id="2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жəне инфрақұрылымдық </w:t>
            </w:r>
          </w:p>
          <w:p>
            <w:pPr>
              <w:spacing w:after="0"/>
              <w:ind w:left="0"/>
              <w:jc w:val="left"/>
            </w:pP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1-қосымша</w:t>
            </w:r>
          </w:p>
        </w:tc>
      </w:tr>
    </w:tbl>
    <w:bookmarkStart w:name="z35" w:id="2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Көлік комитеті" республикалық мемлекеттік мекемесінің ережесі</w:t>
      </w:r>
    </w:p>
    <w:bookmarkEnd w:id="29"/>
    <w:bookmarkStart w:name="z36" w:id="30"/>
    <w:p>
      <w:pPr>
        <w:spacing w:after="0"/>
        <w:ind w:left="0"/>
        <w:jc w:val="left"/>
      </w:pPr>
      <w:r>
        <w:rPr>
          <w:rFonts w:ascii="Times New Roman"/>
          <w:b/>
          <w:i w:val="false"/>
          <w:color w:val="000000"/>
        </w:rPr>
        <w:t xml:space="preserve"> 1-тарау. Жалпы ережелер</w:t>
      </w:r>
    </w:p>
    <w:bookmarkEnd w:id="30"/>
    <w:bookmarkStart w:name="z37" w:id="3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министрлiгiнiң Көлiк комитетi" республикалық мемлекеттік мекемесі (бұдан әрi – Комитет) Қазақстан Республикасы Индустрия және инфрақұрылымдық даму министрлігінiң (бұдан әрi – Министрлік) өз құзыретi шегiнде реттеуші, іске асыру және бақылау-қадағалау функцияларын жүзеге асыратын, сондай-ақ әуе және құбыржол көлiгiн қоспағанда, көлік саласында Министрліктің стратегиялық функцияларын орындауға қатысатын ведомствосы болып табылады.</w:t>
      </w:r>
    </w:p>
    <w:bookmarkEnd w:id="31"/>
    <w:bookmarkStart w:name="z38" w:id="3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2"/>
    <w:bookmarkStart w:name="z39" w:id="33"/>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3"/>
    <w:bookmarkStart w:name="z40" w:id="34"/>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34"/>
    <w:bookmarkStart w:name="z41" w:id="35"/>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35"/>
    <w:bookmarkStart w:name="z42" w:id="3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36"/>
    <w:bookmarkStart w:name="z43" w:id="37"/>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37"/>
    <w:bookmarkStart w:name="z44" w:id="38"/>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38"/>
    <w:bookmarkStart w:name="z45" w:id="39"/>
    <w:p>
      <w:pPr>
        <w:spacing w:after="0"/>
        <w:ind w:left="0"/>
        <w:jc w:val="both"/>
      </w:pPr>
      <w:r>
        <w:rPr>
          <w:rFonts w:ascii="Times New Roman"/>
          <w:b w:val="false"/>
          <w:i w:val="false"/>
          <w:color w:val="000000"/>
          <w:sz w:val="28"/>
        </w:rPr>
        <w:t>
      9. Комитеттiң толық атауы:</w:t>
      </w:r>
    </w:p>
    <w:bookmarkEnd w:id="39"/>
    <w:bookmarkStart w:name="z46" w:id="40"/>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министрлiгiнiң Көлiк комитетi" республикалық мемлекеттiк мекемесi;</w:t>
      </w:r>
    </w:p>
    <w:bookmarkEnd w:id="40"/>
    <w:bookmarkStart w:name="z47" w:id="41"/>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транспорта Министерства индустрии и инфраструктурного развития Республики Казахстан".</w:t>
      </w:r>
    </w:p>
    <w:bookmarkEnd w:id="41"/>
    <w:bookmarkStart w:name="z48" w:id="4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2"/>
    <w:bookmarkStart w:name="z49" w:id="43"/>
    <w:p>
      <w:pPr>
        <w:spacing w:after="0"/>
        <w:ind w:left="0"/>
        <w:jc w:val="both"/>
      </w:pPr>
      <w:r>
        <w:rPr>
          <w:rFonts w:ascii="Times New Roman"/>
          <w:b w:val="false"/>
          <w:i w:val="false"/>
          <w:color w:val="000000"/>
          <w:sz w:val="28"/>
        </w:rPr>
        <w:t>
      11. Комитет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43"/>
    <w:bookmarkStart w:name="z50" w:id="44"/>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44"/>
    <w:bookmarkStart w:name="z51" w:id="45"/>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5"/>
    <w:bookmarkStart w:name="z52" w:id="46"/>
    <w:p>
      <w:pPr>
        <w:spacing w:after="0"/>
        <w:ind w:left="0"/>
        <w:jc w:val="left"/>
      </w:pPr>
      <w:r>
        <w:rPr>
          <w:rFonts w:ascii="Times New Roman"/>
          <w:b/>
          <w:i w:val="false"/>
          <w:color w:val="000000"/>
        </w:rPr>
        <w:t xml:space="preserve"> 2-тарау. Комитеттің мақсаттары, құқықтары мен міндеттері</w:t>
      </w:r>
    </w:p>
    <w:bookmarkEnd w:id="46"/>
    <w:bookmarkStart w:name="z53" w:id="47"/>
    <w:p>
      <w:pPr>
        <w:spacing w:after="0"/>
        <w:ind w:left="0"/>
        <w:jc w:val="both"/>
      </w:pPr>
      <w:r>
        <w:rPr>
          <w:rFonts w:ascii="Times New Roman"/>
          <w:b w:val="false"/>
          <w:i w:val="false"/>
          <w:color w:val="000000"/>
          <w:sz w:val="28"/>
        </w:rPr>
        <w:t>
      13. Мақсаттары:</w:t>
      </w:r>
    </w:p>
    <w:bookmarkEnd w:id="47"/>
    <w:bookmarkStart w:name="z54" w:id="48"/>
    <w:p>
      <w:pPr>
        <w:spacing w:after="0"/>
        <w:ind w:left="0"/>
        <w:jc w:val="both"/>
      </w:pPr>
      <w:r>
        <w:rPr>
          <w:rFonts w:ascii="Times New Roman"/>
          <w:b w:val="false"/>
          <w:i w:val="false"/>
          <w:color w:val="000000"/>
          <w:sz w:val="28"/>
        </w:rPr>
        <w:t>
      1) өз құзыреті шегінде нормативтік құқықтық актілерді әзірлеуге қатысу, келісу және бекіту;</w:t>
      </w:r>
    </w:p>
    <w:bookmarkEnd w:id="48"/>
    <w:bookmarkStart w:name="z55" w:id="49"/>
    <w:p>
      <w:pPr>
        <w:spacing w:after="0"/>
        <w:ind w:left="0"/>
        <w:jc w:val="both"/>
      </w:pPr>
      <w:r>
        <w:rPr>
          <w:rFonts w:ascii="Times New Roman"/>
          <w:b w:val="false"/>
          <w:i w:val="false"/>
          <w:color w:val="000000"/>
          <w:sz w:val="28"/>
        </w:rPr>
        <w:t>
      2) республика экономикасының және халықтың тасымалдарға, жұмыстардың орындалуына және қызмет көрсетулерге қажеттілігін қамтамасыз ету үшін жағдайлар жасау, сондай-ақ әуе және құбыржолды қоспағанда, тасымалдауды және көлік инфрақұрылымын одан әрі дамыту.</w:t>
      </w:r>
    </w:p>
    <w:bookmarkEnd w:id="49"/>
    <w:bookmarkStart w:name="z56" w:id="50"/>
    <w:p>
      <w:pPr>
        <w:spacing w:after="0"/>
        <w:ind w:left="0"/>
        <w:jc w:val="both"/>
      </w:pPr>
      <w:r>
        <w:rPr>
          <w:rFonts w:ascii="Times New Roman"/>
          <w:b w:val="false"/>
          <w:i w:val="false"/>
          <w:color w:val="000000"/>
          <w:sz w:val="28"/>
        </w:rPr>
        <w:t>
      3) заңды және жеке тұлғалардың құқықтары мен заңды мүдделерін, сондай-ақ мемлекеттің ұлттық мүдделерін қорғау, сондай-ақ бәсекелестікті дамыту үшін жағдай жасау, оның ішінде халықаралық тасымалдау саласында.</w:t>
      </w:r>
    </w:p>
    <w:bookmarkEnd w:id="50"/>
    <w:bookmarkStart w:name="z57" w:id="51"/>
    <w:p>
      <w:pPr>
        <w:spacing w:after="0"/>
        <w:ind w:left="0"/>
        <w:jc w:val="both"/>
      </w:pPr>
      <w:r>
        <w:rPr>
          <w:rFonts w:ascii="Times New Roman"/>
          <w:b w:val="false"/>
          <w:i w:val="false"/>
          <w:color w:val="000000"/>
          <w:sz w:val="28"/>
        </w:rPr>
        <w:t>
      4) әуе және құбыржолды қоспағанда, көліктің барлық түрлерінде қауіпсіз пайдаланудың қамтамасыз етілуіне және қызметіне бақылау жүргізу.</w:t>
      </w:r>
    </w:p>
    <w:bookmarkEnd w:id="51"/>
    <w:bookmarkStart w:name="z58" w:id="52"/>
    <w:p>
      <w:pPr>
        <w:spacing w:after="0"/>
        <w:ind w:left="0"/>
        <w:jc w:val="both"/>
      </w:pPr>
      <w:r>
        <w:rPr>
          <w:rFonts w:ascii="Times New Roman"/>
          <w:b w:val="false"/>
          <w:i w:val="false"/>
          <w:color w:val="000000"/>
          <w:sz w:val="28"/>
        </w:rPr>
        <w:t>
      5) әуе және құбыржолды қоспағанда, заңды және жеке тұлғалардың көлік саласындағы қызметіне, сондай-ақ заңнама талаптарын сақтауына бақылау жүргізу.</w:t>
      </w:r>
    </w:p>
    <w:bookmarkEnd w:id="52"/>
    <w:bookmarkStart w:name="z59" w:id="53"/>
    <w:p>
      <w:pPr>
        <w:spacing w:after="0"/>
        <w:ind w:left="0"/>
        <w:jc w:val="both"/>
      </w:pPr>
      <w:r>
        <w:rPr>
          <w:rFonts w:ascii="Times New Roman"/>
          <w:b w:val="false"/>
          <w:i w:val="false"/>
          <w:color w:val="000000"/>
          <w:sz w:val="28"/>
        </w:rPr>
        <w:t>
      14. Құқықтары мен міндеттері:</w:t>
      </w:r>
    </w:p>
    <w:bookmarkEnd w:id="53"/>
    <w:bookmarkStart w:name="z60" w:id="54"/>
    <w:p>
      <w:pPr>
        <w:spacing w:after="0"/>
        <w:ind w:left="0"/>
        <w:jc w:val="both"/>
      </w:pPr>
      <w:r>
        <w:rPr>
          <w:rFonts w:ascii="Times New Roman"/>
          <w:b w:val="false"/>
          <w:i w:val="false"/>
          <w:color w:val="000000"/>
          <w:sz w:val="28"/>
        </w:rPr>
        <w:t>
      құқықтары:</w:t>
      </w:r>
    </w:p>
    <w:bookmarkEnd w:id="54"/>
    <w:bookmarkStart w:name="z61" w:id="55"/>
    <w:p>
      <w:pPr>
        <w:spacing w:after="0"/>
        <w:ind w:left="0"/>
        <w:jc w:val="both"/>
      </w:pPr>
      <w:r>
        <w:rPr>
          <w:rFonts w:ascii="Times New Roman"/>
          <w:b w:val="false"/>
          <w:i w:val="false"/>
          <w:color w:val="000000"/>
          <w:sz w:val="28"/>
        </w:rPr>
        <w:t>
      1) өз құзыреті шегінде бұйрықтарды шығарады;</w:t>
      </w:r>
    </w:p>
    <w:bookmarkEnd w:id="55"/>
    <w:bookmarkStart w:name="z62" w:id="56"/>
    <w:p>
      <w:pPr>
        <w:spacing w:after="0"/>
        <w:ind w:left="0"/>
        <w:jc w:val="both"/>
      </w:pPr>
      <w:r>
        <w:rPr>
          <w:rFonts w:ascii="Times New Roman"/>
          <w:b w:val="false"/>
          <w:i w:val="false"/>
          <w:color w:val="000000"/>
          <w:sz w:val="28"/>
        </w:rPr>
        <w:t>
      2) Министрліктің құрылымдық бөлімшелерінен және Комитеттің аумақтық органдарынан, мемлекеттік органдардан, ұйымдардан, олардың лауазымды адамдарынан, жеке және заңды тұлғалардан қажеттi ақпаратты және материалдарды (есептерді, материалдарды) сұратады және алады;</w:t>
      </w:r>
    </w:p>
    <w:bookmarkEnd w:id="56"/>
    <w:bookmarkStart w:name="z63" w:id="57"/>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57"/>
    <w:bookmarkStart w:name="z64" w:id="58"/>
    <w:p>
      <w:pPr>
        <w:spacing w:after="0"/>
        <w:ind w:left="0"/>
        <w:jc w:val="both"/>
      </w:pPr>
      <w:r>
        <w:rPr>
          <w:rFonts w:ascii="Times New Roman"/>
          <w:b w:val="false"/>
          <w:i w:val="false"/>
          <w:color w:val="000000"/>
          <w:sz w:val="28"/>
        </w:rPr>
        <w:t>
      4) Комитет құзыретіне кіретін мәселелер сұрақтар бойынша кеңестер, семинарлар, конференциялар, дөңгелек үстелдер, конкурстар және өзге де іс- шараларды жүргізеді;</w:t>
      </w:r>
    </w:p>
    <w:bookmarkEnd w:id="58"/>
    <w:bookmarkStart w:name="z65" w:id="59"/>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консультативтік-кеңестік органдарды (жұмыс топтарын, комиссияларды, кеңестерді) құру бойынша ұсыныстар енгізеді;</w:t>
      </w:r>
    </w:p>
    <w:bookmarkEnd w:id="59"/>
    <w:bookmarkStart w:name="z66" w:id="60"/>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тартады;</w:t>
      </w:r>
    </w:p>
    <w:bookmarkEnd w:id="60"/>
    <w:bookmarkStart w:name="z67" w:id="61"/>
    <w:p>
      <w:pPr>
        <w:spacing w:after="0"/>
        <w:ind w:left="0"/>
        <w:jc w:val="both"/>
      </w:pPr>
      <w:r>
        <w:rPr>
          <w:rFonts w:ascii="Times New Roman"/>
          <w:b w:val="false"/>
          <w:i w:val="false"/>
          <w:color w:val="000000"/>
          <w:sz w:val="28"/>
        </w:rPr>
        <w:t>
      7) Комитеттің аумақтық органдарының көлікте өз қызметін жүзеге асыратын жеке және заңды тұлғаларға тексеру жүргізуіне қатысады;</w:t>
      </w:r>
    </w:p>
    <w:bookmarkEnd w:id="61"/>
    <w:bookmarkStart w:name="z68" w:id="62"/>
    <w:p>
      <w:pPr>
        <w:spacing w:after="0"/>
        <w:ind w:left="0"/>
        <w:jc w:val="both"/>
      </w:pPr>
      <w:r>
        <w:rPr>
          <w:rFonts w:ascii="Times New Roman"/>
          <w:b w:val="false"/>
          <w:i w:val="false"/>
          <w:color w:val="000000"/>
          <w:sz w:val="28"/>
        </w:rPr>
        <w:t>
      8) мемлекеттік органдарға көлік оқиғаларының, көлікті пайдалану мен күтіп ұстау тәртібін бұзушылықтардың алдын алу бойынша ұсыныстар енгізеді;</w:t>
      </w:r>
    </w:p>
    <w:bookmarkEnd w:id="62"/>
    <w:bookmarkStart w:name="z69" w:id="63"/>
    <w:p>
      <w:pPr>
        <w:spacing w:after="0"/>
        <w:ind w:left="0"/>
        <w:jc w:val="both"/>
      </w:pPr>
      <w:r>
        <w:rPr>
          <w:rFonts w:ascii="Times New Roman"/>
          <w:b w:val="false"/>
          <w:i w:val="false"/>
          <w:color w:val="000000"/>
          <w:sz w:val="28"/>
        </w:rPr>
        <w:t>
      9) көліктік бақылау бекеттерінде көлік құралдарына көліктік бақылауды жүзеге асыруға қатысады;</w:t>
      </w:r>
    </w:p>
    <w:bookmarkEnd w:id="63"/>
    <w:bookmarkStart w:name="z70" w:id="64"/>
    <w:p>
      <w:pPr>
        <w:spacing w:after="0"/>
        <w:ind w:left="0"/>
        <w:jc w:val="both"/>
      </w:pPr>
      <w:r>
        <w:rPr>
          <w:rFonts w:ascii="Times New Roman"/>
          <w:b w:val="false"/>
          <w:i w:val="false"/>
          <w:color w:val="000000"/>
          <w:sz w:val="28"/>
        </w:rPr>
        <w:t>
      10) шарттық міндеттемелердің орындалуын тексереді және көрсетілген қызметтер туралы актілерді қабылдайды;</w:t>
      </w:r>
    </w:p>
    <w:bookmarkEnd w:id="64"/>
    <w:bookmarkStart w:name="z71" w:id="65"/>
    <w:p>
      <w:pPr>
        <w:spacing w:after="0"/>
        <w:ind w:left="0"/>
        <w:jc w:val="both"/>
      </w:pPr>
      <w:r>
        <w:rPr>
          <w:rFonts w:ascii="Times New Roman"/>
          <w:b w:val="false"/>
          <w:i w:val="false"/>
          <w:color w:val="000000"/>
          <w:sz w:val="28"/>
        </w:rPr>
        <w:t>
      11) көліктік бақылау бекеттерінде жұмыс істеген кезінде арнайы техникалық байланыс құралдарын, арнайы көлікті пайдаланады, сондай-ақ таяқша мен ысқырғышты және шлагбаумды пайдаланады;</w:t>
      </w:r>
    </w:p>
    <w:bookmarkEnd w:id="65"/>
    <w:bookmarkStart w:name="z72" w:id="66"/>
    <w:p>
      <w:pPr>
        <w:spacing w:after="0"/>
        <w:ind w:left="0"/>
        <w:jc w:val="both"/>
      </w:pPr>
      <w:r>
        <w:rPr>
          <w:rFonts w:ascii="Times New Roman"/>
          <w:b w:val="false"/>
          <w:i w:val="false"/>
          <w:color w:val="000000"/>
          <w:sz w:val="28"/>
        </w:rPr>
        <w:t>
      12) Комитеттің аумақтық органдарынан Министрліктің және Комитеттің бұйрықтары уақтылы және нақты орындауын талап етеді;</w:t>
      </w:r>
    </w:p>
    <w:bookmarkEnd w:id="66"/>
    <w:bookmarkStart w:name="z73" w:id="6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құқықтарды жүзеге асырады.</w:t>
      </w:r>
    </w:p>
    <w:bookmarkEnd w:id="67"/>
    <w:bookmarkStart w:name="z74" w:id="68"/>
    <w:p>
      <w:pPr>
        <w:spacing w:after="0"/>
        <w:ind w:left="0"/>
        <w:jc w:val="both"/>
      </w:pPr>
      <w:r>
        <w:rPr>
          <w:rFonts w:ascii="Times New Roman"/>
          <w:b w:val="false"/>
          <w:i w:val="false"/>
          <w:color w:val="000000"/>
          <w:sz w:val="28"/>
        </w:rPr>
        <w:t>
      Міндеттеріне:</w:t>
      </w:r>
    </w:p>
    <w:bookmarkEnd w:id="68"/>
    <w:bookmarkStart w:name="z75" w:id="69"/>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69"/>
    <w:bookmarkStart w:name="z76" w:id="7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0"/>
    <w:bookmarkStart w:name="z77" w:id="71"/>
    <w:p>
      <w:pPr>
        <w:spacing w:after="0"/>
        <w:ind w:left="0"/>
        <w:jc w:val="both"/>
      </w:pPr>
      <w:r>
        <w:rPr>
          <w:rFonts w:ascii="Times New Roman"/>
          <w:b w:val="false"/>
          <w:i w:val="false"/>
          <w:color w:val="000000"/>
          <w:sz w:val="28"/>
        </w:rPr>
        <w:t>
      3) Комитеттің құзыретіне кіретін мәселелер бойынша түсіндірулерді дайындау;</w:t>
      </w:r>
    </w:p>
    <w:bookmarkEnd w:id="71"/>
    <w:bookmarkStart w:name="z78" w:id="72"/>
    <w:p>
      <w:pPr>
        <w:spacing w:after="0"/>
        <w:ind w:left="0"/>
        <w:jc w:val="both"/>
      </w:pPr>
      <w:r>
        <w:rPr>
          <w:rFonts w:ascii="Times New Roman"/>
          <w:b w:val="false"/>
          <w:i w:val="false"/>
          <w:color w:val="000000"/>
          <w:sz w:val="28"/>
        </w:rPr>
        <w:t>
      4)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bookmarkEnd w:id="72"/>
    <w:bookmarkStart w:name="z79" w:id="73"/>
    <w:p>
      <w:pPr>
        <w:spacing w:after="0"/>
        <w:ind w:left="0"/>
        <w:jc w:val="both"/>
      </w:pPr>
      <w:r>
        <w:rPr>
          <w:rFonts w:ascii="Times New Roman"/>
          <w:b w:val="false"/>
          <w:i w:val="false"/>
          <w:color w:val="000000"/>
          <w:sz w:val="28"/>
        </w:rPr>
        <w:t>
      5) Комитеттің теңгерімінде тұрған мемлекеттік меншіктің сақталуын қамтамасыз ету;</w:t>
      </w:r>
    </w:p>
    <w:bookmarkEnd w:id="73"/>
    <w:bookmarkStart w:name="z80" w:id="74"/>
    <w:p>
      <w:pPr>
        <w:spacing w:after="0"/>
        <w:ind w:left="0"/>
        <w:jc w:val="both"/>
      </w:pPr>
      <w:r>
        <w:rPr>
          <w:rFonts w:ascii="Times New Roman"/>
          <w:b w:val="false"/>
          <w:i w:val="false"/>
          <w:color w:val="000000"/>
          <w:sz w:val="28"/>
        </w:rPr>
        <w:t>
      6) бухгалтерлік есепті жүргізу;</w:t>
      </w:r>
    </w:p>
    <w:bookmarkEnd w:id="74"/>
    <w:bookmarkStart w:name="z81" w:id="75"/>
    <w:p>
      <w:pPr>
        <w:spacing w:after="0"/>
        <w:ind w:left="0"/>
        <w:jc w:val="both"/>
      </w:pPr>
      <w:r>
        <w:rPr>
          <w:rFonts w:ascii="Times New Roman"/>
          <w:b w:val="false"/>
          <w:i w:val="false"/>
          <w:color w:val="000000"/>
          <w:sz w:val="28"/>
        </w:rPr>
        <w:t>
      7) бухгалтерлік және қаржылық есептілікті жасау және Министрлікке беру;</w:t>
      </w:r>
    </w:p>
    <w:bookmarkEnd w:id="75"/>
    <w:bookmarkStart w:name="z82" w:id="76"/>
    <w:p>
      <w:pPr>
        <w:spacing w:after="0"/>
        <w:ind w:left="0"/>
        <w:jc w:val="both"/>
      </w:pPr>
      <w:r>
        <w:rPr>
          <w:rFonts w:ascii="Times New Roman"/>
          <w:b w:val="false"/>
          <w:i w:val="false"/>
          <w:color w:val="000000"/>
          <w:sz w:val="28"/>
        </w:rPr>
        <w:t>
      8) Комитетке бөлінген бюджет қаражатының толық, уақтылы және тиімді пайдаланылуын қамтамасыз ету;</w:t>
      </w:r>
    </w:p>
    <w:bookmarkEnd w:id="76"/>
    <w:bookmarkStart w:name="z83" w:id="77"/>
    <w:p>
      <w:pPr>
        <w:spacing w:after="0"/>
        <w:ind w:left="0"/>
        <w:jc w:val="both"/>
      </w:pPr>
      <w:r>
        <w:rPr>
          <w:rFonts w:ascii="Times New Roman"/>
          <w:b w:val="false"/>
          <w:i w:val="false"/>
          <w:color w:val="000000"/>
          <w:sz w:val="28"/>
        </w:rPr>
        <w:t xml:space="preserve">
      9) "Мемлекеттік сатып алу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сатып алу рәсімдерін жүргізу кіреді.</w:t>
      </w:r>
    </w:p>
    <w:bookmarkEnd w:id="77"/>
    <w:bookmarkStart w:name="z84" w:id="78"/>
    <w:p>
      <w:pPr>
        <w:spacing w:after="0"/>
        <w:ind w:left="0"/>
        <w:jc w:val="both"/>
      </w:pPr>
      <w:r>
        <w:rPr>
          <w:rFonts w:ascii="Times New Roman"/>
          <w:b w:val="false"/>
          <w:i w:val="false"/>
          <w:color w:val="000000"/>
          <w:sz w:val="28"/>
        </w:rPr>
        <w:t>
      15. Функциялары:</w:t>
      </w:r>
    </w:p>
    <w:bookmarkEnd w:id="78"/>
    <w:bookmarkStart w:name="z85" w:id="79"/>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bookmarkEnd w:id="79"/>
    <w:bookmarkStart w:name="z86" w:id="80"/>
    <w:p>
      <w:pPr>
        <w:spacing w:after="0"/>
        <w:ind w:left="0"/>
        <w:jc w:val="both"/>
      </w:pPr>
      <w:r>
        <w:rPr>
          <w:rFonts w:ascii="Times New Roman"/>
          <w:b w:val="false"/>
          <w:i w:val="false"/>
          <w:color w:val="000000"/>
          <w:sz w:val="28"/>
        </w:rPr>
        <w:t>
      2) өз құзыреті шегінде нормативтік құқықтық актілерді әзірлеу, әзірлеуге қатысу, келісу және бекіту;</w:t>
      </w:r>
    </w:p>
    <w:bookmarkEnd w:id="80"/>
    <w:bookmarkStart w:name="z87" w:id="81"/>
    <w:p>
      <w:pPr>
        <w:spacing w:after="0"/>
        <w:ind w:left="0"/>
        <w:jc w:val="both"/>
      </w:pPr>
      <w:r>
        <w:rPr>
          <w:rFonts w:ascii="Times New Roman"/>
          <w:b w:val="false"/>
          <w:i w:val="false"/>
          <w:color w:val="000000"/>
          <w:sz w:val="28"/>
        </w:rPr>
        <w:t>
      3) ішкі су жолдарының кеме қатынай алатын жағдайда болуын қамтамасыз ету және шлюздерді күтіп ұстау;</w:t>
      </w:r>
    </w:p>
    <w:bookmarkEnd w:id="81"/>
    <w:bookmarkStart w:name="z88" w:id="82"/>
    <w:p>
      <w:pPr>
        <w:spacing w:after="0"/>
        <w:ind w:left="0"/>
        <w:jc w:val="both"/>
      </w:pPr>
      <w:r>
        <w:rPr>
          <w:rFonts w:ascii="Times New Roman"/>
          <w:b w:val="false"/>
          <w:i w:val="false"/>
          <w:color w:val="000000"/>
          <w:sz w:val="28"/>
        </w:rPr>
        <w:t>
      4) техникалық регламенттерді және стандарттарды әзірлеу мен келісу;</w:t>
      </w:r>
    </w:p>
    <w:bookmarkEnd w:id="82"/>
    <w:bookmarkStart w:name="z89" w:id="83"/>
    <w:p>
      <w:pPr>
        <w:spacing w:after="0"/>
        <w:ind w:left="0"/>
        <w:jc w:val="both"/>
      </w:pPr>
      <w:r>
        <w:rPr>
          <w:rFonts w:ascii="Times New Roman"/>
          <w:b w:val="false"/>
          <w:i w:val="false"/>
          <w:color w:val="000000"/>
          <w:sz w:val="28"/>
        </w:rPr>
        <w:t>
      5) электрондық (цифрлық) тахографтарға электрондық карточкаларды дайындау және беру жөніндегі қызметті жүзеге асырудың басталғаны туралы хабарлама берген жеке және заңды тұлғалардың тізілімін жүргізу;</w:t>
      </w:r>
    </w:p>
    <w:bookmarkEnd w:id="83"/>
    <w:bookmarkStart w:name="z90" w:id="84"/>
    <w:p>
      <w:pPr>
        <w:spacing w:after="0"/>
        <w:ind w:left="0"/>
        <w:jc w:val="both"/>
      </w:pPr>
      <w:r>
        <w:rPr>
          <w:rFonts w:ascii="Times New Roman"/>
          <w:b w:val="false"/>
          <w:i w:val="false"/>
          <w:color w:val="000000"/>
          <w:sz w:val="28"/>
        </w:rPr>
        <w:t>
      6) электрондық (цифрлық) тахографтар жөніндегі ұлттық дерекқорды жүргізу;</w:t>
      </w:r>
    </w:p>
    <w:bookmarkEnd w:id="84"/>
    <w:bookmarkStart w:name="z91" w:id="85"/>
    <w:p>
      <w:pPr>
        <w:spacing w:after="0"/>
        <w:ind w:left="0"/>
        <w:jc w:val="both"/>
      </w:pPr>
      <w:r>
        <w:rPr>
          <w:rFonts w:ascii="Times New Roman"/>
          <w:b w:val="false"/>
          <w:i w:val="false"/>
          <w:color w:val="000000"/>
          <w:sz w:val="28"/>
        </w:rPr>
        <w:t>
      7) Мемлекеттік жылжымалы құрам тізілімін жүргізу;</w:t>
      </w:r>
    </w:p>
    <w:bookmarkEnd w:id="85"/>
    <w:bookmarkStart w:name="z92" w:id="86"/>
    <w:p>
      <w:pPr>
        <w:spacing w:after="0"/>
        <w:ind w:left="0"/>
        <w:jc w:val="both"/>
      </w:pPr>
      <w:r>
        <w:rPr>
          <w:rFonts w:ascii="Times New Roman"/>
          <w:b w:val="false"/>
          <w:i w:val="false"/>
          <w:color w:val="000000"/>
          <w:sz w:val="28"/>
        </w:rPr>
        <w:t>
      8) рұқсаттық бақылауды жүзеге асыру;</w:t>
      </w:r>
    </w:p>
    <w:bookmarkEnd w:id="86"/>
    <w:bookmarkStart w:name="z93" w:id="87"/>
    <w:p>
      <w:pPr>
        <w:spacing w:after="0"/>
        <w:ind w:left="0"/>
        <w:jc w:val="both"/>
      </w:pPr>
      <w:r>
        <w:rPr>
          <w:rFonts w:ascii="Times New Roman"/>
          <w:b w:val="false"/>
          <w:i w:val="false"/>
          <w:color w:val="000000"/>
          <w:sz w:val="28"/>
        </w:rPr>
        <w:t>
      9) Қазақстан Республикасында тіркелген, тез бүлінетін жүктерді тасымалдауға арналған көлік құралдарына автомобиль көлігімен жүк тасымалдау тәртібінде белгіленген талаптарға сәйкестігі туралы куәлік беру;</w:t>
      </w:r>
    </w:p>
    <w:bookmarkEnd w:id="87"/>
    <w:bookmarkStart w:name="z94" w:id="88"/>
    <w:p>
      <w:pPr>
        <w:spacing w:after="0"/>
        <w:ind w:left="0"/>
        <w:jc w:val="both"/>
      </w:pPr>
      <w:r>
        <w:rPr>
          <w:rFonts w:ascii="Times New Roman"/>
          <w:b w:val="false"/>
          <w:i w:val="false"/>
          <w:color w:val="000000"/>
          <w:sz w:val="28"/>
        </w:rPr>
        <w:t>
      10) теміржолдар мен теміржол станцияларын дамытудың жобалау-техникалық құжаттамасына және бас схемаларына сәйкес жер учаскелерiн беру нормативтерiн келiсу;</w:t>
      </w:r>
    </w:p>
    <w:bookmarkEnd w:id="88"/>
    <w:bookmarkStart w:name="z95" w:id="89"/>
    <w:p>
      <w:pPr>
        <w:spacing w:after="0"/>
        <w:ind w:left="0"/>
        <w:jc w:val="both"/>
      </w:pPr>
      <w:r>
        <w:rPr>
          <w:rFonts w:ascii="Times New Roman"/>
          <w:b w:val="false"/>
          <w:i w:val="false"/>
          <w:color w:val="000000"/>
          <w:sz w:val="28"/>
        </w:rPr>
        <w:t xml:space="preserve">
      11)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парақтарын, тәуекел дәрежесін бағалау өлшемшарттарын әзірлеу және ішінара тексеру тізімдерін қалыптастыру;</w:t>
      </w:r>
    </w:p>
    <w:bookmarkEnd w:id="89"/>
    <w:bookmarkStart w:name="z96" w:id="90"/>
    <w:p>
      <w:pPr>
        <w:spacing w:after="0"/>
        <w:ind w:left="0"/>
        <w:jc w:val="both"/>
      </w:pPr>
      <w:r>
        <w:rPr>
          <w:rFonts w:ascii="Times New Roman"/>
          <w:b w:val="false"/>
          <w:i w:val="false"/>
          <w:color w:val="000000"/>
          <w:sz w:val="28"/>
        </w:rPr>
        <w:t>
      12) Қазақстан Республикасының халықаралық шарттары негiзiнде шетелдік сыныптау қоғамын тану туралы шешім қабылдау;</w:t>
      </w:r>
    </w:p>
    <w:bookmarkEnd w:id="90"/>
    <w:bookmarkStart w:name="z97" w:id="91"/>
    <w:p>
      <w:pPr>
        <w:spacing w:after="0"/>
        <w:ind w:left="0"/>
        <w:jc w:val="both"/>
      </w:pPr>
      <w:r>
        <w:rPr>
          <w:rFonts w:ascii="Times New Roman"/>
          <w:b w:val="false"/>
          <w:i w:val="false"/>
          <w:color w:val="000000"/>
          <w:sz w:val="28"/>
        </w:rPr>
        <w:t>
      13) порт құралдарын күзетуге бағалау жүргізу және порт құралдарын күзету жоспарын әзірлеу үшін уәкілетті ұйымды айқындау;</w:t>
      </w:r>
    </w:p>
    <w:bookmarkEnd w:id="91"/>
    <w:bookmarkStart w:name="z98" w:id="92"/>
    <w:p>
      <w:pPr>
        <w:spacing w:after="0"/>
        <w:ind w:left="0"/>
        <w:jc w:val="both"/>
      </w:pPr>
      <w:r>
        <w:rPr>
          <w:rFonts w:ascii="Times New Roman"/>
          <w:b w:val="false"/>
          <w:i w:val="false"/>
          <w:color w:val="000000"/>
          <w:sz w:val="28"/>
        </w:rPr>
        <w:t>
      14) порт құралдарын күзетуді бағалау туралы есеп пен порт құралдарын күзету жоспарын және оларға түзетулерді мақұлдау;</w:t>
      </w:r>
    </w:p>
    <w:bookmarkEnd w:id="92"/>
    <w:bookmarkStart w:name="z99" w:id="93"/>
    <w:p>
      <w:pPr>
        <w:spacing w:after="0"/>
        <w:ind w:left="0"/>
        <w:jc w:val="both"/>
      </w:pPr>
      <w:r>
        <w:rPr>
          <w:rFonts w:ascii="Times New Roman"/>
          <w:b w:val="false"/>
          <w:i w:val="false"/>
          <w:color w:val="000000"/>
          <w:sz w:val="28"/>
        </w:rPr>
        <w:t>
      15) кемелерді куәландыру бойынша өкілеттікті және шетелдік сыныптау қоғамдарының оларды ұсыну шарттарын айқындау жөнінде шетелдік сыныптау қоғамымен келісімдер жасасу.</w:t>
      </w:r>
    </w:p>
    <w:bookmarkEnd w:id="93"/>
    <w:bookmarkStart w:name="z100" w:id="94"/>
    <w:p>
      <w:pPr>
        <w:spacing w:after="0"/>
        <w:ind w:left="0"/>
        <w:jc w:val="both"/>
      </w:pPr>
      <w:r>
        <w:rPr>
          <w:rFonts w:ascii="Times New Roman"/>
          <w:b w:val="false"/>
          <w:i w:val="false"/>
          <w:color w:val="000000"/>
          <w:sz w:val="28"/>
        </w:rPr>
        <w:t>
      16) автомобильмен тасымалдаушыларға автомобильмен халықаралық жүк тасымалын жүзеге асыруға рұқсат беру қағидаларын әзірлеу;</w:t>
      </w:r>
    </w:p>
    <w:bookmarkEnd w:id="94"/>
    <w:bookmarkStart w:name="z101" w:id="95"/>
    <w:p>
      <w:pPr>
        <w:spacing w:after="0"/>
        <w:ind w:left="0"/>
        <w:jc w:val="both"/>
      </w:pPr>
      <w:r>
        <w:rPr>
          <w:rFonts w:ascii="Times New Roman"/>
          <w:b w:val="false"/>
          <w:i w:val="false"/>
          <w:color w:val="000000"/>
          <w:sz w:val="28"/>
        </w:rPr>
        <w:t>
      17) Қазақстан Республикасының аумағында жүк көлігі құралдарын өлшеудің халықаралық сертификатын қолдану қағидаларын әзірлеу;</w:t>
      </w:r>
    </w:p>
    <w:bookmarkEnd w:id="95"/>
    <w:bookmarkStart w:name="z102" w:id="96"/>
    <w:p>
      <w:pPr>
        <w:spacing w:after="0"/>
        <w:ind w:left="0"/>
        <w:jc w:val="both"/>
      </w:pPr>
      <w:r>
        <w:rPr>
          <w:rFonts w:ascii="Times New Roman"/>
          <w:b w:val="false"/>
          <w:i w:val="false"/>
          <w:color w:val="000000"/>
          <w:sz w:val="28"/>
        </w:rPr>
        <w:t>
      18) көліктік бақылау бекеттерінің жұмысын ұйымдастыру тәртібін әзірлеу;</w:t>
      </w:r>
    </w:p>
    <w:bookmarkEnd w:id="96"/>
    <w:bookmarkStart w:name="z103" w:id="97"/>
    <w:p>
      <w:pPr>
        <w:spacing w:after="0"/>
        <w:ind w:left="0"/>
        <w:jc w:val="both"/>
      </w:pPr>
      <w:r>
        <w:rPr>
          <w:rFonts w:ascii="Times New Roman"/>
          <w:b w:val="false"/>
          <w:i w:val="false"/>
          <w:color w:val="000000"/>
          <w:sz w:val="28"/>
        </w:rPr>
        <w:t>
      19) арнайы автоматтандырылған өлшеу құралдарын пайдалану қағидаларын әзірлеу;</w:t>
      </w:r>
    </w:p>
    <w:bookmarkEnd w:id="97"/>
    <w:bookmarkStart w:name="z104" w:id="98"/>
    <w:p>
      <w:pPr>
        <w:spacing w:after="0"/>
        <w:ind w:left="0"/>
        <w:jc w:val="both"/>
      </w:pPr>
      <w:r>
        <w:rPr>
          <w:rFonts w:ascii="Times New Roman"/>
          <w:b w:val="false"/>
          <w:i w:val="false"/>
          <w:color w:val="000000"/>
          <w:sz w:val="28"/>
        </w:rPr>
        <w:t>
      20) белгіленген тәртіпке сәйкес тұрақты маршруттар бойынша жолаушылар мен багажды тасымалдау бойынша қызмет көрсетуге тарифтерді есептеу әдістемесін әзірлеу;</w:t>
      </w:r>
    </w:p>
    <w:bookmarkEnd w:id="98"/>
    <w:bookmarkStart w:name="z105" w:id="99"/>
    <w:p>
      <w:pPr>
        <w:spacing w:after="0"/>
        <w:ind w:left="0"/>
        <w:jc w:val="both"/>
      </w:pPr>
      <w:r>
        <w:rPr>
          <w:rFonts w:ascii="Times New Roman"/>
          <w:b w:val="false"/>
          <w:i w:val="false"/>
          <w:color w:val="000000"/>
          <w:sz w:val="28"/>
        </w:rPr>
        <w:t>
      21) автомобиль көлігімен мүгедектігі бар адамдарды тасымалдау жөнінде қызметтер көрсету қағидаларын әзірлеу;</w:t>
      </w:r>
    </w:p>
    <w:bookmarkEnd w:id="99"/>
    <w:bookmarkStart w:name="z106" w:id="100"/>
    <w:p>
      <w:pPr>
        <w:spacing w:after="0"/>
        <w:ind w:left="0"/>
        <w:jc w:val="both"/>
      </w:pPr>
      <w:r>
        <w:rPr>
          <w:rFonts w:ascii="Times New Roman"/>
          <w:b w:val="false"/>
          <w:i w:val="false"/>
          <w:color w:val="000000"/>
          <w:sz w:val="28"/>
        </w:rPr>
        <w:t>
      22) жолаушылар мен багажды автомобильмен тұрақты тасымалдауды ұйымдастырудың үлгі шартын әзірлеу;</w:t>
      </w:r>
    </w:p>
    <w:bookmarkEnd w:id="100"/>
    <w:bookmarkStart w:name="z107" w:id="101"/>
    <w:p>
      <w:pPr>
        <w:spacing w:after="0"/>
        <w:ind w:left="0"/>
        <w:jc w:val="both"/>
      </w:pPr>
      <w:r>
        <w:rPr>
          <w:rFonts w:ascii="Times New Roman"/>
          <w:b w:val="false"/>
          <w:i w:val="false"/>
          <w:color w:val="000000"/>
          <w:sz w:val="28"/>
        </w:rPr>
        <w:t>
      23) Қазақстан Республикасының автомобиль жолдарымен жүруге арналған автокөлік құралдарының рұқсат етілген параметрлерін әзірлеу;</w:t>
      </w:r>
    </w:p>
    <w:bookmarkEnd w:id="101"/>
    <w:bookmarkStart w:name="z108" w:id="102"/>
    <w:p>
      <w:pPr>
        <w:spacing w:after="0"/>
        <w:ind w:left="0"/>
        <w:jc w:val="both"/>
      </w:pPr>
      <w:r>
        <w:rPr>
          <w:rFonts w:ascii="Times New Roman"/>
          <w:b w:val="false"/>
          <w:i w:val="false"/>
          <w:color w:val="000000"/>
          <w:sz w:val="28"/>
        </w:rPr>
        <w:t>
      24) жүргізушілердің еңбегі мен тынығуын ұйымдастыру, сондай-ақ тахографтарды қолдану қағидаларын әзірлеу;</w:t>
      </w:r>
    </w:p>
    <w:bookmarkEnd w:id="102"/>
    <w:bookmarkStart w:name="z109" w:id="103"/>
    <w:p>
      <w:pPr>
        <w:spacing w:after="0"/>
        <w:ind w:left="0"/>
        <w:jc w:val="both"/>
      </w:pPr>
      <w:r>
        <w:rPr>
          <w:rFonts w:ascii="Times New Roman"/>
          <w:b w:val="false"/>
          <w:i w:val="false"/>
          <w:color w:val="000000"/>
          <w:sz w:val="28"/>
        </w:rPr>
        <w:t>
      25) автомобиль көлігімен қауіпті жүктерді тасымалдау қағидаларын әзірлеу;</w:t>
      </w:r>
    </w:p>
    <w:bookmarkEnd w:id="103"/>
    <w:bookmarkStart w:name="z110" w:id="104"/>
    <w:p>
      <w:pPr>
        <w:spacing w:after="0"/>
        <w:ind w:left="0"/>
        <w:jc w:val="both"/>
      </w:pPr>
      <w:r>
        <w:rPr>
          <w:rFonts w:ascii="Times New Roman"/>
          <w:b w:val="false"/>
          <w:i w:val="false"/>
          <w:color w:val="000000"/>
          <w:sz w:val="28"/>
        </w:rPr>
        <w:t>
      26) автомобиль көлігімен жолаушылар мен багажды тасымалдау қағидаларын әзірлеу;</w:t>
      </w:r>
    </w:p>
    <w:bookmarkEnd w:id="104"/>
    <w:bookmarkStart w:name="z111" w:id="105"/>
    <w:p>
      <w:pPr>
        <w:spacing w:after="0"/>
        <w:ind w:left="0"/>
        <w:jc w:val="both"/>
      </w:pPr>
      <w:r>
        <w:rPr>
          <w:rFonts w:ascii="Times New Roman"/>
          <w:b w:val="false"/>
          <w:i w:val="false"/>
          <w:color w:val="000000"/>
          <w:sz w:val="28"/>
        </w:rPr>
        <w:t>
      27) автомобиль көлігімен жүктерді тасымалдау қағидаларын әзірлеу;</w:t>
      </w:r>
    </w:p>
    <w:bookmarkEnd w:id="105"/>
    <w:bookmarkStart w:name="z112" w:id="106"/>
    <w:p>
      <w:pPr>
        <w:spacing w:after="0"/>
        <w:ind w:left="0"/>
        <w:jc w:val="both"/>
      </w:pPr>
      <w:r>
        <w:rPr>
          <w:rFonts w:ascii="Times New Roman"/>
          <w:b w:val="false"/>
          <w:i w:val="false"/>
          <w:color w:val="000000"/>
          <w:sz w:val="28"/>
        </w:rPr>
        <w:t>
      28) автокөлiк құралдарын техникалық пайдалану қағидаларын әзірлеу;</w:t>
      </w:r>
    </w:p>
    <w:bookmarkEnd w:id="106"/>
    <w:bookmarkStart w:name="z113" w:id="107"/>
    <w:p>
      <w:pPr>
        <w:spacing w:after="0"/>
        <w:ind w:left="0"/>
        <w:jc w:val="both"/>
      </w:pPr>
      <w:r>
        <w:rPr>
          <w:rFonts w:ascii="Times New Roman"/>
          <w:b w:val="false"/>
          <w:i w:val="false"/>
          <w:color w:val="000000"/>
          <w:sz w:val="28"/>
        </w:rPr>
        <w:t>
      29) Қазақстан Республикасының халықаралық қатынастағы автомобиль тасымалында рұқсат беру жүйесін қолдану қағидаларын әзірлеу;</w:t>
      </w:r>
    </w:p>
    <w:bookmarkEnd w:id="107"/>
    <w:bookmarkStart w:name="z114" w:id="108"/>
    <w:p>
      <w:pPr>
        <w:spacing w:after="0"/>
        <w:ind w:left="0"/>
        <w:jc w:val="both"/>
      </w:pPr>
      <w:r>
        <w:rPr>
          <w:rFonts w:ascii="Times New Roman"/>
          <w:b w:val="false"/>
          <w:i w:val="false"/>
          <w:color w:val="000000"/>
          <w:sz w:val="28"/>
        </w:rPr>
        <w:t>
      30) Қазақстан Республикасының аумағында автокөлік құралдарымен тасымалдауға жол берілетін қауіпті жүктердің тізбесін әзірлеу;</w:t>
      </w:r>
    </w:p>
    <w:bookmarkEnd w:id="108"/>
    <w:bookmarkStart w:name="z115" w:id="109"/>
    <w:p>
      <w:pPr>
        <w:spacing w:after="0"/>
        <w:ind w:left="0"/>
        <w:jc w:val="both"/>
      </w:pPr>
      <w:r>
        <w:rPr>
          <w:rFonts w:ascii="Times New Roman"/>
          <w:b w:val="false"/>
          <w:i w:val="false"/>
          <w:color w:val="000000"/>
          <w:sz w:val="28"/>
        </w:rPr>
        <w:t>
      31) Қазақстан Республикасының аумағында ірі көлемді және ауыр салмақты жүктерді тасымалдауды ұйымдастыру және жүзеге асыру тәртібін әзірлеу;</w:t>
      </w:r>
    </w:p>
    <w:bookmarkEnd w:id="109"/>
    <w:bookmarkStart w:name="z116" w:id="110"/>
    <w:p>
      <w:pPr>
        <w:spacing w:after="0"/>
        <w:ind w:left="0"/>
        <w:jc w:val="both"/>
      </w:pPr>
      <w:r>
        <w:rPr>
          <w:rFonts w:ascii="Times New Roman"/>
          <w:b w:val="false"/>
          <w:i w:val="false"/>
          <w:color w:val="000000"/>
          <w:sz w:val="28"/>
        </w:rPr>
        <w:t>
      32) төтенше жағдайларды жоюға тасымалдаушыларды тарту қағидасын әзірлеу;</w:t>
      </w:r>
    </w:p>
    <w:bookmarkEnd w:id="110"/>
    <w:bookmarkStart w:name="z117" w:id="111"/>
    <w:p>
      <w:pPr>
        <w:spacing w:after="0"/>
        <w:ind w:left="0"/>
        <w:jc w:val="both"/>
      </w:pPr>
      <w:r>
        <w:rPr>
          <w:rFonts w:ascii="Times New Roman"/>
          <w:b w:val="false"/>
          <w:i w:val="false"/>
          <w:color w:val="000000"/>
          <w:sz w:val="28"/>
        </w:rPr>
        <w:t>
      33) 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әзірлеу;</w:t>
      </w:r>
    </w:p>
    <w:bookmarkEnd w:id="111"/>
    <w:bookmarkStart w:name="z118" w:id="112"/>
    <w:p>
      <w:pPr>
        <w:spacing w:after="0"/>
        <w:ind w:left="0"/>
        <w:jc w:val="both"/>
      </w:pPr>
      <w:r>
        <w:rPr>
          <w:rFonts w:ascii="Times New Roman"/>
          <w:b w:val="false"/>
          <w:i w:val="false"/>
          <w:color w:val="000000"/>
          <w:sz w:val="28"/>
        </w:rPr>
        <w:t>
      34) тасымалдау процесіне қатысушылардың өзара технологиялық іс-қимыл жасау қағидаларын әзірлеу;</w:t>
      </w:r>
    </w:p>
    <w:bookmarkEnd w:id="112"/>
    <w:bookmarkStart w:name="z119" w:id="113"/>
    <w:p>
      <w:pPr>
        <w:spacing w:after="0"/>
        <w:ind w:left="0"/>
        <w:jc w:val="both"/>
      </w:pPr>
      <w:r>
        <w:rPr>
          <w:rFonts w:ascii="Times New Roman"/>
          <w:b w:val="false"/>
          <w:i w:val="false"/>
          <w:color w:val="000000"/>
          <w:sz w:val="28"/>
        </w:rPr>
        <w:t>
      35) табиғи монополиялар саласында басшылықты жүзеге асыратын мемлекеттік органмен келісу бойынша магистральдық теміржол желісінің жұмыс істеуі үшін технологиялық қажетті станциялық жолдардың, электрмен жабдықтау, сигнал беру, байланыс объектілерінің, құрылғылардың, жабдықтардың, ғимараттардың, құрылымдардың, құрылыстар мен өзге де объектілердің тізбесін әзірлеу;</w:t>
      </w:r>
    </w:p>
    <w:bookmarkEnd w:id="113"/>
    <w:bookmarkStart w:name="z120" w:id="114"/>
    <w:p>
      <w:pPr>
        <w:spacing w:after="0"/>
        <w:ind w:left="0"/>
        <w:jc w:val="both"/>
      </w:pPr>
      <w:r>
        <w:rPr>
          <w:rFonts w:ascii="Times New Roman"/>
          <w:b w:val="false"/>
          <w:i w:val="false"/>
          <w:color w:val="000000"/>
          <w:sz w:val="28"/>
        </w:rPr>
        <w:t>
      36) тасымалдарды ұйымдастыруға және (немесе) тасымалдауға байланысты қызметтерді орындауға арналған шарттар бойынша міндеттемелерді қамтамасыз ету тәртібі мен шаралар тәртібін әзірлеу;</w:t>
      </w:r>
    </w:p>
    <w:bookmarkEnd w:id="114"/>
    <w:bookmarkStart w:name="z121" w:id="115"/>
    <w:p>
      <w:pPr>
        <w:spacing w:after="0"/>
        <w:ind w:left="0"/>
        <w:jc w:val="both"/>
      </w:pPr>
      <w:r>
        <w:rPr>
          <w:rFonts w:ascii="Times New Roman"/>
          <w:b w:val="false"/>
          <w:i w:val="false"/>
          <w:color w:val="000000"/>
          <w:sz w:val="28"/>
        </w:rPr>
        <w:t>
      37) теміржол көлігімен тасымалдау кезінде әскерилендірілген күзет алып жүруге тиіс жүктердің тізбесін әзірлеу;</w:t>
      </w:r>
    </w:p>
    <w:bookmarkEnd w:id="115"/>
    <w:bookmarkStart w:name="z122" w:id="116"/>
    <w:p>
      <w:pPr>
        <w:spacing w:after="0"/>
        <w:ind w:left="0"/>
        <w:jc w:val="both"/>
      </w:pPr>
      <w:r>
        <w:rPr>
          <w:rFonts w:ascii="Times New Roman"/>
          <w:b w:val="false"/>
          <w:i w:val="false"/>
          <w:color w:val="000000"/>
          <w:sz w:val="28"/>
        </w:rPr>
        <w:t>
      38) теміржол көлігі қызметкерлерін кәсіби үздік белгімен марапаттау тәртібін әзірлеу;</w:t>
      </w:r>
    </w:p>
    <w:bookmarkEnd w:id="116"/>
    <w:bookmarkStart w:name="z123" w:id="117"/>
    <w:p>
      <w:pPr>
        <w:spacing w:after="0"/>
        <w:ind w:left="0"/>
        <w:jc w:val="both"/>
      </w:pPr>
      <w:r>
        <w:rPr>
          <w:rFonts w:ascii="Times New Roman"/>
          <w:b w:val="false"/>
          <w:i w:val="false"/>
          <w:color w:val="000000"/>
          <w:sz w:val="28"/>
        </w:rPr>
        <w:t>
      39) экспедиторлар қызметін көрсету қағидасын әзірлеу;</w:t>
      </w:r>
    </w:p>
    <w:bookmarkEnd w:id="117"/>
    <w:bookmarkStart w:name="z124" w:id="118"/>
    <w:p>
      <w:pPr>
        <w:spacing w:after="0"/>
        <w:ind w:left="0"/>
        <w:jc w:val="both"/>
      </w:pPr>
      <w:r>
        <w:rPr>
          <w:rFonts w:ascii="Times New Roman"/>
          <w:b w:val="false"/>
          <w:i w:val="false"/>
          <w:color w:val="000000"/>
          <w:sz w:val="28"/>
        </w:rPr>
        <w:t>
      40) вагондар (контейнерлер) операторлары ұсынатын қызметтер қағидасын әзірлеу;</w:t>
      </w:r>
    </w:p>
    <w:bookmarkEnd w:id="118"/>
    <w:bookmarkStart w:name="z125" w:id="119"/>
    <w:p>
      <w:pPr>
        <w:spacing w:after="0"/>
        <w:ind w:left="0"/>
        <w:jc w:val="both"/>
      </w:pPr>
      <w:r>
        <w:rPr>
          <w:rFonts w:ascii="Times New Roman"/>
          <w:b w:val="false"/>
          <w:i w:val="false"/>
          <w:color w:val="000000"/>
          <w:sz w:val="28"/>
        </w:rPr>
        <w:t>
      41) локомотивтік тартқыш қызметтерін көрсету қағидасын әзірлеу;</w:t>
      </w:r>
    </w:p>
    <w:bookmarkEnd w:id="119"/>
    <w:bookmarkStart w:name="z126" w:id="120"/>
    <w:p>
      <w:pPr>
        <w:spacing w:after="0"/>
        <w:ind w:left="0"/>
        <w:jc w:val="both"/>
      </w:pPr>
      <w:r>
        <w:rPr>
          <w:rFonts w:ascii="Times New Roman"/>
          <w:b w:val="false"/>
          <w:i w:val="false"/>
          <w:color w:val="000000"/>
          <w:sz w:val="28"/>
        </w:rPr>
        <w:t>
      42) теміржол көлігін техникалық пайдалану қағидаларын әзірлеу;</w:t>
      </w:r>
    </w:p>
    <w:bookmarkEnd w:id="120"/>
    <w:bookmarkStart w:name="z127" w:id="121"/>
    <w:p>
      <w:pPr>
        <w:spacing w:after="0"/>
        <w:ind w:left="0"/>
        <w:jc w:val="both"/>
      </w:pPr>
      <w:r>
        <w:rPr>
          <w:rFonts w:ascii="Times New Roman"/>
          <w:b w:val="false"/>
          <w:i w:val="false"/>
          <w:color w:val="000000"/>
          <w:sz w:val="28"/>
        </w:rPr>
        <w:t>
      43) табиғи монополиялар салаларында басшылықты жүзеге асыратын мемлекеттік органмен келісім бойынша магистральдық теміржол желісінің және кірме жолдардың қызметтеріне кіретін операциялардың тізбесін әзірлеу;</w:t>
      </w:r>
    </w:p>
    <w:bookmarkEnd w:id="121"/>
    <w:bookmarkStart w:name="z128" w:id="122"/>
    <w:p>
      <w:pPr>
        <w:spacing w:after="0"/>
        <w:ind w:left="0"/>
        <w:jc w:val="both"/>
      </w:pPr>
      <w:r>
        <w:rPr>
          <w:rFonts w:ascii="Times New Roman"/>
          <w:b w:val="false"/>
          <w:i w:val="false"/>
          <w:color w:val="000000"/>
          <w:sz w:val="28"/>
        </w:rPr>
        <w:t>
      44) жылжымалы құрамды, арнайы жылжымалы құрамды сыныптау тізбесін әзірлеу;</w:t>
      </w:r>
    </w:p>
    <w:bookmarkEnd w:id="122"/>
    <w:bookmarkStart w:name="z129" w:id="123"/>
    <w:p>
      <w:pPr>
        <w:spacing w:after="0"/>
        <w:ind w:left="0"/>
        <w:jc w:val="both"/>
      </w:pPr>
      <w:r>
        <w:rPr>
          <w:rFonts w:ascii="Times New Roman"/>
          <w:b w:val="false"/>
          <w:i w:val="false"/>
          <w:color w:val="000000"/>
          <w:sz w:val="28"/>
        </w:rPr>
        <w:t>
      45) поездардың қозғалысы және теміржол көлігіндегі маневрлік жұмыс жөніндегі нұсқаулықты әзірлеу;</w:t>
      </w:r>
    </w:p>
    <w:bookmarkEnd w:id="123"/>
    <w:bookmarkStart w:name="z130" w:id="124"/>
    <w:p>
      <w:pPr>
        <w:spacing w:after="0"/>
        <w:ind w:left="0"/>
        <w:jc w:val="both"/>
      </w:pPr>
      <w:r>
        <w:rPr>
          <w:rFonts w:ascii="Times New Roman"/>
          <w:b w:val="false"/>
          <w:i w:val="false"/>
          <w:color w:val="000000"/>
          <w:sz w:val="28"/>
        </w:rPr>
        <w:t>
      46) Қазақстан Республикасында теміржол көлігінде жол жүру құжаттарын (билеттерді) сатуды ұйымдастыру қағидаларын әзірлеу;</w:t>
      </w:r>
    </w:p>
    <w:bookmarkEnd w:id="124"/>
    <w:bookmarkStart w:name="z131" w:id="125"/>
    <w:p>
      <w:pPr>
        <w:spacing w:after="0"/>
        <w:ind w:left="0"/>
        <w:jc w:val="both"/>
      </w:pPr>
      <w:r>
        <w:rPr>
          <w:rFonts w:ascii="Times New Roman"/>
          <w:b w:val="false"/>
          <w:i w:val="false"/>
          <w:color w:val="000000"/>
          <w:sz w:val="28"/>
        </w:rPr>
        <w:t>
      47) жолаушыларды, багажды, жүк-багажды, жүктерді тасымалдау туралы және тасымалдау кезінде жылжымалы құрамды пайдалану туралы есеп жүргізу және есептілікті ұсыну тәртібін әзірлеу;</w:t>
      </w:r>
    </w:p>
    <w:bookmarkEnd w:id="125"/>
    <w:bookmarkStart w:name="z132" w:id="126"/>
    <w:p>
      <w:pPr>
        <w:spacing w:after="0"/>
        <w:ind w:left="0"/>
        <w:jc w:val="both"/>
      </w:pPr>
      <w:r>
        <w:rPr>
          <w:rFonts w:ascii="Times New Roman"/>
          <w:b w:val="false"/>
          <w:i w:val="false"/>
          <w:color w:val="000000"/>
          <w:sz w:val="28"/>
        </w:rPr>
        <w:t>
      48) поездар қозғалысына байланысты терминдерді әзірлеу;</w:t>
      </w:r>
    </w:p>
    <w:bookmarkEnd w:id="126"/>
    <w:bookmarkStart w:name="z133" w:id="127"/>
    <w:p>
      <w:pPr>
        <w:spacing w:after="0"/>
        <w:ind w:left="0"/>
        <w:jc w:val="both"/>
      </w:pPr>
      <w:r>
        <w:rPr>
          <w:rFonts w:ascii="Times New Roman"/>
          <w:b w:val="false"/>
          <w:i w:val="false"/>
          <w:color w:val="000000"/>
          <w:sz w:val="28"/>
        </w:rPr>
        <w:t>
      49) жолаушы поездарының құрамындағы жылжымалы құрамды тіркеу және оның бағытпен жүруінің тәртібін және шарттарын әзірлеу;</w:t>
      </w:r>
    </w:p>
    <w:bookmarkEnd w:id="127"/>
    <w:bookmarkStart w:name="z134" w:id="128"/>
    <w:p>
      <w:pPr>
        <w:spacing w:after="0"/>
        <w:ind w:left="0"/>
        <w:jc w:val="both"/>
      </w:pPr>
      <w:r>
        <w:rPr>
          <w:rFonts w:ascii="Times New Roman"/>
          <w:b w:val="false"/>
          <w:i w:val="false"/>
          <w:color w:val="000000"/>
          <w:sz w:val="28"/>
        </w:rPr>
        <w:t>
      50) теміржол көлігіндегі табиғи монополиялар субъектілерінің шикізат пен материалдар, қосалқы бөлшектер, жабдықтар, жанармай, энергия шығыстарының, техникалық шығындарының техникалық және технологиялық үлгілік нормаларын әзірлеу;</w:t>
      </w:r>
    </w:p>
    <w:bookmarkEnd w:id="128"/>
    <w:bookmarkStart w:name="z135" w:id="129"/>
    <w:p>
      <w:pPr>
        <w:spacing w:after="0"/>
        <w:ind w:left="0"/>
        <w:jc w:val="both"/>
      </w:pPr>
      <w:r>
        <w:rPr>
          <w:rFonts w:ascii="Times New Roman"/>
          <w:b w:val="false"/>
          <w:i w:val="false"/>
          <w:color w:val="000000"/>
          <w:sz w:val="28"/>
        </w:rPr>
        <w:t>
      51) теміржол вокзалдарының тізбесін олардың сыныбына сәйкес әзірлеу;</w:t>
      </w:r>
    </w:p>
    <w:bookmarkEnd w:id="129"/>
    <w:bookmarkStart w:name="z136" w:id="130"/>
    <w:p>
      <w:pPr>
        <w:spacing w:after="0"/>
        <w:ind w:left="0"/>
        <w:jc w:val="both"/>
      </w:pPr>
      <w:r>
        <w:rPr>
          <w:rFonts w:ascii="Times New Roman"/>
          <w:b w:val="false"/>
          <w:i w:val="false"/>
          <w:color w:val="000000"/>
          <w:sz w:val="28"/>
        </w:rPr>
        <w:t>
      52) темiржол көлiгiмен тасымалдау кезiнде жүктердiң әскерилендiрiлген күзетiн қамтамасыз ету қағидасын әзірлеу;</w:t>
      </w:r>
    </w:p>
    <w:bookmarkEnd w:id="130"/>
    <w:bookmarkStart w:name="z137" w:id="131"/>
    <w:p>
      <w:pPr>
        <w:spacing w:after="0"/>
        <w:ind w:left="0"/>
        <w:jc w:val="both"/>
      </w:pPr>
      <w:r>
        <w:rPr>
          <w:rFonts w:ascii="Times New Roman"/>
          <w:b w:val="false"/>
          <w:i w:val="false"/>
          <w:color w:val="000000"/>
          <w:sz w:val="28"/>
        </w:rPr>
        <w:t>
      53) әлеуметтік маңызы бар облысаралық жолаушылар қатынастарының тізбесін әзірлеу;</w:t>
      </w:r>
    </w:p>
    <w:bookmarkEnd w:id="131"/>
    <w:bookmarkStart w:name="z138" w:id="132"/>
    <w:p>
      <w:pPr>
        <w:spacing w:after="0"/>
        <w:ind w:left="0"/>
        <w:jc w:val="both"/>
      </w:pPr>
      <w:r>
        <w:rPr>
          <w:rFonts w:ascii="Times New Roman"/>
          <w:b w:val="false"/>
          <w:i w:val="false"/>
          <w:color w:val="000000"/>
          <w:sz w:val="28"/>
        </w:rPr>
        <w:t>
      54) магистральдық темiржол желiсiне кiретiн магистральдық жолдардың тiзбесiн әзірлеу;</w:t>
      </w:r>
    </w:p>
    <w:bookmarkEnd w:id="132"/>
    <w:bookmarkStart w:name="z139" w:id="133"/>
    <w:p>
      <w:pPr>
        <w:spacing w:after="0"/>
        <w:ind w:left="0"/>
        <w:jc w:val="both"/>
      </w:pPr>
      <w:r>
        <w:rPr>
          <w:rFonts w:ascii="Times New Roman"/>
          <w:b w:val="false"/>
          <w:i w:val="false"/>
          <w:color w:val="000000"/>
          <w:sz w:val="28"/>
        </w:rPr>
        <w:t>
      55) жеке және заңды тұлғалардың қаражаты есебінен салынған объектілерді магистральдық теміржол желісінің құрамына беру қағидаларын әзірлеу;</w:t>
      </w:r>
    </w:p>
    <w:bookmarkEnd w:id="133"/>
    <w:bookmarkStart w:name="z140" w:id="134"/>
    <w:p>
      <w:pPr>
        <w:spacing w:after="0"/>
        <w:ind w:left="0"/>
        <w:jc w:val="both"/>
      </w:pPr>
      <w:r>
        <w:rPr>
          <w:rFonts w:ascii="Times New Roman"/>
          <w:b w:val="false"/>
          <w:i w:val="false"/>
          <w:color w:val="000000"/>
          <w:sz w:val="28"/>
        </w:rPr>
        <w:t>
      56) жолаушыларды облысаралық және халықаралық қатынастарда тасымалдауды ұйымдастыру қағидаларын әзірлеу;</w:t>
      </w:r>
    </w:p>
    <w:bookmarkEnd w:id="134"/>
    <w:bookmarkStart w:name="z141" w:id="135"/>
    <w:p>
      <w:pPr>
        <w:spacing w:after="0"/>
        <w:ind w:left="0"/>
        <w:jc w:val="both"/>
      </w:pPr>
      <w:r>
        <w:rPr>
          <w:rFonts w:ascii="Times New Roman"/>
          <w:b w:val="false"/>
          <w:i w:val="false"/>
          <w:color w:val="000000"/>
          <w:sz w:val="28"/>
        </w:rPr>
        <w:t>
      57) магистральдық темiржол желiсiн пайдалану қағидаларын әзірлеу;</w:t>
      </w:r>
    </w:p>
    <w:bookmarkEnd w:id="135"/>
    <w:bookmarkStart w:name="z142" w:id="136"/>
    <w:p>
      <w:pPr>
        <w:spacing w:after="0"/>
        <w:ind w:left="0"/>
        <w:jc w:val="both"/>
      </w:pPr>
      <w:r>
        <w:rPr>
          <w:rFonts w:ascii="Times New Roman"/>
          <w:b w:val="false"/>
          <w:i w:val="false"/>
          <w:color w:val="000000"/>
          <w:sz w:val="28"/>
        </w:rPr>
        <w:t>
      58) темiржол көлiгiндегi қауiпсiздiк қағидаларын әзірлеу;</w:t>
      </w:r>
    </w:p>
    <w:bookmarkEnd w:id="136"/>
    <w:bookmarkStart w:name="z143" w:id="137"/>
    <w:p>
      <w:pPr>
        <w:spacing w:after="0"/>
        <w:ind w:left="0"/>
        <w:jc w:val="both"/>
      </w:pPr>
      <w:r>
        <w:rPr>
          <w:rFonts w:ascii="Times New Roman"/>
          <w:b w:val="false"/>
          <w:i w:val="false"/>
          <w:color w:val="000000"/>
          <w:sz w:val="28"/>
        </w:rPr>
        <w:t>
      59) жол жүру құжаттарын (билеттерін) сатуды ұйымдастыру кезінде жолаушылар тасымалын басқарудың автоматтандырылған жүйесіне қол жеткізу және өзара технологиялық іс-қимыл жасау қағидаларын әзірлеу;</w:t>
      </w:r>
    </w:p>
    <w:bookmarkEnd w:id="137"/>
    <w:bookmarkStart w:name="z144" w:id="138"/>
    <w:p>
      <w:pPr>
        <w:spacing w:after="0"/>
        <w:ind w:left="0"/>
        <w:jc w:val="both"/>
      </w:pPr>
      <w:r>
        <w:rPr>
          <w:rFonts w:ascii="Times New Roman"/>
          <w:b w:val="false"/>
          <w:i w:val="false"/>
          <w:color w:val="000000"/>
          <w:sz w:val="28"/>
        </w:rPr>
        <w:t>
      60) темiржол көлiгiнiң қауiптiлiгi жоғары аймақтарда жолаушылардың, азаматтардың болуы және объектiлерді орналастыру, оларда жұмыс жүргiзу, темiржолдар арқылы жүру және өту қағидаларын әзірлеу;</w:t>
      </w:r>
    </w:p>
    <w:bookmarkEnd w:id="138"/>
    <w:bookmarkStart w:name="z145" w:id="139"/>
    <w:p>
      <w:pPr>
        <w:spacing w:after="0"/>
        <w:ind w:left="0"/>
        <w:jc w:val="both"/>
      </w:pPr>
      <w:r>
        <w:rPr>
          <w:rFonts w:ascii="Times New Roman"/>
          <w:b w:val="false"/>
          <w:i w:val="false"/>
          <w:color w:val="000000"/>
          <w:sz w:val="28"/>
        </w:rPr>
        <w:t>
      61)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w:t>
      </w:r>
    </w:p>
    <w:bookmarkEnd w:id="139"/>
    <w:bookmarkStart w:name="z146" w:id="140"/>
    <w:p>
      <w:pPr>
        <w:spacing w:after="0"/>
        <w:ind w:left="0"/>
        <w:jc w:val="both"/>
      </w:pPr>
      <w:r>
        <w:rPr>
          <w:rFonts w:ascii="Times New Roman"/>
          <w:b w:val="false"/>
          <w:i w:val="false"/>
          <w:color w:val="000000"/>
          <w:sz w:val="28"/>
        </w:rPr>
        <w:t>
      62)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әзірлеу;</w:t>
      </w:r>
    </w:p>
    <w:bookmarkEnd w:id="140"/>
    <w:bookmarkStart w:name="z147" w:id="141"/>
    <w:p>
      <w:pPr>
        <w:spacing w:after="0"/>
        <w:ind w:left="0"/>
        <w:jc w:val="both"/>
      </w:pPr>
      <w:r>
        <w:rPr>
          <w:rFonts w:ascii="Times New Roman"/>
          <w:b w:val="false"/>
          <w:i w:val="false"/>
          <w:color w:val="000000"/>
          <w:sz w:val="28"/>
        </w:rPr>
        <w:t>
      63) теміржол вокзалдары қызметін ұйымдастыру қағидаларын әзірлеу;</w:t>
      </w:r>
    </w:p>
    <w:bookmarkEnd w:id="141"/>
    <w:bookmarkStart w:name="z148" w:id="142"/>
    <w:p>
      <w:pPr>
        <w:spacing w:after="0"/>
        <w:ind w:left="0"/>
        <w:jc w:val="both"/>
      </w:pPr>
      <w:r>
        <w:rPr>
          <w:rFonts w:ascii="Times New Roman"/>
          <w:b w:val="false"/>
          <w:i w:val="false"/>
          <w:color w:val="000000"/>
          <w:sz w:val="28"/>
        </w:rPr>
        <w:t>
      64) теміржол вокзалдарының класын айқындау әдістемесін әзірлеу;</w:t>
      </w:r>
    </w:p>
    <w:bookmarkEnd w:id="142"/>
    <w:bookmarkStart w:name="z149" w:id="143"/>
    <w:p>
      <w:pPr>
        <w:spacing w:after="0"/>
        <w:ind w:left="0"/>
        <w:jc w:val="both"/>
      </w:pPr>
      <w:r>
        <w:rPr>
          <w:rFonts w:ascii="Times New Roman"/>
          <w:b w:val="false"/>
          <w:i w:val="false"/>
          <w:color w:val="000000"/>
          <w:sz w:val="28"/>
        </w:rPr>
        <w:t>
      65)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әзірлеу;</w:t>
      </w:r>
    </w:p>
    <w:bookmarkEnd w:id="143"/>
    <w:bookmarkStart w:name="z150" w:id="144"/>
    <w:p>
      <w:pPr>
        <w:spacing w:after="0"/>
        <w:ind w:left="0"/>
        <w:jc w:val="both"/>
      </w:pPr>
      <w:r>
        <w:rPr>
          <w:rFonts w:ascii="Times New Roman"/>
          <w:b w:val="false"/>
          <w:i w:val="false"/>
          <w:color w:val="000000"/>
          <w:sz w:val="28"/>
        </w:rPr>
        <w:t>
      66) тасымалдауды жүзеге асыру кезінде Ұлттық теміржол компаниясы мен тасымалдаушылардың мемлекеттік органдармен өзара іс-қимыл жасау қағидасын әзірлеу;</w:t>
      </w:r>
    </w:p>
    <w:bookmarkEnd w:id="144"/>
    <w:bookmarkStart w:name="z151" w:id="145"/>
    <w:p>
      <w:pPr>
        <w:spacing w:after="0"/>
        <w:ind w:left="0"/>
        <w:jc w:val="both"/>
      </w:pPr>
      <w:r>
        <w:rPr>
          <w:rFonts w:ascii="Times New Roman"/>
          <w:b w:val="false"/>
          <w:i w:val="false"/>
          <w:color w:val="000000"/>
          <w:sz w:val="28"/>
        </w:rPr>
        <w:t>
      67) теңіз лоцмандарына арналған біліктілік талаптарын әзірлеу;</w:t>
      </w:r>
    </w:p>
    <w:bookmarkEnd w:id="145"/>
    <w:bookmarkStart w:name="z152" w:id="146"/>
    <w:p>
      <w:pPr>
        <w:spacing w:after="0"/>
        <w:ind w:left="0"/>
        <w:jc w:val="both"/>
      </w:pPr>
      <w:r>
        <w:rPr>
          <w:rFonts w:ascii="Times New Roman"/>
          <w:b w:val="false"/>
          <w:i w:val="false"/>
          <w:color w:val="000000"/>
          <w:sz w:val="28"/>
        </w:rPr>
        <w:t>
      68)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үлгі шартты әзірлеу;</w:t>
      </w:r>
    </w:p>
    <w:bookmarkEnd w:id="146"/>
    <w:bookmarkStart w:name="z153" w:id="147"/>
    <w:p>
      <w:pPr>
        <w:spacing w:after="0"/>
        <w:ind w:left="0"/>
        <w:jc w:val="both"/>
      </w:pPr>
      <w:r>
        <w:rPr>
          <w:rFonts w:ascii="Times New Roman"/>
          <w:b w:val="false"/>
          <w:i w:val="false"/>
          <w:color w:val="000000"/>
          <w:sz w:val="28"/>
        </w:rPr>
        <w:t>
      69) әлеуметтік маңызы бар қатынастар бойынша жолаушыларды тасымалдаушылар мен вагондар (контейнерлер) операторларына вагондарды сатып алу үшін кредит және оларға қаржылық лизинг беру кезінде сыйақының мөлшерлемесін субсидиялау қағидаларын әзірлеу;</w:t>
      </w:r>
    </w:p>
    <w:bookmarkEnd w:id="147"/>
    <w:bookmarkStart w:name="z154" w:id="148"/>
    <w:p>
      <w:pPr>
        <w:spacing w:after="0"/>
        <w:ind w:left="0"/>
        <w:jc w:val="both"/>
      </w:pPr>
      <w:r>
        <w:rPr>
          <w:rFonts w:ascii="Times New Roman"/>
          <w:b w:val="false"/>
          <w:i w:val="false"/>
          <w:color w:val="000000"/>
          <w:sz w:val="28"/>
        </w:rPr>
        <w:t>
      70) теңіз портының капитаны туралы ережені әзірлеу;</w:t>
      </w:r>
    </w:p>
    <w:bookmarkEnd w:id="148"/>
    <w:bookmarkStart w:name="z155" w:id="149"/>
    <w:p>
      <w:pPr>
        <w:spacing w:after="0"/>
        <w:ind w:left="0"/>
        <w:jc w:val="both"/>
      </w:pPr>
      <w:r>
        <w:rPr>
          <w:rFonts w:ascii="Times New Roman"/>
          <w:b w:val="false"/>
          <w:i w:val="false"/>
          <w:color w:val="000000"/>
          <w:sz w:val="28"/>
        </w:rPr>
        <w:t>
      71) кемелермен болған авариялық жағдайларды тергеп-тексеру қағидаларын әзірлеу;</w:t>
      </w:r>
    </w:p>
    <w:bookmarkEnd w:id="149"/>
    <w:bookmarkStart w:name="z156" w:id="150"/>
    <w:p>
      <w:pPr>
        <w:spacing w:after="0"/>
        <w:ind w:left="0"/>
        <w:jc w:val="both"/>
      </w:pPr>
      <w:r>
        <w:rPr>
          <w:rFonts w:ascii="Times New Roman"/>
          <w:b w:val="false"/>
          <w:i w:val="false"/>
          <w:color w:val="000000"/>
          <w:sz w:val="28"/>
        </w:rPr>
        <w:t>
      72) теңіз кемелерін сыныптау және жасау қағидаларын әзірлеу;</w:t>
      </w:r>
    </w:p>
    <w:bookmarkEnd w:id="150"/>
    <w:bookmarkStart w:name="z157" w:id="151"/>
    <w:p>
      <w:pPr>
        <w:spacing w:after="0"/>
        <w:ind w:left="0"/>
        <w:jc w:val="both"/>
      </w:pPr>
      <w:r>
        <w:rPr>
          <w:rFonts w:ascii="Times New Roman"/>
          <w:b w:val="false"/>
          <w:i w:val="false"/>
          <w:color w:val="000000"/>
          <w:sz w:val="28"/>
        </w:rPr>
        <w:t>
      73) теңіз кемелерінің жүк маркасы туралы қағидаларды әзірлеу;</w:t>
      </w:r>
    </w:p>
    <w:bookmarkEnd w:id="151"/>
    <w:bookmarkStart w:name="z158" w:id="152"/>
    <w:p>
      <w:pPr>
        <w:spacing w:after="0"/>
        <w:ind w:left="0"/>
        <w:jc w:val="both"/>
      </w:pPr>
      <w:r>
        <w:rPr>
          <w:rFonts w:ascii="Times New Roman"/>
          <w:b w:val="false"/>
          <w:i w:val="false"/>
          <w:color w:val="000000"/>
          <w:sz w:val="28"/>
        </w:rPr>
        <w:t>
      74) теңіз кемелерінің жүк көтергіш құрылғыларын куәландыру қағидаларын әзірлеу;</w:t>
      </w:r>
    </w:p>
    <w:bookmarkEnd w:id="152"/>
    <w:bookmarkStart w:name="z159" w:id="153"/>
    <w:p>
      <w:pPr>
        <w:spacing w:after="0"/>
        <w:ind w:left="0"/>
        <w:jc w:val="both"/>
      </w:pPr>
      <w:r>
        <w:rPr>
          <w:rFonts w:ascii="Times New Roman"/>
          <w:b w:val="false"/>
          <w:i w:val="false"/>
          <w:color w:val="000000"/>
          <w:sz w:val="28"/>
        </w:rPr>
        <w:t>
      75) теңіз кемелерінің экипаждарын азық-түлікпен қамтамасыз ету қағидаларын әзірлеу;</w:t>
      </w:r>
    </w:p>
    <w:bookmarkEnd w:id="153"/>
    <w:bookmarkStart w:name="z160" w:id="154"/>
    <w:p>
      <w:pPr>
        <w:spacing w:after="0"/>
        <w:ind w:left="0"/>
        <w:jc w:val="both"/>
      </w:pPr>
      <w:r>
        <w:rPr>
          <w:rFonts w:ascii="Times New Roman"/>
          <w:b w:val="false"/>
          <w:i w:val="false"/>
          <w:color w:val="000000"/>
          <w:sz w:val="28"/>
        </w:rPr>
        <w:t>
      76) еңбек жөніндегі уәкілетті мемлекеттік органмен келісу бойынша Қазақстан Республикасының теңіз флоты кемелерінің жүзу құрамының жұмыс уақыты мен демалыс уақытын реттеу ерекшеліктері қағидасын әзірлеу;</w:t>
      </w:r>
    </w:p>
    <w:bookmarkEnd w:id="154"/>
    <w:bookmarkStart w:name="z161" w:id="155"/>
    <w:p>
      <w:pPr>
        <w:spacing w:after="0"/>
        <w:ind w:left="0"/>
        <w:jc w:val="both"/>
      </w:pPr>
      <w:r>
        <w:rPr>
          <w:rFonts w:ascii="Times New Roman"/>
          <w:b w:val="false"/>
          <w:i w:val="false"/>
          <w:color w:val="000000"/>
          <w:sz w:val="28"/>
        </w:rPr>
        <w:t>
      77) кәсіби диплом үлгілерін, кәсіби диплом растамасын, теңізшілерге диплом беру қағидаларын әзірлеу;</w:t>
      </w:r>
    </w:p>
    <w:bookmarkEnd w:id="155"/>
    <w:bookmarkStart w:name="z162" w:id="156"/>
    <w:p>
      <w:pPr>
        <w:spacing w:after="0"/>
        <w:ind w:left="0"/>
        <w:jc w:val="both"/>
      </w:pPr>
      <w:r>
        <w:rPr>
          <w:rFonts w:ascii="Times New Roman"/>
          <w:b w:val="false"/>
          <w:i w:val="false"/>
          <w:color w:val="000000"/>
          <w:sz w:val="28"/>
        </w:rPr>
        <w:t>
      78) кемелермен тасымалдауға арналған қауiптi жүктердiң тiзбесiн әзірлеу;</w:t>
      </w:r>
    </w:p>
    <w:bookmarkEnd w:id="156"/>
    <w:bookmarkStart w:name="z163" w:id="157"/>
    <w:p>
      <w:pPr>
        <w:spacing w:after="0"/>
        <w:ind w:left="0"/>
        <w:jc w:val="both"/>
      </w:pPr>
      <w:r>
        <w:rPr>
          <w:rFonts w:ascii="Times New Roman"/>
          <w:b w:val="false"/>
          <w:i w:val="false"/>
          <w:color w:val="000000"/>
          <w:sz w:val="28"/>
        </w:rPr>
        <w:t>
      79) теңізде жүзу кітапшасының үлгісін, оны ресімдеу және беру тәртібін әзірлеу;</w:t>
      </w:r>
    </w:p>
    <w:bookmarkEnd w:id="157"/>
    <w:bookmarkStart w:name="z164" w:id="158"/>
    <w:p>
      <w:pPr>
        <w:spacing w:after="0"/>
        <w:ind w:left="0"/>
        <w:jc w:val="both"/>
      </w:pPr>
      <w:r>
        <w:rPr>
          <w:rFonts w:ascii="Times New Roman"/>
          <w:b w:val="false"/>
          <w:i w:val="false"/>
          <w:color w:val="000000"/>
          <w:sz w:val="28"/>
        </w:rPr>
        <w:t>
      80)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 қағидасын әзірлеу;</w:t>
      </w:r>
    </w:p>
    <w:bookmarkEnd w:id="158"/>
    <w:bookmarkStart w:name="z165" w:id="159"/>
    <w:p>
      <w:pPr>
        <w:spacing w:after="0"/>
        <w:ind w:left="0"/>
        <w:jc w:val="both"/>
      </w:pPr>
      <w:r>
        <w:rPr>
          <w:rFonts w:ascii="Times New Roman"/>
          <w:b w:val="false"/>
          <w:i w:val="false"/>
          <w:color w:val="000000"/>
          <w:sz w:val="28"/>
        </w:rPr>
        <w:t>
      81) теңiз кемелерiн жабдықтау жөнiндегi қағидаларды әзірлеу;</w:t>
      </w:r>
    </w:p>
    <w:bookmarkEnd w:id="159"/>
    <w:bookmarkStart w:name="z166" w:id="160"/>
    <w:p>
      <w:pPr>
        <w:spacing w:after="0"/>
        <w:ind w:left="0"/>
        <w:jc w:val="both"/>
      </w:pPr>
      <w:r>
        <w:rPr>
          <w:rFonts w:ascii="Times New Roman"/>
          <w:b w:val="false"/>
          <w:i w:val="false"/>
          <w:color w:val="000000"/>
          <w:sz w:val="28"/>
        </w:rPr>
        <w:t>
      82) Қазақстан Республикасының теңіз порттарында және оларға кіреберістерде кемелердің жүзу және тұрақта тұру қағидаларын әзірлеу;</w:t>
      </w:r>
    </w:p>
    <w:bookmarkEnd w:id="160"/>
    <w:bookmarkStart w:name="z167" w:id="161"/>
    <w:p>
      <w:pPr>
        <w:spacing w:after="0"/>
        <w:ind w:left="0"/>
        <w:jc w:val="both"/>
      </w:pPr>
      <w:r>
        <w:rPr>
          <w:rFonts w:ascii="Times New Roman"/>
          <w:b w:val="false"/>
          <w:i w:val="false"/>
          <w:color w:val="000000"/>
          <w:sz w:val="28"/>
        </w:rPr>
        <w:t>
      83) кеме құжаттарының тізбесін, кеме құжаттарын жүргізу қағидаларын және кеме құжаттарына қойылатын талаптарды әзірлеу;</w:t>
      </w:r>
    </w:p>
    <w:bookmarkEnd w:id="161"/>
    <w:bookmarkStart w:name="z168" w:id="162"/>
    <w:p>
      <w:pPr>
        <w:spacing w:after="0"/>
        <w:ind w:left="0"/>
        <w:jc w:val="both"/>
      </w:pPr>
      <w:r>
        <w:rPr>
          <w:rFonts w:ascii="Times New Roman"/>
          <w:b w:val="false"/>
          <w:i w:val="false"/>
          <w:color w:val="000000"/>
          <w:sz w:val="28"/>
        </w:rPr>
        <w:t>
      84) жолаушыларды, багажды және жүктерді тасымалдау қағидаларын әзірлеу;</w:t>
      </w:r>
    </w:p>
    <w:bookmarkEnd w:id="162"/>
    <w:bookmarkStart w:name="z169" w:id="163"/>
    <w:p>
      <w:pPr>
        <w:spacing w:after="0"/>
        <w:ind w:left="0"/>
        <w:jc w:val="both"/>
      </w:pPr>
      <w:r>
        <w:rPr>
          <w:rFonts w:ascii="Times New Roman"/>
          <w:b w:val="false"/>
          <w:i w:val="false"/>
          <w:color w:val="000000"/>
          <w:sz w:val="28"/>
        </w:rPr>
        <w:t xml:space="preserve">
      85)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 экипажының ең аз құрамына қойылатын талаптарды әзірлеу;</w:t>
      </w:r>
    </w:p>
    <w:bookmarkEnd w:id="163"/>
    <w:bookmarkStart w:name="z170" w:id="164"/>
    <w:p>
      <w:pPr>
        <w:spacing w:after="0"/>
        <w:ind w:left="0"/>
        <w:jc w:val="both"/>
      </w:pPr>
      <w:r>
        <w:rPr>
          <w:rFonts w:ascii="Times New Roman"/>
          <w:b w:val="false"/>
          <w:i w:val="false"/>
          <w:color w:val="000000"/>
          <w:sz w:val="28"/>
        </w:rPr>
        <w:t>
      86) кеме кітабында мемлекеттік тіркелуге жататын кемелердегі көліктік оқиғаларды тергеу қағидаларын әзірлеу;</w:t>
      </w:r>
    </w:p>
    <w:bookmarkEnd w:id="164"/>
    <w:bookmarkStart w:name="z171" w:id="165"/>
    <w:p>
      <w:pPr>
        <w:spacing w:after="0"/>
        <w:ind w:left="0"/>
        <w:jc w:val="both"/>
      </w:pPr>
      <w:r>
        <w:rPr>
          <w:rFonts w:ascii="Times New Roman"/>
          <w:b w:val="false"/>
          <w:i w:val="false"/>
          <w:color w:val="000000"/>
          <w:sz w:val="28"/>
        </w:rPr>
        <w:t>
      87) кеме жүргізушілерді шағын көлемді кемені басқару құқығына аттестаттау қағидаларын әзірлеу;</w:t>
      </w:r>
    </w:p>
    <w:bookmarkEnd w:id="165"/>
    <w:bookmarkStart w:name="z172" w:id="166"/>
    <w:p>
      <w:pPr>
        <w:spacing w:after="0"/>
        <w:ind w:left="0"/>
        <w:jc w:val="both"/>
      </w:pPr>
      <w:r>
        <w:rPr>
          <w:rFonts w:ascii="Times New Roman"/>
          <w:b w:val="false"/>
          <w:i w:val="false"/>
          <w:color w:val="000000"/>
          <w:sz w:val="28"/>
        </w:rPr>
        <w:t>
      88) шағын көлемді кемені және олар тоқтайтын базаларды (құрылыстарды) пайдалану қағидаларын әзірлеу;</w:t>
      </w:r>
    </w:p>
    <w:bookmarkEnd w:id="166"/>
    <w:bookmarkStart w:name="z173" w:id="167"/>
    <w:p>
      <w:pPr>
        <w:spacing w:after="0"/>
        <w:ind w:left="0"/>
        <w:jc w:val="both"/>
      </w:pPr>
      <w:r>
        <w:rPr>
          <w:rFonts w:ascii="Times New Roman"/>
          <w:b w:val="false"/>
          <w:i w:val="false"/>
          <w:color w:val="000000"/>
          <w:sz w:val="28"/>
        </w:rPr>
        <w:t>
      89) кеме тарихын үздіксіз тіркеу журналын жүргізу тәртібі мен нысанын әзірлеу;</w:t>
      </w:r>
    </w:p>
    <w:bookmarkEnd w:id="167"/>
    <w:bookmarkStart w:name="z174" w:id="168"/>
    <w:p>
      <w:pPr>
        <w:spacing w:after="0"/>
        <w:ind w:left="0"/>
        <w:jc w:val="both"/>
      </w:pPr>
      <w:r>
        <w:rPr>
          <w:rFonts w:ascii="Times New Roman"/>
          <w:b w:val="false"/>
          <w:i w:val="false"/>
          <w:color w:val="000000"/>
          <w:sz w:val="28"/>
        </w:rPr>
        <w:t>
      90) Қазақстан Республикасының теңіз көлігі кемелеріндегі қызмет жарғысын әзірлеу;</w:t>
      </w:r>
    </w:p>
    <w:bookmarkEnd w:id="168"/>
    <w:bookmarkStart w:name="z175" w:id="169"/>
    <w:p>
      <w:pPr>
        <w:spacing w:after="0"/>
        <w:ind w:left="0"/>
        <w:jc w:val="both"/>
      </w:pPr>
      <w:r>
        <w:rPr>
          <w:rFonts w:ascii="Times New Roman"/>
          <w:b w:val="false"/>
          <w:i w:val="false"/>
          <w:color w:val="000000"/>
          <w:sz w:val="28"/>
        </w:rPr>
        <w:t>
      91)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әзірлеу;</w:t>
      </w:r>
    </w:p>
    <w:bookmarkEnd w:id="169"/>
    <w:bookmarkStart w:name="z176" w:id="170"/>
    <w:p>
      <w:pPr>
        <w:spacing w:after="0"/>
        <w:ind w:left="0"/>
        <w:jc w:val="both"/>
      </w:pPr>
      <w:r>
        <w:rPr>
          <w:rFonts w:ascii="Times New Roman"/>
          <w:b w:val="false"/>
          <w:i w:val="false"/>
          <w:color w:val="000000"/>
          <w:sz w:val="28"/>
        </w:rPr>
        <w:t>
      92) теңiз порттарын салу үшiн оларды орналастыру қағидасын әзірлеу;</w:t>
      </w:r>
    </w:p>
    <w:bookmarkEnd w:id="170"/>
    <w:bookmarkStart w:name="z177" w:id="171"/>
    <w:p>
      <w:pPr>
        <w:spacing w:after="0"/>
        <w:ind w:left="0"/>
        <w:jc w:val="both"/>
      </w:pPr>
      <w:r>
        <w:rPr>
          <w:rFonts w:ascii="Times New Roman"/>
          <w:b w:val="false"/>
          <w:i w:val="false"/>
          <w:color w:val="000000"/>
          <w:sz w:val="28"/>
        </w:rPr>
        <w:t>
      93) мұнаймен ластанудан болатын залал үшін азаматтық жауапкершілікті сақтандыру немесе өзге де қаржылық қамтамасыз ету туралы куәлікті беру қағидаларын әзірлеу;</w:t>
      </w:r>
    </w:p>
    <w:bookmarkEnd w:id="171"/>
    <w:bookmarkStart w:name="z178" w:id="172"/>
    <w:p>
      <w:pPr>
        <w:spacing w:after="0"/>
        <w:ind w:left="0"/>
        <w:jc w:val="both"/>
      </w:pPr>
      <w:r>
        <w:rPr>
          <w:rFonts w:ascii="Times New Roman"/>
          <w:b w:val="false"/>
          <w:i w:val="false"/>
          <w:color w:val="000000"/>
          <w:sz w:val="28"/>
        </w:rPr>
        <w:t>
      94) палубалы шағын көлемді кемелерді техникалық қадағалау жөнінде қағидаларын әзірлеу;</w:t>
      </w:r>
    </w:p>
    <w:bookmarkEnd w:id="172"/>
    <w:bookmarkStart w:name="z179" w:id="173"/>
    <w:p>
      <w:pPr>
        <w:spacing w:after="0"/>
        <w:ind w:left="0"/>
        <w:jc w:val="both"/>
      </w:pPr>
      <w:r>
        <w:rPr>
          <w:rFonts w:ascii="Times New Roman"/>
          <w:b w:val="false"/>
          <w:i w:val="false"/>
          <w:color w:val="000000"/>
          <w:sz w:val="28"/>
        </w:rPr>
        <w:t>
      95) Қазақстан Республикасының жеке куәлігінің, кәсіби дипломдардың, кәсіби дипломдарды растаудың, жеңілдік рұқсаттарының, теңізде жүзу кітапшаларының тізілімдерін жүргізу тәртібін әзірлеу;</w:t>
      </w:r>
    </w:p>
    <w:bookmarkEnd w:id="173"/>
    <w:bookmarkStart w:name="z180" w:id="174"/>
    <w:p>
      <w:pPr>
        <w:spacing w:after="0"/>
        <w:ind w:left="0"/>
        <w:jc w:val="both"/>
      </w:pPr>
      <w:r>
        <w:rPr>
          <w:rFonts w:ascii="Times New Roman"/>
          <w:b w:val="false"/>
          <w:i w:val="false"/>
          <w:color w:val="000000"/>
          <w:sz w:val="28"/>
        </w:rPr>
        <w:t>
      96) денсаулық сақтау саласындағы уәкілетті органмен келісу бойынша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әзірлеу;</w:t>
      </w:r>
    </w:p>
    <w:bookmarkEnd w:id="174"/>
    <w:bookmarkStart w:name="z181" w:id="175"/>
    <w:p>
      <w:pPr>
        <w:spacing w:after="0"/>
        <w:ind w:left="0"/>
        <w:jc w:val="both"/>
      </w:pPr>
      <w:r>
        <w:rPr>
          <w:rFonts w:ascii="Times New Roman"/>
          <w:b w:val="false"/>
          <w:i w:val="false"/>
          <w:color w:val="000000"/>
          <w:sz w:val="28"/>
        </w:rPr>
        <w:t>
      97) теңіз көлігі, теңіз оқу-жаттығу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әзірлеу;</w:t>
      </w:r>
    </w:p>
    <w:bookmarkEnd w:id="175"/>
    <w:bookmarkStart w:name="z182" w:id="176"/>
    <w:p>
      <w:pPr>
        <w:spacing w:after="0"/>
        <w:ind w:left="0"/>
        <w:jc w:val="both"/>
      </w:pPr>
      <w:r>
        <w:rPr>
          <w:rFonts w:ascii="Times New Roman"/>
          <w:b w:val="false"/>
          <w:i w:val="false"/>
          <w:color w:val="000000"/>
          <w:sz w:val="28"/>
        </w:rPr>
        <w:t>
      98) шағын көлемді кемелердің жүзу аудандарының разрядына қарай су бассейндерінің тізбесін әзірлеу;</w:t>
      </w:r>
    </w:p>
    <w:bookmarkEnd w:id="176"/>
    <w:bookmarkStart w:name="z183" w:id="177"/>
    <w:p>
      <w:pPr>
        <w:spacing w:after="0"/>
        <w:ind w:left="0"/>
        <w:jc w:val="both"/>
      </w:pPr>
      <w:r>
        <w:rPr>
          <w:rFonts w:ascii="Times New Roman"/>
          <w:b w:val="false"/>
          <w:i w:val="false"/>
          <w:color w:val="000000"/>
          <w:sz w:val="28"/>
        </w:rPr>
        <w:t>
      99) лоцмандық қызмет туралы ережені әзірлеу;</w:t>
      </w:r>
    </w:p>
    <w:bookmarkEnd w:id="177"/>
    <w:bookmarkStart w:name="z184" w:id="178"/>
    <w:p>
      <w:pPr>
        <w:spacing w:after="0"/>
        <w:ind w:left="0"/>
        <w:jc w:val="both"/>
      </w:pPr>
      <w:r>
        <w:rPr>
          <w:rFonts w:ascii="Times New Roman"/>
          <w:b w:val="false"/>
          <w:i w:val="false"/>
          <w:color w:val="000000"/>
          <w:sz w:val="28"/>
        </w:rPr>
        <w:t>
      100) ішкі су жолдары учаскелерінің тізбесін, міндетті лоцмандық алып өтуге жататын кемелердің үлгілері мен көлемдерін әзірлеу;</w:t>
      </w:r>
    </w:p>
    <w:bookmarkEnd w:id="178"/>
    <w:bookmarkStart w:name="z185" w:id="179"/>
    <w:p>
      <w:pPr>
        <w:spacing w:after="0"/>
        <w:ind w:left="0"/>
        <w:jc w:val="both"/>
      </w:pPr>
      <w:r>
        <w:rPr>
          <w:rFonts w:ascii="Times New Roman"/>
          <w:b w:val="false"/>
          <w:i w:val="false"/>
          <w:color w:val="000000"/>
          <w:sz w:val="28"/>
        </w:rPr>
        <w:t>
      101) пайдаланылатын кемелерді куәландыру қағидаларын әзірлеу;</w:t>
      </w:r>
    </w:p>
    <w:bookmarkEnd w:id="179"/>
    <w:bookmarkStart w:name="z186" w:id="180"/>
    <w:p>
      <w:pPr>
        <w:spacing w:after="0"/>
        <w:ind w:left="0"/>
        <w:jc w:val="both"/>
      </w:pPr>
      <w:r>
        <w:rPr>
          <w:rFonts w:ascii="Times New Roman"/>
          <w:b w:val="false"/>
          <w:i w:val="false"/>
          <w:color w:val="000000"/>
          <w:sz w:val="28"/>
        </w:rPr>
        <w:t>
      102) кемелерді жасауды және материалдар мен бұйымдарды дайындауды техникалық байқау қағидаларын әзірлеу;</w:t>
      </w:r>
    </w:p>
    <w:bookmarkEnd w:id="180"/>
    <w:bookmarkStart w:name="z187" w:id="181"/>
    <w:p>
      <w:pPr>
        <w:spacing w:after="0"/>
        <w:ind w:left="0"/>
        <w:jc w:val="both"/>
      </w:pPr>
      <w:r>
        <w:rPr>
          <w:rFonts w:ascii="Times New Roman"/>
          <w:b w:val="false"/>
          <w:i w:val="false"/>
          <w:color w:val="000000"/>
          <w:sz w:val="28"/>
        </w:rPr>
        <w:t>
      103) кемелердің кеме қатынасы шлюздері арқылы өту қағидаларын әзірлеу;</w:t>
      </w:r>
    </w:p>
    <w:bookmarkEnd w:id="181"/>
    <w:bookmarkStart w:name="z188" w:id="182"/>
    <w:p>
      <w:pPr>
        <w:spacing w:after="0"/>
        <w:ind w:left="0"/>
        <w:jc w:val="both"/>
      </w:pPr>
      <w:r>
        <w:rPr>
          <w:rFonts w:ascii="Times New Roman"/>
          <w:b w:val="false"/>
          <w:i w:val="false"/>
          <w:color w:val="000000"/>
          <w:sz w:val="28"/>
        </w:rPr>
        <w:t>
      104) ішкі суда жүзетін кемелерді және аралас "өзен – теңіз" суларында жүзетін кемелерді жаңарту жөніндегі қағидаларды әзірлеу;</w:t>
      </w:r>
    </w:p>
    <w:bookmarkEnd w:id="182"/>
    <w:bookmarkStart w:name="z189" w:id="183"/>
    <w:p>
      <w:pPr>
        <w:spacing w:after="0"/>
        <w:ind w:left="0"/>
        <w:jc w:val="both"/>
      </w:pPr>
      <w:r>
        <w:rPr>
          <w:rFonts w:ascii="Times New Roman"/>
          <w:b w:val="false"/>
          <w:i w:val="false"/>
          <w:color w:val="000000"/>
          <w:sz w:val="28"/>
        </w:rPr>
        <w:t>
      105) техникалық флот кемелерін жаңарту жөніндегі қағидаларды әзірлеу;</w:t>
      </w:r>
    </w:p>
    <w:bookmarkEnd w:id="183"/>
    <w:bookmarkStart w:name="z190" w:id="184"/>
    <w:p>
      <w:pPr>
        <w:spacing w:after="0"/>
        <w:ind w:left="0"/>
        <w:jc w:val="both"/>
      </w:pPr>
      <w:r>
        <w:rPr>
          <w:rFonts w:ascii="Times New Roman"/>
          <w:b w:val="false"/>
          <w:i w:val="false"/>
          <w:color w:val="000000"/>
          <w:sz w:val="28"/>
        </w:rPr>
        <w:t>
      106) ішкі суда жүзетін кемелерді жасау қағидаларын әзірлеу;</w:t>
      </w:r>
    </w:p>
    <w:bookmarkEnd w:id="184"/>
    <w:bookmarkStart w:name="z191" w:id="185"/>
    <w:p>
      <w:pPr>
        <w:spacing w:after="0"/>
        <w:ind w:left="0"/>
        <w:jc w:val="both"/>
      </w:pPr>
      <w:r>
        <w:rPr>
          <w:rFonts w:ascii="Times New Roman"/>
          <w:b w:val="false"/>
          <w:i w:val="false"/>
          <w:color w:val="000000"/>
          <w:sz w:val="28"/>
        </w:rPr>
        <w:t>
      107) суға кеткен мүлікті көтеріп шығару тәртібі мен мерзімдерін әзірлеу;</w:t>
      </w:r>
    </w:p>
    <w:bookmarkEnd w:id="185"/>
    <w:bookmarkStart w:name="z192" w:id="186"/>
    <w:p>
      <w:pPr>
        <w:spacing w:after="0"/>
        <w:ind w:left="0"/>
        <w:jc w:val="both"/>
      </w:pPr>
      <w:r>
        <w:rPr>
          <w:rFonts w:ascii="Times New Roman"/>
          <w:b w:val="false"/>
          <w:i w:val="false"/>
          <w:color w:val="000000"/>
          <w:sz w:val="28"/>
        </w:rPr>
        <w:t>
      108) кемелердің командалық құрамының адамдарына арналған дипломның нысанын әзірлеу;</w:t>
      </w:r>
    </w:p>
    <w:bookmarkEnd w:id="186"/>
    <w:bookmarkStart w:name="z193" w:id="187"/>
    <w:p>
      <w:pPr>
        <w:spacing w:after="0"/>
        <w:ind w:left="0"/>
        <w:jc w:val="both"/>
      </w:pPr>
      <w:r>
        <w:rPr>
          <w:rFonts w:ascii="Times New Roman"/>
          <w:b w:val="false"/>
          <w:i w:val="false"/>
          <w:color w:val="000000"/>
          <w:sz w:val="28"/>
        </w:rPr>
        <w:t>
      109) мемлекеттік статистика саласындағы уәкілетті органмен келісу бойынша кеме қатынайтын су жолдарымен кемелердің жүзуі туралы есептіліктің нысандары мен мерзімдерін, сондай-ақ оны құрастыру тәртібін әзірлеу;</w:t>
      </w:r>
    </w:p>
    <w:bookmarkEnd w:id="187"/>
    <w:bookmarkStart w:name="z194" w:id="188"/>
    <w:p>
      <w:pPr>
        <w:spacing w:after="0"/>
        <w:ind w:left="0"/>
        <w:jc w:val="both"/>
      </w:pPr>
      <w:r>
        <w:rPr>
          <w:rFonts w:ascii="Times New Roman"/>
          <w:b w:val="false"/>
          <w:i w:val="false"/>
          <w:color w:val="000000"/>
          <w:sz w:val="28"/>
        </w:rPr>
        <w:t>
      110) кеме қатынайтын су жолдарымен кемелердің жүзуі туралы есептілікті жасау қағидаларын әзірлеу;</w:t>
      </w:r>
    </w:p>
    <w:bookmarkEnd w:id="188"/>
    <w:bookmarkStart w:name="z195" w:id="189"/>
    <w:p>
      <w:pPr>
        <w:spacing w:after="0"/>
        <w:ind w:left="0"/>
        <w:jc w:val="both"/>
      </w:pPr>
      <w:r>
        <w:rPr>
          <w:rFonts w:ascii="Times New Roman"/>
          <w:b w:val="false"/>
          <w:i w:val="false"/>
          <w:color w:val="000000"/>
          <w:sz w:val="28"/>
        </w:rPr>
        <w:t>
      111) еңбек жөніндегі уәкілетті мемлекеттік органмен келісу бойынша ішкі су көлігі кемелеріндегі еңбек қауіпсіздігі және еңбекті қорғау саласындағы қағидаларды әзірлеу;</w:t>
      </w:r>
    </w:p>
    <w:bookmarkEnd w:id="189"/>
    <w:bookmarkStart w:name="z196" w:id="190"/>
    <w:p>
      <w:pPr>
        <w:spacing w:after="0"/>
        <w:ind w:left="0"/>
        <w:jc w:val="both"/>
      </w:pPr>
      <w:r>
        <w:rPr>
          <w:rFonts w:ascii="Times New Roman"/>
          <w:b w:val="false"/>
          <w:i w:val="false"/>
          <w:color w:val="000000"/>
          <w:sz w:val="28"/>
        </w:rPr>
        <w:t>
      112) ішкi су жолдарын пайдалану қағидаларын әзірлеу;</w:t>
      </w:r>
    </w:p>
    <w:bookmarkEnd w:id="190"/>
    <w:bookmarkStart w:name="z197" w:id="191"/>
    <w:p>
      <w:pPr>
        <w:spacing w:after="0"/>
        <w:ind w:left="0"/>
        <w:jc w:val="both"/>
      </w:pPr>
      <w:r>
        <w:rPr>
          <w:rFonts w:ascii="Times New Roman"/>
          <w:b w:val="false"/>
          <w:i w:val="false"/>
          <w:color w:val="000000"/>
          <w:sz w:val="28"/>
        </w:rPr>
        <w:t>
      113) кеменi, оның ішінде шағын көлемді кемені және оған құқықтарды мемлекеттiк тiркеу қағидаларын әзірлеу;</w:t>
      </w:r>
    </w:p>
    <w:bookmarkEnd w:id="191"/>
    <w:bookmarkStart w:name="z198" w:id="192"/>
    <w:p>
      <w:pPr>
        <w:spacing w:after="0"/>
        <w:ind w:left="0"/>
        <w:jc w:val="both"/>
      </w:pPr>
      <w:r>
        <w:rPr>
          <w:rFonts w:ascii="Times New Roman"/>
          <w:b w:val="false"/>
          <w:i w:val="false"/>
          <w:color w:val="000000"/>
          <w:sz w:val="28"/>
        </w:rPr>
        <w:t>
      114) жағалау белдеуiн пайдалану қағидасын әзірлеу;</w:t>
      </w:r>
    </w:p>
    <w:bookmarkEnd w:id="192"/>
    <w:bookmarkStart w:name="z199" w:id="193"/>
    <w:p>
      <w:pPr>
        <w:spacing w:after="0"/>
        <w:ind w:left="0"/>
        <w:jc w:val="both"/>
      </w:pPr>
      <w:r>
        <w:rPr>
          <w:rFonts w:ascii="Times New Roman"/>
          <w:b w:val="false"/>
          <w:i w:val="false"/>
          <w:color w:val="000000"/>
          <w:sz w:val="28"/>
        </w:rPr>
        <w:t>
      115) кемелердi лоцмандық алып өтудi жүзеге асыру қағидасын әзірлеу;</w:t>
      </w:r>
    </w:p>
    <w:bookmarkEnd w:id="193"/>
    <w:bookmarkStart w:name="z200" w:id="194"/>
    <w:p>
      <w:pPr>
        <w:spacing w:after="0"/>
        <w:ind w:left="0"/>
        <w:jc w:val="both"/>
      </w:pPr>
      <w:r>
        <w:rPr>
          <w:rFonts w:ascii="Times New Roman"/>
          <w:b w:val="false"/>
          <w:i w:val="false"/>
          <w:color w:val="000000"/>
          <w:sz w:val="28"/>
        </w:rPr>
        <w:t>
      116) біліктілік комиссиялары туралы ережені, Қазақстан Республикасының Мемлекеттік кеме тізілімінде мемлекеттік тіркеуге жататын кемелердiң командалық құрамының адамдарына диплом беру және оларды аттестаттау қағидаларын әзірлеу;</w:t>
      </w:r>
    </w:p>
    <w:bookmarkEnd w:id="194"/>
    <w:bookmarkStart w:name="z201" w:id="195"/>
    <w:p>
      <w:pPr>
        <w:spacing w:after="0"/>
        <w:ind w:left="0"/>
        <w:jc w:val="both"/>
      </w:pPr>
      <w:r>
        <w:rPr>
          <w:rFonts w:ascii="Times New Roman"/>
          <w:b w:val="false"/>
          <w:i w:val="false"/>
          <w:color w:val="000000"/>
          <w:sz w:val="28"/>
        </w:rPr>
        <w:t>
      117) кемелердің портқа кіру және порттан шығу, кемелердің порт акваториясы мен порттағы тұрақ шегінде жүзу қағидаларын әзірлеу;</w:t>
      </w:r>
    </w:p>
    <w:bookmarkEnd w:id="195"/>
    <w:bookmarkStart w:name="z202" w:id="196"/>
    <w:p>
      <w:pPr>
        <w:spacing w:after="0"/>
        <w:ind w:left="0"/>
        <w:jc w:val="both"/>
      </w:pPr>
      <w:r>
        <w:rPr>
          <w:rFonts w:ascii="Times New Roman"/>
          <w:b w:val="false"/>
          <w:i w:val="false"/>
          <w:color w:val="000000"/>
          <w:sz w:val="28"/>
        </w:rPr>
        <w:t>
      118) кемелерді, салдарды және өзге де жүзу объектілерін айлаққа қою, тоқтату және олардың тұрақта тұруы үшін уақытша құрылғылар мен жүзу құрылыстарын қою, жолаушыларды кемеге отырғызу және одан түсіру, жүктерді тиеу, түсіру және сақтау қағидасын әзірлеу;</w:t>
      </w:r>
    </w:p>
    <w:bookmarkEnd w:id="196"/>
    <w:bookmarkStart w:name="z203" w:id="197"/>
    <w:p>
      <w:pPr>
        <w:spacing w:after="0"/>
        <w:ind w:left="0"/>
        <w:jc w:val="both"/>
      </w:pPr>
      <w:r>
        <w:rPr>
          <w:rFonts w:ascii="Times New Roman"/>
          <w:b w:val="false"/>
          <w:i w:val="false"/>
          <w:color w:val="000000"/>
          <w:sz w:val="28"/>
        </w:rPr>
        <w:t>
      119) ішкі су көлігінде жолаушыларды, багажды және жүктерді тасымалдау қағидаларын әзірлеу;</w:t>
      </w:r>
    </w:p>
    <w:bookmarkEnd w:id="197"/>
    <w:bookmarkStart w:name="z204" w:id="198"/>
    <w:p>
      <w:pPr>
        <w:spacing w:after="0"/>
        <w:ind w:left="0"/>
        <w:jc w:val="both"/>
      </w:pPr>
      <w:r>
        <w:rPr>
          <w:rFonts w:ascii="Times New Roman"/>
          <w:b w:val="false"/>
          <w:i w:val="false"/>
          <w:color w:val="000000"/>
          <w:sz w:val="28"/>
        </w:rPr>
        <w:t>
      120) ішкі су жолдарында кемелермен, оның ішінде шағын көлемді кемелермен болған көлік оқиғаларын тергеуді, оларды сыныптауды және есепке алуды жүргізу қағидаларын әзірлеу;</w:t>
      </w:r>
    </w:p>
    <w:bookmarkEnd w:id="198"/>
    <w:bookmarkStart w:name="z205" w:id="199"/>
    <w:p>
      <w:pPr>
        <w:spacing w:after="0"/>
        <w:ind w:left="0"/>
        <w:jc w:val="both"/>
      </w:pPr>
      <w:r>
        <w:rPr>
          <w:rFonts w:ascii="Times New Roman"/>
          <w:b w:val="false"/>
          <w:i w:val="false"/>
          <w:color w:val="000000"/>
          <w:sz w:val="28"/>
        </w:rPr>
        <w:t>
      121) ішкі суда жүзетін кемелерді техникалық пайдалану қағидаларын әзірлеу;</w:t>
      </w:r>
    </w:p>
    <w:bookmarkEnd w:id="199"/>
    <w:bookmarkStart w:name="z206" w:id="200"/>
    <w:p>
      <w:pPr>
        <w:spacing w:after="0"/>
        <w:ind w:left="0"/>
        <w:jc w:val="both"/>
      </w:pPr>
      <w:r>
        <w:rPr>
          <w:rFonts w:ascii="Times New Roman"/>
          <w:b w:val="false"/>
          <w:i w:val="false"/>
          <w:color w:val="000000"/>
          <w:sz w:val="28"/>
        </w:rPr>
        <w:t>
      122) ішкі су жолдарымен жүзу қағидаларын әзірлеу;</w:t>
      </w:r>
    </w:p>
    <w:bookmarkEnd w:id="200"/>
    <w:bookmarkStart w:name="z207" w:id="201"/>
    <w:p>
      <w:pPr>
        <w:spacing w:after="0"/>
        <w:ind w:left="0"/>
        <w:jc w:val="both"/>
      </w:pPr>
      <w:r>
        <w:rPr>
          <w:rFonts w:ascii="Times New Roman"/>
          <w:b w:val="false"/>
          <w:i w:val="false"/>
          <w:color w:val="000000"/>
          <w:sz w:val="28"/>
        </w:rPr>
        <w:t xml:space="preserve">
      123)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кемелердегі қызмет жарғысын әзірлеу;</w:t>
      </w:r>
    </w:p>
    <w:bookmarkEnd w:id="201"/>
    <w:bookmarkStart w:name="z208" w:id="202"/>
    <w:p>
      <w:pPr>
        <w:spacing w:after="0"/>
        <w:ind w:left="0"/>
        <w:jc w:val="both"/>
      </w:pPr>
      <w:r>
        <w:rPr>
          <w:rFonts w:ascii="Times New Roman"/>
          <w:b w:val="false"/>
          <w:i w:val="false"/>
          <w:color w:val="000000"/>
          <w:sz w:val="28"/>
        </w:rPr>
        <w:t>
      124) кемелерді, салдарды және өзге де жүзу объектілерін сүйреу қағидаларын әзірлеу;</w:t>
      </w:r>
    </w:p>
    <w:bookmarkEnd w:id="202"/>
    <w:bookmarkStart w:name="z209" w:id="203"/>
    <w:p>
      <w:pPr>
        <w:spacing w:after="0"/>
        <w:ind w:left="0"/>
        <w:jc w:val="both"/>
      </w:pPr>
      <w:r>
        <w:rPr>
          <w:rFonts w:ascii="Times New Roman"/>
          <w:b w:val="false"/>
          <w:i w:val="false"/>
          <w:color w:val="000000"/>
          <w:sz w:val="28"/>
        </w:rPr>
        <w:t>
      125) кеме қатынайтын гидротехникалық құрылыстарды (шлюздерді) техникалық пайдалану, тексеру және жөндеу қағидаларын әзірлеу;</w:t>
      </w:r>
    </w:p>
    <w:bookmarkEnd w:id="203"/>
    <w:bookmarkStart w:name="z210" w:id="204"/>
    <w:p>
      <w:pPr>
        <w:spacing w:after="0"/>
        <w:ind w:left="0"/>
        <w:jc w:val="both"/>
      </w:pPr>
      <w:r>
        <w:rPr>
          <w:rFonts w:ascii="Times New Roman"/>
          <w:b w:val="false"/>
          <w:i w:val="false"/>
          <w:color w:val="000000"/>
          <w:sz w:val="28"/>
        </w:rPr>
        <w:t>
      126) жылжымалы құрамның қызмет мерзімін ұзарту қағидаларын әзірлеу;</w:t>
      </w:r>
    </w:p>
    <w:bookmarkEnd w:id="204"/>
    <w:bookmarkStart w:name="z211" w:id="205"/>
    <w:p>
      <w:pPr>
        <w:spacing w:after="0"/>
        <w:ind w:left="0"/>
        <w:jc w:val="both"/>
      </w:pPr>
      <w:r>
        <w:rPr>
          <w:rFonts w:ascii="Times New Roman"/>
          <w:b w:val="false"/>
          <w:i w:val="false"/>
          <w:color w:val="000000"/>
          <w:sz w:val="28"/>
        </w:rPr>
        <w:t>
      127) күзет аймағындағы жерлердің көлемдерін, пайдалану режимін айқындау жөніндегі және теміржол көлігінің мұқтаждарына бөлінген белдеудегі жерлерді пайдалану қағидаларын әзірлеу;</w:t>
      </w:r>
    </w:p>
    <w:bookmarkEnd w:id="205"/>
    <w:bookmarkStart w:name="z212" w:id="206"/>
    <w:p>
      <w:pPr>
        <w:spacing w:after="0"/>
        <w:ind w:left="0"/>
        <w:jc w:val="both"/>
      </w:pPr>
      <w:r>
        <w:rPr>
          <w:rFonts w:ascii="Times New Roman"/>
          <w:b w:val="false"/>
          <w:i w:val="false"/>
          <w:color w:val="000000"/>
          <w:sz w:val="28"/>
        </w:rPr>
        <w:t>
      128) пайдаланылған кемелердің элементтерін пайдалана отырып, ішкі және аралас "өзен-теңіз" суларында жүзетін кемелерді жасау қағидаларын әзірлеу;</w:t>
      </w:r>
    </w:p>
    <w:bookmarkEnd w:id="206"/>
    <w:bookmarkStart w:name="z213" w:id="207"/>
    <w:p>
      <w:pPr>
        <w:spacing w:after="0"/>
        <w:ind w:left="0"/>
        <w:jc w:val="both"/>
      </w:pPr>
      <w:r>
        <w:rPr>
          <w:rFonts w:ascii="Times New Roman"/>
          <w:b w:val="false"/>
          <w:i w:val="false"/>
          <w:color w:val="000000"/>
          <w:sz w:val="28"/>
        </w:rPr>
        <w:t>
      129) теңіз портының мiндеттi түрде көрсететін қызметтерінің тiзбесiн әзірлеу;</w:t>
      </w:r>
    </w:p>
    <w:bookmarkEnd w:id="207"/>
    <w:bookmarkStart w:name="z214" w:id="208"/>
    <w:p>
      <w:pPr>
        <w:spacing w:after="0"/>
        <w:ind w:left="0"/>
        <w:jc w:val="both"/>
      </w:pPr>
      <w:r>
        <w:rPr>
          <w:rFonts w:ascii="Times New Roman"/>
          <w:b w:val="false"/>
          <w:i w:val="false"/>
          <w:color w:val="000000"/>
          <w:sz w:val="28"/>
        </w:rPr>
        <w:t>
      130) қауiптi жүктердi тасымалдау қағидаларын әзірлеу;</w:t>
      </w:r>
    </w:p>
    <w:bookmarkEnd w:id="208"/>
    <w:bookmarkStart w:name="z215" w:id="209"/>
    <w:p>
      <w:pPr>
        <w:spacing w:after="0"/>
        <w:ind w:left="0"/>
        <w:jc w:val="both"/>
      </w:pPr>
      <w:r>
        <w:rPr>
          <w:rFonts w:ascii="Times New Roman"/>
          <w:b w:val="false"/>
          <w:i w:val="false"/>
          <w:color w:val="000000"/>
          <w:sz w:val="28"/>
        </w:rPr>
        <w:t>
      131) кемелерді және порт құралдарын күзету жөніндегі қағидалар мен талаптарды әзірлеу;</w:t>
      </w:r>
    </w:p>
    <w:bookmarkEnd w:id="209"/>
    <w:bookmarkStart w:name="z216" w:id="210"/>
    <w:p>
      <w:pPr>
        <w:spacing w:after="0"/>
        <w:ind w:left="0"/>
        <w:jc w:val="both"/>
      </w:pPr>
      <w:r>
        <w:rPr>
          <w:rFonts w:ascii="Times New Roman"/>
          <w:b w:val="false"/>
          <w:i w:val="false"/>
          <w:color w:val="000000"/>
          <w:sz w:val="28"/>
        </w:rPr>
        <w:t>
      132)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теміржол станцияларының, разъездердің жұмыс режиміне қойылатын талаптарды, сондай-ақ оларды ашу және жабу тәртібін әзірлеу;</w:t>
      </w:r>
    </w:p>
    <w:bookmarkEnd w:id="210"/>
    <w:bookmarkStart w:name="z217" w:id="211"/>
    <w:p>
      <w:pPr>
        <w:spacing w:after="0"/>
        <w:ind w:left="0"/>
        <w:jc w:val="both"/>
      </w:pPr>
      <w:r>
        <w:rPr>
          <w:rFonts w:ascii="Times New Roman"/>
          <w:b w:val="false"/>
          <w:i w:val="false"/>
          <w:color w:val="000000"/>
          <w:sz w:val="28"/>
        </w:rPr>
        <w:t>
      133) нысанды киім (погонсыз) киіп жүруге құқығы бар теміржол көлігіндегі мемлекеттік бақылау қызметкерлері лауазымдарының (кәсіптерінің) тізбесін, нысанды киімнің (погонсыз) үлгілерін, оны киіп жүру тәртібін және айырым белгілерін әзірлеу;</w:t>
      </w:r>
    </w:p>
    <w:bookmarkEnd w:id="211"/>
    <w:bookmarkStart w:name="z218" w:id="212"/>
    <w:p>
      <w:pPr>
        <w:spacing w:after="0"/>
        <w:ind w:left="0"/>
        <w:jc w:val="both"/>
      </w:pPr>
      <w:r>
        <w:rPr>
          <w:rFonts w:ascii="Times New Roman"/>
          <w:b w:val="false"/>
          <w:i w:val="false"/>
          <w:color w:val="000000"/>
          <w:sz w:val="28"/>
        </w:rPr>
        <w:t>
      134) қалалық рельсті көлікті күтіп-ұстау, техникалық қызмет көрсету және жөндеу тәртібін әзірлеу;</w:t>
      </w:r>
    </w:p>
    <w:bookmarkEnd w:id="212"/>
    <w:bookmarkStart w:name="z219" w:id="213"/>
    <w:p>
      <w:pPr>
        <w:spacing w:after="0"/>
        <w:ind w:left="0"/>
        <w:jc w:val="both"/>
      </w:pPr>
      <w:r>
        <w:rPr>
          <w:rFonts w:ascii="Times New Roman"/>
          <w:b w:val="false"/>
          <w:i w:val="false"/>
          <w:color w:val="000000"/>
          <w:sz w:val="28"/>
        </w:rPr>
        <w:t>
      135) жаңадан салынып жатқан жолдардың жұмыс iстеп тұрған кiрме жолдарға жалғасуын келісу тәртібін әзірлеу;</w:t>
      </w:r>
    </w:p>
    <w:bookmarkEnd w:id="213"/>
    <w:bookmarkStart w:name="z220" w:id="214"/>
    <w:p>
      <w:pPr>
        <w:spacing w:after="0"/>
        <w:ind w:left="0"/>
        <w:jc w:val="both"/>
      </w:pPr>
      <w:r>
        <w:rPr>
          <w:rFonts w:ascii="Times New Roman"/>
          <w:b w:val="false"/>
          <w:i w:val="false"/>
          <w:color w:val="000000"/>
          <w:sz w:val="28"/>
        </w:rPr>
        <w:t>
      136) бюджеттік жоспарлау жөніндегі орталық уәкілетті органмен келісу бойынша теміржол көлігіндегі мемлекеттік бақылау қызметкерлерін нысанды киіммен (погонсыз) қамтамасыз етудің заттай нормаларын әзірлеу;</w:t>
      </w:r>
    </w:p>
    <w:bookmarkEnd w:id="214"/>
    <w:bookmarkStart w:name="z221" w:id="215"/>
    <w:p>
      <w:pPr>
        <w:spacing w:after="0"/>
        <w:ind w:left="0"/>
        <w:jc w:val="both"/>
      </w:pPr>
      <w:r>
        <w:rPr>
          <w:rFonts w:ascii="Times New Roman"/>
          <w:b w:val="false"/>
          <w:i w:val="false"/>
          <w:color w:val="000000"/>
          <w:sz w:val="28"/>
        </w:rPr>
        <w:t>
      137) бюджеттік жоспарлау жөніндегі орталық уәкілетті органмен келісу бойынша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 әзірлеу;</w:t>
      </w:r>
    </w:p>
    <w:bookmarkEnd w:id="215"/>
    <w:bookmarkStart w:name="z222" w:id="216"/>
    <w:p>
      <w:pPr>
        <w:spacing w:after="0"/>
        <w:ind w:left="0"/>
        <w:jc w:val="both"/>
      </w:pPr>
      <w:r>
        <w:rPr>
          <w:rFonts w:ascii="Times New Roman"/>
          <w:b w:val="false"/>
          <w:i w:val="false"/>
          <w:color w:val="000000"/>
          <w:sz w:val="28"/>
        </w:rPr>
        <w:t>
      138) бюджеттік жоспарлау жөніндегі орталық уәкілетті органмен келісу бойынша теңіз көлігіндегі мемлекеттік бақылау қызметкерлерін нысанды киiммен (погонсыз) қамтамасыз етудің заттай нормаларын әзірлеу;</w:t>
      </w:r>
    </w:p>
    <w:bookmarkEnd w:id="216"/>
    <w:bookmarkStart w:name="z223" w:id="217"/>
    <w:p>
      <w:pPr>
        <w:spacing w:after="0"/>
        <w:ind w:left="0"/>
        <w:jc w:val="both"/>
      </w:pPr>
      <w:r>
        <w:rPr>
          <w:rFonts w:ascii="Times New Roman"/>
          <w:b w:val="false"/>
          <w:i w:val="false"/>
          <w:color w:val="000000"/>
          <w:sz w:val="28"/>
        </w:rPr>
        <w:t>
      139) бюджеттік жоспарлау жөніндегі орталық уәкілетті органмен келісу бойынша нысанды киім (погонсыз) киiп жүруге құқығы бар мемлекеттiк қадағалау қызметкерлерiн қамтамасыз етудің заттай нормаларын әзірлеу;</w:t>
      </w:r>
    </w:p>
    <w:bookmarkEnd w:id="217"/>
    <w:bookmarkStart w:name="z224" w:id="218"/>
    <w:p>
      <w:pPr>
        <w:spacing w:after="0"/>
        <w:ind w:left="0"/>
        <w:jc w:val="both"/>
      </w:pPr>
      <w:r>
        <w:rPr>
          <w:rFonts w:ascii="Times New Roman"/>
          <w:b w:val="false"/>
          <w:i w:val="false"/>
          <w:color w:val="000000"/>
          <w:sz w:val="28"/>
        </w:rPr>
        <w:t>
      140) автомобиль көлiгi саласында мемлекеттiк бақылауды жүзеге асыратын уәкiлеттi органның нысанды киiм (погонсыз) киiп жүруге құқығы бар лауазымды адамдарының тiзбесiн, нысанды киiмнiң (погонсыз), нөмiрлi омырау белгiлерiнiң, қызметтiк куәлiктiң үлгiлерiн әзірлеу;</w:t>
      </w:r>
    </w:p>
    <w:bookmarkEnd w:id="218"/>
    <w:bookmarkStart w:name="z225" w:id="219"/>
    <w:p>
      <w:pPr>
        <w:spacing w:after="0"/>
        <w:ind w:left="0"/>
        <w:jc w:val="both"/>
      </w:pPr>
      <w:r>
        <w:rPr>
          <w:rFonts w:ascii="Times New Roman"/>
          <w:b w:val="false"/>
          <w:i w:val="false"/>
          <w:color w:val="000000"/>
          <w:sz w:val="28"/>
        </w:rPr>
        <w:t>
      141) нысанды киiм (погонсыз) берілетін теңіз көлігіндегі мемлекеттік бақылау қызметкерлері лауазымдарының (кәсіптерінің) тізбесін, нысанды киiмнің және айырым белгiлерiнің үлгiлерiн, нысанды киiм (погонсыз) киiп жүру тәртiбiн әзірлеу;</w:t>
      </w:r>
    </w:p>
    <w:bookmarkEnd w:id="219"/>
    <w:bookmarkStart w:name="z226" w:id="220"/>
    <w:p>
      <w:pPr>
        <w:spacing w:after="0"/>
        <w:ind w:left="0"/>
        <w:jc w:val="both"/>
      </w:pPr>
      <w:r>
        <w:rPr>
          <w:rFonts w:ascii="Times New Roman"/>
          <w:b w:val="false"/>
          <w:i w:val="false"/>
          <w:color w:val="000000"/>
          <w:sz w:val="28"/>
        </w:rPr>
        <w:t>
      142) нысанды киім (погонсыз) киіп жүруге құқығы бар мемлекеттік бақылау және қадағалау қызметкерлері лауазымдарының (кәсіптерінің) тізбесін, нысанды киімнің (погонсыз) және айырым белгілерінің үлгілерін, сондай-ақ оны киіп жүру тәртібін әзірлеу;</w:t>
      </w:r>
    </w:p>
    <w:bookmarkEnd w:id="220"/>
    <w:bookmarkStart w:name="z227" w:id="221"/>
    <w:p>
      <w:pPr>
        <w:spacing w:after="0"/>
        <w:ind w:left="0"/>
        <w:jc w:val="both"/>
      </w:pPr>
      <w:r>
        <w:rPr>
          <w:rFonts w:ascii="Times New Roman"/>
          <w:b w:val="false"/>
          <w:i w:val="false"/>
          <w:color w:val="000000"/>
          <w:sz w:val="28"/>
        </w:rPr>
        <w:t>
      143) әлеуметтік маңызы бар қатынастар бойынша жолаушылар тасымалын жүзеге асыратын тасымалдаушылардың шығыстарын субсидиялау көлемдерін айқындау әдістемесін әзірлеу;</w:t>
      </w:r>
    </w:p>
    <w:bookmarkEnd w:id="221"/>
    <w:bookmarkStart w:name="z228" w:id="222"/>
    <w:p>
      <w:pPr>
        <w:spacing w:after="0"/>
        <w:ind w:left="0"/>
        <w:jc w:val="both"/>
      </w:pPr>
      <w:r>
        <w:rPr>
          <w:rFonts w:ascii="Times New Roman"/>
          <w:b w:val="false"/>
          <w:i w:val="false"/>
          <w:color w:val="000000"/>
          <w:sz w:val="28"/>
        </w:rPr>
        <w:t>
      144)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әзірлеу;</w:t>
      </w:r>
    </w:p>
    <w:bookmarkEnd w:id="222"/>
    <w:bookmarkStart w:name="z229" w:id="223"/>
    <w:p>
      <w:pPr>
        <w:spacing w:after="0"/>
        <w:ind w:left="0"/>
        <w:jc w:val="both"/>
      </w:pPr>
      <w:r>
        <w:rPr>
          <w:rFonts w:ascii="Times New Roman"/>
          <w:b w:val="false"/>
          <w:i w:val="false"/>
          <w:color w:val="000000"/>
          <w:sz w:val="28"/>
        </w:rPr>
        <w:t>
      145) міндетті техникалық қарап-тексеру жүргізу бойынша қызметтер құнын айқындау әдістемесін әзірлеу;</w:t>
      </w:r>
    </w:p>
    <w:bookmarkEnd w:id="223"/>
    <w:bookmarkStart w:name="z230" w:id="224"/>
    <w:p>
      <w:pPr>
        <w:spacing w:after="0"/>
        <w:ind w:left="0"/>
        <w:jc w:val="both"/>
      </w:pPr>
      <w:r>
        <w:rPr>
          <w:rFonts w:ascii="Times New Roman"/>
          <w:b w:val="false"/>
          <w:i w:val="false"/>
          <w:color w:val="000000"/>
          <w:sz w:val="28"/>
        </w:rPr>
        <w:t>
      146) авариялар мен апаттар кезіндегі шұғыл шақыру жүйесі операторының функцияларын жүзеге асыратын заңды тұлғаны айқындау қағидаларын әзірлеу;</w:t>
      </w:r>
    </w:p>
    <w:bookmarkEnd w:id="224"/>
    <w:bookmarkStart w:name="z231" w:id="225"/>
    <w:p>
      <w:pPr>
        <w:spacing w:after="0"/>
        <w:ind w:left="0"/>
        <w:jc w:val="both"/>
      </w:pPr>
      <w:r>
        <w:rPr>
          <w:rFonts w:ascii="Times New Roman"/>
          <w:b w:val="false"/>
          <w:i w:val="false"/>
          <w:color w:val="000000"/>
          <w:sz w:val="28"/>
        </w:rPr>
        <w:t>
      147) авариялар мен апаттар кезіндегі шұғыл шақыру жүйесін ұйымдастыру және пайдалану қағидаларын әзірлеу;</w:t>
      </w:r>
    </w:p>
    <w:bookmarkEnd w:id="225"/>
    <w:bookmarkStart w:name="z232" w:id="226"/>
    <w:p>
      <w:pPr>
        <w:spacing w:after="0"/>
        <w:ind w:left="0"/>
        <w:jc w:val="both"/>
      </w:pPr>
      <w:r>
        <w:rPr>
          <w:rFonts w:ascii="Times New Roman"/>
          <w:b w:val="false"/>
          <w:i w:val="false"/>
          <w:color w:val="000000"/>
          <w:sz w:val="28"/>
        </w:rPr>
        <w:t>
      148) Ұлттық теңіз тасымалдаушысы туралы ережені әзірлеу;</w:t>
      </w:r>
    </w:p>
    <w:bookmarkEnd w:id="226"/>
    <w:bookmarkStart w:name="z233" w:id="227"/>
    <w:p>
      <w:pPr>
        <w:spacing w:after="0"/>
        <w:ind w:left="0"/>
        <w:jc w:val="both"/>
      </w:pPr>
      <w:r>
        <w:rPr>
          <w:rFonts w:ascii="Times New Roman"/>
          <w:b w:val="false"/>
          <w:i w:val="false"/>
          <w:color w:val="000000"/>
          <w:sz w:val="28"/>
        </w:rPr>
        <w:t>
      149) әлеуметтік маңызы бар қатынастар бойынша жолаушыларды тасымалдаушылар мен вагондар (контейнерлер) операторларының вагондарды сатып алуын кредиттеу және олардың қаржылық лизингі кезінде сыйақының мөлшерлемесін субсидиялаудың үлгілік шартын әзірлеу;</w:t>
      </w:r>
    </w:p>
    <w:bookmarkEnd w:id="227"/>
    <w:bookmarkStart w:name="z234" w:id="228"/>
    <w:p>
      <w:pPr>
        <w:spacing w:after="0"/>
        <w:ind w:left="0"/>
        <w:jc w:val="both"/>
      </w:pPr>
      <w:r>
        <w:rPr>
          <w:rFonts w:ascii="Times New Roman"/>
          <w:b w:val="false"/>
          <w:i w:val="false"/>
          <w:color w:val="000000"/>
          <w:sz w:val="28"/>
        </w:rPr>
        <w:t>
      150) білім беру саласындағы уәкілетті органмен келісу бойынша су көлігі саласындағы мамандықтар бойынша үлгілік оқу бағдарламаларын әзірлеу;</w:t>
      </w:r>
    </w:p>
    <w:bookmarkEnd w:id="228"/>
    <w:bookmarkStart w:name="z235" w:id="229"/>
    <w:p>
      <w:pPr>
        <w:spacing w:after="0"/>
        <w:ind w:left="0"/>
        <w:jc w:val="both"/>
      </w:pPr>
      <w:r>
        <w:rPr>
          <w:rFonts w:ascii="Times New Roman"/>
          <w:b w:val="false"/>
          <w:i w:val="false"/>
          <w:color w:val="000000"/>
          <w:sz w:val="28"/>
        </w:rPr>
        <w:t>
      151) жолаушылар поездарды тексеруді тағайындау туралы актіні есепке алу журналын жүргізу тәртібі мен оның нысанын әзірлеу;</w:t>
      </w:r>
    </w:p>
    <w:bookmarkEnd w:id="229"/>
    <w:bookmarkStart w:name="z236" w:id="230"/>
    <w:p>
      <w:pPr>
        <w:spacing w:after="0"/>
        <w:ind w:left="0"/>
        <w:jc w:val="both"/>
      </w:pPr>
      <w:r>
        <w:rPr>
          <w:rFonts w:ascii="Times New Roman"/>
          <w:b w:val="false"/>
          <w:i w:val="false"/>
          <w:color w:val="000000"/>
          <w:sz w:val="28"/>
        </w:rPr>
        <w:t>
      152) поездардың қозғалысына тікелей байланысты теміржол көлігі жұмыскерлерінің кәсіби даярлығы мен денсаулығы жөніндегі талаптарды әзірлеу;</w:t>
      </w:r>
    </w:p>
    <w:bookmarkEnd w:id="230"/>
    <w:bookmarkStart w:name="z237" w:id="231"/>
    <w:p>
      <w:pPr>
        <w:spacing w:after="0"/>
        <w:ind w:left="0"/>
        <w:jc w:val="both"/>
      </w:pPr>
      <w:r>
        <w:rPr>
          <w:rFonts w:ascii="Times New Roman"/>
          <w:b w:val="false"/>
          <w:i w:val="false"/>
          <w:color w:val="000000"/>
          <w:sz w:val="28"/>
        </w:rPr>
        <w:t>
      153) Қазақстан Республикасының теңіз көлiгіндегi экспедиторлық қызметтi жүзеге асыру қағидаларын әзірлеу;</w:t>
      </w:r>
    </w:p>
    <w:bookmarkEnd w:id="231"/>
    <w:bookmarkStart w:name="z238" w:id="232"/>
    <w:p>
      <w:pPr>
        <w:spacing w:after="0"/>
        <w:ind w:left="0"/>
        <w:jc w:val="both"/>
      </w:pPr>
      <w:r>
        <w:rPr>
          <w:rFonts w:ascii="Times New Roman"/>
          <w:b w:val="false"/>
          <w:i w:val="false"/>
          <w:color w:val="000000"/>
          <w:sz w:val="28"/>
        </w:rPr>
        <w:t>
      154) кеменiң немесе жасалып жатқан кеменiң ипотекасын мемлекеттiк тiркеу туралы ақпарат беру қағидаларын әзірлеу;</w:t>
      </w:r>
    </w:p>
    <w:bookmarkEnd w:id="232"/>
    <w:bookmarkStart w:name="z239" w:id="233"/>
    <w:p>
      <w:pPr>
        <w:spacing w:after="0"/>
        <w:ind w:left="0"/>
        <w:jc w:val="both"/>
      </w:pPr>
      <w:r>
        <w:rPr>
          <w:rFonts w:ascii="Times New Roman"/>
          <w:b w:val="false"/>
          <w:i w:val="false"/>
          <w:color w:val="000000"/>
          <w:sz w:val="28"/>
        </w:rPr>
        <w:t>
      155) мемлекеттік кеме тізілімінің, жалға алынған шетелдік кемелер тізілімінің және кеме кітабының нысандарын әзірлеу;</w:t>
      </w:r>
    </w:p>
    <w:bookmarkEnd w:id="233"/>
    <w:bookmarkStart w:name="z240" w:id="234"/>
    <w:p>
      <w:pPr>
        <w:spacing w:after="0"/>
        <w:ind w:left="0"/>
        <w:jc w:val="both"/>
      </w:pPr>
      <w:r>
        <w:rPr>
          <w:rFonts w:ascii="Times New Roman"/>
          <w:b w:val="false"/>
          <w:i w:val="false"/>
          <w:color w:val="000000"/>
          <w:sz w:val="28"/>
        </w:rPr>
        <w:t>
      156) ішкі су көлігі саласында кеме атауын беру тәртібін әзірлеу;</w:t>
      </w:r>
    </w:p>
    <w:bookmarkEnd w:id="234"/>
    <w:bookmarkStart w:name="z241" w:id="235"/>
    <w:p>
      <w:pPr>
        <w:spacing w:after="0"/>
        <w:ind w:left="0"/>
        <w:jc w:val="both"/>
      </w:pPr>
      <w:r>
        <w:rPr>
          <w:rFonts w:ascii="Times New Roman"/>
          <w:b w:val="false"/>
          <w:i w:val="false"/>
          <w:color w:val="000000"/>
          <w:sz w:val="28"/>
        </w:rPr>
        <w:t>
      157) қалалық рельстік көліктің көлік құралдарын мемлекеттік тіркеу тәртібін әзірлеу;</w:t>
      </w:r>
    </w:p>
    <w:bookmarkEnd w:id="235"/>
    <w:bookmarkStart w:name="z242" w:id="236"/>
    <w:p>
      <w:pPr>
        <w:spacing w:after="0"/>
        <w:ind w:left="0"/>
        <w:jc w:val="both"/>
      </w:pPr>
      <w:r>
        <w:rPr>
          <w:rFonts w:ascii="Times New Roman"/>
          <w:b w:val="false"/>
          <w:i w:val="false"/>
          <w:color w:val="000000"/>
          <w:sz w:val="28"/>
        </w:rPr>
        <w:t xml:space="preserve">
      158)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 экипаждарының ең аз құрамына қойылатын талаптарын әзірлеу;</w:t>
      </w:r>
    </w:p>
    <w:bookmarkEnd w:id="236"/>
    <w:bookmarkStart w:name="z243" w:id="237"/>
    <w:p>
      <w:pPr>
        <w:spacing w:after="0"/>
        <w:ind w:left="0"/>
        <w:jc w:val="both"/>
      </w:pPr>
      <w:r>
        <w:rPr>
          <w:rFonts w:ascii="Times New Roman"/>
          <w:b w:val="false"/>
          <w:i w:val="false"/>
          <w:color w:val="000000"/>
          <w:sz w:val="28"/>
        </w:rPr>
        <w:t>
      159) актілер нысандарын, оларды жасау тәртібін және актілерді жасауды талап етпейтін жағдайларды куәландыру тәртібін әзірлеу;</w:t>
      </w:r>
    </w:p>
    <w:bookmarkEnd w:id="237"/>
    <w:bookmarkStart w:name="z244" w:id="238"/>
    <w:p>
      <w:pPr>
        <w:spacing w:after="0"/>
        <w:ind w:left="0"/>
        <w:jc w:val="both"/>
      </w:pPr>
      <w:r>
        <w:rPr>
          <w:rFonts w:ascii="Times New Roman"/>
          <w:b w:val="false"/>
          <w:i w:val="false"/>
          <w:color w:val="000000"/>
          <w:sz w:val="28"/>
        </w:rPr>
        <w:t>
      160) еңбек жөніндегі уәкілетті мемлекеттік органмен келісу бойынша теңізшілердің еңбегі мен олардың еңбекақысын реттеу ерекшеліктері қағидаларын әзірлеу;</w:t>
      </w:r>
    </w:p>
    <w:bookmarkEnd w:id="238"/>
    <w:bookmarkStart w:name="z245" w:id="239"/>
    <w:p>
      <w:pPr>
        <w:spacing w:after="0"/>
        <w:ind w:left="0"/>
        <w:jc w:val="both"/>
      </w:pPr>
      <w:r>
        <w:rPr>
          <w:rFonts w:ascii="Times New Roman"/>
          <w:b w:val="false"/>
          <w:i w:val="false"/>
          <w:color w:val="000000"/>
          <w:sz w:val="28"/>
        </w:rPr>
        <w:t>
      161) мемлекеттік меншік болып табылатын теміржолдар арқылы теміржол қатынасын тоқтату тәртібін әзірлеу;</w:t>
      </w:r>
    </w:p>
    <w:bookmarkEnd w:id="239"/>
    <w:bookmarkStart w:name="z246" w:id="240"/>
    <w:p>
      <w:pPr>
        <w:spacing w:after="0"/>
        <w:ind w:left="0"/>
        <w:jc w:val="both"/>
      </w:pPr>
      <w:r>
        <w:rPr>
          <w:rFonts w:ascii="Times New Roman"/>
          <w:b w:val="false"/>
          <w:i w:val="false"/>
          <w:color w:val="000000"/>
          <w:sz w:val="28"/>
        </w:rPr>
        <w:t>
      162) жылжымалы құрамды және оның кепілін міндетті мемлекеттік тіркеу (қайта тіркеу) тәртібін әзірлеу;</w:t>
      </w:r>
    </w:p>
    <w:bookmarkEnd w:id="240"/>
    <w:bookmarkStart w:name="z247" w:id="241"/>
    <w:p>
      <w:pPr>
        <w:spacing w:after="0"/>
        <w:ind w:left="0"/>
        <w:jc w:val="both"/>
      </w:pPr>
      <w:r>
        <w:rPr>
          <w:rFonts w:ascii="Times New Roman"/>
          <w:b w:val="false"/>
          <w:i w:val="false"/>
          <w:color w:val="000000"/>
          <w:sz w:val="28"/>
        </w:rPr>
        <w:t>
      163)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241"/>
    <w:bookmarkStart w:name="z248" w:id="242"/>
    <w:p>
      <w:pPr>
        <w:spacing w:after="0"/>
        <w:ind w:left="0"/>
        <w:jc w:val="both"/>
      </w:pPr>
      <w:r>
        <w:rPr>
          <w:rFonts w:ascii="Times New Roman"/>
          <w:b w:val="false"/>
          <w:i w:val="false"/>
          <w:color w:val="000000"/>
          <w:sz w:val="28"/>
        </w:rPr>
        <w:t>
      164) мемлекеттік кызметтер көрсету тәртібін айқындайтын заңға тәуелді нормативтік құқықтық актілерді әзірлеу;</w:t>
      </w:r>
    </w:p>
    <w:bookmarkEnd w:id="242"/>
    <w:bookmarkStart w:name="z249" w:id="243"/>
    <w:p>
      <w:pPr>
        <w:spacing w:after="0"/>
        <w:ind w:left="0"/>
        <w:jc w:val="both"/>
      </w:pPr>
      <w:r>
        <w:rPr>
          <w:rFonts w:ascii="Times New Roman"/>
          <w:b w:val="false"/>
          <w:i w:val="false"/>
          <w:color w:val="000000"/>
          <w:sz w:val="28"/>
        </w:rPr>
        <w:t>
      165) кемелер мен оларға құқықтарды мемлекеттік тіркеу қағидаларын әзірлеу;</w:t>
      </w:r>
    </w:p>
    <w:bookmarkEnd w:id="243"/>
    <w:bookmarkStart w:name="z250" w:id="244"/>
    <w:p>
      <w:pPr>
        <w:spacing w:after="0"/>
        <w:ind w:left="0"/>
        <w:jc w:val="both"/>
      </w:pPr>
      <w:r>
        <w:rPr>
          <w:rFonts w:ascii="Times New Roman"/>
          <w:b w:val="false"/>
          <w:i w:val="false"/>
          <w:color w:val="000000"/>
          <w:sz w:val="28"/>
        </w:rPr>
        <w:t>
      166) табиғи монополиялар саласында басшылықты жүзеге асыратын мемлекеттiк органмен бірлесіп,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әзірлеу;</w:t>
      </w:r>
    </w:p>
    <w:bookmarkEnd w:id="244"/>
    <w:bookmarkStart w:name="z251" w:id="245"/>
    <w:p>
      <w:pPr>
        <w:spacing w:after="0"/>
        <w:ind w:left="0"/>
        <w:jc w:val="both"/>
      </w:pPr>
      <w:r>
        <w:rPr>
          <w:rFonts w:ascii="Times New Roman"/>
          <w:b w:val="false"/>
          <w:i w:val="false"/>
          <w:color w:val="000000"/>
          <w:sz w:val="28"/>
        </w:rPr>
        <w:t>
      167) шет мемлекеттiң туын көтерiп жүзетiн кемелерді гидрографиялық, ғылыми, гидротехникалық, құтқару қызметіне және сауда мақсатында теңiзде жүзумен байланысты өзге де қызметке пайдалануды жүзеге асыруға рұқсат беру тәртібін әзірлеу және рұқсат беру;</w:t>
      </w:r>
    </w:p>
    <w:bookmarkEnd w:id="245"/>
    <w:bookmarkStart w:name="z252" w:id="246"/>
    <w:p>
      <w:pPr>
        <w:spacing w:after="0"/>
        <w:ind w:left="0"/>
        <w:jc w:val="both"/>
      </w:pPr>
      <w:r>
        <w:rPr>
          <w:rFonts w:ascii="Times New Roman"/>
          <w:b w:val="false"/>
          <w:i w:val="false"/>
          <w:color w:val="000000"/>
          <w:sz w:val="28"/>
        </w:rPr>
        <w:t>
      168) табиғи монополиялар салаларында басшылықты жүзеге асыратын мемлекеттік органмен келісу бойынша кірме жолдардың көрсетілетін қызметтеріне кіретін операциялар тізбесін әзірлеу;</w:t>
      </w:r>
    </w:p>
    <w:bookmarkEnd w:id="246"/>
    <w:bookmarkStart w:name="z253" w:id="247"/>
    <w:p>
      <w:pPr>
        <w:spacing w:after="0"/>
        <w:ind w:left="0"/>
        <w:jc w:val="both"/>
      </w:pPr>
      <w:r>
        <w:rPr>
          <w:rFonts w:ascii="Times New Roman"/>
          <w:b w:val="false"/>
          <w:i w:val="false"/>
          <w:color w:val="000000"/>
          <w:sz w:val="28"/>
        </w:rPr>
        <w:t>
      169) теміржолдарды техникалық пайдалану, қызмет көрсету және жөндеу қағидаларын әзірлеу.</w:t>
      </w:r>
    </w:p>
    <w:bookmarkEnd w:id="247"/>
    <w:bookmarkStart w:name="z254" w:id="248"/>
    <w:p>
      <w:pPr>
        <w:spacing w:after="0"/>
        <w:ind w:left="0"/>
        <w:jc w:val="both"/>
      </w:pPr>
      <w:r>
        <w:rPr>
          <w:rFonts w:ascii="Times New Roman"/>
          <w:b w:val="false"/>
          <w:i w:val="false"/>
          <w:color w:val="000000"/>
          <w:sz w:val="28"/>
        </w:rPr>
        <w:t>
      170)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w:t>
      </w:r>
    </w:p>
    <w:bookmarkEnd w:id="248"/>
    <w:bookmarkStart w:name="z255" w:id="249"/>
    <w:p>
      <w:pPr>
        <w:spacing w:after="0"/>
        <w:ind w:left="0"/>
        <w:jc w:val="both"/>
      </w:pPr>
      <w:r>
        <w:rPr>
          <w:rFonts w:ascii="Times New Roman"/>
          <w:b w:val="false"/>
          <w:i w:val="false"/>
          <w:color w:val="000000"/>
          <w:sz w:val="28"/>
        </w:rPr>
        <w:t>
      171)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w:t>
      </w:r>
    </w:p>
    <w:bookmarkEnd w:id="249"/>
    <w:bookmarkStart w:name="z256" w:id="250"/>
    <w:p>
      <w:pPr>
        <w:spacing w:after="0"/>
        <w:ind w:left="0"/>
        <w:jc w:val="both"/>
      </w:pPr>
      <w:r>
        <w:rPr>
          <w:rFonts w:ascii="Times New Roman"/>
          <w:b w:val="false"/>
          <w:i w:val="false"/>
          <w:color w:val="000000"/>
          <w:sz w:val="28"/>
        </w:rPr>
        <w:t>
      172)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w:t>
      </w:r>
    </w:p>
    <w:bookmarkEnd w:id="250"/>
    <w:bookmarkStart w:name="z257" w:id="251"/>
    <w:p>
      <w:pPr>
        <w:spacing w:after="0"/>
        <w:ind w:left="0"/>
        <w:jc w:val="both"/>
      </w:pPr>
      <w:r>
        <w:rPr>
          <w:rFonts w:ascii="Times New Roman"/>
          <w:b w:val="false"/>
          <w:i w:val="false"/>
          <w:color w:val="000000"/>
          <w:sz w:val="28"/>
        </w:rPr>
        <w:t>
      173)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w:t>
      </w:r>
    </w:p>
    <w:bookmarkEnd w:id="251"/>
    <w:bookmarkStart w:name="z258" w:id="252"/>
    <w:p>
      <w:pPr>
        <w:spacing w:after="0"/>
        <w:ind w:left="0"/>
        <w:jc w:val="both"/>
      </w:pPr>
      <w:r>
        <w:rPr>
          <w:rFonts w:ascii="Times New Roman"/>
          <w:b w:val="false"/>
          <w:i w:val="false"/>
          <w:color w:val="000000"/>
          <w:sz w:val="28"/>
        </w:rPr>
        <w:t>
      174)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w:t>
      </w:r>
    </w:p>
    <w:bookmarkEnd w:id="252"/>
    <w:bookmarkStart w:name="z259" w:id="253"/>
    <w:p>
      <w:pPr>
        <w:spacing w:after="0"/>
        <w:ind w:left="0"/>
        <w:jc w:val="both"/>
      </w:pPr>
      <w:r>
        <w:rPr>
          <w:rFonts w:ascii="Times New Roman"/>
          <w:b w:val="false"/>
          <w:i w:val="false"/>
          <w:color w:val="000000"/>
          <w:sz w:val="28"/>
        </w:rPr>
        <w:t>
      175) су объектілерін кеме қатынасы санатына жатқызу қағидаларын және кеме қатынасы су жолдарының тізбесін әзірлеу;</w:t>
      </w:r>
    </w:p>
    <w:bookmarkEnd w:id="253"/>
    <w:bookmarkStart w:name="z260" w:id="254"/>
    <w:p>
      <w:pPr>
        <w:spacing w:after="0"/>
        <w:ind w:left="0"/>
        <w:jc w:val="both"/>
      </w:pPr>
      <w:r>
        <w:rPr>
          <w:rFonts w:ascii="Times New Roman"/>
          <w:b w:val="false"/>
          <w:i w:val="false"/>
          <w:color w:val="000000"/>
          <w:sz w:val="28"/>
        </w:rPr>
        <w:t>
      176) теңіз жолдарының навигациялық жағдайының құралдары қолданылатын аймақтағы құрылысты келісу;</w:t>
      </w:r>
    </w:p>
    <w:bookmarkEnd w:id="254"/>
    <w:bookmarkStart w:name="z261" w:id="255"/>
    <w:p>
      <w:pPr>
        <w:spacing w:after="0"/>
        <w:ind w:left="0"/>
        <w:jc w:val="both"/>
      </w:pPr>
      <w:r>
        <w:rPr>
          <w:rFonts w:ascii="Times New Roman"/>
          <w:b w:val="false"/>
          <w:i w:val="false"/>
          <w:color w:val="000000"/>
          <w:sz w:val="28"/>
        </w:rPr>
        <w:t>
      177) Қазақстан Республикасының шекаралық аймақ учаскелерін қоспағанда, кемелердің ішкі су жолдарымен жүзу жағдайларын навигациялық-гидрографиялық қамтамасыз етуді жүзеге асыру;</w:t>
      </w:r>
    </w:p>
    <w:bookmarkEnd w:id="255"/>
    <w:bookmarkStart w:name="z262" w:id="256"/>
    <w:p>
      <w:pPr>
        <w:spacing w:after="0"/>
        <w:ind w:left="0"/>
        <w:jc w:val="both"/>
      </w:pPr>
      <w:r>
        <w:rPr>
          <w:rFonts w:ascii="Times New Roman"/>
          <w:b w:val="false"/>
          <w:i w:val="false"/>
          <w:color w:val="000000"/>
          <w:sz w:val="28"/>
        </w:rPr>
        <w:t>
      178) тиісті облыстардың, республикалық маңызы бар қалалардың, астананың жергілікті атқарушы органдарының келісімі бойынша жолаушылар мен багажды облысаралық қалааралық тұрақты автомобиль тасымалдау маршруттары мен қозғалыс кестелерін бекіту;</w:t>
      </w:r>
    </w:p>
    <w:bookmarkEnd w:id="256"/>
    <w:bookmarkStart w:name="z263" w:id="257"/>
    <w:p>
      <w:pPr>
        <w:spacing w:after="0"/>
        <w:ind w:left="0"/>
        <w:jc w:val="both"/>
      </w:pPr>
      <w:r>
        <w:rPr>
          <w:rFonts w:ascii="Times New Roman"/>
          <w:b w:val="false"/>
          <w:i w:val="false"/>
          <w:color w:val="000000"/>
          <w:sz w:val="28"/>
        </w:rPr>
        <w:t>
      179) жолаушылар мен багаждың тұрақты халықаралық автомобиль тасымалдарын ұйымдастыруды, көрсетілген тасымалдардың бағыттар бойынша қозғалу кестесін келісуді жүзеге асыру;</w:t>
      </w:r>
    </w:p>
    <w:bookmarkEnd w:id="257"/>
    <w:bookmarkStart w:name="z264" w:id="258"/>
    <w:p>
      <w:pPr>
        <w:spacing w:after="0"/>
        <w:ind w:left="0"/>
        <w:jc w:val="both"/>
      </w:pPr>
      <w:r>
        <w:rPr>
          <w:rFonts w:ascii="Times New Roman"/>
          <w:b w:val="false"/>
          <w:i w:val="false"/>
          <w:color w:val="000000"/>
          <w:sz w:val="28"/>
        </w:rPr>
        <w:t>
      180) жолаушылар мен багаждың тұрақты халықаралық және қалааралық, облысаралық автомобиль тасымалдары бағыттарының тізілімдерін жүргізуді жүзеге асыру;</w:t>
      </w:r>
    </w:p>
    <w:bookmarkEnd w:id="258"/>
    <w:bookmarkStart w:name="z265" w:id="259"/>
    <w:p>
      <w:pPr>
        <w:spacing w:after="0"/>
        <w:ind w:left="0"/>
        <w:jc w:val="both"/>
      </w:pPr>
      <w:r>
        <w:rPr>
          <w:rFonts w:ascii="Times New Roman"/>
          <w:b w:val="false"/>
          <w:i w:val="false"/>
          <w:color w:val="000000"/>
          <w:sz w:val="28"/>
        </w:rPr>
        <w:t>
      181) транзиттік әлеуетті пайдалану туралы ақпаратты жинақтауды, автокөлік құралдары қозғалысының қарқындылығын есепке алуды жүзеге асыру, жинақталған ақпаратты белгіленген нысандағы есеп беру құжаты түрінде беруді ұйымдастыру және жүзеге асыру;</w:t>
      </w:r>
    </w:p>
    <w:bookmarkEnd w:id="259"/>
    <w:bookmarkStart w:name="z266" w:id="260"/>
    <w:p>
      <w:pPr>
        <w:spacing w:after="0"/>
        <w:ind w:left="0"/>
        <w:jc w:val="both"/>
      </w:pPr>
      <w:r>
        <w:rPr>
          <w:rFonts w:ascii="Times New Roman"/>
          <w:b w:val="false"/>
          <w:i w:val="false"/>
          <w:color w:val="000000"/>
          <w:sz w:val="28"/>
        </w:rPr>
        <w:t>
      182)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асыру;</w:t>
      </w:r>
    </w:p>
    <w:bookmarkEnd w:id="260"/>
    <w:bookmarkStart w:name="z267" w:id="261"/>
    <w:p>
      <w:pPr>
        <w:spacing w:after="0"/>
        <w:ind w:left="0"/>
        <w:jc w:val="both"/>
      </w:pPr>
      <w:r>
        <w:rPr>
          <w:rFonts w:ascii="Times New Roman"/>
          <w:b w:val="false"/>
          <w:i w:val="false"/>
          <w:color w:val="000000"/>
          <w:sz w:val="28"/>
        </w:rPr>
        <w:t>
      183) ұлттық қауiпсiздiк саласындағы заңдар мен өзге де нормативтiк құқықтық актiлердiң сақталуын қамтамасыз етедi;</w:t>
      </w:r>
    </w:p>
    <w:bookmarkEnd w:id="261"/>
    <w:bookmarkStart w:name="z268" w:id="262"/>
    <w:p>
      <w:pPr>
        <w:spacing w:after="0"/>
        <w:ind w:left="0"/>
        <w:jc w:val="both"/>
      </w:pPr>
      <w:r>
        <w:rPr>
          <w:rFonts w:ascii="Times New Roman"/>
          <w:b w:val="false"/>
          <w:i w:val="false"/>
          <w:color w:val="000000"/>
          <w:sz w:val="28"/>
        </w:rPr>
        <w:t>
      184) шетел мемлекеттерінің құзыретті органдарымен рұқсат беру құжаттарының бланкілерімен тепе-тең алмасуды жүргізу;</w:t>
      </w:r>
    </w:p>
    <w:bookmarkEnd w:id="262"/>
    <w:bookmarkStart w:name="z269" w:id="263"/>
    <w:p>
      <w:pPr>
        <w:spacing w:after="0"/>
        <w:ind w:left="0"/>
        <w:jc w:val="both"/>
      </w:pPr>
      <w:r>
        <w:rPr>
          <w:rFonts w:ascii="Times New Roman"/>
          <w:b w:val="false"/>
          <w:i w:val="false"/>
          <w:color w:val="000000"/>
          <w:sz w:val="28"/>
        </w:rPr>
        <w:t>
      185)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63"/>
    <w:bookmarkStart w:name="z270" w:id="264"/>
    <w:p>
      <w:pPr>
        <w:spacing w:after="0"/>
        <w:ind w:left="0"/>
        <w:jc w:val="both"/>
      </w:pPr>
      <w:r>
        <w:rPr>
          <w:rFonts w:ascii="Times New Roman"/>
          <w:b w:val="false"/>
          <w:i w:val="false"/>
          <w:color w:val="000000"/>
          <w:sz w:val="28"/>
        </w:rPr>
        <w:t>
      186)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64"/>
    <w:bookmarkStart w:name="z271" w:id="265"/>
    <w:p>
      <w:pPr>
        <w:spacing w:after="0"/>
        <w:ind w:left="0"/>
        <w:jc w:val="both"/>
      </w:pPr>
      <w:r>
        <w:rPr>
          <w:rFonts w:ascii="Times New Roman"/>
          <w:b w:val="false"/>
          <w:i w:val="false"/>
          <w:color w:val="000000"/>
          <w:sz w:val="28"/>
        </w:rPr>
        <w:t>
      187) өз құзыретi шегiнде халықаралық ынтымақтастықты жүзеге асыру;</w:t>
      </w:r>
    </w:p>
    <w:bookmarkEnd w:id="265"/>
    <w:bookmarkStart w:name="z272" w:id="266"/>
    <w:p>
      <w:pPr>
        <w:spacing w:after="0"/>
        <w:ind w:left="0"/>
        <w:jc w:val="both"/>
      </w:pPr>
      <w:r>
        <w:rPr>
          <w:rFonts w:ascii="Times New Roman"/>
          <w:b w:val="false"/>
          <w:i w:val="false"/>
          <w:color w:val="000000"/>
          <w:sz w:val="28"/>
        </w:rPr>
        <w:t>
      188) мемлекеттік қызмет көрсету кезінде тұтынушылар құқықтарын қорғауды қамтамасыз ету;</w:t>
      </w:r>
    </w:p>
    <w:bookmarkEnd w:id="266"/>
    <w:bookmarkStart w:name="z273" w:id="267"/>
    <w:p>
      <w:pPr>
        <w:spacing w:after="0"/>
        <w:ind w:left="0"/>
        <w:jc w:val="both"/>
      </w:pPr>
      <w:r>
        <w:rPr>
          <w:rFonts w:ascii="Times New Roman"/>
          <w:b w:val="false"/>
          <w:i w:val="false"/>
          <w:color w:val="000000"/>
          <w:sz w:val="28"/>
        </w:rPr>
        <w:t>
      189) қоғамдық бірлестіктермен және автомобиль көлігі саласындағы қауымдастықтар (одақтар) нысанындағы заңды тұлғалар бірлестіктерімен мемлекеттің өзара іс-қимыл жасасуды қамтамасыз ету;</w:t>
      </w:r>
    </w:p>
    <w:bookmarkEnd w:id="267"/>
    <w:bookmarkStart w:name="z274" w:id="268"/>
    <w:p>
      <w:pPr>
        <w:spacing w:after="0"/>
        <w:ind w:left="0"/>
        <w:jc w:val="both"/>
      </w:pPr>
      <w:r>
        <w:rPr>
          <w:rFonts w:ascii="Times New Roman"/>
          <w:b w:val="false"/>
          <w:i w:val="false"/>
          <w:color w:val="000000"/>
          <w:sz w:val="28"/>
        </w:rPr>
        <w:t>
      190) Қазақстан Республикасының Мемлекеттік туын көтеріп жүзу құқығын беру және кемені шет мемлекеттің туын көтеріп жүзуге уақытша ауыстыру туралы шешім қабылдау;</w:t>
      </w:r>
    </w:p>
    <w:bookmarkEnd w:id="268"/>
    <w:bookmarkStart w:name="z275" w:id="269"/>
    <w:p>
      <w:pPr>
        <w:spacing w:after="0"/>
        <w:ind w:left="0"/>
        <w:jc w:val="both"/>
      </w:pPr>
      <w:r>
        <w:rPr>
          <w:rFonts w:ascii="Times New Roman"/>
          <w:b w:val="false"/>
          <w:i w:val="false"/>
          <w:color w:val="000000"/>
          <w:sz w:val="28"/>
        </w:rPr>
        <w:t>
      191) шет мемлекеттiң туын көтерiп жүзетiн кемені Каспий теңізінің қазақстандық секторында пайдалануға рұқсат беру;</w:t>
      </w:r>
    </w:p>
    <w:bookmarkEnd w:id="269"/>
    <w:bookmarkStart w:name="z276" w:id="270"/>
    <w:p>
      <w:pPr>
        <w:spacing w:after="0"/>
        <w:ind w:left="0"/>
        <w:jc w:val="both"/>
      </w:pPr>
      <w:r>
        <w:rPr>
          <w:rFonts w:ascii="Times New Roman"/>
          <w:b w:val="false"/>
          <w:i w:val="false"/>
          <w:color w:val="000000"/>
          <w:sz w:val="28"/>
        </w:rPr>
        <w:t>
      192) жүктердi автомобильмен халықаралық тасымалдауға рұқсат беру туралы куәлiк және автокөлік құралдарына рұқсат карточкаларын беру;</w:t>
      </w:r>
    </w:p>
    <w:bookmarkEnd w:id="270"/>
    <w:bookmarkStart w:name="z277" w:id="271"/>
    <w:p>
      <w:pPr>
        <w:spacing w:after="0"/>
        <w:ind w:left="0"/>
        <w:jc w:val="both"/>
      </w:pPr>
      <w:r>
        <w:rPr>
          <w:rFonts w:ascii="Times New Roman"/>
          <w:b w:val="false"/>
          <w:i w:val="false"/>
          <w:color w:val="000000"/>
          <w:sz w:val="28"/>
        </w:rPr>
        <w:t>
      193)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71"/>
    <w:bookmarkStart w:name="z278" w:id="272"/>
    <w:p>
      <w:pPr>
        <w:spacing w:after="0"/>
        <w:ind w:left="0"/>
        <w:jc w:val="both"/>
      </w:pPr>
      <w:r>
        <w:rPr>
          <w:rFonts w:ascii="Times New Roman"/>
          <w:b w:val="false"/>
          <w:i w:val="false"/>
          <w:color w:val="000000"/>
          <w:sz w:val="28"/>
        </w:rPr>
        <w:t>
      194) Қазақстан Республикасының аумағы бойынша қауіпті жүкті тасымалдауға арнайы рұқсат беру;</w:t>
      </w:r>
    </w:p>
    <w:bookmarkEnd w:id="272"/>
    <w:bookmarkStart w:name="z279" w:id="273"/>
    <w:p>
      <w:pPr>
        <w:spacing w:after="0"/>
        <w:ind w:left="0"/>
        <w:jc w:val="both"/>
      </w:pPr>
      <w:r>
        <w:rPr>
          <w:rFonts w:ascii="Times New Roman"/>
          <w:b w:val="false"/>
          <w:i w:val="false"/>
          <w:color w:val="000000"/>
          <w:sz w:val="28"/>
        </w:rPr>
        <w:t>
      195) сервис орталықтарын (шеберханаларды) бақылауды жүзеге асыру;</w:t>
      </w:r>
    </w:p>
    <w:bookmarkEnd w:id="273"/>
    <w:bookmarkStart w:name="z280" w:id="274"/>
    <w:p>
      <w:pPr>
        <w:spacing w:after="0"/>
        <w:ind w:left="0"/>
        <w:jc w:val="both"/>
      </w:pPr>
      <w:r>
        <w:rPr>
          <w:rFonts w:ascii="Times New Roman"/>
          <w:b w:val="false"/>
          <w:i w:val="false"/>
          <w:color w:val="000000"/>
          <w:sz w:val="28"/>
        </w:rPr>
        <w:t>
      196) Қазақстан Республикасының мемлекеттік органдарымен автомобиль көліктерінде және автожолдарда қауіпсіздікті қамтамасыз ету мәселелері бойынша іс-қимылды жүзеге асыру;</w:t>
      </w:r>
    </w:p>
    <w:bookmarkEnd w:id="274"/>
    <w:bookmarkStart w:name="z281" w:id="275"/>
    <w:p>
      <w:pPr>
        <w:spacing w:after="0"/>
        <w:ind w:left="0"/>
        <w:jc w:val="both"/>
      </w:pPr>
      <w:r>
        <w:rPr>
          <w:rFonts w:ascii="Times New Roman"/>
          <w:b w:val="false"/>
          <w:i w:val="false"/>
          <w:color w:val="000000"/>
          <w:sz w:val="28"/>
        </w:rPr>
        <w:t>
      197) магистральдық, станциялық және кірме жолдардағы қозғалыс қауіпсіздігі талаптарының сақталуын тексеруді жүзеге асыру;</w:t>
      </w:r>
    </w:p>
    <w:bookmarkEnd w:id="275"/>
    <w:bookmarkStart w:name="z282" w:id="276"/>
    <w:p>
      <w:pPr>
        <w:spacing w:after="0"/>
        <w:ind w:left="0"/>
        <w:jc w:val="both"/>
      </w:pPr>
      <w:r>
        <w:rPr>
          <w:rFonts w:ascii="Times New Roman"/>
          <w:b w:val="false"/>
          <w:i w:val="false"/>
          <w:color w:val="000000"/>
          <w:sz w:val="28"/>
        </w:rPr>
        <w:t>
      198) кеме қатынасы және теңізде жүзу қауіпсіздігін қамтамасыз етуді бақылауды және қадағалауды жүзеге асыру;</w:t>
      </w:r>
    </w:p>
    <w:bookmarkEnd w:id="276"/>
    <w:bookmarkStart w:name="z283" w:id="277"/>
    <w:p>
      <w:pPr>
        <w:spacing w:after="0"/>
        <w:ind w:left="0"/>
        <w:jc w:val="both"/>
      </w:pPr>
      <w:r>
        <w:rPr>
          <w:rFonts w:ascii="Times New Roman"/>
          <w:b w:val="false"/>
          <w:i w:val="false"/>
          <w:color w:val="000000"/>
          <w:sz w:val="28"/>
        </w:rPr>
        <w:t>
      199) қозғалыс қауіпсіздігінің және қоршаған ортаны қорғаудың белгіленген талаптарына жай-күйі жауап бермейтін магистральдық теміржол объектілерін, теміржолдар мен жылжымалы құрамды пайдалануды тоқтата тұру және тоқтатуды жүзеге асыру;</w:t>
      </w:r>
    </w:p>
    <w:bookmarkEnd w:id="277"/>
    <w:bookmarkStart w:name="z284" w:id="278"/>
    <w:p>
      <w:pPr>
        <w:spacing w:after="0"/>
        <w:ind w:left="0"/>
        <w:jc w:val="both"/>
      </w:pPr>
      <w:r>
        <w:rPr>
          <w:rFonts w:ascii="Times New Roman"/>
          <w:b w:val="false"/>
          <w:i w:val="false"/>
          <w:color w:val="000000"/>
          <w:sz w:val="28"/>
        </w:rPr>
        <w:t>
      200) қозғалыс қауіпсіздігі талаптарының бұзылуы туралы статистикалық ақпарат қалыптастыру;</w:t>
      </w:r>
    </w:p>
    <w:bookmarkEnd w:id="278"/>
    <w:bookmarkStart w:name="z285" w:id="279"/>
    <w:p>
      <w:pPr>
        <w:spacing w:after="0"/>
        <w:ind w:left="0"/>
        <w:jc w:val="both"/>
      </w:pPr>
      <w:r>
        <w:rPr>
          <w:rFonts w:ascii="Times New Roman"/>
          <w:b w:val="false"/>
          <w:i w:val="false"/>
          <w:color w:val="000000"/>
          <w:sz w:val="28"/>
        </w:rPr>
        <w:t>
      201) өз құзыретіне жатқызылған мәселелер бойынша сараптамаларға қатысу үшін тиісті мамандарды тарту;</w:t>
      </w:r>
    </w:p>
    <w:bookmarkEnd w:id="279"/>
    <w:bookmarkStart w:name="z286" w:id="280"/>
    <w:p>
      <w:pPr>
        <w:spacing w:after="0"/>
        <w:ind w:left="0"/>
        <w:jc w:val="both"/>
      </w:pPr>
      <w:r>
        <w:rPr>
          <w:rFonts w:ascii="Times New Roman"/>
          <w:b w:val="false"/>
          <w:i w:val="false"/>
          <w:color w:val="000000"/>
          <w:sz w:val="28"/>
        </w:rPr>
        <w:t>
      202) порттың теңіз әкімшілігі арқылы жүзеге асырылатын теңізде жүзу қауіпсіздігін бақылауды жүзеге асыру;</w:t>
      </w:r>
    </w:p>
    <w:bookmarkEnd w:id="280"/>
    <w:bookmarkStart w:name="z287" w:id="281"/>
    <w:p>
      <w:pPr>
        <w:spacing w:after="0"/>
        <w:ind w:left="0"/>
        <w:jc w:val="both"/>
      </w:pPr>
      <w:r>
        <w:rPr>
          <w:rFonts w:ascii="Times New Roman"/>
          <w:b w:val="false"/>
          <w:i w:val="false"/>
          <w:color w:val="000000"/>
          <w:sz w:val="28"/>
        </w:rPr>
        <w:t>
      203) кеме қатынасы су жолдарының және навигациялық жабдық құралдарының тиісті күтіп-ұсталуын бақылауды жүзеге асыру;</w:t>
      </w:r>
    </w:p>
    <w:bookmarkEnd w:id="281"/>
    <w:bookmarkStart w:name="z288" w:id="282"/>
    <w:p>
      <w:pPr>
        <w:spacing w:after="0"/>
        <w:ind w:left="0"/>
        <w:jc w:val="both"/>
      </w:pPr>
      <w:r>
        <w:rPr>
          <w:rFonts w:ascii="Times New Roman"/>
          <w:b w:val="false"/>
          <w:i w:val="false"/>
          <w:color w:val="000000"/>
          <w:sz w:val="28"/>
        </w:rPr>
        <w:t>
      204) порттық құрылыстардың қауіпсіз пайдаланылуын бақылауды және қадағалауды жүзеге асыру;</w:t>
      </w:r>
    </w:p>
    <w:bookmarkEnd w:id="282"/>
    <w:bookmarkStart w:name="z289" w:id="283"/>
    <w:p>
      <w:pPr>
        <w:spacing w:after="0"/>
        <w:ind w:left="0"/>
        <w:jc w:val="both"/>
      </w:pPr>
      <w:r>
        <w:rPr>
          <w:rFonts w:ascii="Times New Roman"/>
          <w:b w:val="false"/>
          <w:i w:val="false"/>
          <w:color w:val="000000"/>
          <w:sz w:val="28"/>
        </w:rPr>
        <w:t>
      205) теміржол көлігіндегі, оның ішінде магистральдық, станциялық және кірме теміржолдардағы қозғалыс қауіпсіздігінің қамтамасыз етілуін бақылауды жүзеге асыру;</w:t>
      </w:r>
    </w:p>
    <w:bookmarkEnd w:id="283"/>
    <w:bookmarkStart w:name="z290" w:id="284"/>
    <w:p>
      <w:pPr>
        <w:spacing w:after="0"/>
        <w:ind w:left="0"/>
        <w:jc w:val="both"/>
      </w:pPr>
      <w:r>
        <w:rPr>
          <w:rFonts w:ascii="Times New Roman"/>
          <w:b w:val="false"/>
          <w:i w:val="false"/>
          <w:color w:val="000000"/>
          <w:sz w:val="28"/>
        </w:rPr>
        <w:t>
      206) мемлекеттік меншік болып табылатын теміржолдар бойынша теміржол қатынасын тоқтатуды жүзеге асыру;</w:t>
      </w:r>
    </w:p>
    <w:bookmarkEnd w:id="284"/>
    <w:bookmarkStart w:name="z291" w:id="285"/>
    <w:p>
      <w:pPr>
        <w:spacing w:after="0"/>
        <w:ind w:left="0"/>
        <w:jc w:val="both"/>
      </w:pPr>
      <w:r>
        <w:rPr>
          <w:rFonts w:ascii="Times New Roman"/>
          <w:b w:val="false"/>
          <w:i w:val="false"/>
          <w:color w:val="000000"/>
          <w:sz w:val="28"/>
        </w:rPr>
        <w:t>
      207) кірме жолды одан әрі пайдалануды тоқтату және кірме жолды пайдалануды қайта бастау туралы шешім қабылдау;</w:t>
      </w:r>
    </w:p>
    <w:bookmarkEnd w:id="285"/>
    <w:bookmarkStart w:name="z292" w:id="286"/>
    <w:p>
      <w:pPr>
        <w:spacing w:after="0"/>
        <w:ind w:left="0"/>
        <w:jc w:val="both"/>
      </w:pPr>
      <w:r>
        <w:rPr>
          <w:rFonts w:ascii="Times New Roman"/>
          <w:b w:val="false"/>
          <w:i w:val="false"/>
          <w:color w:val="000000"/>
          <w:sz w:val="28"/>
        </w:rPr>
        <w:t>
      208) ішкі су көлігі саласындағы бақылауды және қадағалауды жүзеге асыру;</w:t>
      </w:r>
    </w:p>
    <w:bookmarkEnd w:id="286"/>
    <w:bookmarkStart w:name="z293" w:id="287"/>
    <w:p>
      <w:pPr>
        <w:spacing w:after="0"/>
        <w:ind w:left="0"/>
        <w:jc w:val="both"/>
      </w:pPr>
      <w:r>
        <w:rPr>
          <w:rFonts w:ascii="Times New Roman"/>
          <w:b w:val="false"/>
          <w:i w:val="false"/>
          <w:color w:val="000000"/>
          <w:sz w:val="28"/>
        </w:rPr>
        <w:t>
      209)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87"/>
    <w:bookmarkStart w:name="z294" w:id="288"/>
    <w:p>
      <w:pPr>
        <w:spacing w:after="0"/>
        <w:ind w:left="0"/>
        <w:jc w:val="both"/>
      </w:pPr>
      <w:r>
        <w:rPr>
          <w:rFonts w:ascii="Times New Roman"/>
          <w:b w:val="false"/>
          <w:i w:val="false"/>
          <w:color w:val="000000"/>
          <w:sz w:val="28"/>
        </w:rPr>
        <w:t>
      210) Қазақстан Республикасының аумағында теміржол көлігіндегі ірі аварияларды тергеп-тексеруге қатысу;</w:t>
      </w:r>
    </w:p>
    <w:bookmarkEnd w:id="288"/>
    <w:bookmarkStart w:name="z295" w:id="289"/>
    <w:p>
      <w:pPr>
        <w:spacing w:after="0"/>
        <w:ind w:left="0"/>
        <w:jc w:val="both"/>
      </w:pPr>
      <w:r>
        <w:rPr>
          <w:rFonts w:ascii="Times New Roman"/>
          <w:b w:val="false"/>
          <w:i w:val="false"/>
          <w:color w:val="000000"/>
          <w:sz w:val="28"/>
        </w:rPr>
        <w:t>
      211)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нормативтік құқықтық актілерінің талаптарын сақтауын мемлекеттік бақылауды және қадағалауды жүзеге асыру;</w:t>
      </w:r>
    </w:p>
    <w:bookmarkEnd w:id="289"/>
    <w:bookmarkStart w:name="z296" w:id="290"/>
    <w:p>
      <w:pPr>
        <w:spacing w:after="0"/>
        <w:ind w:left="0"/>
        <w:jc w:val="both"/>
      </w:pPr>
      <w:r>
        <w:rPr>
          <w:rFonts w:ascii="Times New Roman"/>
          <w:b w:val="false"/>
          <w:i w:val="false"/>
          <w:color w:val="000000"/>
          <w:sz w:val="28"/>
        </w:rPr>
        <w:t>
      212)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290"/>
    <w:bookmarkStart w:name="z297" w:id="291"/>
    <w:p>
      <w:pPr>
        <w:spacing w:after="0"/>
        <w:ind w:left="0"/>
        <w:jc w:val="both"/>
      </w:pPr>
      <w:r>
        <w:rPr>
          <w:rFonts w:ascii="Times New Roman"/>
          <w:b w:val="false"/>
          <w:i w:val="false"/>
          <w:color w:val="000000"/>
          <w:sz w:val="28"/>
        </w:rPr>
        <w:t>
      213) техникалық қарап - тексеру операторларының тізілімін жүргізу;</w:t>
      </w:r>
    </w:p>
    <w:bookmarkEnd w:id="291"/>
    <w:bookmarkStart w:name="z298" w:id="292"/>
    <w:p>
      <w:pPr>
        <w:spacing w:after="0"/>
        <w:ind w:left="0"/>
        <w:jc w:val="both"/>
      </w:pPr>
      <w:r>
        <w:rPr>
          <w:rFonts w:ascii="Times New Roman"/>
          <w:b w:val="false"/>
          <w:i w:val="false"/>
          <w:color w:val="000000"/>
          <w:sz w:val="28"/>
        </w:rPr>
        <w:t>
      214)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92"/>
    <w:bookmarkStart w:name="z299" w:id="293"/>
    <w:p>
      <w:pPr>
        <w:spacing w:after="0"/>
        <w:ind w:left="0"/>
        <w:jc w:val="both"/>
      </w:pPr>
      <w:r>
        <w:rPr>
          <w:rFonts w:ascii="Times New Roman"/>
          <w:b w:val="false"/>
          <w:i w:val="false"/>
          <w:color w:val="000000"/>
          <w:sz w:val="28"/>
        </w:rPr>
        <w:t>
      215) қайта жабдықтау салдарынан кеменiң техникалық деректерi өзгерген жағдайда шағын көлемдi кемелердi қайта тiркеудi жүргiзу;</w:t>
      </w:r>
    </w:p>
    <w:bookmarkEnd w:id="293"/>
    <w:bookmarkStart w:name="z300" w:id="294"/>
    <w:p>
      <w:pPr>
        <w:spacing w:after="0"/>
        <w:ind w:left="0"/>
        <w:jc w:val="both"/>
      </w:pPr>
      <w:r>
        <w:rPr>
          <w:rFonts w:ascii="Times New Roman"/>
          <w:b w:val="false"/>
          <w:i w:val="false"/>
          <w:color w:val="000000"/>
          <w:sz w:val="28"/>
        </w:rPr>
        <w:t>
      216) қауіпсіздік сертификатын беру;</w:t>
      </w:r>
    </w:p>
    <w:bookmarkEnd w:id="294"/>
    <w:bookmarkStart w:name="z301" w:id="295"/>
    <w:p>
      <w:pPr>
        <w:spacing w:after="0"/>
        <w:ind w:left="0"/>
        <w:jc w:val="both"/>
      </w:pPr>
      <w:r>
        <w:rPr>
          <w:rFonts w:ascii="Times New Roman"/>
          <w:b w:val="false"/>
          <w:i w:val="false"/>
          <w:color w:val="000000"/>
          <w:sz w:val="28"/>
        </w:rPr>
        <w:t>
      217) басқа мемлекеттердің аумағында кемелермен болған авариялық жағдайларды тергеп-тексеруге қатысу;</w:t>
      </w:r>
    </w:p>
    <w:bookmarkEnd w:id="295"/>
    <w:bookmarkStart w:name="z302" w:id="296"/>
    <w:p>
      <w:pPr>
        <w:spacing w:after="0"/>
        <w:ind w:left="0"/>
        <w:jc w:val="both"/>
      </w:pPr>
      <w:r>
        <w:rPr>
          <w:rFonts w:ascii="Times New Roman"/>
          <w:b w:val="false"/>
          <w:i w:val="false"/>
          <w:color w:val="000000"/>
          <w:sz w:val="28"/>
        </w:rPr>
        <w:t>
      218) навигациялық орталықтың көрсететін қызметтерін пайдалану тарифтерін (бағасын) әзірлеу;</w:t>
      </w:r>
    </w:p>
    <w:bookmarkEnd w:id="296"/>
    <w:bookmarkStart w:name="z303" w:id="297"/>
    <w:p>
      <w:pPr>
        <w:spacing w:after="0"/>
        <w:ind w:left="0"/>
        <w:jc w:val="both"/>
      </w:pPr>
      <w:r>
        <w:rPr>
          <w:rFonts w:ascii="Times New Roman"/>
          <w:b w:val="false"/>
          <w:i w:val="false"/>
          <w:color w:val="000000"/>
          <w:sz w:val="28"/>
        </w:rPr>
        <w:t>
      219)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әзірлеу;</w:t>
      </w:r>
    </w:p>
    <w:bookmarkEnd w:id="297"/>
    <w:bookmarkStart w:name="z304" w:id="298"/>
    <w:p>
      <w:pPr>
        <w:spacing w:after="0"/>
        <w:ind w:left="0"/>
        <w:jc w:val="both"/>
      </w:pPr>
      <w:r>
        <w:rPr>
          <w:rFonts w:ascii="Times New Roman"/>
          <w:b w:val="false"/>
          <w:i w:val="false"/>
          <w:color w:val="000000"/>
          <w:sz w:val="28"/>
        </w:rPr>
        <w:t>
      220) теміржолдарды техникалық пайдалану, оларға қызмет көрсету және жөндеу қағидаларын әзірлеу;</w:t>
      </w:r>
    </w:p>
    <w:bookmarkEnd w:id="298"/>
    <w:bookmarkStart w:name="z305" w:id="299"/>
    <w:p>
      <w:pPr>
        <w:spacing w:after="0"/>
        <w:ind w:left="0"/>
        <w:jc w:val="both"/>
      </w:pPr>
      <w:r>
        <w:rPr>
          <w:rFonts w:ascii="Times New Roman"/>
          <w:b w:val="false"/>
          <w:i w:val="false"/>
          <w:color w:val="000000"/>
          <w:sz w:val="28"/>
        </w:rPr>
        <w:t>
      221) жылжымалы құрамның қызмет ету мерзімдерін ұзарту қағидаларын әзірлеу;</w:t>
      </w:r>
    </w:p>
    <w:bookmarkEnd w:id="299"/>
    <w:bookmarkStart w:name="z306" w:id="300"/>
    <w:p>
      <w:pPr>
        <w:spacing w:after="0"/>
        <w:ind w:left="0"/>
        <w:jc w:val="both"/>
      </w:pPr>
      <w:r>
        <w:rPr>
          <w:rFonts w:ascii="Times New Roman"/>
          <w:b w:val="false"/>
          <w:i w:val="false"/>
          <w:color w:val="000000"/>
          <w:sz w:val="28"/>
        </w:rPr>
        <w:t>
      222) теміржол өткелдерін техникалық пайдалану, оларға қызмет көрсету және жөндеу қағидаларын әзірлеу;</w:t>
      </w:r>
    </w:p>
    <w:bookmarkEnd w:id="300"/>
    <w:bookmarkStart w:name="z307" w:id="301"/>
    <w:p>
      <w:pPr>
        <w:spacing w:after="0"/>
        <w:ind w:left="0"/>
        <w:jc w:val="both"/>
      </w:pPr>
      <w:r>
        <w:rPr>
          <w:rFonts w:ascii="Times New Roman"/>
          <w:b w:val="false"/>
          <w:i w:val="false"/>
          <w:color w:val="000000"/>
          <w:sz w:val="28"/>
        </w:rPr>
        <w:t>
      223) жүктерді теміржол көлігімен тасымалдау қағидаларын әзірлеу;</w:t>
      </w:r>
    </w:p>
    <w:bookmarkEnd w:id="301"/>
    <w:bookmarkStart w:name="z308" w:id="302"/>
    <w:p>
      <w:pPr>
        <w:spacing w:after="0"/>
        <w:ind w:left="0"/>
        <w:jc w:val="both"/>
      </w:pPr>
      <w:r>
        <w:rPr>
          <w:rFonts w:ascii="Times New Roman"/>
          <w:b w:val="false"/>
          <w:i w:val="false"/>
          <w:color w:val="000000"/>
          <w:sz w:val="28"/>
        </w:rPr>
        <w:t>
      224) теміржол көлігіндегі жол жүрісі қауіпсіздігін бұзушылықтарды тергеп-тексеру қағидаларын әзірлеу;</w:t>
      </w:r>
    </w:p>
    <w:bookmarkEnd w:id="302"/>
    <w:bookmarkStart w:name="z309" w:id="303"/>
    <w:p>
      <w:pPr>
        <w:spacing w:after="0"/>
        <w:ind w:left="0"/>
        <w:jc w:val="both"/>
      </w:pPr>
      <w:r>
        <w:rPr>
          <w:rFonts w:ascii="Times New Roman"/>
          <w:b w:val="false"/>
          <w:i w:val="false"/>
          <w:color w:val="000000"/>
          <w:sz w:val="28"/>
        </w:rPr>
        <w:t>
      225) қауіпсіздік сертификатының нысанын әзірлеу;</w:t>
      </w:r>
    </w:p>
    <w:bookmarkEnd w:id="303"/>
    <w:bookmarkStart w:name="z310" w:id="304"/>
    <w:p>
      <w:pPr>
        <w:spacing w:after="0"/>
        <w:ind w:left="0"/>
        <w:jc w:val="both"/>
      </w:pPr>
      <w:r>
        <w:rPr>
          <w:rFonts w:ascii="Times New Roman"/>
          <w:b w:val="false"/>
          <w:i w:val="false"/>
          <w:color w:val="000000"/>
          <w:sz w:val="28"/>
        </w:rPr>
        <w:t>
      226) кiрме жолдар мен жанасу станциялары жұмысының бірыңғай технологиялық процестерін әзірлеу қағидаларын әзірлеу;</w:t>
      </w:r>
    </w:p>
    <w:bookmarkEnd w:id="304"/>
    <w:bookmarkStart w:name="z311" w:id="305"/>
    <w:p>
      <w:pPr>
        <w:spacing w:after="0"/>
        <w:ind w:left="0"/>
        <w:jc w:val="both"/>
      </w:pPr>
      <w:r>
        <w:rPr>
          <w:rFonts w:ascii="Times New Roman"/>
          <w:b w:val="false"/>
          <w:i w:val="false"/>
          <w:color w:val="000000"/>
          <w:sz w:val="28"/>
        </w:rPr>
        <w:t>
      227) тасымалдаушы мен экспедитор арасындағы жүктерді теміржол көлігімен тасымалдауды ұйымдастыру туралы үлгілік шарттарды әзірлеу;</w:t>
      </w:r>
    </w:p>
    <w:bookmarkEnd w:id="305"/>
    <w:bookmarkStart w:name="z312" w:id="306"/>
    <w:p>
      <w:pPr>
        <w:spacing w:after="0"/>
        <w:ind w:left="0"/>
        <w:jc w:val="both"/>
      </w:pPr>
      <w:r>
        <w:rPr>
          <w:rFonts w:ascii="Times New Roman"/>
          <w:b w:val="false"/>
          <w:i w:val="false"/>
          <w:color w:val="000000"/>
          <w:sz w:val="28"/>
        </w:rPr>
        <w:t>
      228) жасанды құрылысжайларды техникалық пайдалану, қызмет көрсету және жөндеу қағидаларын әзірлеу;</w:t>
      </w:r>
    </w:p>
    <w:bookmarkEnd w:id="306"/>
    <w:bookmarkStart w:name="z313" w:id="307"/>
    <w:p>
      <w:pPr>
        <w:spacing w:after="0"/>
        <w:ind w:left="0"/>
        <w:jc w:val="both"/>
      </w:pPr>
      <w:r>
        <w:rPr>
          <w:rFonts w:ascii="Times New Roman"/>
          <w:b w:val="false"/>
          <w:i w:val="false"/>
          <w:color w:val="000000"/>
          <w:sz w:val="28"/>
        </w:rPr>
        <w:t>
      229) жылжымалы құрамды техникалық пайдалану, оларға қызмет көрсету және жөндеу қағидаларын әзірлеу;</w:t>
      </w:r>
    </w:p>
    <w:bookmarkEnd w:id="307"/>
    <w:bookmarkStart w:name="z314" w:id="308"/>
    <w:p>
      <w:pPr>
        <w:spacing w:after="0"/>
        <w:ind w:left="0"/>
        <w:jc w:val="both"/>
      </w:pPr>
      <w:r>
        <w:rPr>
          <w:rFonts w:ascii="Times New Roman"/>
          <w:b w:val="false"/>
          <w:i w:val="false"/>
          <w:color w:val="000000"/>
          <w:sz w:val="28"/>
        </w:rPr>
        <w:t>
      230) жол жүрісі қауіпсіздігін бұзушылықтар туралы ақпараттың нысандарын әзірлеу;</w:t>
      </w:r>
    </w:p>
    <w:bookmarkEnd w:id="308"/>
    <w:bookmarkStart w:name="z315" w:id="309"/>
    <w:p>
      <w:pPr>
        <w:spacing w:after="0"/>
        <w:ind w:left="0"/>
        <w:jc w:val="both"/>
      </w:pPr>
      <w:r>
        <w:rPr>
          <w:rFonts w:ascii="Times New Roman"/>
          <w:b w:val="false"/>
          <w:i w:val="false"/>
          <w:color w:val="000000"/>
          <w:sz w:val="28"/>
        </w:rPr>
        <w:t>
      231) кемелерді өлшеу жөніндегі қағидаларды әзірлеу;</w:t>
      </w:r>
    </w:p>
    <w:bookmarkEnd w:id="309"/>
    <w:bookmarkStart w:name="z316" w:id="310"/>
    <w:p>
      <w:pPr>
        <w:spacing w:after="0"/>
        <w:ind w:left="0"/>
        <w:jc w:val="both"/>
      </w:pPr>
      <w:r>
        <w:rPr>
          <w:rFonts w:ascii="Times New Roman"/>
          <w:b w:val="false"/>
          <w:i w:val="false"/>
          <w:color w:val="000000"/>
          <w:sz w:val="28"/>
        </w:rPr>
        <w:t>
      232) қоршаған ортаны қорғау саласындағы уәкілетті органмен келісу бойынша кемелерден ластануды болғызбау жөніндегі қағидаларды әзірлеу;</w:t>
      </w:r>
    </w:p>
    <w:bookmarkEnd w:id="310"/>
    <w:bookmarkStart w:name="z317" w:id="311"/>
    <w:p>
      <w:pPr>
        <w:spacing w:after="0"/>
        <w:ind w:left="0"/>
        <w:jc w:val="both"/>
      </w:pPr>
      <w:r>
        <w:rPr>
          <w:rFonts w:ascii="Times New Roman"/>
          <w:b w:val="false"/>
          <w:i w:val="false"/>
          <w:color w:val="000000"/>
          <w:sz w:val="28"/>
        </w:rPr>
        <w:t>
      233) теңіз порты мәртебесін беру қағидаларын әзірлеу;</w:t>
      </w:r>
    </w:p>
    <w:bookmarkEnd w:id="311"/>
    <w:bookmarkStart w:name="z318" w:id="312"/>
    <w:p>
      <w:pPr>
        <w:spacing w:after="0"/>
        <w:ind w:left="0"/>
        <w:jc w:val="both"/>
      </w:pPr>
      <w:r>
        <w:rPr>
          <w:rFonts w:ascii="Times New Roman"/>
          <w:b w:val="false"/>
          <w:i w:val="false"/>
          <w:color w:val="000000"/>
          <w:sz w:val="28"/>
        </w:rPr>
        <w:t>
      234) теңіз портының міндетті көрсететін қызметтері үшін бағаларды (тарифтерді) қолдану қағидаларын әзірлеу;</w:t>
      </w:r>
    </w:p>
    <w:bookmarkEnd w:id="312"/>
    <w:bookmarkStart w:name="z319" w:id="313"/>
    <w:p>
      <w:pPr>
        <w:spacing w:after="0"/>
        <w:ind w:left="0"/>
        <w:jc w:val="both"/>
      </w:pPr>
      <w:r>
        <w:rPr>
          <w:rFonts w:ascii="Times New Roman"/>
          <w:b w:val="false"/>
          <w:i w:val="false"/>
          <w:color w:val="000000"/>
          <w:sz w:val="28"/>
        </w:rPr>
        <w:t>
      235) Қазақстан Республикасының аумақтық суларында жүзу қағидаларын әзірлеу;</w:t>
      </w:r>
    </w:p>
    <w:bookmarkEnd w:id="313"/>
    <w:bookmarkStart w:name="z320" w:id="314"/>
    <w:p>
      <w:pPr>
        <w:spacing w:after="0"/>
        <w:ind w:left="0"/>
        <w:jc w:val="both"/>
      </w:pPr>
      <w:r>
        <w:rPr>
          <w:rFonts w:ascii="Times New Roman"/>
          <w:b w:val="false"/>
          <w:i w:val="false"/>
          <w:color w:val="000000"/>
          <w:sz w:val="28"/>
        </w:rPr>
        <w:t>
      236) мемлекеттік техникалық флот кемелерінің жанар-жағармай материалдарын жұмсау (заттай мәндегі) нормаларын әзірлеу;</w:t>
      </w:r>
    </w:p>
    <w:bookmarkEnd w:id="314"/>
    <w:bookmarkStart w:name="z321" w:id="315"/>
    <w:p>
      <w:pPr>
        <w:spacing w:after="0"/>
        <w:ind w:left="0"/>
        <w:jc w:val="both"/>
      </w:pPr>
      <w:r>
        <w:rPr>
          <w:rFonts w:ascii="Times New Roman"/>
          <w:b w:val="false"/>
          <w:i w:val="false"/>
          <w:color w:val="000000"/>
          <w:sz w:val="28"/>
        </w:rPr>
        <w:t>
      237) суға батқан мүлікті көтеру құнын айқындау әдістемесін әзірлеу;</w:t>
      </w:r>
    </w:p>
    <w:bookmarkEnd w:id="315"/>
    <w:bookmarkStart w:name="z322" w:id="316"/>
    <w:p>
      <w:pPr>
        <w:spacing w:after="0"/>
        <w:ind w:left="0"/>
        <w:jc w:val="both"/>
      </w:pPr>
      <w:r>
        <w:rPr>
          <w:rFonts w:ascii="Times New Roman"/>
          <w:b w:val="false"/>
          <w:i w:val="false"/>
          <w:color w:val="000000"/>
          <w:sz w:val="28"/>
        </w:rPr>
        <w:t>
      238) уәкілетті органның лауазымды адамдарының әкімшілік құқық бұзушылықтар және әрекеттер жасау фактілерін тіркеу үшін техникалық құралдарды пайдалану қағидаларын әзірлеу;</w:t>
      </w:r>
    </w:p>
    <w:bookmarkEnd w:id="316"/>
    <w:bookmarkStart w:name="z323" w:id="317"/>
    <w:p>
      <w:pPr>
        <w:spacing w:after="0"/>
        <w:ind w:left="0"/>
        <w:jc w:val="both"/>
      </w:pPr>
      <w:r>
        <w:rPr>
          <w:rFonts w:ascii="Times New Roman"/>
          <w:b w:val="false"/>
          <w:i w:val="false"/>
          <w:color w:val="000000"/>
          <w:sz w:val="28"/>
        </w:rPr>
        <w:t>
      239) уәкілетті органның аумақтық бөлімшесінде жүктерді жүк және мамандандырылған автокөлік құралдарымен тасымалдау, сондай-ақ арнаулы автомобильдермен қызметтер көрсету жөніндегі қызметті тіркеу тәртібін әзірлеу;</w:t>
      </w:r>
    </w:p>
    <w:bookmarkEnd w:id="317"/>
    <w:bookmarkStart w:name="z324" w:id="318"/>
    <w:p>
      <w:pPr>
        <w:spacing w:after="0"/>
        <w:ind w:left="0"/>
        <w:jc w:val="both"/>
      </w:pPr>
      <w:r>
        <w:rPr>
          <w:rFonts w:ascii="Times New Roman"/>
          <w:b w:val="false"/>
          <w:i w:val="false"/>
          <w:color w:val="000000"/>
          <w:sz w:val="28"/>
        </w:rPr>
        <w:t>
      240) механикалық көлік құралдары мен олардың тіркемелерін міндетті техникалық қарап-тексерудің бірыңғай ақпараттық жүйесімен ақпараттық өзара іс-қимылды жүзеге асыратын мамандандырылған бағдарламалық қамтылымға қойылатын талаптарды әзірлеу;</w:t>
      </w:r>
    </w:p>
    <w:bookmarkEnd w:id="318"/>
    <w:bookmarkStart w:name="z325" w:id="319"/>
    <w:p>
      <w:pPr>
        <w:spacing w:after="0"/>
        <w:ind w:left="0"/>
        <w:jc w:val="both"/>
      </w:pPr>
      <w:r>
        <w:rPr>
          <w:rFonts w:ascii="Times New Roman"/>
          <w:b w:val="false"/>
          <w:i w:val="false"/>
          <w:color w:val="000000"/>
          <w:sz w:val="28"/>
        </w:rPr>
        <w:t>
      241) Ұлттық теңіз тасымалдаушысы мәртебесін беру қағидаларын және шарттарын әзірлеу;</w:t>
      </w:r>
    </w:p>
    <w:bookmarkEnd w:id="319"/>
    <w:bookmarkStart w:name="z326" w:id="320"/>
    <w:p>
      <w:pPr>
        <w:spacing w:after="0"/>
        <w:ind w:left="0"/>
        <w:jc w:val="both"/>
      </w:pPr>
      <w:r>
        <w:rPr>
          <w:rFonts w:ascii="Times New Roman"/>
          <w:b w:val="false"/>
          <w:i w:val="false"/>
          <w:color w:val="000000"/>
          <w:sz w:val="28"/>
        </w:rPr>
        <w:t>
      242) азаматтық қорғау саласындағы уәкілетті органмен, Қорғаныс министрлігімен және Ұлттық қауіпсіздік комитетімен бірлесіп, Каспий теңізінің қазақстандық секторында құтқару операцияларын жүргізу қағидаларын әзірлеу;</w:t>
      </w:r>
    </w:p>
    <w:bookmarkEnd w:id="320"/>
    <w:bookmarkStart w:name="z327" w:id="321"/>
    <w:p>
      <w:pPr>
        <w:spacing w:after="0"/>
        <w:ind w:left="0"/>
        <w:jc w:val="both"/>
      </w:pPr>
      <w:r>
        <w:rPr>
          <w:rFonts w:ascii="Times New Roman"/>
          <w:b w:val="false"/>
          <w:i w:val="false"/>
          <w:color w:val="000000"/>
          <w:sz w:val="28"/>
        </w:rPr>
        <w:t>
      243) материалдар мен жабдықтардың азайтылмайтын қорларының тізбесін, кеме қатынасы шлюзі үшін оларды пайдалану және сақтау тәртібін әзірлеу;</w:t>
      </w:r>
    </w:p>
    <w:bookmarkEnd w:id="321"/>
    <w:bookmarkStart w:name="z328" w:id="322"/>
    <w:p>
      <w:pPr>
        <w:spacing w:after="0"/>
        <w:ind w:left="0"/>
        <w:jc w:val="both"/>
      </w:pPr>
      <w:r>
        <w:rPr>
          <w:rFonts w:ascii="Times New Roman"/>
          <w:b w:val="false"/>
          <w:i w:val="false"/>
          <w:color w:val="000000"/>
          <w:sz w:val="28"/>
        </w:rPr>
        <w:t>
      244) жылжымалы құрам мемлекеттік тізілімінен алып тастау тәртібін әзірлеу;</w:t>
      </w:r>
    </w:p>
    <w:bookmarkEnd w:id="322"/>
    <w:bookmarkStart w:name="z329" w:id="323"/>
    <w:p>
      <w:pPr>
        <w:spacing w:after="0"/>
        <w:ind w:left="0"/>
        <w:jc w:val="both"/>
      </w:pPr>
      <w:r>
        <w:rPr>
          <w:rFonts w:ascii="Times New Roman"/>
          <w:b w:val="false"/>
          <w:i w:val="false"/>
          <w:color w:val="000000"/>
          <w:sz w:val="28"/>
        </w:rPr>
        <w:t>
      245) шағын көлемді кемелерді қарап-тексеру актісінің және ұйғарымның нысанын әзірлеу;</w:t>
      </w:r>
    </w:p>
    <w:bookmarkEnd w:id="323"/>
    <w:bookmarkStart w:name="z330" w:id="324"/>
    <w:p>
      <w:pPr>
        <w:spacing w:after="0"/>
        <w:ind w:left="0"/>
        <w:jc w:val="both"/>
      </w:pPr>
      <w:r>
        <w:rPr>
          <w:rFonts w:ascii="Times New Roman"/>
          <w:b w:val="false"/>
          <w:i w:val="false"/>
          <w:color w:val="000000"/>
          <w:sz w:val="28"/>
        </w:rPr>
        <w:t>
      246) жылжымалы теміржол құрамының мемлекеттік тіркелуін бақылауды жүзеге асыру;</w:t>
      </w:r>
    </w:p>
    <w:bookmarkEnd w:id="324"/>
    <w:bookmarkStart w:name="z331" w:id="325"/>
    <w:p>
      <w:pPr>
        <w:spacing w:after="0"/>
        <w:ind w:left="0"/>
        <w:jc w:val="both"/>
      </w:pPr>
      <w:r>
        <w:rPr>
          <w:rFonts w:ascii="Times New Roman"/>
          <w:b w:val="false"/>
          <w:i w:val="false"/>
          <w:color w:val="000000"/>
          <w:sz w:val="28"/>
        </w:rPr>
        <w:t>
      247) Қазақстан Республикасының автомобиль көлігі туралы заңнамасының сақталуына бақылауды жүзеге асыру;</w:t>
      </w:r>
    </w:p>
    <w:bookmarkEnd w:id="325"/>
    <w:bookmarkStart w:name="z332" w:id="326"/>
    <w:p>
      <w:pPr>
        <w:spacing w:after="0"/>
        <w:ind w:left="0"/>
        <w:jc w:val="both"/>
      </w:pPr>
      <w:r>
        <w:rPr>
          <w:rFonts w:ascii="Times New Roman"/>
          <w:b w:val="false"/>
          <w:i w:val="false"/>
          <w:color w:val="000000"/>
          <w:sz w:val="28"/>
        </w:rPr>
        <w:t>
      248)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326"/>
    <w:bookmarkStart w:name="z333" w:id="327"/>
    <w:p>
      <w:pPr>
        <w:spacing w:after="0"/>
        <w:ind w:left="0"/>
        <w:jc w:val="both"/>
      </w:pPr>
      <w:r>
        <w:rPr>
          <w:rFonts w:ascii="Times New Roman"/>
          <w:b w:val="false"/>
          <w:i w:val="false"/>
          <w:color w:val="000000"/>
          <w:sz w:val="28"/>
        </w:rPr>
        <w:t xml:space="preserve">
      249) ішкі су жолдарында кеме қатынасын жүзеге асыратын кеме иелерінің, кеме экипажы мүшелерінің, жеке және заңды тұлғалардың Қазақстан Республикасының ішкі су көлігі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кемелерді пайдалану қауіпсіздігін қамтамасыз ету талаптарын орындауын бақылауды және қадағалауды жүзеге асыру;</w:t>
      </w:r>
    </w:p>
    <w:bookmarkEnd w:id="327"/>
    <w:bookmarkStart w:name="z334" w:id="328"/>
    <w:p>
      <w:pPr>
        <w:spacing w:after="0"/>
        <w:ind w:left="0"/>
        <w:jc w:val="both"/>
      </w:pPr>
      <w:r>
        <w:rPr>
          <w:rFonts w:ascii="Times New Roman"/>
          <w:b w:val="false"/>
          <w:i w:val="false"/>
          <w:color w:val="000000"/>
          <w:sz w:val="28"/>
        </w:rPr>
        <w:t>
      250) өз құзыреті шегінде тексерулер нәтижелері бойынша актілер жасау және су көлігінің қызмет ету тәртібін айқындайтын Қазақстан Республикасының заңнамасын, стандарттары мен нормаларының анықталған бұзушылықтарды жою туралы ұйғарымдар енгізу;</w:t>
      </w:r>
    </w:p>
    <w:bookmarkEnd w:id="328"/>
    <w:bookmarkStart w:name="z335" w:id="329"/>
    <w:p>
      <w:pPr>
        <w:spacing w:after="0"/>
        <w:ind w:left="0"/>
        <w:jc w:val="both"/>
      </w:pPr>
      <w:r>
        <w:rPr>
          <w:rFonts w:ascii="Times New Roman"/>
          <w:b w:val="false"/>
          <w:i w:val="false"/>
          <w:color w:val="000000"/>
          <w:sz w:val="28"/>
        </w:rPr>
        <w:t>
      251) шетелдік тасымалдаушылардың Қазақстан Республикасының аумағы бойынша каботаждық тасымалдауды жүзеге асыруын анықтау және жолын кесу;</w:t>
      </w:r>
    </w:p>
    <w:bookmarkEnd w:id="329"/>
    <w:bookmarkStart w:name="z336" w:id="330"/>
    <w:p>
      <w:pPr>
        <w:spacing w:after="0"/>
        <w:ind w:left="0"/>
        <w:jc w:val="both"/>
      </w:pPr>
      <w:r>
        <w:rPr>
          <w:rFonts w:ascii="Times New Roman"/>
          <w:b w:val="false"/>
          <w:i w:val="false"/>
          <w:color w:val="000000"/>
          <w:sz w:val="28"/>
        </w:rPr>
        <w:t>
      252) жеке және заңды тұлғалардың ішкі су жолдарымен жүзу тәртібін сақтауын бақылауды және қадағалауды жүзеге асыру;</w:t>
      </w:r>
    </w:p>
    <w:bookmarkEnd w:id="330"/>
    <w:bookmarkStart w:name="z337" w:id="331"/>
    <w:p>
      <w:pPr>
        <w:spacing w:after="0"/>
        <w:ind w:left="0"/>
        <w:jc w:val="both"/>
      </w:pPr>
      <w:r>
        <w:rPr>
          <w:rFonts w:ascii="Times New Roman"/>
          <w:b w:val="false"/>
          <w:i w:val="false"/>
          <w:color w:val="000000"/>
          <w:sz w:val="28"/>
        </w:rPr>
        <w:t>
      253) алкогольден, есірткіден және уытқұмарлықтан мас күйдегі шағын көлемді кемелердің кеме жүргізушілерін басқарудан шеттету және оларды медициналық тексеруге жіберу;</w:t>
      </w:r>
    </w:p>
    <w:bookmarkEnd w:id="331"/>
    <w:bookmarkStart w:name="z338" w:id="332"/>
    <w:p>
      <w:pPr>
        <w:spacing w:after="0"/>
        <w:ind w:left="0"/>
        <w:jc w:val="both"/>
      </w:pPr>
      <w:r>
        <w:rPr>
          <w:rFonts w:ascii="Times New Roman"/>
          <w:b w:val="false"/>
          <w:i w:val="false"/>
          <w:color w:val="000000"/>
          <w:sz w:val="28"/>
        </w:rPr>
        <w:t>
      254)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332"/>
    <w:bookmarkStart w:name="z339" w:id="333"/>
    <w:p>
      <w:pPr>
        <w:spacing w:after="0"/>
        <w:ind w:left="0"/>
        <w:jc w:val="both"/>
      </w:pPr>
      <w:r>
        <w:rPr>
          <w:rFonts w:ascii="Times New Roman"/>
          <w:b w:val="false"/>
          <w:i w:val="false"/>
          <w:color w:val="000000"/>
          <w:sz w:val="28"/>
        </w:rPr>
        <w:t>
      255) кеме экипажын жасақтауға қойылатын талаптардың сақталуын бақылауды жүзеге асыру;</w:t>
      </w:r>
    </w:p>
    <w:bookmarkEnd w:id="333"/>
    <w:bookmarkStart w:name="z340" w:id="334"/>
    <w:p>
      <w:pPr>
        <w:spacing w:after="0"/>
        <w:ind w:left="0"/>
        <w:jc w:val="both"/>
      </w:pPr>
      <w:r>
        <w:rPr>
          <w:rFonts w:ascii="Times New Roman"/>
          <w:b w:val="false"/>
          <w:i w:val="false"/>
          <w:color w:val="000000"/>
          <w:sz w:val="28"/>
        </w:rPr>
        <w:t>
      256) кемеде кеме құжаттарының бар болуын тексеруді жүзеге асыру;</w:t>
      </w:r>
    </w:p>
    <w:bookmarkEnd w:id="334"/>
    <w:bookmarkStart w:name="z341" w:id="335"/>
    <w:p>
      <w:pPr>
        <w:spacing w:after="0"/>
        <w:ind w:left="0"/>
        <w:jc w:val="both"/>
      </w:pPr>
      <w:r>
        <w:rPr>
          <w:rFonts w:ascii="Times New Roman"/>
          <w:b w:val="false"/>
          <w:i w:val="false"/>
          <w:color w:val="000000"/>
          <w:sz w:val="28"/>
        </w:rPr>
        <w:t>
      257) Қазақстан Республикасының заңнамасында көзделген тәртіппен және жағдайларда теңіз кемелерін және шағын көлемді кемелерді әкімшілік ұстауды, теңіз кемелерінде және шағын көлемді кемелерде жете тексеру жүргізуді жүзеге асыру;</w:t>
      </w:r>
    </w:p>
    <w:bookmarkEnd w:id="335"/>
    <w:bookmarkStart w:name="z342" w:id="336"/>
    <w:p>
      <w:pPr>
        <w:spacing w:after="0"/>
        <w:ind w:left="0"/>
        <w:jc w:val="both"/>
      </w:pPr>
      <w:r>
        <w:rPr>
          <w:rFonts w:ascii="Times New Roman"/>
          <w:b w:val="false"/>
          <w:i w:val="false"/>
          <w:color w:val="000000"/>
          <w:sz w:val="28"/>
        </w:rPr>
        <w:t>
      258) автокөлік құралдарының Қазақстан Республикасының аумағы арқылы жүруін, оның ішінде отандық және шетелдік тасымалдаушылардың Қазақстан Республикасының аумағында белгіленген автокөлік құралдарының рұқсат етілген көлемдік және салмақтық өлшемдерін сақталуын бақылауды жүзеге асыру;</w:t>
      </w:r>
    </w:p>
    <w:bookmarkEnd w:id="336"/>
    <w:bookmarkStart w:name="z343" w:id="337"/>
    <w:p>
      <w:pPr>
        <w:spacing w:after="0"/>
        <w:ind w:left="0"/>
        <w:jc w:val="both"/>
      </w:pPr>
      <w:r>
        <w:rPr>
          <w:rFonts w:ascii="Times New Roman"/>
          <w:b w:val="false"/>
          <w:i w:val="false"/>
          <w:color w:val="000000"/>
          <w:sz w:val="28"/>
        </w:rPr>
        <w:t>
      259)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 бақылауды жүзеге асыру;</w:t>
      </w:r>
    </w:p>
    <w:bookmarkEnd w:id="337"/>
    <w:bookmarkStart w:name="z344" w:id="338"/>
    <w:p>
      <w:pPr>
        <w:spacing w:after="0"/>
        <w:ind w:left="0"/>
        <w:jc w:val="both"/>
      </w:pPr>
      <w:r>
        <w:rPr>
          <w:rFonts w:ascii="Times New Roman"/>
          <w:b w:val="false"/>
          <w:i w:val="false"/>
          <w:color w:val="000000"/>
          <w:sz w:val="28"/>
        </w:rPr>
        <w:t>
      260) тасымалдаушылардың жолаушылар мен жүктерді, оның ішінде қауіпті жүктерді тасымалдау тәртібін сақтауына бақылауды жүзеге асыру;</w:t>
      </w:r>
    </w:p>
    <w:bookmarkEnd w:id="338"/>
    <w:bookmarkStart w:name="z345" w:id="339"/>
    <w:p>
      <w:pPr>
        <w:spacing w:after="0"/>
        <w:ind w:left="0"/>
        <w:jc w:val="both"/>
      </w:pPr>
      <w:r>
        <w:rPr>
          <w:rFonts w:ascii="Times New Roman"/>
          <w:b w:val="false"/>
          <w:i w:val="false"/>
          <w:color w:val="000000"/>
          <w:sz w:val="28"/>
        </w:rPr>
        <w:t>
      261) өз құзыреті шегінде тексерулер нәтижелері бойынша актілер жасау және көліктің жұмыс істеу тәртібін айқындайтын Қазақстан Республикасы заңдары және өзге де нормативтік құқықтық актілер, стандарттар және нормалар талаптарының анықталған бұзушылығын, жою туралы ұйғарымдар енгізу;</w:t>
      </w:r>
    </w:p>
    <w:bookmarkEnd w:id="339"/>
    <w:bookmarkStart w:name="z346" w:id="340"/>
    <w:p>
      <w:pPr>
        <w:spacing w:after="0"/>
        <w:ind w:left="0"/>
        <w:jc w:val="both"/>
      </w:pPr>
      <w:r>
        <w:rPr>
          <w:rFonts w:ascii="Times New Roman"/>
          <w:b w:val="false"/>
          <w:i w:val="false"/>
          <w:color w:val="000000"/>
          <w:sz w:val="28"/>
        </w:rPr>
        <w:t>
      262) әкімшілік құқық бұзушылық жасалған жерді не заңды тұлғаға тиесілі аумақты, үй-жайларды, көлік құралдарын, тауарларды, өзге мүлік пен заттарды тексеріп қарауды жүргізу кезінде табылған, әкімшілік құқық бұзушылық жасаудың құралы немесе тікелей объектісі болған, заңды тұлғаға тиесілі құжаттарды, тауарларды, өзге де мүліктер мен заттарды алып қою;</w:t>
      </w:r>
    </w:p>
    <w:bookmarkEnd w:id="340"/>
    <w:bookmarkStart w:name="z347" w:id="341"/>
    <w:p>
      <w:pPr>
        <w:spacing w:after="0"/>
        <w:ind w:left="0"/>
        <w:jc w:val="both"/>
      </w:pPr>
      <w:r>
        <w:rPr>
          <w:rFonts w:ascii="Times New Roman"/>
          <w:b w:val="false"/>
          <w:i w:val="false"/>
          <w:color w:val="000000"/>
          <w:sz w:val="28"/>
        </w:rPr>
        <w:t>
      263) авариялық жағдайларды және көлік оқиғаларын, Су көлігін пайдалану қағидаларын бұзушылықтың алдын алу жөніндегі шаралар туралы мемлекеттік органдарға ұсыныстар енгізу;</w:t>
      </w:r>
    </w:p>
    <w:bookmarkEnd w:id="341"/>
    <w:bookmarkStart w:name="z348" w:id="342"/>
    <w:p>
      <w:pPr>
        <w:spacing w:after="0"/>
        <w:ind w:left="0"/>
        <w:jc w:val="both"/>
      </w:pPr>
      <w:r>
        <w:rPr>
          <w:rFonts w:ascii="Times New Roman"/>
          <w:b w:val="false"/>
          <w:i w:val="false"/>
          <w:color w:val="000000"/>
          <w:sz w:val="28"/>
        </w:rPr>
        <w:t>
      264) техникалық қарап-тексеру операторларының механикалық көлік құралдары мен олардың тіркемелерін міндетті техникалық қарап-тексеруден өткізуді жүргізу тәртібін сақтауына мемлекеттік бақылауды жүзеге асыру;</w:t>
      </w:r>
    </w:p>
    <w:bookmarkEnd w:id="342"/>
    <w:bookmarkStart w:name="z349" w:id="343"/>
    <w:p>
      <w:pPr>
        <w:spacing w:after="0"/>
        <w:ind w:left="0"/>
        <w:jc w:val="both"/>
      </w:pPr>
      <w:r>
        <w:rPr>
          <w:rFonts w:ascii="Times New Roman"/>
          <w:b w:val="false"/>
          <w:i w:val="false"/>
          <w:color w:val="000000"/>
          <w:sz w:val="28"/>
        </w:rPr>
        <w:t>
      265) көліктің жұмыс істеу тәртібін айқындайтын Қазақстан Республикасының нормативтік құқықтық актілерін, халықаралық шарттарын жеке және заңды тұлғалардың сақтауын бақылауды жүзеге асыру және олардың бұзушылықтарын анықтау және жолын кесу;</w:t>
      </w:r>
    </w:p>
    <w:bookmarkEnd w:id="343"/>
    <w:bookmarkStart w:name="z350" w:id="344"/>
    <w:p>
      <w:pPr>
        <w:spacing w:after="0"/>
        <w:ind w:left="0"/>
        <w:jc w:val="both"/>
      </w:pPr>
      <w:r>
        <w:rPr>
          <w:rFonts w:ascii="Times New Roman"/>
          <w:b w:val="false"/>
          <w:i w:val="false"/>
          <w:color w:val="000000"/>
          <w:sz w:val="28"/>
        </w:rPr>
        <w:t>
      266) кеме қатынасы қауіпсіздігін қамтамасыз етуді ұйымдастыруды, ішкі су көлігінің жұмыс істеу тәртібін айқындайтын Қазақстан Республикасының заңнамалық актілерін және өзге де нормативтік құқықтық актілерін жеке және заңды тұлғалардың сақтауын бақылауды жүзеге асыру;</w:t>
      </w:r>
    </w:p>
    <w:bookmarkEnd w:id="344"/>
    <w:bookmarkStart w:name="z351" w:id="345"/>
    <w:p>
      <w:pPr>
        <w:spacing w:after="0"/>
        <w:ind w:left="0"/>
        <w:jc w:val="both"/>
      </w:pPr>
      <w:r>
        <w:rPr>
          <w:rFonts w:ascii="Times New Roman"/>
          <w:b w:val="false"/>
          <w:i w:val="false"/>
          <w:color w:val="000000"/>
          <w:sz w:val="28"/>
        </w:rPr>
        <w:t>
      267)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345"/>
    <w:bookmarkStart w:name="z352" w:id="346"/>
    <w:p>
      <w:pPr>
        <w:spacing w:after="0"/>
        <w:ind w:left="0"/>
        <w:jc w:val="both"/>
      </w:pPr>
      <w:r>
        <w:rPr>
          <w:rFonts w:ascii="Times New Roman"/>
          <w:b w:val="false"/>
          <w:i w:val="false"/>
          <w:color w:val="000000"/>
          <w:sz w:val="28"/>
        </w:rPr>
        <w:t>
      268) теміржол көлiгiнде тасымалдау және басқа да қызметті жүзеге асыратын жеке және заңды тұлғалардың қызметін, оның ішінде олармен:</w:t>
      </w:r>
    </w:p>
    <w:bookmarkEnd w:id="346"/>
    <w:bookmarkStart w:name="z353" w:id="34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347"/>
    <w:bookmarkStart w:name="z354" w:id="34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348"/>
    <w:bookmarkStart w:name="z355" w:id="34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349"/>
    <w:bookmarkStart w:name="z356" w:id="350"/>
    <w:p>
      <w:pPr>
        <w:spacing w:after="0"/>
        <w:ind w:left="0"/>
        <w:jc w:val="both"/>
      </w:pPr>
      <w:r>
        <w:rPr>
          <w:rFonts w:ascii="Times New Roman"/>
          <w:b w:val="false"/>
          <w:i w:val="false"/>
          <w:color w:val="000000"/>
          <w:sz w:val="28"/>
        </w:rPr>
        <w:t>
      269)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жүзеге асыру;</w:t>
      </w:r>
    </w:p>
    <w:bookmarkEnd w:id="350"/>
    <w:bookmarkStart w:name="z357" w:id="351"/>
    <w:p>
      <w:pPr>
        <w:spacing w:after="0"/>
        <w:ind w:left="0"/>
        <w:jc w:val="both"/>
      </w:pPr>
      <w:r>
        <w:rPr>
          <w:rFonts w:ascii="Times New Roman"/>
          <w:b w:val="false"/>
          <w:i w:val="false"/>
          <w:color w:val="000000"/>
          <w:sz w:val="28"/>
        </w:rPr>
        <w:t>
      270)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351"/>
    <w:bookmarkStart w:name="z358" w:id="352"/>
    <w:p>
      <w:pPr>
        <w:spacing w:after="0"/>
        <w:ind w:left="0"/>
        <w:jc w:val="both"/>
      </w:pPr>
      <w:r>
        <w:rPr>
          <w:rFonts w:ascii="Times New Roman"/>
          <w:b w:val="false"/>
          <w:i w:val="false"/>
          <w:color w:val="000000"/>
          <w:sz w:val="28"/>
        </w:rPr>
        <w:t>
      271) Комитет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bookmarkEnd w:id="352"/>
    <w:bookmarkStart w:name="z359" w:id="353"/>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353"/>
    <w:bookmarkStart w:name="z360" w:id="354"/>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354"/>
    <w:bookmarkStart w:name="z361" w:id="355"/>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355"/>
    <w:bookmarkStart w:name="z362" w:id="356"/>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356"/>
    <w:bookmarkStart w:name="z363" w:id="357"/>
    <w:p>
      <w:pPr>
        <w:spacing w:after="0"/>
        <w:ind w:left="0"/>
        <w:jc w:val="both"/>
      </w:pPr>
      <w:r>
        <w:rPr>
          <w:rFonts w:ascii="Times New Roman"/>
          <w:b w:val="false"/>
          <w:i w:val="false"/>
          <w:color w:val="000000"/>
          <w:sz w:val="28"/>
        </w:rPr>
        <w:t>
      19. Комитет төрағасының өкілеттігі:</w:t>
      </w:r>
    </w:p>
    <w:bookmarkEnd w:id="357"/>
    <w:bookmarkStart w:name="z364" w:id="358"/>
    <w:p>
      <w:pPr>
        <w:spacing w:after="0"/>
        <w:ind w:left="0"/>
        <w:jc w:val="both"/>
      </w:pPr>
      <w:r>
        <w:rPr>
          <w:rFonts w:ascii="Times New Roman"/>
          <w:b w:val="false"/>
          <w:i w:val="false"/>
          <w:color w:val="000000"/>
          <w:sz w:val="28"/>
        </w:rPr>
        <w:t>
      1) өз орынбасарларының, Комитеттің аумақтық органдары қызметкерлері мен басшыларының мiндеттерi мен өкiлеттiктерiн белгiлейдi;</w:t>
      </w:r>
    </w:p>
    <w:bookmarkEnd w:id="358"/>
    <w:bookmarkStart w:name="z365" w:id="359"/>
    <w:p>
      <w:pPr>
        <w:spacing w:after="0"/>
        <w:ind w:left="0"/>
        <w:jc w:val="both"/>
      </w:pPr>
      <w:r>
        <w:rPr>
          <w:rFonts w:ascii="Times New Roman"/>
          <w:b w:val="false"/>
          <w:i w:val="false"/>
          <w:color w:val="000000"/>
          <w:sz w:val="28"/>
        </w:rPr>
        <w:t>
      2) Комитеттің қызметкерлерін лауазымға тағайындайды және лауазымнан босатады;</w:t>
      </w:r>
    </w:p>
    <w:bookmarkEnd w:id="359"/>
    <w:bookmarkStart w:name="z366" w:id="360"/>
    <w:p>
      <w:pPr>
        <w:spacing w:after="0"/>
        <w:ind w:left="0"/>
        <w:jc w:val="both"/>
      </w:pPr>
      <w:r>
        <w:rPr>
          <w:rFonts w:ascii="Times New Roman"/>
          <w:b w:val="false"/>
          <w:i w:val="false"/>
          <w:color w:val="000000"/>
          <w:sz w:val="28"/>
        </w:rPr>
        <w:t>
      3) Комитеттің қызметкерлерiн іссапарға жіберу, демалыстар беру, материалдық көмек көрсету, даярлау (қайта даярлау), біліктілігін арттыру, көтермелеу, үстемақы төлеу және сыйлықақы беру, сондай-ақ тәртiптiк жауаптылық мәселелерін шешеді;</w:t>
      </w:r>
    </w:p>
    <w:bookmarkEnd w:id="360"/>
    <w:bookmarkStart w:name="z367" w:id="361"/>
    <w:p>
      <w:pPr>
        <w:spacing w:after="0"/>
        <w:ind w:left="0"/>
        <w:jc w:val="both"/>
      </w:pPr>
      <w:r>
        <w:rPr>
          <w:rFonts w:ascii="Times New Roman"/>
          <w:b w:val="false"/>
          <w:i w:val="false"/>
          <w:color w:val="000000"/>
          <w:sz w:val="28"/>
        </w:rPr>
        <w:t>
      4) Комитеттің мемлекеттік органдар мен өзге де ұйымдарда мүддесін білдіреді;</w:t>
      </w:r>
    </w:p>
    <w:bookmarkEnd w:id="361"/>
    <w:bookmarkStart w:name="z368" w:id="362"/>
    <w:p>
      <w:pPr>
        <w:spacing w:after="0"/>
        <w:ind w:left="0"/>
        <w:jc w:val="both"/>
      </w:pPr>
      <w:r>
        <w:rPr>
          <w:rFonts w:ascii="Times New Roman"/>
          <w:b w:val="false"/>
          <w:i w:val="false"/>
          <w:color w:val="000000"/>
          <w:sz w:val="28"/>
        </w:rPr>
        <w:t>
      5) Комитеттің құрылымдық бөлімшелері туралы ережесін бекітеді;</w:t>
      </w:r>
    </w:p>
    <w:bookmarkEnd w:id="362"/>
    <w:bookmarkStart w:name="z369" w:id="363"/>
    <w:p>
      <w:pPr>
        <w:spacing w:after="0"/>
        <w:ind w:left="0"/>
        <w:jc w:val="both"/>
      </w:pPr>
      <w:r>
        <w:rPr>
          <w:rFonts w:ascii="Times New Roman"/>
          <w:b w:val="false"/>
          <w:i w:val="false"/>
          <w:color w:val="000000"/>
          <w:sz w:val="28"/>
        </w:rPr>
        <w:t>
      6) Комитет жауапты болып табылатын республикалық бюджеттік бағдарламалардың іске асырылуына дербес жауапты болады;</w:t>
      </w:r>
    </w:p>
    <w:bookmarkEnd w:id="363"/>
    <w:bookmarkStart w:name="z370" w:id="364"/>
    <w:p>
      <w:pPr>
        <w:spacing w:after="0"/>
        <w:ind w:left="0"/>
        <w:jc w:val="both"/>
      </w:pPr>
      <w:r>
        <w:rPr>
          <w:rFonts w:ascii="Times New Roman"/>
          <w:b w:val="false"/>
          <w:i w:val="false"/>
          <w:color w:val="000000"/>
          <w:sz w:val="28"/>
        </w:rPr>
        <w:t>
      7) Министрліктің аппарат басшысына өз орынбасарларын, Комитеттің аумақтық органдарының басшыларын лауазымға тағайындауды және лауазымнан босатуды, көтермелеуді, материалдық көмек көрсетуді және жазаға қолдануды ұсынады;</w:t>
      </w:r>
    </w:p>
    <w:bookmarkEnd w:id="364"/>
    <w:bookmarkStart w:name="z371" w:id="365"/>
    <w:p>
      <w:pPr>
        <w:spacing w:after="0"/>
        <w:ind w:left="0"/>
        <w:jc w:val="both"/>
      </w:pPr>
      <w:r>
        <w:rPr>
          <w:rFonts w:ascii="Times New Roman"/>
          <w:b w:val="false"/>
          <w:i w:val="false"/>
          <w:color w:val="000000"/>
          <w:sz w:val="28"/>
        </w:rPr>
        <w:t>
      8) Министрліктің аппарат басшысына Комитеттің және оның аумақтық органдарының құрылымы мен штат саны жөнінде ұсыныстар береді;</w:t>
      </w:r>
    </w:p>
    <w:bookmarkEnd w:id="365"/>
    <w:bookmarkStart w:name="z372" w:id="366"/>
    <w:p>
      <w:pPr>
        <w:spacing w:after="0"/>
        <w:ind w:left="0"/>
        <w:jc w:val="both"/>
      </w:pPr>
      <w:r>
        <w:rPr>
          <w:rFonts w:ascii="Times New Roman"/>
          <w:b w:val="false"/>
          <w:i w:val="false"/>
          <w:color w:val="000000"/>
          <w:sz w:val="28"/>
        </w:rPr>
        <w:t>
      9)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366"/>
    <w:bookmarkStart w:name="z373" w:id="367"/>
    <w:p>
      <w:pPr>
        <w:spacing w:after="0"/>
        <w:ind w:left="0"/>
        <w:jc w:val="both"/>
      </w:pPr>
      <w:r>
        <w:rPr>
          <w:rFonts w:ascii="Times New Roman"/>
          <w:b w:val="false"/>
          <w:i w:val="false"/>
          <w:color w:val="000000"/>
          <w:sz w:val="28"/>
        </w:rPr>
        <w:t>
      10) өзiнiң құзыретiне жататын басқа да мәселелер бойынша шешiмдер қабылдайды.</w:t>
      </w:r>
    </w:p>
    <w:bookmarkEnd w:id="367"/>
    <w:bookmarkStart w:name="z374" w:id="368"/>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End w:id="368"/>
    <w:bookmarkStart w:name="z375" w:id="36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69"/>
    <w:bookmarkStart w:name="z376" w:id="370"/>
    <w:p>
      <w:pPr>
        <w:spacing w:after="0"/>
        <w:ind w:left="0"/>
        <w:jc w:val="left"/>
      </w:pPr>
      <w:r>
        <w:rPr>
          <w:rFonts w:ascii="Times New Roman"/>
          <w:b/>
          <w:i w:val="false"/>
          <w:color w:val="000000"/>
        </w:rPr>
        <w:t xml:space="preserve"> 4-тарау. Комитеттің мүлкі</w:t>
      </w:r>
    </w:p>
    <w:bookmarkEnd w:id="370"/>
    <w:bookmarkStart w:name="z377" w:id="371"/>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71"/>
    <w:bookmarkStart w:name="z378" w:id="372"/>
    <w:p>
      <w:pPr>
        <w:spacing w:after="0"/>
        <w:ind w:left="0"/>
        <w:jc w:val="both"/>
      </w:pPr>
      <w:r>
        <w:rPr>
          <w:rFonts w:ascii="Times New Roman"/>
          <w:b w:val="false"/>
          <w:i w:val="false"/>
          <w:color w:val="000000"/>
          <w:sz w:val="28"/>
        </w:rPr>
        <w:t>
      22. Комитетке бекітілген мүлік республикалық/коммуналдық меншікке жатады.</w:t>
      </w:r>
    </w:p>
    <w:bookmarkEnd w:id="372"/>
    <w:bookmarkStart w:name="z379" w:id="373"/>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73"/>
    <w:bookmarkStart w:name="z380" w:id="374"/>
    <w:p>
      <w:pPr>
        <w:spacing w:after="0"/>
        <w:ind w:left="0"/>
        <w:jc w:val="left"/>
      </w:pPr>
      <w:r>
        <w:rPr>
          <w:rFonts w:ascii="Times New Roman"/>
          <w:b/>
          <w:i w:val="false"/>
          <w:color w:val="000000"/>
        </w:rPr>
        <w:t xml:space="preserve"> 5-тарау. Комитетті қайта ұйымдастыру және тарату</w:t>
      </w:r>
    </w:p>
    <w:bookmarkEnd w:id="374"/>
    <w:bookmarkStart w:name="z381" w:id="37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75"/>
    <w:bookmarkStart w:name="z382" w:id="37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Көлiк комитетi" республикалық мемлекеттік мекемесінің қарамағындағы аумақтық органдардың тізбесі</w:t>
      </w:r>
    </w:p>
    <w:bookmarkEnd w:id="376"/>
    <w:bookmarkStart w:name="z383" w:id="377"/>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 "Ақмола облысы бойынша көліктік бақылау инспекциясы" республикалық мемлекеттік мекемесі;</w:t>
      </w:r>
    </w:p>
    <w:bookmarkEnd w:id="377"/>
    <w:bookmarkStart w:name="z384" w:id="37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Көлік комитеті "Ақтөбе облысы бойынша көліктік бақылау инспекциясы" республикалық мемлекеттік мекемесі;</w:t>
      </w:r>
    </w:p>
    <w:bookmarkEnd w:id="378"/>
    <w:bookmarkStart w:name="z385" w:id="379"/>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Көлік комитеті "Алматы облысы бойынша көліктік бақылау инспекциясы" республикалық мемлекеттік мекемесі;</w:t>
      </w:r>
    </w:p>
    <w:bookmarkEnd w:id="379"/>
    <w:bookmarkStart w:name="z386" w:id="380"/>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Көлік комитеті "Алматы қаласы бойынша көліктік бақылау инспекциясы" республикалық мемлекеттік мекемесі;</w:t>
      </w:r>
    </w:p>
    <w:bookmarkEnd w:id="380"/>
    <w:bookmarkStart w:name="z387" w:id="381"/>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 Көлік комитеті "Атырау облысы бойынша көліктік бақылау инспекциясы" республикалық мемлекеттік мекемесі;</w:t>
      </w:r>
    </w:p>
    <w:bookmarkEnd w:id="381"/>
    <w:bookmarkStart w:name="z388" w:id="382"/>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Көлік комитеті "Шығыс Қазақстан облысы бойынша көліктік бақылау инспекциясы" республикалық мемлекеттік мекемесі;</w:t>
      </w:r>
    </w:p>
    <w:bookmarkEnd w:id="382"/>
    <w:bookmarkStart w:name="z389" w:id="383"/>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 Көлік комитеті "Жамбыл облысы бойынша көліктік бақылау инспекциясы" республикалық мемлекеттік мекемесі;</w:t>
      </w:r>
    </w:p>
    <w:bookmarkEnd w:id="383"/>
    <w:bookmarkStart w:name="z390" w:id="384"/>
    <w:p>
      <w:pPr>
        <w:spacing w:after="0"/>
        <w:ind w:left="0"/>
        <w:jc w:val="both"/>
      </w:pPr>
      <w:r>
        <w:rPr>
          <w:rFonts w:ascii="Times New Roman"/>
          <w:b w:val="false"/>
          <w:i w:val="false"/>
          <w:color w:val="000000"/>
          <w:sz w:val="28"/>
        </w:rPr>
        <w:t>
      8) Қазақстан Республикасы Индустрия және инфрақұрылымдық даму министрлігі Көлік комитеті "Батыс Қазақстан облысы бойынша көліктік бақылау инспекциясы" республикалық мемлекеттік мекемесі;</w:t>
      </w:r>
    </w:p>
    <w:bookmarkEnd w:id="384"/>
    <w:bookmarkStart w:name="z391" w:id="385"/>
    <w:p>
      <w:pPr>
        <w:spacing w:after="0"/>
        <w:ind w:left="0"/>
        <w:jc w:val="both"/>
      </w:pPr>
      <w:r>
        <w:rPr>
          <w:rFonts w:ascii="Times New Roman"/>
          <w:b w:val="false"/>
          <w:i w:val="false"/>
          <w:color w:val="000000"/>
          <w:sz w:val="28"/>
        </w:rPr>
        <w:t>
      9) Қазақстан Республикасы Индустрия және инфрақұрылымдық даму министрлігі Көлік комитеті "Қарағанды облысы бойынша көліктік бақылау инспекциясы" республикалық мемлекеттік мекемесі;</w:t>
      </w:r>
    </w:p>
    <w:bookmarkEnd w:id="385"/>
    <w:bookmarkStart w:name="z392" w:id="386"/>
    <w:p>
      <w:pPr>
        <w:spacing w:after="0"/>
        <w:ind w:left="0"/>
        <w:jc w:val="both"/>
      </w:pPr>
      <w:r>
        <w:rPr>
          <w:rFonts w:ascii="Times New Roman"/>
          <w:b w:val="false"/>
          <w:i w:val="false"/>
          <w:color w:val="000000"/>
          <w:sz w:val="28"/>
        </w:rPr>
        <w:t>
      10) Қазақстан Республикасы Индустрия және инфрақұрылымдық даму министрлігі Көлік комитеті "Қостанай облысы бойынша көліктік бақылау инспекциясы" республикалық мемлекеттік мекемесі;</w:t>
      </w:r>
    </w:p>
    <w:bookmarkEnd w:id="386"/>
    <w:bookmarkStart w:name="z393" w:id="387"/>
    <w:p>
      <w:pPr>
        <w:spacing w:after="0"/>
        <w:ind w:left="0"/>
        <w:jc w:val="both"/>
      </w:pPr>
      <w:r>
        <w:rPr>
          <w:rFonts w:ascii="Times New Roman"/>
          <w:b w:val="false"/>
          <w:i w:val="false"/>
          <w:color w:val="000000"/>
          <w:sz w:val="28"/>
        </w:rPr>
        <w:t>
      11) Қазақстан Республикасы Индустрия және инфрақұрылымдық даму министрлігі Көлік комитеті "Қызылорда облысы бойынша көліктік бақылау инспекциясы" республикалық мемлекеттік мекемесі;</w:t>
      </w:r>
    </w:p>
    <w:bookmarkEnd w:id="387"/>
    <w:bookmarkStart w:name="z394" w:id="388"/>
    <w:p>
      <w:pPr>
        <w:spacing w:after="0"/>
        <w:ind w:left="0"/>
        <w:jc w:val="both"/>
      </w:pPr>
      <w:r>
        <w:rPr>
          <w:rFonts w:ascii="Times New Roman"/>
          <w:b w:val="false"/>
          <w:i w:val="false"/>
          <w:color w:val="000000"/>
          <w:sz w:val="28"/>
        </w:rPr>
        <w:t>
      12) Қазақстан Республикасы Индустрия және инфрақұрылымдық даму министрлігі Көлік комитеті "Маңғыстау облысы бойынша көліктік бақылау инспекциясы" республикалық мемлекеттік мекемесі;</w:t>
      </w:r>
    </w:p>
    <w:bookmarkEnd w:id="388"/>
    <w:bookmarkStart w:name="z395" w:id="389"/>
    <w:p>
      <w:pPr>
        <w:spacing w:after="0"/>
        <w:ind w:left="0"/>
        <w:jc w:val="both"/>
      </w:pPr>
      <w:r>
        <w:rPr>
          <w:rFonts w:ascii="Times New Roman"/>
          <w:b w:val="false"/>
          <w:i w:val="false"/>
          <w:color w:val="000000"/>
          <w:sz w:val="28"/>
        </w:rPr>
        <w:t>
      13) Қазақстан Республикасы Индустрия және инфрақұрылымдық даму министрлігі Көлік комитеті "Астана қаласы бойынша көліктік бақылау инспекциясы" республикалық мемлекеттік мекемесі;</w:t>
      </w:r>
    </w:p>
    <w:bookmarkEnd w:id="389"/>
    <w:bookmarkStart w:name="z396" w:id="390"/>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 Көлік комитеті "Павлодар облысы бойынша көліктік бақылау инспекциясы" республикалық мемлекеттік мекемесі;</w:t>
      </w:r>
    </w:p>
    <w:bookmarkEnd w:id="390"/>
    <w:bookmarkStart w:name="z397" w:id="391"/>
    <w:p>
      <w:pPr>
        <w:spacing w:after="0"/>
        <w:ind w:left="0"/>
        <w:jc w:val="both"/>
      </w:pPr>
      <w:r>
        <w:rPr>
          <w:rFonts w:ascii="Times New Roman"/>
          <w:b w:val="false"/>
          <w:i w:val="false"/>
          <w:color w:val="000000"/>
          <w:sz w:val="28"/>
        </w:rPr>
        <w:t>
      15) Қазақстан Республикасы Индустрия және инфрақұрылымдық даму министрлігі Көлік комитеті "Солтүстік Қазақстан облысы бойынша көліктік бақылау инспекциясы" республикалық мемлекеттік мекемесі;</w:t>
      </w:r>
    </w:p>
    <w:bookmarkEnd w:id="391"/>
    <w:bookmarkStart w:name="z398" w:id="392"/>
    <w:p>
      <w:pPr>
        <w:spacing w:after="0"/>
        <w:ind w:left="0"/>
        <w:jc w:val="both"/>
      </w:pPr>
      <w:r>
        <w:rPr>
          <w:rFonts w:ascii="Times New Roman"/>
          <w:b w:val="false"/>
          <w:i w:val="false"/>
          <w:color w:val="000000"/>
          <w:sz w:val="28"/>
        </w:rPr>
        <w:t>
      16) Қазақстан Республикасы Индустрия және инфрақұрылымдық даму министрлігі Көлік комитеті "Түркістан облысы бойынша көліктік бақылау инспекциясы" республикалық мемлекеттік мекемесі;</w:t>
      </w:r>
    </w:p>
    <w:bookmarkEnd w:id="392"/>
    <w:bookmarkStart w:name="z399" w:id="393"/>
    <w:p>
      <w:pPr>
        <w:spacing w:after="0"/>
        <w:ind w:left="0"/>
        <w:jc w:val="both"/>
      </w:pPr>
      <w:r>
        <w:rPr>
          <w:rFonts w:ascii="Times New Roman"/>
          <w:b w:val="false"/>
          <w:i w:val="false"/>
          <w:color w:val="000000"/>
          <w:sz w:val="28"/>
        </w:rPr>
        <w:t>
      17) Қазақстан Республикасы Индустрия және инфрақұрылымдық даму министрлігі Көлік комитеті "Шымкент қаласы бойынша көліктік бақылау инспекциясы" республикалық мемлекеттік мекемесі;</w:t>
      </w:r>
    </w:p>
    <w:bookmarkEnd w:id="393"/>
    <w:bookmarkStart w:name="z400" w:id="394"/>
    <w:p>
      <w:pPr>
        <w:spacing w:after="0"/>
        <w:ind w:left="0"/>
        <w:jc w:val="both"/>
      </w:pPr>
      <w:r>
        <w:rPr>
          <w:rFonts w:ascii="Times New Roman"/>
          <w:b w:val="false"/>
          <w:i w:val="false"/>
          <w:color w:val="000000"/>
          <w:sz w:val="28"/>
        </w:rPr>
        <w:t>
      18) Қазақстан Республикасы Индустрия және инфрақұрылымдық даму министрлігі Көлік комитеті "Абай облысы бойынша көліктік бақылау инспекциясы" республикалық мемлекеттік мекемесі;</w:t>
      </w:r>
    </w:p>
    <w:bookmarkEnd w:id="394"/>
    <w:bookmarkStart w:name="z401" w:id="395"/>
    <w:p>
      <w:pPr>
        <w:spacing w:after="0"/>
        <w:ind w:left="0"/>
        <w:jc w:val="both"/>
      </w:pPr>
      <w:r>
        <w:rPr>
          <w:rFonts w:ascii="Times New Roman"/>
          <w:b w:val="false"/>
          <w:i w:val="false"/>
          <w:color w:val="000000"/>
          <w:sz w:val="28"/>
        </w:rPr>
        <w:t>
      19) Қазақстан Республикасы Индустрия және инфрақұрылымдық даму министрлігі Көлік комитеті "Жетісу қаласы бойынша көліктік бақылау инспекциясы" республикалық мемлекеттік мекемесі;</w:t>
      </w:r>
    </w:p>
    <w:bookmarkEnd w:id="395"/>
    <w:bookmarkStart w:name="z402" w:id="396"/>
    <w:p>
      <w:pPr>
        <w:spacing w:after="0"/>
        <w:ind w:left="0"/>
        <w:jc w:val="both"/>
      </w:pPr>
      <w:r>
        <w:rPr>
          <w:rFonts w:ascii="Times New Roman"/>
          <w:b w:val="false"/>
          <w:i w:val="false"/>
          <w:color w:val="000000"/>
          <w:sz w:val="28"/>
        </w:rPr>
        <w:t>
      20) Қазақстан Республикасы Индустрия және инфрақұрылымдық даму министрлігі Көлік комитеті "Ұлытау қаласы бойынша көліктік бақылау инспекциясы" республикалық мемлекеттік мекемесі;</w:t>
      </w:r>
    </w:p>
    <w:bookmarkEnd w:id="396"/>
    <w:bookmarkStart w:name="z403" w:id="397"/>
    <w:p>
      <w:pPr>
        <w:spacing w:after="0"/>
        <w:ind w:left="0"/>
        <w:jc w:val="both"/>
      </w:pPr>
      <w:r>
        <w:rPr>
          <w:rFonts w:ascii="Times New Roman"/>
          <w:b w:val="false"/>
          <w:i w:val="false"/>
          <w:color w:val="000000"/>
          <w:sz w:val="28"/>
        </w:rPr>
        <w:t>
      21)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w:t>
      </w:r>
    </w:p>
    <w:bookmarkEnd w:id="397"/>
    <w:bookmarkStart w:name="z404" w:id="39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Көлiк комитетi" республикалық мемлекеттік мекемесінің қарамағындағы ұйымдардың тізбесi</w:t>
      </w:r>
    </w:p>
    <w:bookmarkEnd w:id="398"/>
    <w:bookmarkStart w:name="z405" w:id="399"/>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Көлік комитетінің "Қазақстан су жолдары" республикалық мемлекеттік қазыналық кәсіпорны;</w:t>
      </w:r>
    </w:p>
    <w:bookmarkEnd w:id="3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2-қосымша</w:t>
            </w:r>
          </w:p>
        </w:tc>
      </w:tr>
    </w:tbl>
    <w:bookmarkStart w:name="z407" w:id="40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мекемесінің ережесі</w:t>
      </w:r>
    </w:p>
    <w:bookmarkEnd w:id="400"/>
    <w:bookmarkStart w:name="z408" w:id="401"/>
    <w:p>
      <w:pPr>
        <w:spacing w:after="0"/>
        <w:ind w:left="0"/>
        <w:jc w:val="left"/>
      </w:pPr>
      <w:r>
        <w:rPr>
          <w:rFonts w:ascii="Times New Roman"/>
          <w:b/>
          <w:i w:val="false"/>
          <w:color w:val="000000"/>
        </w:rPr>
        <w:t xml:space="preserve"> 1-тарау. Жалпы ережелер</w:t>
      </w:r>
    </w:p>
    <w:bookmarkEnd w:id="401"/>
    <w:bookmarkStart w:name="z409" w:id="40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402"/>
    <w:bookmarkStart w:name="z410" w:id="40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403"/>
    <w:bookmarkStart w:name="z411" w:id="404"/>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04"/>
    <w:bookmarkStart w:name="z412" w:id="40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405"/>
    <w:bookmarkStart w:name="z413" w:id="40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406"/>
    <w:bookmarkStart w:name="z414" w:id="40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407"/>
    <w:bookmarkStart w:name="z415" w:id="40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408"/>
    <w:bookmarkStart w:name="z416" w:id="409"/>
    <w:p>
      <w:pPr>
        <w:spacing w:after="0"/>
        <w:ind w:left="0"/>
        <w:jc w:val="both"/>
      </w:pPr>
      <w:r>
        <w:rPr>
          <w:rFonts w:ascii="Times New Roman"/>
          <w:b w:val="false"/>
          <w:i w:val="false"/>
          <w:color w:val="000000"/>
          <w:sz w:val="28"/>
        </w:rPr>
        <w:t>
      8. Инспекцияның орналасқан жері: Қазақстан Республикасы, 020000, Ақмола облысы, Көкшетау қаласы, Абай көшесі, 87.</w:t>
      </w:r>
    </w:p>
    <w:bookmarkEnd w:id="409"/>
    <w:bookmarkStart w:name="z417" w:id="410"/>
    <w:p>
      <w:pPr>
        <w:spacing w:after="0"/>
        <w:ind w:left="0"/>
        <w:jc w:val="both"/>
      </w:pPr>
      <w:r>
        <w:rPr>
          <w:rFonts w:ascii="Times New Roman"/>
          <w:b w:val="false"/>
          <w:i w:val="false"/>
          <w:color w:val="000000"/>
          <w:sz w:val="28"/>
        </w:rPr>
        <w:t>
      9. Мемлекеттік органның толық атауы:</w:t>
      </w:r>
    </w:p>
    <w:bookmarkEnd w:id="410"/>
    <w:bookmarkStart w:name="z418" w:id="41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мемлекеттiк мекемесi;</w:t>
      </w:r>
    </w:p>
    <w:bookmarkEnd w:id="411"/>
    <w:bookmarkStart w:name="z419" w:id="41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Акмолинской области" Комитета транспорта Министерства индустрии и инфраструктурного развития Республики Казахстан".</w:t>
      </w:r>
    </w:p>
    <w:bookmarkEnd w:id="412"/>
    <w:bookmarkStart w:name="z420" w:id="41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13"/>
    <w:bookmarkStart w:name="z421" w:id="41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414"/>
    <w:bookmarkStart w:name="z422" w:id="41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415"/>
    <w:bookmarkStart w:name="z423" w:id="41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16"/>
    <w:bookmarkStart w:name="z424" w:id="417"/>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417"/>
    <w:bookmarkStart w:name="z425" w:id="418"/>
    <w:p>
      <w:pPr>
        <w:spacing w:after="0"/>
        <w:ind w:left="0"/>
        <w:jc w:val="both"/>
      </w:pPr>
      <w:r>
        <w:rPr>
          <w:rFonts w:ascii="Times New Roman"/>
          <w:b w:val="false"/>
          <w:i w:val="false"/>
          <w:color w:val="000000"/>
          <w:sz w:val="28"/>
        </w:rPr>
        <w:t>
      13. Мақсаттары:</w:t>
      </w:r>
    </w:p>
    <w:bookmarkEnd w:id="418"/>
    <w:bookmarkStart w:name="z426" w:id="41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419"/>
    <w:bookmarkStart w:name="z427" w:id="42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420"/>
    <w:bookmarkStart w:name="z428" w:id="42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421"/>
    <w:bookmarkStart w:name="z429" w:id="422"/>
    <w:p>
      <w:pPr>
        <w:spacing w:after="0"/>
        <w:ind w:left="0"/>
        <w:jc w:val="both"/>
      </w:pPr>
      <w:r>
        <w:rPr>
          <w:rFonts w:ascii="Times New Roman"/>
          <w:b w:val="false"/>
          <w:i w:val="false"/>
          <w:color w:val="000000"/>
          <w:sz w:val="28"/>
        </w:rPr>
        <w:t>
      14. Құқықтары мен міндеттері:</w:t>
      </w:r>
    </w:p>
    <w:bookmarkEnd w:id="422"/>
    <w:bookmarkStart w:name="z430" w:id="423"/>
    <w:p>
      <w:pPr>
        <w:spacing w:after="0"/>
        <w:ind w:left="0"/>
        <w:jc w:val="both"/>
      </w:pPr>
      <w:r>
        <w:rPr>
          <w:rFonts w:ascii="Times New Roman"/>
          <w:b w:val="false"/>
          <w:i w:val="false"/>
          <w:color w:val="000000"/>
          <w:sz w:val="28"/>
        </w:rPr>
        <w:t>
      құқықтары:</w:t>
      </w:r>
    </w:p>
    <w:bookmarkEnd w:id="423"/>
    <w:bookmarkStart w:name="z431" w:id="42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424"/>
    <w:bookmarkStart w:name="z432" w:id="42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425"/>
    <w:bookmarkStart w:name="z433" w:id="42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426"/>
    <w:bookmarkStart w:name="z434" w:id="42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автомомбиль жолдарының учаскелерінде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427"/>
    <w:bookmarkStart w:name="z435" w:id="42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428"/>
    <w:bookmarkStart w:name="z436" w:id="42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429"/>
    <w:bookmarkStart w:name="z437" w:id="43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430"/>
    <w:bookmarkStart w:name="z438" w:id="43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431"/>
    <w:bookmarkStart w:name="z439" w:id="43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432"/>
    <w:bookmarkStart w:name="z440" w:id="43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433"/>
    <w:bookmarkStart w:name="z441" w:id="43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434"/>
    <w:bookmarkStart w:name="z442" w:id="435"/>
    <w:p>
      <w:pPr>
        <w:spacing w:after="0"/>
        <w:ind w:left="0"/>
        <w:jc w:val="both"/>
      </w:pPr>
      <w:r>
        <w:rPr>
          <w:rFonts w:ascii="Times New Roman"/>
          <w:b w:val="false"/>
          <w:i w:val="false"/>
          <w:color w:val="000000"/>
          <w:sz w:val="28"/>
        </w:rPr>
        <w:t>
      Міндеттері:</w:t>
      </w:r>
    </w:p>
    <w:bookmarkEnd w:id="435"/>
    <w:bookmarkStart w:name="z443" w:id="43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436"/>
    <w:bookmarkStart w:name="z444" w:id="43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37"/>
    <w:bookmarkStart w:name="z445" w:id="43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438"/>
    <w:bookmarkStart w:name="z446" w:id="43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439"/>
    <w:bookmarkStart w:name="z447" w:id="44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440"/>
    <w:bookmarkStart w:name="z448" w:id="44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441"/>
    <w:bookmarkStart w:name="z449" w:id="44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442"/>
    <w:bookmarkStart w:name="z450" w:id="443"/>
    <w:p>
      <w:pPr>
        <w:spacing w:after="0"/>
        <w:ind w:left="0"/>
        <w:jc w:val="both"/>
      </w:pPr>
      <w:r>
        <w:rPr>
          <w:rFonts w:ascii="Times New Roman"/>
          <w:b w:val="false"/>
          <w:i w:val="false"/>
          <w:color w:val="000000"/>
          <w:sz w:val="28"/>
        </w:rPr>
        <w:t>
      15. Функциялары:</w:t>
      </w:r>
    </w:p>
    <w:bookmarkEnd w:id="443"/>
    <w:bookmarkStart w:name="z451" w:id="444"/>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444"/>
    <w:bookmarkStart w:name="z452" w:id="445"/>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445"/>
    <w:bookmarkStart w:name="z453" w:id="446"/>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446"/>
    <w:bookmarkStart w:name="z454" w:id="447"/>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447"/>
    <w:bookmarkStart w:name="z455" w:id="448"/>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448"/>
    <w:bookmarkStart w:name="z456" w:id="449"/>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449"/>
    <w:bookmarkStart w:name="z457" w:id="450"/>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450"/>
    <w:bookmarkStart w:name="z458" w:id="451"/>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451"/>
    <w:bookmarkStart w:name="z459" w:id="452"/>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452"/>
    <w:bookmarkStart w:name="z460" w:id="453"/>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453"/>
    <w:bookmarkStart w:name="z461" w:id="454"/>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454"/>
    <w:bookmarkStart w:name="z462" w:id="455"/>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455"/>
    <w:bookmarkStart w:name="z463" w:id="456"/>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456"/>
    <w:bookmarkStart w:name="z464" w:id="457"/>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457"/>
    <w:bookmarkStart w:name="z465" w:id="458"/>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458"/>
    <w:bookmarkStart w:name="z466" w:id="459"/>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459"/>
    <w:bookmarkStart w:name="z467" w:id="460"/>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460"/>
    <w:bookmarkStart w:name="z468" w:id="461"/>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461"/>
    <w:bookmarkStart w:name="z469" w:id="46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462"/>
    <w:bookmarkStart w:name="z470" w:id="463"/>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463"/>
    <w:bookmarkStart w:name="z471" w:id="46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464"/>
    <w:bookmarkStart w:name="z472" w:id="465"/>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465"/>
    <w:bookmarkStart w:name="z473" w:id="466"/>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466"/>
    <w:bookmarkStart w:name="z474" w:id="467"/>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467"/>
    <w:bookmarkStart w:name="z475" w:id="468"/>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468"/>
    <w:bookmarkStart w:name="z476" w:id="469"/>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469"/>
    <w:bookmarkStart w:name="z477" w:id="470"/>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470"/>
    <w:bookmarkStart w:name="z478" w:id="471"/>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471"/>
    <w:bookmarkStart w:name="z479" w:id="472"/>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472"/>
    <w:bookmarkStart w:name="z480" w:id="473"/>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473"/>
    <w:bookmarkStart w:name="z481" w:id="474"/>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474"/>
    <w:bookmarkStart w:name="z482" w:id="475"/>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475"/>
    <w:bookmarkStart w:name="z483" w:id="476"/>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476"/>
    <w:bookmarkStart w:name="z484" w:id="477"/>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477"/>
    <w:bookmarkStart w:name="z485" w:id="478"/>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478"/>
    <w:bookmarkStart w:name="z486" w:id="479"/>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479"/>
    <w:bookmarkStart w:name="z487" w:id="480"/>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480"/>
    <w:bookmarkStart w:name="z488" w:id="481"/>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481"/>
    <w:bookmarkStart w:name="z489" w:id="482"/>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482"/>
    <w:bookmarkStart w:name="z490" w:id="483"/>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483"/>
    <w:bookmarkStart w:name="z491" w:id="484"/>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484"/>
    <w:bookmarkStart w:name="z492" w:id="485"/>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w:t>
      </w:r>
    </w:p>
    <w:bookmarkEnd w:id="485"/>
    <w:bookmarkStart w:name="z493" w:id="486"/>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486"/>
    <w:bookmarkStart w:name="z494" w:id="487"/>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487"/>
    <w:bookmarkStart w:name="z495" w:id="488"/>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488"/>
    <w:bookmarkStart w:name="z496" w:id="489"/>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489"/>
    <w:bookmarkStart w:name="z497" w:id="490"/>
    <w:p>
      <w:pPr>
        <w:spacing w:after="0"/>
        <w:ind w:left="0"/>
        <w:jc w:val="both"/>
      </w:pPr>
      <w:r>
        <w:rPr>
          <w:rFonts w:ascii="Times New Roman"/>
          <w:b w:val="false"/>
          <w:i w:val="false"/>
          <w:color w:val="000000"/>
          <w:sz w:val="28"/>
        </w:rPr>
        <w:t>
      44) Мемлекеттік жылжымалы құрам тізілімін жүргізу;</w:t>
      </w:r>
    </w:p>
    <w:bookmarkEnd w:id="490"/>
    <w:bookmarkStart w:name="z498" w:id="491"/>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491"/>
    <w:bookmarkStart w:name="z499" w:id="492"/>
    <w:p>
      <w:pPr>
        <w:spacing w:after="0"/>
        <w:ind w:left="0"/>
        <w:jc w:val="both"/>
      </w:pPr>
      <w:r>
        <w:rPr>
          <w:rFonts w:ascii="Times New Roman"/>
          <w:b w:val="false"/>
          <w:i w:val="false"/>
          <w:color w:val="000000"/>
          <w:sz w:val="28"/>
        </w:rPr>
        <w:t>
      44-2) қауіпсіздік сертификатын беру;</w:t>
      </w:r>
    </w:p>
    <w:bookmarkEnd w:id="492"/>
    <w:bookmarkStart w:name="z500" w:id="493"/>
    <w:p>
      <w:pPr>
        <w:spacing w:after="0"/>
        <w:ind w:left="0"/>
        <w:jc w:val="both"/>
      </w:pPr>
      <w:r>
        <w:rPr>
          <w:rFonts w:ascii="Times New Roman"/>
          <w:b w:val="false"/>
          <w:i w:val="false"/>
          <w:color w:val="000000"/>
          <w:sz w:val="28"/>
        </w:rPr>
        <w:t>
      45)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493"/>
    <w:bookmarkStart w:name="z501" w:id="49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494"/>
    <w:bookmarkStart w:name="z502" w:id="49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495"/>
    <w:bookmarkStart w:name="z503" w:id="49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496"/>
    <w:bookmarkStart w:name="z504" w:id="49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497"/>
    <w:bookmarkStart w:name="z505" w:id="498"/>
    <w:p>
      <w:pPr>
        <w:spacing w:after="0"/>
        <w:ind w:left="0"/>
        <w:jc w:val="both"/>
      </w:pPr>
      <w:r>
        <w:rPr>
          <w:rFonts w:ascii="Times New Roman"/>
          <w:b w:val="false"/>
          <w:i w:val="false"/>
          <w:color w:val="000000"/>
          <w:sz w:val="28"/>
        </w:rPr>
        <w:t>
      19. Инспекция басшысының өкілеттігі:</w:t>
      </w:r>
    </w:p>
    <w:bookmarkEnd w:id="498"/>
    <w:bookmarkStart w:name="z506" w:id="49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499"/>
    <w:bookmarkStart w:name="z507" w:id="50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500"/>
    <w:bookmarkStart w:name="z508" w:id="501"/>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501"/>
    <w:bookmarkStart w:name="z509" w:id="50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502"/>
    <w:bookmarkStart w:name="z510" w:id="50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503"/>
    <w:bookmarkStart w:name="z511" w:id="504"/>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504"/>
    <w:bookmarkStart w:name="z512" w:id="50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505"/>
    <w:bookmarkStart w:name="z513" w:id="50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506"/>
    <w:bookmarkStart w:name="z514" w:id="50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507"/>
    <w:bookmarkStart w:name="z515" w:id="50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508"/>
    <w:bookmarkStart w:name="z516" w:id="50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509"/>
    <w:bookmarkStart w:name="z517" w:id="510"/>
    <w:p>
      <w:pPr>
        <w:spacing w:after="0"/>
        <w:ind w:left="0"/>
        <w:jc w:val="left"/>
      </w:pPr>
      <w:r>
        <w:rPr>
          <w:rFonts w:ascii="Times New Roman"/>
          <w:b/>
          <w:i w:val="false"/>
          <w:color w:val="000000"/>
        </w:rPr>
        <w:t xml:space="preserve"> 4-тарау. Инспекцияның мүлкі</w:t>
      </w:r>
    </w:p>
    <w:bookmarkEnd w:id="510"/>
    <w:bookmarkStart w:name="z518" w:id="51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511"/>
    <w:bookmarkStart w:name="z519" w:id="51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2"/>
    <w:bookmarkStart w:name="z520" w:id="51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513"/>
    <w:bookmarkStart w:name="z521" w:id="51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14"/>
    <w:bookmarkStart w:name="z522" w:id="515"/>
    <w:p>
      <w:pPr>
        <w:spacing w:after="0"/>
        <w:ind w:left="0"/>
        <w:jc w:val="left"/>
      </w:pPr>
      <w:r>
        <w:rPr>
          <w:rFonts w:ascii="Times New Roman"/>
          <w:b/>
          <w:i w:val="false"/>
          <w:color w:val="000000"/>
        </w:rPr>
        <w:t xml:space="preserve"> 5-тарау. Инспекцияны қайта ұйымдастыру және тарату</w:t>
      </w:r>
    </w:p>
    <w:bookmarkEnd w:id="515"/>
    <w:bookmarkStart w:name="z523" w:id="51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3-қосымша</w:t>
            </w:r>
          </w:p>
        </w:tc>
      </w:tr>
    </w:tbl>
    <w:bookmarkStart w:name="z525" w:id="51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мекемесінің ережесі</w:t>
      </w:r>
    </w:p>
    <w:bookmarkEnd w:id="517"/>
    <w:bookmarkStart w:name="z526" w:id="518"/>
    <w:p>
      <w:pPr>
        <w:spacing w:after="0"/>
        <w:ind w:left="0"/>
        <w:jc w:val="left"/>
      </w:pPr>
      <w:r>
        <w:rPr>
          <w:rFonts w:ascii="Times New Roman"/>
          <w:b/>
          <w:i w:val="false"/>
          <w:color w:val="000000"/>
        </w:rPr>
        <w:t xml:space="preserve"> 1-тарау. Жалпы ережелер</w:t>
      </w:r>
    </w:p>
    <w:bookmarkEnd w:id="518"/>
    <w:bookmarkStart w:name="z527" w:id="51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519"/>
    <w:bookmarkStart w:name="z528" w:id="52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520"/>
    <w:bookmarkStart w:name="z529" w:id="521"/>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21"/>
    <w:bookmarkStart w:name="z530" w:id="52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522"/>
    <w:bookmarkStart w:name="z531" w:id="523"/>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523"/>
    <w:bookmarkStart w:name="z532" w:id="52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524"/>
    <w:bookmarkStart w:name="z533" w:id="525"/>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525"/>
    <w:bookmarkStart w:name="z534" w:id="526"/>
    <w:p>
      <w:pPr>
        <w:spacing w:after="0"/>
        <w:ind w:left="0"/>
        <w:jc w:val="both"/>
      </w:pPr>
      <w:r>
        <w:rPr>
          <w:rFonts w:ascii="Times New Roman"/>
          <w:b w:val="false"/>
          <w:i w:val="false"/>
          <w:color w:val="000000"/>
          <w:sz w:val="28"/>
        </w:rPr>
        <w:t>
      8. Инспекцияның орналасқан жері: Қазақстан Республикасы, 030019, Ақтөбе облысы, Ақтөбе қаласы, Маресьев көшесі, 95 үй, 1 бөлігі.</w:t>
      </w:r>
    </w:p>
    <w:bookmarkEnd w:id="526"/>
    <w:bookmarkStart w:name="z535" w:id="527"/>
    <w:p>
      <w:pPr>
        <w:spacing w:after="0"/>
        <w:ind w:left="0"/>
        <w:jc w:val="both"/>
      </w:pPr>
      <w:r>
        <w:rPr>
          <w:rFonts w:ascii="Times New Roman"/>
          <w:b w:val="false"/>
          <w:i w:val="false"/>
          <w:color w:val="000000"/>
          <w:sz w:val="28"/>
        </w:rPr>
        <w:t>
      9. Мемлекеттік органның толық атауы:</w:t>
      </w:r>
    </w:p>
    <w:bookmarkEnd w:id="527"/>
    <w:bookmarkStart w:name="z536" w:id="52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мемлекеттiк мекемесi;</w:t>
      </w:r>
    </w:p>
    <w:bookmarkEnd w:id="528"/>
    <w:bookmarkStart w:name="z537" w:id="52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Актюбинской области" Комитета транспорта Министерства индустрии и инфраструктурного развития Республики Казахстан".</w:t>
      </w:r>
    </w:p>
    <w:bookmarkEnd w:id="529"/>
    <w:bookmarkStart w:name="z538" w:id="53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30"/>
    <w:bookmarkStart w:name="z539" w:id="53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531"/>
    <w:bookmarkStart w:name="z540" w:id="53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532"/>
    <w:bookmarkStart w:name="z541" w:id="533"/>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33"/>
    <w:bookmarkStart w:name="z542" w:id="534"/>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534"/>
    <w:bookmarkStart w:name="z543" w:id="535"/>
    <w:p>
      <w:pPr>
        <w:spacing w:after="0"/>
        <w:ind w:left="0"/>
        <w:jc w:val="both"/>
      </w:pPr>
      <w:r>
        <w:rPr>
          <w:rFonts w:ascii="Times New Roman"/>
          <w:b w:val="false"/>
          <w:i w:val="false"/>
          <w:color w:val="000000"/>
          <w:sz w:val="28"/>
        </w:rPr>
        <w:t>
      13. Мақсаттары:</w:t>
      </w:r>
    </w:p>
    <w:bookmarkEnd w:id="535"/>
    <w:bookmarkStart w:name="z544" w:id="53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536"/>
    <w:bookmarkStart w:name="z545" w:id="537"/>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537"/>
    <w:bookmarkStart w:name="z546" w:id="53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538"/>
    <w:bookmarkStart w:name="z547" w:id="539"/>
    <w:p>
      <w:pPr>
        <w:spacing w:after="0"/>
        <w:ind w:left="0"/>
        <w:jc w:val="both"/>
      </w:pPr>
      <w:r>
        <w:rPr>
          <w:rFonts w:ascii="Times New Roman"/>
          <w:b w:val="false"/>
          <w:i w:val="false"/>
          <w:color w:val="000000"/>
          <w:sz w:val="28"/>
        </w:rPr>
        <w:t>
      14. Құқықтары мен міндеттері:</w:t>
      </w:r>
    </w:p>
    <w:bookmarkEnd w:id="539"/>
    <w:bookmarkStart w:name="z548" w:id="540"/>
    <w:p>
      <w:pPr>
        <w:spacing w:after="0"/>
        <w:ind w:left="0"/>
        <w:jc w:val="both"/>
      </w:pPr>
      <w:r>
        <w:rPr>
          <w:rFonts w:ascii="Times New Roman"/>
          <w:b w:val="false"/>
          <w:i w:val="false"/>
          <w:color w:val="000000"/>
          <w:sz w:val="28"/>
        </w:rPr>
        <w:t>
      құқықтары:</w:t>
      </w:r>
    </w:p>
    <w:bookmarkEnd w:id="540"/>
    <w:bookmarkStart w:name="z549" w:id="54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541"/>
    <w:bookmarkStart w:name="z550" w:id="54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542"/>
    <w:bookmarkStart w:name="z551" w:id="543"/>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543"/>
    <w:bookmarkStart w:name="z552" w:id="544"/>
    <w:p>
      <w:pPr>
        <w:spacing w:after="0"/>
        <w:ind w:left="0"/>
        <w:jc w:val="both"/>
      </w:pPr>
      <w:r>
        <w:rPr>
          <w:rFonts w:ascii="Times New Roman"/>
          <w:b w:val="false"/>
          <w:i w:val="false"/>
          <w:color w:val="000000"/>
          <w:sz w:val="28"/>
        </w:rPr>
        <w:t xml:space="preserve">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іс жүргізуді жүзеге асырады;</w:t>
      </w:r>
    </w:p>
    <w:bookmarkEnd w:id="544"/>
    <w:bookmarkStart w:name="z553" w:id="545"/>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545"/>
    <w:bookmarkStart w:name="z554" w:id="546"/>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546"/>
    <w:bookmarkStart w:name="z555" w:id="547"/>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547"/>
    <w:bookmarkStart w:name="z556" w:id="548"/>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548"/>
    <w:bookmarkStart w:name="z557" w:id="549"/>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549"/>
    <w:bookmarkStart w:name="z558" w:id="550"/>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550"/>
    <w:bookmarkStart w:name="z559" w:id="551"/>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551"/>
    <w:bookmarkStart w:name="z560" w:id="552"/>
    <w:p>
      <w:pPr>
        <w:spacing w:after="0"/>
        <w:ind w:left="0"/>
        <w:jc w:val="both"/>
      </w:pPr>
      <w:r>
        <w:rPr>
          <w:rFonts w:ascii="Times New Roman"/>
          <w:b w:val="false"/>
          <w:i w:val="false"/>
          <w:color w:val="000000"/>
          <w:sz w:val="28"/>
        </w:rPr>
        <w:t>
      Міндеттері:</w:t>
      </w:r>
    </w:p>
    <w:bookmarkEnd w:id="552"/>
    <w:bookmarkStart w:name="z561" w:id="55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553"/>
    <w:bookmarkStart w:name="z562" w:id="55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54"/>
    <w:bookmarkStart w:name="z563" w:id="55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555"/>
    <w:bookmarkStart w:name="z564" w:id="55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556"/>
    <w:bookmarkStart w:name="z565" w:id="55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557"/>
    <w:bookmarkStart w:name="z566" w:id="55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558"/>
    <w:bookmarkStart w:name="z567" w:id="55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559"/>
    <w:bookmarkStart w:name="z568" w:id="560"/>
    <w:p>
      <w:pPr>
        <w:spacing w:after="0"/>
        <w:ind w:left="0"/>
        <w:jc w:val="both"/>
      </w:pPr>
      <w:r>
        <w:rPr>
          <w:rFonts w:ascii="Times New Roman"/>
          <w:b w:val="false"/>
          <w:i w:val="false"/>
          <w:color w:val="000000"/>
          <w:sz w:val="28"/>
        </w:rPr>
        <w:t>
      15. Функциялары:</w:t>
      </w:r>
    </w:p>
    <w:bookmarkEnd w:id="560"/>
    <w:bookmarkStart w:name="z569" w:id="56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561"/>
    <w:bookmarkStart w:name="z570" w:id="562"/>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562"/>
    <w:bookmarkStart w:name="z571" w:id="56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563"/>
    <w:bookmarkStart w:name="z572" w:id="56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564"/>
    <w:bookmarkStart w:name="z573" w:id="565"/>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565"/>
    <w:bookmarkStart w:name="z574" w:id="566"/>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566"/>
    <w:bookmarkStart w:name="z575" w:id="567"/>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567"/>
    <w:bookmarkStart w:name="z576" w:id="568"/>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568"/>
    <w:bookmarkStart w:name="z577" w:id="569"/>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569"/>
    <w:bookmarkStart w:name="z578" w:id="570"/>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570"/>
    <w:bookmarkStart w:name="z579" w:id="571"/>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571"/>
    <w:bookmarkStart w:name="z580" w:id="572"/>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572"/>
    <w:bookmarkStart w:name="z581" w:id="573"/>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573"/>
    <w:bookmarkStart w:name="z582" w:id="574"/>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574"/>
    <w:bookmarkStart w:name="z583" w:id="575"/>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575"/>
    <w:bookmarkStart w:name="z584" w:id="576"/>
    <w:p>
      <w:pPr>
        <w:spacing w:after="0"/>
        <w:ind w:left="0"/>
        <w:jc w:val="both"/>
      </w:pPr>
      <w:r>
        <w:rPr>
          <w:rFonts w:ascii="Times New Roman"/>
          <w:b w:val="false"/>
          <w:i w:val="false"/>
          <w:color w:val="000000"/>
          <w:sz w:val="28"/>
        </w:rPr>
        <w:t>
      16) жүк көлік құралдарын өлшеуде халықаралық сертификатты беруді жүзеге асыру;</w:t>
      </w:r>
    </w:p>
    <w:bookmarkEnd w:id="576"/>
    <w:bookmarkStart w:name="z585" w:id="577"/>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577"/>
    <w:bookmarkStart w:name="z586" w:id="578"/>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578"/>
    <w:bookmarkStart w:name="z587" w:id="579"/>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579"/>
    <w:bookmarkStart w:name="z588" w:id="58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580"/>
    <w:bookmarkStart w:name="z589" w:id="581"/>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581"/>
    <w:bookmarkStart w:name="z590" w:id="58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582"/>
    <w:bookmarkStart w:name="z591" w:id="583"/>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583"/>
    <w:bookmarkStart w:name="z592" w:id="584"/>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584"/>
    <w:bookmarkStart w:name="z593" w:id="585"/>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585"/>
    <w:bookmarkStart w:name="z594" w:id="586"/>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586"/>
    <w:bookmarkStart w:name="z595" w:id="587"/>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587"/>
    <w:bookmarkStart w:name="z596" w:id="588"/>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588"/>
    <w:bookmarkStart w:name="z597" w:id="589"/>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589"/>
    <w:bookmarkStart w:name="z598" w:id="590"/>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590"/>
    <w:bookmarkStart w:name="z599" w:id="591"/>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591"/>
    <w:bookmarkStart w:name="z600" w:id="592"/>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592"/>
    <w:bookmarkStart w:name="z601" w:id="593"/>
    <w:p>
      <w:pPr>
        <w:spacing w:after="0"/>
        <w:ind w:left="0"/>
        <w:jc w:val="both"/>
      </w:pPr>
      <w:r>
        <w:rPr>
          <w:rFonts w:ascii="Times New Roman"/>
          <w:b w:val="false"/>
          <w:i w:val="false"/>
          <w:color w:val="000000"/>
          <w:sz w:val="28"/>
        </w:rPr>
        <w:t>
      30) жай-күйі жол жүрісі қауіпсіздігі және қоршаған ортаны қорғау талаптарына сай келмейтін қалалық рельсті көлік объектілерін пайдалануды тоқтата тұруды жүзеге асыру;</w:t>
      </w:r>
    </w:p>
    <w:bookmarkEnd w:id="593"/>
    <w:bookmarkStart w:name="z602" w:id="594"/>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594"/>
    <w:bookmarkStart w:name="z603" w:id="595"/>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595"/>
    <w:bookmarkStart w:name="z604" w:id="596"/>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596"/>
    <w:bookmarkStart w:name="z605" w:id="597"/>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597"/>
    <w:bookmarkStart w:name="z606" w:id="598"/>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598"/>
    <w:bookmarkStart w:name="z607" w:id="599"/>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599"/>
    <w:bookmarkStart w:name="z608" w:id="600"/>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600"/>
    <w:bookmarkStart w:name="z609" w:id="601"/>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601"/>
    <w:bookmarkStart w:name="z610" w:id="602"/>
    <w:p>
      <w:pPr>
        <w:spacing w:after="0"/>
        <w:ind w:left="0"/>
        <w:jc w:val="both"/>
      </w:pPr>
      <w:r>
        <w:rPr>
          <w:rFonts w:ascii="Times New Roman"/>
          <w:b w:val="false"/>
          <w:i w:val="false"/>
          <w:color w:val="000000"/>
          <w:sz w:val="28"/>
        </w:rPr>
        <w:t>
      39) кеме пайдалану қауiпсiздiгiн қамтамасыз ету талаптарына сәйкес келмейтiн кемелердi (оның iшiнде шағын көлемдi), салдарды және өзге де жүзу объектiлерiн ұстау;</w:t>
      </w:r>
    </w:p>
    <w:bookmarkEnd w:id="602"/>
    <w:bookmarkStart w:name="z611" w:id="603"/>
    <w:p>
      <w:pPr>
        <w:spacing w:after="0"/>
        <w:ind w:left="0"/>
        <w:jc w:val="both"/>
      </w:pPr>
      <w:r>
        <w:rPr>
          <w:rFonts w:ascii="Times New Roman"/>
          <w:b w:val="false"/>
          <w:i w:val="false"/>
          <w:color w:val="000000"/>
          <w:sz w:val="28"/>
        </w:rPr>
        <w:t>
      40) кемені қатынасы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оған тыйым салу;</w:t>
      </w:r>
    </w:p>
    <w:bookmarkEnd w:id="603"/>
    <w:bookmarkStart w:name="z612" w:id="604"/>
    <w:p>
      <w:pPr>
        <w:spacing w:after="0"/>
        <w:ind w:left="0"/>
        <w:jc w:val="both"/>
      </w:pPr>
      <w:r>
        <w:rPr>
          <w:rFonts w:ascii="Times New Roman"/>
          <w:b w:val="false"/>
          <w:i w:val="false"/>
          <w:color w:val="000000"/>
          <w:sz w:val="28"/>
        </w:rPr>
        <w:t>
      41)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604"/>
    <w:bookmarkStart w:name="z613" w:id="605"/>
    <w:p>
      <w:pPr>
        <w:spacing w:after="0"/>
        <w:ind w:left="0"/>
        <w:jc w:val="both"/>
      </w:pPr>
      <w:r>
        <w:rPr>
          <w:rFonts w:ascii="Times New Roman"/>
          <w:b w:val="false"/>
          <w:i w:val="false"/>
          <w:color w:val="000000"/>
          <w:sz w:val="28"/>
        </w:rPr>
        <w:t>
      42) ішкі су көлігі саласындағы бақылауды және қадағалауды жүзеге асыру;</w:t>
      </w:r>
    </w:p>
    <w:bookmarkEnd w:id="605"/>
    <w:bookmarkStart w:name="z614" w:id="606"/>
    <w:p>
      <w:pPr>
        <w:spacing w:after="0"/>
        <w:ind w:left="0"/>
        <w:jc w:val="both"/>
      </w:pPr>
      <w:r>
        <w:rPr>
          <w:rFonts w:ascii="Times New Roman"/>
          <w:b w:val="false"/>
          <w:i w:val="false"/>
          <w:color w:val="000000"/>
          <w:sz w:val="28"/>
        </w:rPr>
        <w:t>
      43) техникалық қарап-тексеру операторларының тiзiлiмiн жүргiзу;</w:t>
      </w:r>
    </w:p>
    <w:bookmarkEnd w:id="606"/>
    <w:bookmarkStart w:name="z615" w:id="607"/>
    <w:p>
      <w:pPr>
        <w:spacing w:after="0"/>
        <w:ind w:left="0"/>
        <w:jc w:val="both"/>
      </w:pPr>
      <w:r>
        <w:rPr>
          <w:rFonts w:ascii="Times New Roman"/>
          <w:b w:val="false"/>
          <w:i w:val="false"/>
          <w:color w:val="000000"/>
          <w:sz w:val="28"/>
        </w:rPr>
        <w:t>
      44) техникалық қарап-тексеру операторларының механикалық көлiк құралдары мен олардың тiркемелерiн мiндеттi техникалық қарап-тексеруден өткізуді тәртiбiнің сақталуына мемлекеттiк бақылауды жүзеге асыру;</w:t>
      </w:r>
    </w:p>
    <w:bookmarkEnd w:id="607"/>
    <w:bookmarkStart w:name="z616" w:id="608"/>
    <w:p>
      <w:pPr>
        <w:spacing w:after="0"/>
        <w:ind w:left="0"/>
        <w:jc w:val="both"/>
      </w:pPr>
      <w:r>
        <w:rPr>
          <w:rFonts w:ascii="Times New Roman"/>
          <w:b w:val="false"/>
          <w:i w:val="false"/>
          <w:color w:val="000000"/>
          <w:sz w:val="28"/>
        </w:rPr>
        <w:t>
      45) Мемлекеттік жылжымалы құрам тізілімін жүргізу;</w:t>
      </w:r>
    </w:p>
    <w:bookmarkEnd w:id="608"/>
    <w:bookmarkStart w:name="z617" w:id="609"/>
    <w:p>
      <w:pPr>
        <w:spacing w:after="0"/>
        <w:ind w:left="0"/>
        <w:jc w:val="both"/>
      </w:pPr>
      <w:r>
        <w:rPr>
          <w:rFonts w:ascii="Times New Roman"/>
          <w:b w:val="false"/>
          <w:i w:val="false"/>
          <w:color w:val="000000"/>
          <w:sz w:val="28"/>
        </w:rPr>
        <w:t>
      45-1)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609"/>
    <w:bookmarkStart w:name="z618" w:id="610"/>
    <w:p>
      <w:pPr>
        <w:spacing w:after="0"/>
        <w:ind w:left="0"/>
        <w:jc w:val="both"/>
      </w:pPr>
      <w:r>
        <w:rPr>
          <w:rFonts w:ascii="Times New Roman"/>
          <w:b w:val="false"/>
          <w:i w:val="false"/>
          <w:color w:val="000000"/>
          <w:sz w:val="28"/>
        </w:rPr>
        <w:t>
      45-2) қауіпсіздік сертификатын беру;</w:t>
      </w:r>
    </w:p>
    <w:bookmarkEnd w:id="610"/>
    <w:bookmarkStart w:name="z619" w:id="611"/>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611"/>
    <w:bookmarkStart w:name="z620" w:id="612"/>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612"/>
    <w:bookmarkStart w:name="z621" w:id="613"/>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613"/>
    <w:bookmarkStart w:name="z622" w:id="614"/>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614"/>
    <w:bookmarkStart w:name="z623" w:id="615"/>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615"/>
    <w:bookmarkStart w:name="z624" w:id="616"/>
    <w:p>
      <w:pPr>
        <w:spacing w:after="0"/>
        <w:ind w:left="0"/>
        <w:jc w:val="both"/>
      </w:pPr>
      <w:r>
        <w:rPr>
          <w:rFonts w:ascii="Times New Roman"/>
          <w:b w:val="false"/>
          <w:i w:val="false"/>
          <w:color w:val="000000"/>
          <w:sz w:val="28"/>
        </w:rPr>
        <w:t>
      19. Инспекция басшысының өкілеттігі:</w:t>
      </w:r>
    </w:p>
    <w:bookmarkEnd w:id="616"/>
    <w:bookmarkStart w:name="z625" w:id="617"/>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617"/>
    <w:bookmarkStart w:name="z626" w:id="618"/>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618"/>
    <w:bookmarkStart w:name="z627" w:id="619"/>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619"/>
    <w:bookmarkStart w:name="z628" w:id="620"/>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620"/>
    <w:bookmarkStart w:name="z629" w:id="621"/>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621"/>
    <w:bookmarkStart w:name="z630" w:id="622"/>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622"/>
    <w:bookmarkStart w:name="z631" w:id="623"/>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623"/>
    <w:bookmarkStart w:name="z632" w:id="624"/>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624"/>
    <w:bookmarkStart w:name="z633" w:id="625"/>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625"/>
    <w:bookmarkStart w:name="z634" w:id="626"/>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626"/>
    <w:bookmarkStart w:name="z635" w:id="62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627"/>
    <w:bookmarkStart w:name="z636" w:id="628"/>
    <w:p>
      <w:pPr>
        <w:spacing w:after="0"/>
        <w:ind w:left="0"/>
        <w:jc w:val="left"/>
      </w:pPr>
      <w:r>
        <w:rPr>
          <w:rFonts w:ascii="Times New Roman"/>
          <w:b/>
          <w:i w:val="false"/>
          <w:color w:val="000000"/>
        </w:rPr>
        <w:t xml:space="preserve"> 4-тарау. Инспекцияның мүлкі</w:t>
      </w:r>
    </w:p>
    <w:bookmarkEnd w:id="628"/>
    <w:bookmarkStart w:name="z637" w:id="629"/>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29"/>
    <w:bookmarkStart w:name="z638" w:id="63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630"/>
    <w:bookmarkStart w:name="z639" w:id="63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31"/>
    <w:bookmarkStart w:name="z640" w:id="632"/>
    <w:p>
      <w:pPr>
        <w:spacing w:after="0"/>
        <w:ind w:left="0"/>
        <w:jc w:val="left"/>
      </w:pPr>
      <w:r>
        <w:rPr>
          <w:rFonts w:ascii="Times New Roman"/>
          <w:b/>
          <w:i w:val="false"/>
          <w:color w:val="000000"/>
        </w:rPr>
        <w:t xml:space="preserve"> 5-тарау. Инспекцияны қайта ұйымдастыру және тарату</w:t>
      </w:r>
    </w:p>
    <w:bookmarkEnd w:id="632"/>
    <w:bookmarkStart w:name="z641" w:id="63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4-қосымша</w:t>
            </w:r>
          </w:p>
        </w:tc>
      </w:tr>
    </w:tbl>
    <w:bookmarkStart w:name="z643" w:id="63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мекемесінің ережесі</w:t>
      </w:r>
    </w:p>
    <w:bookmarkEnd w:id="634"/>
    <w:bookmarkStart w:name="z644" w:id="635"/>
    <w:p>
      <w:pPr>
        <w:spacing w:after="0"/>
        <w:ind w:left="0"/>
        <w:jc w:val="left"/>
      </w:pPr>
      <w:r>
        <w:rPr>
          <w:rFonts w:ascii="Times New Roman"/>
          <w:b/>
          <w:i w:val="false"/>
          <w:color w:val="000000"/>
        </w:rPr>
        <w:t xml:space="preserve"> 1-тарау. Жалпы ережелер</w:t>
      </w:r>
    </w:p>
    <w:bookmarkEnd w:id="635"/>
    <w:bookmarkStart w:name="z645" w:id="63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636"/>
    <w:bookmarkStart w:name="z646" w:id="63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637"/>
    <w:bookmarkStart w:name="z647" w:id="63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38"/>
    <w:bookmarkStart w:name="z648" w:id="63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639"/>
    <w:bookmarkStart w:name="z649" w:id="64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640"/>
    <w:bookmarkStart w:name="z650" w:id="64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641"/>
    <w:bookmarkStart w:name="z651" w:id="64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642"/>
    <w:bookmarkStart w:name="z652" w:id="643"/>
    <w:p>
      <w:pPr>
        <w:spacing w:after="0"/>
        <w:ind w:left="0"/>
        <w:jc w:val="both"/>
      </w:pPr>
      <w:r>
        <w:rPr>
          <w:rFonts w:ascii="Times New Roman"/>
          <w:b w:val="false"/>
          <w:i w:val="false"/>
          <w:color w:val="000000"/>
          <w:sz w:val="28"/>
        </w:rPr>
        <w:t>
      8. Инспекцияның орналасқан жері: Қазақстан Республикасы, 040000, Алматы облысы, Қонаев қаласы, Қапшағай су қоймасының оңтүстік-батыс жағалауы, № 83 жер телімі.</w:t>
      </w:r>
    </w:p>
    <w:bookmarkEnd w:id="643"/>
    <w:bookmarkStart w:name="z653" w:id="644"/>
    <w:p>
      <w:pPr>
        <w:spacing w:after="0"/>
        <w:ind w:left="0"/>
        <w:jc w:val="both"/>
      </w:pPr>
      <w:r>
        <w:rPr>
          <w:rFonts w:ascii="Times New Roman"/>
          <w:b w:val="false"/>
          <w:i w:val="false"/>
          <w:color w:val="000000"/>
          <w:sz w:val="28"/>
        </w:rPr>
        <w:t>
      9. Мемлекеттік органның толық атауы:</w:t>
      </w:r>
    </w:p>
    <w:bookmarkEnd w:id="644"/>
    <w:bookmarkStart w:name="z654" w:id="64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мемлекеттiк мекемесi;</w:t>
      </w:r>
    </w:p>
    <w:bookmarkEnd w:id="645"/>
    <w:bookmarkStart w:name="z655" w:id="64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Алматинской области" Комитета транспорта Министерства индустрии и инфраструктурного развития Республики Казахстан".</w:t>
      </w:r>
    </w:p>
    <w:bookmarkEnd w:id="646"/>
    <w:bookmarkStart w:name="z656" w:id="64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47"/>
    <w:bookmarkStart w:name="z657" w:id="64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648"/>
    <w:bookmarkStart w:name="z658" w:id="64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649"/>
    <w:bookmarkStart w:name="z659" w:id="65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50"/>
    <w:bookmarkStart w:name="z660" w:id="651"/>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651"/>
    <w:bookmarkStart w:name="z661" w:id="652"/>
    <w:p>
      <w:pPr>
        <w:spacing w:after="0"/>
        <w:ind w:left="0"/>
        <w:jc w:val="both"/>
      </w:pPr>
      <w:r>
        <w:rPr>
          <w:rFonts w:ascii="Times New Roman"/>
          <w:b w:val="false"/>
          <w:i w:val="false"/>
          <w:color w:val="000000"/>
          <w:sz w:val="28"/>
        </w:rPr>
        <w:t>
      13. Мақсаттары:</w:t>
      </w:r>
    </w:p>
    <w:bookmarkEnd w:id="652"/>
    <w:bookmarkStart w:name="z662" w:id="65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653"/>
    <w:bookmarkStart w:name="z663" w:id="65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654"/>
    <w:bookmarkStart w:name="z664" w:id="65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655"/>
    <w:bookmarkStart w:name="z665" w:id="656"/>
    <w:p>
      <w:pPr>
        <w:spacing w:after="0"/>
        <w:ind w:left="0"/>
        <w:jc w:val="both"/>
      </w:pPr>
      <w:r>
        <w:rPr>
          <w:rFonts w:ascii="Times New Roman"/>
          <w:b w:val="false"/>
          <w:i w:val="false"/>
          <w:color w:val="000000"/>
          <w:sz w:val="28"/>
        </w:rPr>
        <w:t>
      14. Құқықтары мен міндеттері:</w:t>
      </w:r>
    </w:p>
    <w:bookmarkEnd w:id="656"/>
    <w:bookmarkStart w:name="z666" w:id="657"/>
    <w:p>
      <w:pPr>
        <w:spacing w:after="0"/>
        <w:ind w:left="0"/>
        <w:jc w:val="both"/>
      </w:pPr>
      <w:r>
        <w:rPr>
          <w:rFonts w:ascii="Times New Roman"/>
          <w:b w:val="false"/>
          <w:i w:val="false"/>
          <w:color w:val="000000"/>
          <w:sz w:val="28"/>
        </w:rPr>
        <w:t>
      құқықтары:</w:t>
      </w:r>
    </w:p>
    <w:bookmarkEnd w:id="657"/>
    <w:bookmarkStart w:name="z667" w:id="65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658"/>
    <w:bookmarkStart w:name="z668" w:id="65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659"/>
    <w:bookmarkStart w:name="z669" w:id="66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660"/>
    <w:bookmarkStart w:name="z670" w:id="66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661"/>
    <w:bookmarkStart w:name="z671" w:id="66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662"/>
    <w:bookmarkStart w:name="z672" w:id="66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663"/>
    <w:bookmarkStart w:name="z673" w:id="66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664"/>
    <w:bookmarkStart w:name="z674" w:id="66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665"/>
    <w:bookmarkStart w:name="z675" w:id="66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666"/>
    <w:bookmarkStart w:name="z676" w:id="66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667"/>
    <w:bookmarkStart w:name="z677" w:id="66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668"/>
    <w:bookmarkStart w:name="z678" w:id="669"/>
    <w:p>
      <w:pPr>
        <w:spacing w:after="0"/>
        <w:ind w:left="0"/>
        <w:jc w:val="both"/>
      </w:pPr>
      <w:r>
        <w:rPr>
          <w:rFonts w:ascii="Times New Roman"/>
          <w:b w:val="false"/>
          <w:i w:val="false"/>
          <w:color w:val="000000"/>
          <w:sz w:val="28"/>
        </w:rPr>
        <w:t>
      Міндеттері:</w:t>
      </w:r>
    </w:p>
    <w:bookmarkEnd w:id="669"/>
    <w:bookmarkStart w:name="z679" w:id="67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670"/>
    <w:bookmarkStart w:name="z680" w:id="67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71"/>
    <w:bookmarkStart w:name="z681" w:id="67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672"/>
    <w:bookmarkStart w:name="z682" w:id="67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673"/>
    <w:bookmarkStart w:name="z683" w:id="67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674"/>
    <w:bookmarkStart w:name="z684" w:id="67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675"/>
    <w:bookmarkStart w:name="z685" w:id="67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676"/>
    <w:bookmarkStart w:name="z686" w:id="677"/>
    <w:p>
      <w:pPr>
        <w:spacing w:after="0"/>
        <w:ind w:left="0"/>
        <w:jc w:val="both"/>
      </w:pPr>
      <w:r>
        <w:rPr>
          <w:rFonts w:ascii="Times New Roman"/>
          <w:b w:val="false"/>
          <w:i w:val="false"/>
          <w:color w:val="000000"/>
          <w:sz w:val="28"/>
        </w:rPr>
        <w:t>
      15. Функциялары:</w:t>
      </w:r>
    </w:p>
    <w:bookmarkEnd w:id="677"/>
    <w:bookmarkStart w:name="z687" w:id="67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78"/>
    <w:bookmarkStart w:name="z688" w:id="67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679"/>
    <w:bookmarkStart w:name="z689" w:id="68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80"/>
    <w:bookmarkStart w:name="z690" w:id="68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81"/>
    <w:bookmarkStart w:name="z691" w:id="68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682"/>
    <w:bookmarkStart w:name="z692" w:id="68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683"/>
    <w:bookmarkStart w:name="z693" w:id="68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684"/>
    <w:bookmarkStart w:name="z694" w:id="68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685"/>
    <w:bookmarkStart w:name="z695" w:id="686"/>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686"/>
    <w:bookmarkStart w:name="z696" w:id="68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687"/>
    <w:bookmarkStart w:name="z697" w:id="68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688"/>
    <w:bookmarkStart w:name="z698" w:id="68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689"/>
    <w:bookmarkStart w:name="z699" w:id="69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690"/>
    <w:bookmarkStart w:name="z700" w:id="69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691"/>
    <w:bookmarkStart w:name="z701" w:id="69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692"/>
    <w:bookmarkStart w:name="z702" w:id="693"/>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693"/>
    <w:bookmarkStart w:name="z703" w:id="694"/>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694"/>
    <w:bookmarkStart w:name="z704" w:id="695"/>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695"/>
    <w:bookmarkStart w:name="z705" w:id="696"/>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696"/>
    <w:bookmarkStart w:name="z706" w:id="69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697"/>
    <w:bookmarkStart w:name="z707" w:id="69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698"/>
    <w:bookmarkStart w:name="z708" w:id="69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699"/>
    <w:bookmarkStart w:name="z709" w:id="70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700"/>
    <w:bookmarkStart w:name="z710" w:id="701"/>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701"/>
    <w:bookmarkStart w:name="z711" w:id="702"/>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702"/>
    <w:bookmarkStart w:name="z712" w:id="703"/>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703"/>
    <w:bookmarkStart w:name="z713" w:id="704"/>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704"/>
    <w:bookmarkStart w:name="z714" w:id="705"/>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705"/>
    <w:bookmarkStart w:name="z715" w:id="706"/>
    <w:p>
      <w:pPr>
        <w:spacing w:after="0"/>
        <w:ind w:left="0"/>
        <w:jc w:val="both"/>
      </w:pPr>
      <w:r>
        <w:rPr>
          <w:rFonts w:ascii="Times New Roman"/>
          <w:b w:val="false"/>
          <w:i w:val="false"/>
          <w:color w:val="000000"/>
          <w:sz w:val="28"/>
        </w:rPr>
        <w:t>
      26) кеме қатынасы қауіпсіздігін қамтамасыз етуді бақылауды және қадағалауды жүзеге асыру;</w:t>
      </w:r>
    </w:p>
    <w:bookmarkEnd w:id="706"/>
    <w:bookmarkStart w:name="z716" w:id="707"/>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707"/>
    <w:bookmarkStart w:name="z717" w:id="708"/>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708"/>
    <w:bookmarkStart w:name="z718" w:id="709"/>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709"/>
    <w:bookmarkStart w:name="z719" w:id="710"/>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710"/>
    <w:bookmarkStart w:name="z720" w:id="711"/>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711"/>
    <w:bookmarkStart w:name="z721" w:id="712"/>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712"/>
    <w:bookmarkStart w:name="z722" w:id="713"/>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713"/>
    <w:bookmarkStart w:name="z723" w:id="714"/>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714"/>
    <w:bookmarkStart w:name="z724" w:id="715"/>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715"/>
    <w:bookmarkStart w:name="z725" w:id="716"/>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716"/>
    <w:bookmarkStart w:name="z726" w:id="717"/>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717"/>
    <w:bookmarkStart w:name="z727" w:id="718"/>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718"/>
    <w:bookmarkStart w:name="z728" w:id="719"/>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719"/>
    <w:bookmarkStart w:name="z729" w:id="720"/>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720"/>
    <w:bookmarkStart w:name="z730" w:id="721"/>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721"/>
    <w:bookmarkStart w:name="z731" w:id="722"/>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722"/>
    <w:bookmarkStart w:name="z732" w:id="723"/>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723"/>
    <w:bookmarkStart w:name="z733" w:id="724"/>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724"/>
    <w:bookmarkStart w:name="z734" w:id="725"/>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725"/>
    <w:bookmarkStart w:name="z735" w:id="726"/>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726"/>
    <w:bookmarkStart w:name="z736" w:id="727"/>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727"/>
    <w:bookmarkStart w:name="z737" w:id="728"/>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728"/>
    <w:bookmarkStart w:name="z738" w:id="729"/>
    <w:p>
      <w:pPr>
        <w:spacing w:after="0"/>
        <w:ind w:left="0"/>
        <w:jc w:val="both"/>
      </w:pPr>
      <w:r>
        <w:rPr>
          <w:rFonts w:ascii="Times New Roman"/>
          <w:b w:val="false"/>
          <w:i w:val="false"/>
          <w:color w:val="000000"/>
          <w:sz w:val="28"/>
        </w:rPr>
        <w:t>
      49) Мемлекеттік жылжымалы құрам тізілімін жүргізу;</w:t>
      </w:r>
    </w:p>
    <w:bookmarkEnd w:id="729"/>
    <w:bookmarkStart w:name="z739" w:id="730"/>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730"/>
    <w:bookmarkStart w:name="z740" w:id="731"/>
    <w:p>
      <w:pPr>
        <w:spacing w:after="0"/>
        <w:ind w:left="0"/>
        <w:jc w:val="both"/>
      </w:pPr>
      <w:r>
        <w:rPr>
          <w:rFonts w:ascii="Times New Roman"/>
          <w:b w:val="false"/>
          <w:i w:val="false"/>
          <w:color w:val="000000"/>
          <w:sz w:val="28"/>
        </w:rPr>
        <w:t>
      49-2) қауіпсіздік сертификатын беру;</w:t>
      </w:r>
    </w:p>
    <w:bookmarkEnd w:id="731"/>
    <w:bookmarkStart w:name="z741" w:id="732"/>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732"/>
    <w:bookmarkStart w:name="z742" w:id="73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733"/>
    <w:bookmarkStart w:name="z743" w:id="73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734"/>
    <w:bookmarkStart w:name="z744" w:id="73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735"/>
    <w:bookmarkStart w:name="z745" w:id="73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736"/>
    <w:bookmarkStart w:name="z746" w:id="737"/>
    <w:p>
      <w:pPr>
        <w:spacing w:after="0"/>
        <w:ind w:left="0"/>
        <w:jc w:val="both"/>
      </w:pPr>
      <w:r>
        <w:rPr>
          <w:rFonts w:ascii="Times New Roman"/>
          <w:b w:val="false"/>
          <w:i w:val="false"/>
          <w:color w:val="000000"/>
          <w:sz w:val="28"/>
        </w:rPr>
        <w:t>
      19. Инспекция басшысының өкілеттігі:</w:t>
      </w:r>
    </w:p>
    <w:bookmarkEnd w:id="737"/>
    <w:bookmarkStart w:name="z747" w:id="73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738"/>
    <w:bookmarkStart w:name="z748" w:id="73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739"/>
    <w:bookmarkStart w:name="z749" w:id="740"/>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740"/>
    <w:bookmarkStart w:name="z750" w:id="74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741"/>
    <w:bookmarkStart w:name="z751" w:id="74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742"/>
    <w:bookmarkStart w:name="z752" w:id="743"/>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743"/>
    <w:bookmarkStart w:name="z753" w:id="74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744"/>
    <w:bookmarkStart w:name="z754" w:id="74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745"/>
    <w:bookmarkStart w:name="z755" w:id="74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746"/>
    <w:bookmarkStart w:name="z756" w:id="74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747"/>
    <w:bookmarkStart w:name="z757" w:id="74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48"/>
    <w:bookmarkStart w:name="z758" w:id="749"/>
    <w:p>
      <w:pPr>
        <w:spacing w:after="0"/>
        <w:ind w:left="0"/>
        <w:jc w:val="left"/>
      </w:pPr>
      <w:r>
        <w:rPr>
          <w:rFonts w:ascii="Times New Roman"/>
          <w:b/>
          <w:i w:val="false"/>
          <w:color w:val="000000"/>
        </w:rPr>
        <w:t xml:space="preserve"> 4-тарау. Инспекцияның мүлкі</w:t>
      </w:r>
    </w:p>
    <w:bookmarkEnd w:id="749"/>
    <w:bookmarkStart w:name="z759" w:id="750"/>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750"/>
    <w:bookmarkStart w:name="z760" w:id="75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1"/>
    <w:bookmarkStart w:name="z761" w:id="75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752"/>
    <w:bookmarkStart w:name="z762" w:id="75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3"/>
    <w:bookmarkStart w:name="z763" w:id="754"/>
    <w:p>
      <w:pPr>
        <w:spacing w:after="0"/>
        <w:ind w:left="0"/>
        <w:jc w:val="left"/>
      </w:pPr>
      <w:r>
        <w:rPr>
          <w:rFonts w:ascii="Times New Roman"/>
          <w:b/>
          <w:i w:val="false"/>
          <w:color w:val="000000"/>
        </w:rPr>
        <w:t xml:space="preserve"> 5-тарау. Инспекцияны қайта ұйымдастыру және тарату</w:t>
      </w:r>
    </w:p>
    <w:bookmarkEnd w:id="754"/>
    <w:bookmarkStart w:name="z764" w:id="75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5-қосымша</w:t>
            </w:r>
          </w:p>
        </w:tc>
      </w:tr>
    </w:tbl>
    <w:bookmarkStart w:name="z766" w:id="75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мекемесінің ережесі</w:t>
      </w:r>
    </w:p>
    <w:bookmarkEnd w:id="756"/>
    <w:bookmarkStart w:name="z767" w:id="757"/>
    <w:p>
      <w:pPr>
        <w:spacing w:after="0"/>
        <w:ind w:left="0"/>
        <w:jc w:val="left"/>
      </w:pPr>
      <w:r>
        <w:rPr>
          <w:rFonts w:ascii="Times New Roman"/>
          <w:b/>
          <w:i w:val="false"/>
          <w:color w:val="000000"/>
        </w:rPr>
        <w:t xml:space="preserve"> 1-тарау. Жалпы ережелер</w:t>
      </w:r>
    </w:p>
    <w:bookmarkEnd w:id="757"/>
    <w:bookmarkStart w:name="z768" w:id="75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758"/>
    <w:bookmarkStart w:name="z769" w:id="75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759"/>
    <w:bookmarkStart w:name="z770" w:id="760"/>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60"/>
    <w:bookmarkStart w:name="z771" w:id="76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761"/>
    <w:bookmarkStart w:name="z772" w:id="762"/>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762"/>
    <w:bookmarkStart w:name="z773" w:id="76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763"/>
    <w:bookmarkStart w:name="z774" w:id="764"/>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764"/>
    <w:bookmarkStart w:name="z775" w:id="765"/>
    <w:p>
      <w:pPr>
        <w:spacing w:after="0"/>
        <w:ind w:left="0"/>
        <w:jc w:val="both"/>
      </w:pPr>
      <w:r>
        <w:rPr>
          <w:rFonts w:ascii="Times New Roman"/>
          <w:b w:val="false"/>
          <w:i w:val="false"/>
          <w:color w:val="000000"/>
          <w:sz w:val="28"/>
        </w:rPr>
        <w:t>
      8. Инспекцияның орналасқан жері: Қазақстан Республикасы, 050061, Алматы қаласы, Алмалы ауданы, Желтоқсан көшесі, 83/73.</w:t>
      </w:r>
    </w:p>
    <w:bookmarkEnd w:id="765"/>
    <w:bookmarkStart w:name="z776" w:id="766"/>
    <w:p>
      <w:pPr>
        <w:spacing w:after="0"/>
        <w:ind w:left="0"/>
        <w:jc w:val="both"/>
      </w:pPr>
      <w:r>
        <w:rPr>
          <w:rFonts w:ascii="Times New Roman"/>
          <w:b w:val="false"/>
          <w:i w:val="false"/>
          <w:color w:val="000000"/>
          <w:sz w:val="28"/>
        </w:rPr>
        <w:t>
      9. Мемлекеттік органның толық атауы:</w:t>
      </w:r>
    </w:p>
    <w:bookmarkEnd w:id="766"/>
    <w:bookmarkStart w:name="z777" w:id="76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мемлекеттiк мекемесi;</w:t>
      </w:r>
    </w:p>
    <w:bookmarkEnd w:id="767"/>
    <w:bookmarkStart w:name="z778" w:id="768"/>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по городу Алматы" Комитета транспорта Министерства индустрии и инфраструктурного развития Республики Казахстан".</w:t>
      </w:r>
    </w:p>
    <w:bookmarkEnd w:id="768"/>
    <w:bookmarkStart w:name="z779" w:id="76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69"/>
    <w:bookmarkStart w:name="z780" w:id="770"/>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770"/>
    <w:bookmarkStart w:name="z781" w:id="77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771"/>
    <w:bookmarkStart w:name="z782" w:id="77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72"/>
    <w:bookmarkStart w:name="z783" w:id="773"/>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773"/>
    <w:bookmarkStart w:name="z784" w:id="774"/>
    <w:p>
      <w:pPr>
        <w:spacing w:after="0"/>
        <w:ind w:left="0"/>
        <w:jc w:val="both"/>
      </w:pPr>
      <w:r>
        <w:rPr>
          <w:rFonts w:ascii="Times New Roman"/>
          <w:b w:val="false"/>
          <w:i w:val="false"/>
          <w:color w:val="000000"/>
          <w:sz w:val="28"/>
        </w:rPr>
        <w:t>
      13. Мақсаттары:</w:t>
      </w:r>
    </w:p>
    <w:bookmarkEnd w:id="774"/>
    <w:bookmarkStart w:name="z785" w:id="77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775"/>
    <w:bookmarkStart w:name="z786" w:id="776"/>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776"/>
    <w:bookmarkStart w:name="z787" w:id="77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777"/>
    <w:bookmarkStart w:name="z788" w:id="778"/>
    <w:p>
      <w:pPr>
        <w:spacing w:after="0"/>
        <w:ind w:left="0"/>
        <w:jc w:val="both"/>
      </w:pPr>
      <w:r>
        <w:rPr>
          <w:rFonts w:ascii="Times New Roman"/>
          <w:b w:val="false"/>
          <w:i w:val="false"/>
          <w:color w:val="000000"/>
          <w:sz w:val="28"/>
        </w:rPr>
        <w:t>
      14. Құқықтары мен міндеттері:</w:t>
      </w:r>
    </w:p>
    <w:bookmarkEnd w:id="778"/>
    <w:bookmarkStart w:name="z789" w:id="779"/>
    <w:p>
      <w:pPr>
        <w:spacing w:after="0"/>
        <w:ind w:left="0"/>
        <w:jc w:val="both"/>
      </w:pPr>
      <w:r>
        <w:rPr>
          <w:rFonts w:ascii="Times New Roman"/>
          <w:b w:val="false"/>
          <w:i w:val="false"/>
          <w:color w:val="000000"/>
          <w:sz w:val="28"/>
        </w:rPr>
        <w:t>
      құқықтары:</w:t>
      </w:r>
    </w:p>
    <w:bookmarkEnd w:id="779"/>
    <w:bookmarkStart w:name="z790" w:id="78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780"/>
    <w:bookmarkStart w:name="z791" w:id="78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781"/>
    <w:bookmarkStart w:name="z792" w:id="782"/>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782"/>
    <w:bookmarkStart w:name="z793" w:id="783"/>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іс жүргізуді жүзеге асырады;</w:t>
      </w:r>
    </w:p>
    <w:bookmarkEnd w:id="783"/>
    <w:bookmarkStart w:name="z794" w:id="784"/>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784"/>
    <w:bookmarkStart w:name="z795" w:id="785"/>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785"/>
    <w:bookmarkStart w:name="z796" w:id="786"/>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786"/>
    <w:bookmarkStart w:name="z797" w:id="787"/>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787"/>
    <w:bookmarkStart w:name="z798" w:id="788"/>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788"/>
    <w:bookmarkStart w:name="z799" w:id="789"/>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789"/>
    <w:bookmarkStart w:name="z800" w:id="790"/>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790"/>
    <w:bookmarkStart w:name="z801" w:id="791"/>
    <w:p>
      <w:pPr>
        <w:spacing w:after="0"/>
        <w:ind w:left="0"/>
        <w:jc w:val="both"/>
      </w:pPr>
      <w:r>
        <w:rPr>
          <w:rFonts w:ascii="Times New Roman"/>
          <w:b w:val="false"/>
          <w:i w:val="false"/>
          <w:color w:val="000000"/>
          <w:sz w:val="28"/>
        </w:rPr>
        <w:t>
      Міндеттері:</w:t>
      </w:r>
    </w:p>
    <w:bookmarkEnd w:id="791"/>
    <w:bookmarkStart w:name="z802" w:id="792"/>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792"/>
    <w:bookmarkStart w:name="z803" w:id="79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93"/>
    <w:bookmarkStart w:name="z804" w:id="794"/>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794"/>
    <w:bookmarkStart w:name="z805" w:id="795"/>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795"/>
    <w:bookmarkStart w:name="z806" w:id="796"/>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796"/>
    <w:bookmarkStart w:name="z807" w:id="797"/>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797"/>
    <w:bookmarkStart w:name="z808" w:id="798"/>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798"/>
    <w:bookmarkStart w:name="z809" w:id="799"/>
    <w:p>
      <w:pPr>
        <w:spacing w:after="0"/>
        <w:ind w:left="0"/>
        <w:jc w:val="both"/>
      </w:pPr>
      <w:r>
        <w:rPr>
          <w:rFonts w:ascii="Times New Roman"/>
          <w:b w:val="false"/>
          <w:i w:val="false"/>
          <w:color w:val="000000"/>
          <w:sz w:val="28"/>
        </w:rPr>
        <w:t>
      15. Функциялары:</w:t>
      </w:r>
    </w:p>
    <w:bookmarkEnd w:id="799"/>
    <w:bookmarkStart w:name="z810" w:id="80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800"/>
    <w:bookmarkStart w:name="z811" w:id="80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801"/>
    <w:bookmarkStart w:name="z812" w:id="80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802"/>
    <w:bookmarkStart w:name="z813" w:id="80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803"/>
    <w:bookmarkStart w:name="z814" w:id="80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804"/>
    <w:bookmarkStart w:name="z815" w:id="80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805"/>
    <w:bookmarkStart w:name="z816" w:id="80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806"/>
    <w:bookmarkStart w:name="z817" w:id="80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807"/>
    <w:bookmarkStart w:name="z818" w:id="808"/>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808"/>
    <w:bookmarkStart w:name="z819" w:id="80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809"/>
    <w:bookmarkStart w:name="z820" w:id="81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810"/>
    <w:bookmarkStart w:name="z821" w:id="81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811"/>
    <w:bookmarkStart w:name="z822" w:id="81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812"/>
    <w:bookmarkStart w:name="z823" w:id="81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13"/>
    <w:bookmarkStart w:name="z824" w:id="81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814"/>
    <w:bookmarkStart w:name="z825" w:id="815"/>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815"/>
    <w:bookmarkStart w:name="z826" w:id="816"/>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816"/>
    <w:bookmarkStart w:name="z827" w:id="817"/>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817"/>
    <w:bookmarkStart w:name="z828" w:id="81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818"/>
    <w:bookmarkStart w:name="z829" w:id="819"/>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819"/>
    <w:bookmarkStart w:name="z830" w:id="82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820"/>
    <w:bookmarkStart w:name="z831" w:id="82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821"/>
    <w:bookmarkStart w:name="z832" w:id="822"/>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822"/>
    <w:bookmarkStart w:name="z833" w:id="823"/>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823"/>
    <w:bookmarkStart w:name="z834" w:id="824"/>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824"/>
    <w:bookmarkStart w:name="z835" w:id="825"/>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825"/>
    <w:bookmarkStart w:name="z836" w:id="826"/>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826"/>
    <w:bookmarkStart w:name="z837" w:id="827"/>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827"/>
    <w:bookmarkStart w:name="z838" w:id="828"/>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828"/>
    <w:bookmarkStart w:name="z839" w:id="829"/>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829"/>
    <w:bookmarkStart w:name="z840" w:id="830"/>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830"/>
    <w:bookmarkStart w:name="z841" w:id="831"/>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831"/>
    <w:bookmarkStart w:name="z842" w:id="832"/>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832"/>
    <w:bookmarkStart w:name="z843" w:id="833"/>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833"/>
    <w:bookmarkStart w:name="z844" w:id="834"/>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834"/>
    <w:bookmarkStart w:name="z845" w:id="835"/>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835"/>
    <w:bookmarkStart w:name="z846" w:id="836"/>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836"/>
    <w:bookmarkStart w:name="z847" w:id="837"/>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837"/>
    <w:bookmarkStart w:name="z848" w:id="838"/>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838"/>
    <w:bookmarkStart w:name="z849" w:id="839"/>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839"/>
    <w:bookmarkStart w:name="z850" w:id="840"/>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840"/>
    <w:bookmarkStart w:name="z851" w:id="841"/>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841"/>
    <w:bookmarkStart w:name="z852" w:id="842"/>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842"/>
    <w:bookmarkStart w:name="z853" w:id="843"/>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843"/>
    <w:bookmarkStart w:name="z854" w:id="844"/>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844"/>
    <w:bookmarkStart w:name="z855" w:id="845"/>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845"/>
    <w:bookmarkStart w:name="z856" w:id="846"/>
    <w:p>
      <w:pPr>
        <w:spacing w:after="0"/>
        <w:ind w:left="0"/>
        <w:jc w:val="both"/>
      </w:pPr>
      <w:r>
        <w:rPr>
          <w:rFonts w:ascii="Times New Roman"/>
          <w:b w:val="false"/>
          <w:i w:val="false"/>
          <w:color w:val="000000"/>
          <w:sz w:val="28"/>
        </w:rPr>
        <w:t>
      44) Мемлекеттік жылжымалы құрам тізілімін жүргізу;</w:t>
      </w:r>
    </w:p>
    <w:bookmarkEnd w:id="846"/>
    <w:bookmarkStart w:name="z857" w:id="847"/>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847"/>
    <w:bookmarkStart w:name="z858" w:id="848"/>
    <w:p>
      <w:pPr>
        <w:spacing w:after="0"/>
        <w:ind w:left="0"/>
        <w:jc w:val="both"/>
      </w:pPr>
      <w:r>
        <w:rPr>
          <w:rFonts w:ascii="Times New Roman"/>
          <w:b w:val="false"/>
          <w:i w:val="false"/>
          <w:color w:val="000000"/>
          <w:sz w:val="28"/>
        </w:rPr>
        <w:t>
      44-2) қауіпсіздік сертификатын беру;</w:t>
      </w:r>
    </w:p>
    <w:bookmarkEnd w:id="848"/>
    <w:bookmarkStart w:name="z859" w:id="849"/>
    <w:p>
      <w:pPr>
        <w:spacing w:after="0"/>
        <w:ind w:left="0"/>
        <w:jc w:val="both"/>
      </w:pPr>
      <w:r>
        <w:rPr>
          <w:rFonts w:ascii="Times New Roman"/>
          <w:b w:val="false"/>
          <w:i w:val="false"/>
          <w:color w:val="000000"/>
          <w:sz w:val="28"/>
        </w:rPr>
        <w:t>
      45)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849"/>
    <w:bookmarkStart w:name="z860" w:id="850"/>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850"/>
    <w:bookmarkStart w:name="z861" w:id="851"/>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851"/>
    <w:bookmarkStart w:name="z862" w:id="852"/>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852"/>
    <w:bookmarkStart w:name="z863" w:id="85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853"/>
    <w:bookmarkStart w:name="z864" w:id="854"/>
    <w:p>
      <w:pPr>
        <w:spacing w:after="0"/>
        <w:ind w:left="0"/>
        <w:jc w:val="both"/>
      </w:pPr>
      <w:r>
        <w:rPr>
          <w:rFonts w:ascii="Times New Roman"/>
          <w:b w:val="false"/>
          <w:i w:val="false"/>
          <w:color w:val="000000"/>
          <w:sz w:val="28"/>
        </w:rPr>
        <w:t>
      19. Инспекция басшысының өкілеттігі:</w:t>
      </w:r>
    </w:p>
    <w:bookmarkEnd w:id="854"/>
    <w:bookmarkStart w:name="z865" w:id="855"/>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855"/>
    <w:bookmarkStart w:name="z866" w:id="856"/>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856"/>
    <w:bookmarkStart w:name="z867" w:id="857"/>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857"/>
    <w:bookmarkStart w:name="z868" w:id="858"/>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858"/>
    <w:bookmarkStart w:name="z869" w:id="859"/>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859"/>
    <w:bookmarkStart w:name="z870" w:id="860"/>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860"/>
    <w:bookmarkStart w:name="z871" w:id="861"/>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861"/>
    <w:bookmarkStart w:name="z872" w:id="862"/>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862"/>
    <w:bookmarkStart w:name="z873" w:id="863"/>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863"/>
    <w:bookmarkStart w:name="z874" w:id="864"/>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864"/>
    <w:bookmarkStart w:name="z875" w:id="86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65"/>
    <w:bookmarkStart w:name="z876" w:id="866"/>
    <w:p>
      <w:pPr>
        <w:spacing w:after="0"/>
        <w:ind w:left="0"/>
        <w:jc w:val="left"/>
      </w:pPr>
      <w:r>
        <w:rPr>
          <w:rFonts w:ascii="Times New Roman"/>
          <w:b/>
          <w:i w:val="false"/>
          <w:color w:val="000000"/>
        </w:rPr>
        <w:t xml:space="preserve"> 4-тарау. Инспекцияның мүлкі</w:t>
      </w:r>
    </w:p>
    <w:bookmarkEnd w:id="866"/>
    <w:bookmarkStart w:name="z877" w:id="86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867"/>
    <w:bookmarkStart w:name="z878" w:id="86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68"/>
    <w:bookmarkStart w:name="z879" w:id="86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869"/>
    <w:bookmarkStart w:name="z880" w:id="87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70"/>
    <w:bookmarkStart w:name="z881" w:id="871"/>
    <w:p>
      <w:pPr>
        <w:spacing w:after="0"/>
        <w:ind w:left="0"/>
        <w:jc w:val="left"/>
      </w:pPr>
      <w:r>
        <w:rPr>
          <w:rFonts w:ascii="Times New Roman"/>
          <w:b/>
          <w:i w:val="false"/>
          <w:color w:val="000000"/>
        </w:rPr>
        <w:t xml:space="preserve"> 5-тарау. Инспекцияны қайта ұйымдастыру және тарату</w:t>
      </w:r>
    </w:p>
    <w:bookmarkEnd w:id="871"/>
    <w:bookmarkStart w:name="z882" w:id="87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6-қосымша</w:t>
            </w:r>
          </w:p>
        </w:tc>
      </w:tr>
    </w:tbl>
    <w:bookmarkStart w:name="z884" w:id="87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мекемесінің ережесі</w:t>
      </w:r>
    </w:p>
    <w:bookmarkEnd w:id="873"/>
    <w:bookmarkStart w:name="z885" w:id="874"/>
    <w:p>
      <w:pPr>
        <w:spacing w:after="0"/>
        <w:ind w:left="0"/>
        <w:jc w:val="left"/>
      </w:pPr>
      <w:r>
        <w:rPr>
          <w:rFonts w:ascii="Times New Roman"/>
          <w:b/>
          <w:i w:val="false"/>
          <w:color w:val="000000"/>
        </w:rPr>
        <w:t xml:space="preserve"> 1-тарау. Жалпы ережелер</w:t>
      </w:r>
    </w:p>
    <w:bookmarkEnd w:id="874"/>
    <w:bookmarkStart w:name="z886" w:id="87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875"/>
    <w:bookmarkStart w:name="z887" w:id="87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876"/>
    <w:bookmarkStart w:name="z888" w:id="87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77"/>
    <w:bookmarkStart w:name="z889" w:id="87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878"/>
    <w:bookmarkStart w:name="z890" w:id="87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879"/>
    <w:bookmarkStart w:name="z891" w:id="88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880"/>
    <w:bookmarkStart w:name="z892" w:id="88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881"/>
    <w:bookmarkStart w:name="z893" w:id="882"/>
    <w:p>
      <w:pPr>
        <w:spacing w:after="0"/>
        <w:ind w:left="0"/>
        <w:jc w:val="both"/>
      </w:pPr>
      <w:r>
        <w:rPr>
          <w:rFonts w:ascii="Times New Roman"/>
          <w:b w:val="false"/>
          <w:i w:val="false"/>
          <w:color w:val="000000"/>
          <w:sz w:val="28"/>
        </w:rPr>
        <w:t>
      8. Инспекцияның орналасқан жері: Қазақстан Республикасы, 060002, Атырау облысы, Атырау қаласы, Азаттық даңғылы 15.</w:t>
      </w:r>
    </w:p>
    <w:bookmarkEnd w:id="882"/>
    <w:bookmarkStart w:name="z894" w:id="883"/>
    <w:p>
      <w:pPr>
        <w:spacing w:after="0"/>
        <w:ind w:left="0"/>
        <w:jc w:val="both"/>
      </w:pPr>
      <w:r>
        <w:rPr>
          <w:rFonts w:ascii="Times New Roman"/>
          <w:b w:val="false"/>
          <w:i w:val="false"/>
          <w:color w:val="000000"/>
          <w:sz w:val="28"/>
        </w:rPr>
        <w:t>
      9. Мемлекеттік органның толық атауы:</w:t>
      </w:r>
    </w:p>
    <w:bookmarkEnd w:id="883"/>
    <w:bookmarkStart w:name="z895" w:id="88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мемлекеттiк мекемесi;</w:t>
      </w:r>
    </w:p>
    <w:bookmarkEnd w:id="884"/>
    <w:bookmarkStart w:name="z896" w:id="88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Атырауской области" Комитета транспорта Министерства индустрии и инфраструктурного развития Республики Казахстан".</w:t>
      </w:r>
    </w:p>
    <w:bookmarkEnd w:id="885"/>
    <w:bookmarkStart w:name="z897" w:id="88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86"/>
    <w:bookmarkStart w:name="z898" w:id="88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887"/>
    <w:bookmarkStart w:name="z899" w:id="88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888"/>
    <w:bookmarkStart w:name="z900" w:id="88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89"/>
    <w:bookmarkStart w:name="z901" w:id="890"/>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890"/>
    <w:bookmarkStart w:name="z902" w:id="891"/>
    <w:p>
      <w:pPr>
        <w:spacing w:after="0"/>
        <w:ind w:left="0"/>
        <w:jc w:val="both"/>
      </w:pPr>
      <w:r>
        <w:rPr>
          <w:rFonts w:ascii="Times New Roman"/>
          <w:b w:val="false"/>
          <w:i w:val="false"/>
          <w:color w:val="000000"/>
          <w:sz w:val="28"/>
        </w:rPr>
        <w:t>
      13. Мақсаттары:</w:t>
      </w:r>
    </w:p>
    <w:bookmarkEnd w:id="891"/>
    <w:bookmarkStart w:name="z903" w:id="89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892"/>
    <w:bookmarkStart w:name="z904" w:id="89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893"/>
    <w:bookmarkStart w:name="z905" w:id="89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894"/>
    <w:bookmarkStart w:name="z906" w:id="895"/>
    <w:p>
      <w:pPr>
        <w:spacing w:after="0"/>
        <w:ind w:left="0"/>
        <w:jc w:val="both"/>
      </w:pPr>
      <w:r>
        <w:rPr>
          <w:rFonts w:ascii="Times New Roman"/>
          <w:b w:val="false"/>
          <w:i w:val="false"/>
          <w:color w:val="000000"/>
          <w:sz w:val="28"/>
        </w:rPr>
        <w:t>
      14. Құқықтары мен міндеттері:</w:t>
      </w:r>
    </w:p>
    <w:bookmarkEnd w:id="895"/>
    <w:bookmarkStart w:name="z907" w:id="896"/>
    <w:p>
      <w:pPr>
        <w:spacing w:after="0"/>
        <w:ind w:left="0"/>
        <w:jc w:val="both"/>
      </w:pPr>
      <w:r>
        <w:rPr>
          <w:rFonts w:ascii="Times New Roman"/>
          <w:b w:val="false"/>
          <w:i w:val="false"/>
          <w:color w:val="000000"/>
          <w:sz w:val="28"/>
        </w:rPr>
        <w:t>
      құқықтары:</w:t>
      </w:r>
    </w:p>
    <w:bookmarkEnd w:id="896"/>
    <w:bookmarkStart w:name="z908" w:id="89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897"/>
    <w:bookmarkStart w:name="z909" w:id="89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898"/>
    <w:bookmarkStart w:name="z910" w:id="89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899"/>
    <w:bookmarkStart w:name="z911" w:id="90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900"/>
    <w:bookmarkStart w:name="z912" w:id="90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901"/>
    <w:bookmarkStart w:name="z913" w:id="90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902"/>
    <w:bookmarkStart w:name="z914" w:id="90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903"/>
    <w:bookmarkStart w:name="z915" w:id="90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904"/>
    <w:bookmarkStart w:name="z916" w:id="90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905"/>
    <w:bookmarkStart w:name="z917" w:id="90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906"/>
    <w:bookmarkStart w:name="z918" w:id="90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907"/>
    <w:bookmarkStart w:name="z919" w:id="908"/>
    <w:p>
      <w:pPr>
        <w:spacing w:after="0"/>
        <w:ind w:left="0"/>
        <w:jc w:val="both"/>
      </w:pPr>
      <w:r>
        <w:rPr>
          <w:rFonts w:ascii="Times New Roman"/>
          <w:b w:val="false"/>
          <w:i w:val="false"/>
          <w:color w:val="000000"/>
          <w:sz w:val="28"/>
        </w:rPr>
        <w:t>
      Міндеттері:</w:t>
      </w:r>
    </w:p>
    <w:bookmarkEnd w:id="908"/>
    <w:bookmarkStart w:name="z920" w:id="90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909"/>
    <w:bookmarkStart w:name="z921" w:id="91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910"/>
    <w:bookmarkStart w:name="z922" w:id="91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911"/>
    <w:bookmarkStart w:name="z923" w:id="91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912"/>
    <w:bookmarkStart w:name="z924" w:id="91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913"/>
    <w:bookmarkStart w:name="z925" w:id="91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914"/>
    <w:bookmarkStart w:name="z926" w:id="91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915"/>
    <w:bookmarkStart w:name="z927" w:id="916"/>
    <w:p>
      <w:pPr>
        <w:spacing w:after="0"/>
        <w:ind w:left="0"/>
        <w:jc w:val="both"/>
      </w:pPr>
      <w:r>
        <w:rPr>
          <w:rFonts w:ascii="Times New Roman"/>
          <w:b w:val="false"/>
          <w:i w:val="false"/>
          <w:color w:val="000000"/>
          <w:sz w:val="28"/>
        </w:rPr>
        <w:t>
      15. Функциялары:</w:t>
      </w:r>
    </w:p>
    <w:bookmarkEnd w:id="916"/>
    <w:bookmarkStart w:name="z928" w:id="91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917"/>
    <w:bookmarkStart w:name="z929" w:id="91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918"/>
    <w:bookmarkStart w:name="z930" w:id="91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919"/>
    <w:bookmarkStart w:name="z931" w:id="92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920"/>
    <w:bookmarkStart w:name="z932" w:id="92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921"/>
    <w:bookmarkStart w:name="z933" w:id="92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922"/>
    <w:bookmarkStart w:name="z934" w:id="92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923"/>
    <w:bookmarkStart w:name="z935" w:id="92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924"/>
    <w:bookmarkStart w:name="z936" w:id="925"/>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925"/>
    <w:bookmarkStart w:name="z937" w:id="92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926"/>
    <w:bookmarkStart w:name="z938" w:id="92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927"/>
    <w:bookmarkStart w:name="z939" w:id="92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928"/>
    <w:bookmarkStart w:name="z940" w:id="92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929"/>
    <w:bookmarkStart w:name="z941" w:id="93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930"/>
    <w:bookmarkStart w:name="z942" w:id="93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931"/>
    <w:bookmarkStart w:name="z943" w:id="932"/>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932"/>
    <w:bookmarkStart w:name="z944" w:id="933"/>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933"/>
    <w:bookmarkStart w:name="z945" w:id="934"/>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934"/>
    <w:bookmarkStart w:name="z946" w:id="93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935"/>
    <w:bookmarkStart w:name="z947" w:id="93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936"/>
    <w:bookmarkStart w:name="z948" w:id="93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937"/>
    <w:bookmarkStart w:name="z949" w:id="938"/>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938"/>
    <w:bookmarkStart w:name="z950" w:id="939"/>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939"/>
    <w:bookmarkStart w:name="z951" w:id="940"/>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940"/>
    <w:bookmarkStart w:name="z952" w:id="94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941"/>
    <w:bookmarkStart w:name="z953" w:id="942"/>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942"/>
    <w:bookmarkStart w:name="z954" w:id="943"/>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43"/>
    <w:bookmarkStart w:name="z955" w:id="944"/>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944"/>
    <w:bookmarkStart w:name="z956" w:id="945"/>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945"/>
    <w:bookmarkStart w:name="z957" w:id="946"/>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46"/>
    <w:bookmarkStart w:name="z958" w:id="947"/>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947"/>
    <w:bookmarkStart w:name="z959" w:id="948"/>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48"/>
    <w:bookmarkStart w:name="z960" w:id="949"/>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949"/>
    <w:bookmarkStart w:name="z961" w:id="950"/>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50"/>
    <w:bookmarkStart w:name="z962" w:id="951"/>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951"/>
    <w:bookmarkStart w:name="z963" w:id="952"/>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952"/>
    <w:bookmarkStart w:name="z964" w:id="953"/>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953"/>
    <w:bookmarkStart w:name="z965" w:id="954"/>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954"/>
    <w:bookmarkStart w:name="z966" w:id="955"/>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955"/>
    <w:bookmarkStart w:name="z967" w:id="956"/>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956"/>
    <w:bookmarkStart w:name="z968" w:id="957"/>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957"/>
    <w:bookmarkStart w:name="z969" w:id="958"/>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958"/>
    <w:bookmarkStart w:name="z970" w:id="959"/>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959"/>
    <w:bookmarkStart w:name="z971" w:id="960"/>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960"/>
    <w:bookmarkStart w:name="z972" w:id="961"/>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961"/>
    <w:bookmarkStart w:name="z973" w:id="962"/>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962"/>
    <w:bookmarkStart w:name="z974" w:id="963"/>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963"/>
    <w:bookmarkStart w:name="z975" w:id="964"/>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964"/>
    <w:bookmarkStart w:name="z976" w:id="965"/>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965"/>
    <w:bookmarkStart w:name="z977" w:id="966"/>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966"/>
    <w:bookmarkStart w:name="z978" w:id="967"/>
    <w:p>
      <w:pPr>
        <w:spacing w:after="0"/>
        <w:ind w:left="0"/>
        <w:jc w:val="both"/>
      </w:pPr>
      <w:r>
        <w:rPr>
          <w:rFonts w:ascii="Times New Roman"/>
          <w:b w:val="false"/>
          <w:i w:val="false"/>
          <w:color w:val="000000"/>
          <w:sz w:val="28"/>
        </w:rPr>
        <w:t>
      48) Мемлекеттік жылжымалы құрам тізілімін жүргізу;</w:t>
      </w:r>
    </w:p>
    <w:bookmarkEnd w:id="967"/>
    <w:bookmarkStart w:name="z979" w:id="968"/>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968"/>
    <w:bookmarkStart w:name="z980" w:id="969"/>
    <w:p>
      <w:pPr>
        <w:spacing w:after="0"/>
        <w:ind w:left="0"/>
        <w:jc w:val="both"/>
      </w:pPr>
      <w:r>
        <w:rPr>
          <w:rFonts w:ascii="Times New Roman"/>
          <w:b w:val="false"/>
          <w:i w:val="false"/>
          <w:color w:val="000000"/>
          <w:sz w:val="28"/>
        </w:rPr>
        <w:t>
      48-2) қауіпсіздік сертификатын беру;</w:t>
      </w:r>
    </w:p>
    <w:bookmarkEnd w:id="969"/>
    <w:bookmarkStart w:name="z981" w:id="970"/>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970"/>
    <w:bookmarkStart w:name="z982" w:id="97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971"/>
    <w:bookmarkStart w:name="z983" w:id="97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972"/>
    <w:bookmarkStart w:name="z984" w:id="97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973"/>
    <w:bookmarkStart w:name="z985" w:id="97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974"/>
    <w:bookmarkStart w:name="z986" w:id="975"/>
    <w:p>
      <w:pPr>
        <w:spacing w:after="0"/>
        <w:ind w:left="0"/>
        <w:jc w:val="both"/>
      </w:pPr>
      <w:r>
        <w:rPr>
          <w:rFonts w:ascii="Times New Roman"/>
          <w:b w:val="false"/>
          <w:i w:val="false"/>
          <w:color w:val="000000"/>
          <w:sz w:val="28"/>
        </w:rPr>
        <w:t>
      19. Инспекция басшысының өкілеттігі:</w:t>
      </w:r>
    </w:p>
    <w:bookmarkEnd w:id="975"/>
    <w:bookmarkStart w:name="z987" w:id="97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976"/>
    <w:bookmarkStart w:name="z988" w:id="97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977"/>
    <w:bookmarkStart w:name="z989" w:id="978"/>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978"/>
    <w:bookmarkStart w:name="z990" w:id="97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979"/>
    <w:bookmarkStart w:name="z991" w:id="98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980"/>
    <w:bookmarkStart w:name="z992" w:id="981"/>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981"/>
    <w:bookmarkStart w:name="z993" w:id="98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982"/>
    <w:bookmarkStart w:name="z994" w:id="98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983"/>
    <w:bookmarkStart w:name="z995" w:id="98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984"/>
    <w:bookmarkStart w:name="z996" w:id="98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985"/>
    <w:bookmarkStart w:name="z997" w:id="98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986"/>
    <w:bookmarkStart w:name="z998" w:id="987"/>
    <w:p>
      <w:pPr>
        <w:spacing w:after="0"/>
        <w:ind w:left="0"/>
        <w:jc w:val="left"/>
      </w:pPr>
      <w:r>
        <w:rPr>
          <w:rFonts w:ascii="Times New Roman"/>
          <w:b/>
          <w:i w:val="false"/>
          <w:color w:val="000000"/>
        </w:rPr>
        <w:t xml:space="preserve"> 4-тарау. Инспекцияның мүлкі</w:t>
      </w:r>
    </w:p>
    <w:bookmarkEnd w:id="987"/>
    <w:bookmarkStart w:name="z999" w:id="988"/>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988"/>
    <w:bookmarkStart w:name="z1000" w:id="98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9"/>
    <w:bookmarkStart w:name="z1001" w:id="99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990"/>
    <w:bookmarkStart w:name="z1002" w:id="99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1"/>
    <w:bookmarkStart w:name="z1003" w:id="992"/>
    <w:p>
      <w:pPr>
        <w:spacing w:after="0"/>
        <w:ind w:left="0"/>
        <w:jc w:val="left"/>
      </w:pPr>
      <w:r>
        <w:rPr>
          <w:rFonts w:ascii="Times New Roman"/>
          <w:b/>
          <w:i w:val="false"/>
          <w:color w:val="000000"/>
        </w:rPr>
        <w:t xml:space="preserve"> 5-тарау. Инспекцияны қайта ұйымдастыру және тарату</w:t>
      </w:r>
    </w:p>
    <w:bookmarkEnd w:id="992"/>
    <w:bookmarkStart w:name="z1004" w:id="99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7-қосымша</w:t>
            </w:r>
          </w:p>
        </w:tc>
      </w:tr>
    </w:tbl>
    <w:bookmarkStart w:name="z1006" w:id="99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мекемесінің ережесі</w:t>
      </w:r>
    </w:p>
    <w:bookmarkEnd w:id="994"/>
    <w:bookmarkStart w:name="z1007" w:id="995"/>
    <w:p>
      <w:pPr>
        <w:spacing w:after="0"/>
        <w:ind w:left="0"/>
        <w:jc w:val="left"/>
      </w:pPr>
      <w:r>
        <w:rPr>
          <w:rFonts w:ascii="Times New Roman"/>
          <w:b/>
          <w:i w:val="false"/>
          <w:color w:val="000000"/>
        </w:rPr>
        <w:t xml:space="preserve"> 1-тарау. Жалпы ережелер</w:t>
      </w:r>
    </w:p>
    <w:bookmarkEnd w:id="995"/>
    <w:bookmarkStart w:name="z1008" w:id="99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996"/>
    <w:bookmarkStart w:name="z1009" w:id="99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997"/>
    <w:bookmarkStart w:name="z1010" w:id="99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98"/>
    <w:bookmarkStart w:name="z1011" w:id="99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999"/>
    <w:bookmarkStart w:name="z1012" w:id="100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000"/>
    <w:bookmarkStart w:name="z1013" w:id="100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001"/>
    <w:bookmarkStart w:name="z1014" w:id="100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002"/>
    <w:bookmarkStart w:name="z1015" w:id="1003"/>
    <w:p>
      <w:pPr>
        <w:spacing w:after="0"/>
        <w:ind w:left="0"/>
        <w:jc w:val="both"/>
      </w:pPr>
      <w:r>
        <w:rPr>
          <w:rFonts w:ascii="Times New Roman"/>
          <w:b w:val="false"/>
          <w:i w:val="false"/>
          <w:color w:val="000000"/>
          <w:sz w:val="28"/>
        </w:rPr>
        <w:t>
      8. Инспекцияның орналасқан жері: Қазақстан Республикасы, 070004, Шығыс-Қазақстан облысы, Өскемен қаласы, Крылов көшесі, 114.</w:t>
      </w:r>
    </w:p>
    <w:bookmarkEnd w:id="1003"/>
    <w:bookmarkStart w:name="z1016" w:id="1004"/>
    <w:p>
      <w:pPr>
        <w:spacing w:after="0"/>
        <w:ind w:left="0"/>
        <w:jc w:val="both"/>
      </w:pPr>
      <w:r>
        <w:rPr>
          <w:rFonts w:ascii="Times New Roman"/>
          <w:b w:val="false"/>
          <w:i w:val="false"/>
          <w:color w:val="000000"/>
          <w:sz w:val="28"/>
        </w:rPr>
        <w:t>
      9. Мемлекеттік органның толық атауы:</w:t>
      </w:r>
    </w:p>
    <w:bookmarkEnd w:id="1004"/>
    <w:bookmarkStart w:name="z1017" w:id="100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мемлекеттiк мекемесi;</w:t>
      </w:r>
    </w:p>
    <w:bookmarkEnd w:id="1005"/>
    <w:bookmarkStart w:name="z1018" w:id="100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Восточно-Казахстанской области" Комитета транспорта Министерства индустрии и инфраструктурного развития Республики Казахстан".</w:t>
      </w:r>
    </w:p>
    <w:bookmarkEnd w:id="1006"/>
    <w:bookmarkStart w:name="z1019" w:id="100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07"/>
    <w:bookmarkStart w:name="z1020" w:id="100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008"/>
    <w:bookmarkStart w:name="z1021" w:id="100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009"/>
    <w:bookmarkStart w:name="z1022" w:id="101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010"/>
    <w:bookmarkStart w:name="z1023" w:id="1011"/>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011"/>
    <w:bookmarkStart w:name="z1024" w:id="1012"/>
    <w:p>
      <w:pPr>
        <w:spacing w:after="0"/>
        <w:ind w:left="0"/>
        <w:jc w:val="both"/>
      </w:pPr>
      <w:r>
        <w:rPr>
          <w:rFonts w:ascii="Times New Roman"/>
          <w:b w:val="false"/>
          <w:i w:val="false"/>
          <w:color w:val="000000"/>
          <w:sz w:val="28"/>
        </w:rPr>
        <w:t>
      13. Мақсаттары:</w:t>
      </w:r>
    </w:p>
    <w:bookmarkEnd w:id="1012"/>
    <w:bookmarkStart w:name="z1025" w:id="101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013"/>
    <w:bookmarkStart w:name="z1026" w:id="101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014"/>
    <w:bookmarkStart w:name="z1027" w:id="101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015"/>
    <w:bookmarkStart w:name="z1028" w:id="1016"/>
    <w:p>
      <w:pPr>
        <w:spacing w:after="0"/>
        <w:ind w:left="0"/>
        <w:jc w:val="both"/>
      </w:pPr>
      <w:r>
        <w:rPr>
          <w:rFonts w:ascii="Times New Roman"/>
          <w:b w:val="false"/>
          <w:i w:val="false"/>
          <w:color w:val="000000"/>
          <w:sz w:val="28"/>
        </w:rPr>
        <w:t>
      14. Құқықтары мен міндеттері:</w:t>
      </w:r>
    </w:p>
    <w:bookmarkEnd w:id="1016"/>
    <w:bookmarkStart w:name="z1029" w:id="1017"/>
    <w:p>
      <w:pPr>
        <w:spacing w:after="0"/>
        <w:ind w:left="0"/>
        <w:jc w:val="both"/>
      </w:pPr>
      <w:r>
        <w:rPr>
          <w:rFonts w:ascii="Times New Roman"/>
          <w:b w:val="false"/>
          <w:i w:val="false"/>
          <w:color w:val="000000"/>
          <w:sz w:val="28"/>
        </w:rPr>
        <w:t>
      құқықтары:</w:t>
      </w:r>
    </w:p>
    <w:bookmarkEnd w:id="1017"/>
    <w:bookmarkStart w:name="z1030" w:id="101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018"/>
    <w:bookmarkStart w:name="z1031" w:id="101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019"/>
    <w:bookmarkStart w:name="z1032" w:id="102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020"/>
    <w:bookmarkStart w:name="z1033" w:id="102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021"/>
    <w:bookmarkStart w:name="z1034" w:id="102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022"/>
    <w:bookmarkStart w:name="z1035" w:id="102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023"/>
    <w:bookmarkStart w:name="z1036" w:id="102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024"/>
    <w:bookmarkStart w:name="z1037" w:id="102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025"/>
    <w:bookmarkStart w:name="z1038" w:id="102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026"/>
    <w:bookmarkStart w:name="z1039" w:id="102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027"/>
    <w:bookmarkStart w:name="z1040" w:id="102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028"/>
    <w:bookmarkStart w:name="z1041" w:id="1029"/>
    <w:p>
      <w:pPr>
        <w:spacing w:after="0"/>
        <w:ind w:left="0"/>
        <w:jc w:val="both"/>
      </w:pPr>
      <w:r>
        <w:rPr>
          <w:rFonts w:ascii="Times New Roman"/>
          <w:b w:val="false"/>
          <w:i w:val="false"/>
          <w:color w:val="000000"/>
          <w:sz w:val="28"/>
        </w:rPr>
        <w:t>
      Міндеттері:</w:t>
      </w:r>
    </w:p>
    <w:bookmarkEnd w:id="1029"/>
    <w:bookmarkStart w:name="z1042" w:id="103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030"/>
    <w:bookmarkStart w:name="z1043" w:id="103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31"/>
    <w:bookmarkStart w:name="z1044" w:id="103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032"/>
    <w:bookmarkStart w:name="z1045" w:id="103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033"/>
    <w:bookmarkStart w:name="z1046" w:id="103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034"/>
    <w:bookmarkStart w:name="z1047" w:id="103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035"/>
    <w:bookmarkStart w:name="z1048" w:id="103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036"/>
    <w:bookmarkStart w:name="z1049" w:id="1037"/>
    <w:p>
      <w:pPr>
        <w:spacing w:after="0"/>
        <w:ind w:left="0"/>
        <w:jc w:val="both"/>
      </w:pPr>
      <w:r>
        <w:rPr>
          <w:rFonts w:ascii="Times New Roman"/>
          <w:b w:val="false"/>
          <w:i w:val="false"/>
          <w:color w:val="000000"/>
          <w:sz w:val="28"/>
        </w:rPr>
        <w:t>
      15. Функциялары:</w:t>
      </w:r>
    </w:p>
    <w:bookmarkEnd w:id="1037"/>
    <w:bookmarkStart w:name="z1050" w:id="103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038"/>
    <w:bookmarkStart w:name="z1051" w:id="103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039"/>
    <w:bookmarkStart w:name="z1052" w:id="104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040"/>
    <w:bookmarkStart w:name="z1053" w:id="104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041"/>
    <w:bookmarkStart w:name="z1054" w:id="104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042"/>
    <w:bookmarkStart w:name="z1055" w:id="104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043"/>
    <w:bookmarkStart w:name="z1056" w:id="104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044"/>
    <w:bookmarkStart w:name="z1057" w:id="104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045"/>
    <w:bookmarkStart w:name="z1058" w:id="1046"/>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046"/>
    <w:bookmarkStart w:name="z1059" w:id="104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047"/>
    <w:bookmarkStart w:name="z1060" w:id="104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048"/>
    <w:bookmarkStart w:name="z1061" w:id="104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049"/>
    <w:bookmarkStart w:name="z1062" w:id="105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050"/>
    <w:bookmarkStart w:name="z1063" w:id="105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051"/>
    <w:bookmarkStart w:name="z1064" w:id="105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052"/>
    <w:bookmarkStart w:name="z1065" w:id="1053"/>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053"/>
    <w:bookmarkStart w:name="z1066" w:id="1054"/>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054"/>
    <w:bookmarkStart w:name="z1067" w:id="1055"/>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055"/>
    <w:bookmarkStart w:name="z1068" w:id="1056"/>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056"/>
    <w:bookmarkStart w:name="z1069" w:id="105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057"/>
    <w:bookmarkStart w:name="z1070" w:id="105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058"/>
    <w:bookmarkStart w:name="z1071" w:id="105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059"/>
    <w:bookmarkStart w:name="z1072" w:id="106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060"/>
    <w:bookmarkStart w:name="z1073" w:id="1061"/>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061"/>
    <w:bookmarkStart w:name="z1074" w:id="1062"/>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062"/>
    <w:bookmarkStart w:name="z1075" w:id="1063"/>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063"/>
    <w:bookmarkStart w:name="z1076" w:id="1064"/>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064"/>
    <w:bookmarkStart w:name="z1077" w:id="1065"/>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065"/>
    <w:bookmarkStart w:name="z1078" w:id="1066"/>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066"/>
    <w:bookmarkStart w:name="z1079" w:id="1067"/>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067"/>
    <w:bookmarkStart w:name="z1080" w:id="1068"/>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068"/>
    <w:bookmarkStart w:name="z1081" w:id="1069"/>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069"/>
    <w:bookmarkStart w:name="z1082" w:id="1070"/>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070"/>
    <w:bookmarkStart w:name="z1083" w:id="1071"/>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071"/>
    <w:bookmarkStart w:name="z1084" w:id="1072"/>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072"/>
    <w:bookmarkStart w:name="z1085" w:id="1073"/>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73"/>
    <w:bookmarkStart w:name="z1086" w:id="1074"/>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074"/>
    <w:bookmarkStart w:name="z1087" w:id="1075"/>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75"/>
    <w:bookmarkStart w:name="z1088" w:id="1076"/>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076"/>
    <w:bookmarkStart w:name="z1089" w:id="1077"/>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077"/>
    <w:bookmarkStart w:name="z1090" w:id="1078"/>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078"/>
    <w:bookmarkStart w:name="z1091" w:id="1079"/>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079"/>
    <w:bookmarkStart w:name="z1092" w:id="1080"/>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080"/>
    <w:bookmarkStart w:name="z1093" w:id="1081"/>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081"/>
    <w:bookmarkStart w:name="z1094" w:id="1082"/>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082"/>
    <w:bookmarkStart w:name="z1095" w:id="1083"/>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083"/>
    <w:bookmarkStart w:name="z1096" w:id="1084"/>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084"/>
    <w:bookmarkStart w:name="z1097" w:id="1085"/>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085"/>
    <w:bookmarkStart w:name="z1098" w:id="1086"/>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086"/>
    <w:bookmarkStart w:name="z1099" w:id="1087"/>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087"/>
    <w:bookmarkStart w:name="z1100" w:id="1088"/>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088"/>
    <w:bookmarkStart w:name="z1101" w:id="1089"/>
    <w:p>
      <w:pPr>
        <w:spacing w:after="0"/>
        <w:ind w:left="0"/>
        <w:jc w:val="both"/>
      </w:pPr>
      <w:r>
        <w:rPr>
          <w:rFonts w:ascii="Times New Roman"/>
          <w:b w:val="false"/>
          <w:i w:val="false"/>
          <w:color w:val="000000"/>
          <w:sz w:val="28"/>
        </w:rPr>
        <w:t>
      49) Мемлекеттік жылжымалы құрам тізілімін жүргізу;</w:t>
      </w:r>
    </w:p>
    <w:bookmarkEnd w:id="1089"/>
    <w:bookmarkStart w:name="z1102" w:id="1090"/>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090"/>
    <w:bookmarkStart w:name="z1103" w:id="1091"/>
    <w:p>
      <w:pPr>
        <w:spacing w:after="0"/>
        <w:ind w:left="0"/>
        <w:jc w:val="both"/>
      </w:pPr>
      <w:r>
        <w:rPr>
          <w:rFonts w:ascii="Times New Roman"/>
          <w:b w:val="false"/>
          <w:i w:val="false"/>
          <w:color w:val="000000"/>
          <w:sz w:val="28"/>
        </w:rPr>
        <w:t>
      49-2) қауіпсіздік сертификатын беру;</w:t>
      </w:r>
    </w:p>
    <w:bookmarkEnd w:id="1091"/>
    <w:bookmarkStart w:name="z1104" w:id="1092"/>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092"/>
    <w:bookmarkStart w:name="z1105" w:id="109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093"/>
    <w:bookmarkStart w:name="z1106" w:id="109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094"/>
    <w:bookmarkStart w:name="z1107" w:id="109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095"/>
    <w:bookmarkStart w:name="z1108" w:id="109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096"/>
    <w:bookmarkStart w:name="z1109" w:id="1097"/>
    <w:p>
      <w:pPr>
        <w:spacing w:after="0"/>
        <w:ind w:left="0"/>
        <w:jc w:val="both"/>
      </w:pPr>
      <w:r>
        <w:rPr>
          <w:rFonts w:ascii="Times New Roman"/>
          <w:b w:val="false"/>
          <w:i w:val="false"/>
          <w:color w:val="000000"/>
          <w:sz w:val="28"/>
        </w:rPr>
        <w:t>
      19. Инспекция басшысының өкілеттігі:</w:t>
      </w:r>
    </w:p>
    <w:bookmarkEnd w:id="1097"/>
    <w:bookmarkStart w:name="z1110" w:id="109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098"/>
    <w:bookmarkStart w:name="z1111" w:id="109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099"/>
    <w:bookmarkStart w:name="z1112" w:id="1100"/>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100"/>
    <w:bookmarkStart w:name="z1113" w:id="110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101"/>
    <w:bookmarkStart w:name="z1114" w:id="110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102"/>
    <w:bookmarkStart w:name="z1115" w:id="1103"/>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103"/>
    <w:bookmarkStart w:name="z1116" w:id="110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104"/>
    <w:bookmarkStart w:name="z1117" w:id="110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105"/>
    <w:bookmarkStart w:name="z1118" w:id="110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106"/>
    <w:bookmarkStart w:name="z1119" w:id="110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107"/>
    <w:bookmarkStart w:name="z1120" w:id="110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108"/>
    <w:bookmarkStart w:name="z1121" w:id="1109"/>
    <w:p>
      <w:pPr>
        <w:spacing w:after="0"/>
        <w:ind w:left="0"/>
        <w:jc w:val="left"/>
      </w:pPr>
      <w:r>
        <w:rPr>
          <w:rFonts w:ascii="Times New Roman"/>
          <w:b/>
          <w:i w:val="false"/>
          <w:color w:val="000000"/>
        </w:rPr>
        <w:t xml:space="preserve"> 4-тарау. Инспекцияның мүлкі</w:t>
      </w:r>
    </w:p>
    <w:bookmarkEnd w:id="1109"/>
    <w:bookmarkStart w:name="z1122" w:id="1110"/>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110"/>
    <w:bookmarkStart w:name="z1123" w:id="111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1"/>
    <w:bookmarkStart w:name="z1124" w:id="111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112"/>
    <w:bookmarkStart w:name="z1125" w:id="111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13"/>
    <w:bookmarkStart w:name="z1126" w:id="1114"/>
    <w:p>
      <w:pPr>
        <w:spacing w:after="0"/>
        <w:ind w:left="0"/>
        <w:jc w:val="left"/>
      </w:pPr>
      <w:r>
        <w:rPr>
          <w:rFonts w:ascii="Times New Roman"/>
          <w:b/>
          <w:i w:val="false"/>
          <w:color w:val="000000"/>
        </w:rPr>
        <w:t xml:space="preserve"> 5-тарау. Инспекцияны қайта ұйымдастыру және тарату</w:t>
      </w:r>
    </w:p>
    <w:bookmarkEnd w:id="1114"/>
    <w:bookmarkStart w:name="z1127" w:id="111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8-қосымша</w:t>
            </w:r>
          </w:p>
        </w:tc>
      </w:tr>
    </w:tbl>
    <w:bookmarkStart w:name="z1129" w:id="111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мекемесінің ережесі</w:t>
      </w:r>
    </w:p>
    <w:bookmarkEnd w:id="1116"/>
    <w:bookmarkStart w:name="z1130" w:id="1117"/>
    <w:p>
      <w:pPr>
        <w:spacing w:after="0"/>
        <w:ind w:left="0"/>
        <w:jc w:val="left"/>
      </w:pPr>
      <w:r>
        <w:rPr>
          <w:rFonts w:ascii="Times New Roman"/>
          <w:b/>
          <w:i w:val="false"/>
          <w:color w:val="000000"/>
        </w:rPr>
        <w:t xml:space="preserve"> 1-тарау. Жалпы ережелер</w:t>
      </w:r>
    </w:p>
    <w:bookmarkEnd w:id="1117"/>
    <w:bookmarkStart w:name="z1131" w:id="111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118"/>
    <w:bookmarkStart w:name="z1132" w:id="111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119"/>
    <w:bookmarkStart w:name="z1133" w:id="1120"/>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20"/>
    <w:bookmarkStart w:name="z1134" w:id="112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121"/>
    <w:bookmarkStart w:name="z1135" w:id="1122"/>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122"/>
    <w:bookmarkStart w:name="z1136" w:id="112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123"/>
    <w:bookmarkStart w:name="z1137" w:id="1124"/>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124"/>
    <w:bookmarkStart w:name="z1138" w:id="1125"/>
    <w:p>
      <w:pPr>
        <w:spacing w:after="0"/>
        <w:ind w:left="0"/>
        <w:jc w:val="both"/>
      </w:pPr>
      <w:r>
        <w:rPr>
          <w:rFonts w:ascii="Times New Roman"/>
          <w:b w:val="false"/>
          <w:i w:val="false"/>
          <w:color w:val="000000"/>
          <w:sz w:val="28"/>
        </w:rPr>
        <w:t>
      8. Инспекцияның орналасқан жері: Қазақстан Республикасы, 080020, Жамбыл облысы, Тараз қаласы, Қадырғали Жалаири көшесі, 1.</w:t>
      </w:r>
    </w:p>
    <w:bookmarkEnd w:id="1125"/>
    <w:bookmarkStart w:name="z1139" w:id="1126"/>
    <w:p>
      <w:pPr>
        <w:spacing w:after="0"/>
        <w:ind w:left="0"/>
        <w:jc w:val="both"/>
      </w:pPr>
      <w:r>
        <w:rPr>
          <w:rFonts w:ascii="Times New Roman"/>
          <w:b w:val="false"/>
          <w:i w:val="false"/>
          <w:color w:val="000000"/>
          <w:sz w:val="28"/>
        </w:rPr>
        <w:t>
      9. Мемлекеттік органның толық атауы:</w:t>
      </w:r>
    </w:p>
    <w:bookmarkEnd w:id="1126"/>
    <w:bookmarkStart w:name="z1140" w:id="112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мемлекеттiк мекемесi;</w:t>
      </w:r>
    </w:p>
    <w:bookmarkEnd w:id="1127"/>
    <w:bookmarkStart w:name="z1141" w:id="1128"/>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Жамбылской области" Комитета транспорта Министерства индустрии и инфраструктурного развития Республики Казахстан".</w:t>
      </w:r>
    </w:p>
    <w:bookmarkEnd w:id="1128"/>
    <w:bookmarkStart w:name="z1142" w:id="112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129"/>
    <w:bookmarkStart w:name="z1143" w:id="1130"/>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130"/>
    <w:bookmarkStart w:name="z1144" w:id="113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131"/>
    <w:bookmarkStart w:name="z1145" w:id="113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32"/>
    <w:bookmarkStart w:name="z1146" w:id="1133"/>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133"/>
    <w:bookmarkStart w:name="z1147" w:id="1134"/>
    <w:p>
      <w:pPr>
        <w:spacing w:after="0"/>
        <w:ind w:left="0"/>
        <w:jc w:val="both"/>
      </w:pPr>
      <w:r>
        <w:rPr>
          <w:rFonts w:ascii="Times New Roman"/>
          <w:b w:val="false"/>
          <w:i w:val="false"/>
          <w:color w:val="000000"/>
          <w:sz w:val="28"/>
        </w:rPr>
        <w:t>
      13. Мақсаттары:</w:t>
      </w:r>
    </w:p>
    <w:bookmarkEnd w:id="1134"/>
    <w:bookmarkStart w:name="z1148" w:id="113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135"/>
    <w:bookmarkStart w:name="z1149" w:id="1136"/>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136"/>
    <w:bookmarkStart w:name="z1150" w:id="113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137"/>
    <w:bookmarkStart w:name="z1151" w:id="1138"/>
    <w:p>
      <w:pPr>
        <w:spacing w:after="0"/>
        <w:ind w:left="0"/>
        <w:jc w:val="both"/>
      </w:pPr>
      <w:r>
        <w:rPr>
          <w:rFonts w:ascii="Times New Roman"/>
          <w:b w:val="false"/>
          <w:i w:val="false"/>
          <w:color w:val="000000"/>
          <w:sz w:val="28"/>
        </w:rPr>
        <w:t>
      14. Құқықтары мен міндеттері:</w:t>
      </w:r>
    </w:p>
    <w:bookmarkEnd w:id="1138"/>
    <w:bookmarkStart w:name="z1152" w:id="1139"/>
    <w:p>
      <w:pPr>
        <w:spacing w:after="0"/>
        <w:ind w:left="0"/>
        <w:jc w:val="both"/>
      </w:pPr>
      <w:r>
        <w:rPr>
          <w:rFonts w:ascii="Times New Roman"/>
          <w:b w:val="false"/>
          <w:i w:val="false"/>
          <w:color w:val="000000"/>
          <w:sz w:val="28"/>
        </w:rPr>
        <w:t>
      құқықтары:</w:t>
      </w:r>
    </w:p>
    <w:bookmarkEnd w:id="1139"/>
    <w:bookmarkStart w:name="z1153" w:id="114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140"/>
    <w:bookmarkStart w:name="z1154" w:id="114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141"/>
    <w:bookmarkStart w:name="z1155" w:id="1142"/>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142"/>
    <w:bookmarkStart w:name="z1156" w:id="1143"/>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143"/>
    <w:bookmarkStart w:name="z1157" w:id="1144"/>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144"/>
    <w:bookmarkStart w:name="z1158" w:id="1145"/>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145"/>
    <w:bookmarkStart w:name="z1159" w:id="1146"/>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146"/>
    <w:bookmarkStart w:name="z1160" w:id="1147"/>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147"/>
    <w:bookmarkStart w:name="z1161" w:id="1148"/>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148"/>
    <w:bookmarkStart w:name="z1162" w:id="1149"/>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149"/>
    <w:bookmarkStart w:name="z1163" w:id="1150"/>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150"/>
    <w:bookmarkStart w:name="z1164" w:id="1151"/>
    <w:p>
      <w:pPr>
        <w:spacing w:after="0"/>
        <w:ind w:left="0"/>
        <w:jc w:val="both"/>
      </w:pPr>
      <w:r>
        <w:rPr>
          <w:rFonts w:ascii="Times New Roman"/>
          <w:b w:val="false"/>
          <w:i w:val="false"/>
          <w:color w:val="000000"/>
          <w:sz w:val="28"/>
        </w:rPr>
        <w:t>
      Міндеттері:</w:t>
      </w:r>
    </w:p>
    <w:bookmarkEnd w:id="1151"/>
    <w:bookmarkStart w:name="z1165" w:id="1152"/>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152"/>
    <w:bookmarkStart w:name="z1166" w:id="115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153"/>
    <w:bookmarkStart w:name="z1167" w:id="1154"/>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154"/>
    <w:bookmarkStart w:name="z1168" w:id="1155"/>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155"/>
    <w:bookmarkStart w:name="z1169" w:id="1156"/>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156"/>
    <w:bookmarkStart w:name="z1170" w:id="1157"/>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157"/>
    <w:bookmarkStart w:name="z1171" w:id="1158"/>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158"/>
    <w:bookmarkStart w:name="z1172" w:id="1159"/>
    <w:p>
      <w:pPr>
        <w:spacing w:after="0"/>
        <w:ind w:left="0"/>
        <w:jc w:val="both"/>
      </w:pPr>
      <w:r>
        <w:rPr>
          <w:rFonts w:ascii="Times New Roman"/>
          <w:b w:val="false"/>
          <w:i w:val="false"/>
          <w:color w:val="000000"/>
          <w:sz w:val="28"/>
        </w:rPr>
        <w:t>
      15. Функциялары:</w:t>
      </w:r>
    </w:p>
    <w:bookmarkEnd w:id="1159"/>
    <w:bookmarkStart w:name="z1173" w:id="116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160"/>
    <w:bookmarkStart w:name="z1174" w:id="116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161"/>
    <w:bookmarkStart w:name="z1175" w:id="116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162"/>
    <w:bookmarkStart w:name="z1176" w:id="116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163"/>
    <w:bookmarkStart w:name="z1177" w:id="116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164"/>
    <w:bookmarkStart w:name="z1178" w:id="116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165"/>
    <w:bookmarkStart w:name="z1179" w:id="116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166"/>
    <w:bookmarkStart w:name="z1180" w:id="116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167"/>
    <w:bookmarkStart w:name="z1181" w:id="1168"/>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168"/>
    <w:bookmarkStart w:name="z1182" w:id="116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169"/>
    <w:bookmarkStart w:name="z1183" w:id="117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170"/>
    <w:bookmarkStart w:name="z1184" w:id="117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171"/>
    <w:bookmarkStart w:name="z1185" w:id="117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172"/>
    <w:bookmarkStart w:name="z1186" w:id="117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173"/>
    <w:bookmarkStart w:name="z1187" w:id="117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174"/>
    <w:bookmarkStart w:name="z1188" w:id="1175"/>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175"/>
    <w:bookmarkStart w:name="z1189" w:id="1176"/>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176"/>
    <w:bookmarkStart w:name="z1190" w:id="1177"/>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177"/>
    <w:bookmarkStart w:name="z1191" w:id="117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178"/>
    <w:bookmarkStart w:name="z1192" w:id="1179"/>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179"/>
    <w:bookmarkStart w:name="z1193" w:id="118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180"/>
    <w:bookmarkStart w:name="z1194" w:id="118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181"/>
    <w:bookmarkStart w:name="z1195" w:id="1182"/>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182"/>
    <w:bookmarkStart w:name="z1196" w:id="1183"/>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183"/>
    <w:bookmarkStart w:name="z1197" w:id="1184"/>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184"/>
    <w:bookmarkStart w:name="z1198" w:id="1185"/>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185"/>
    <w:bookmarkStart w:name="z1199" w:id="1186"/>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186"/>
    <w:bookmarkStart w:name="z1200" w:id="1187"/>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1187"/>
    <w:bookmarkStart w:name="z1201" w:id="1188"/>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188"/>
    <w:bookmarkStart w:name="z1202" w:id="1189"/>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189"/>
    <w:bookmarkStart w:name="z1203" w:id="1190"/>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190"/>
    <w:bookmarkStart w:name="z1204" w:id="1191"/>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191"/>
    <w:bookmarkStart w:name="z1205" w:id="1192"/>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192"/>
    <w:bookmarkStart w:name="z1206" w:id="1193"/>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193"/>
    <w:bookmarkStart w:name="z1207" w:id="1194"/>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194"/>
    <w:bookmarkStart w:name="z1208" w:id="1195"/>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195"/>
    <w:bookmarkStart w:name="z1209" w:id="1196"/>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196"/>
    <w:bookmarkStart w:name="z1210" w:id="1197"/>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197"/>
    <w:bookmarkStart w:name="z1211" w:id="1198"/>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198"/>
    <w:bookmarkStart w:name="z1212" w:id="1199"/>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1199"/>
    <w:bookmarkStart w:name="z1213" w:id="1200"/>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200"/>
    <w:bookmarkStart w:name="z1214" w:id="1201"/>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201"/>
    <w:bookmarkStart w:name="z1215" w:id="1202"/>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202"/>
    <w:bookmarkStart w:name="z1216" w:id="1203"/>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1203"/>
    <w:bookmarkStart w:name="z1217" w:id="1204"/>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1204"/>
    <w:bookmarkStart w:name="z1218" w:id="1205"/>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205"/>
    <w:bookmarkStart w:name="z1219" w:id="1206"/>
    <w:p>
      <w:pPr>
        <w:spacing w:after="0"/>
        <w:ind w:left="0"/>
        <w:jc w:val="both"/>
      </w:pPr>
      <w:r>
        <w:rPr>
          <w:rFonts w:ascii="Times New Roman"/>
          <w:b w:val="false"/>
          <w:i w:val="false"/>
          <w:color w:val="000000"/>
          <w:sz w:val="28"/>
        </w:rPr>
        <w:t>
      44) Мемлекеттік жылжымалы құрам тізілімін жүргізу;</w:t>
      </w:r>
    </w:p>
    <w:bookmarkEnd w:id="1206"/>
    <w:bookmarkStart w:name="z1220" w:id="1207"/>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207"/>
    <w:bookmarkStart w:name="z1221" w:id="1208"/>
    <w:p>
      <w:pPr>
        <w:spacing w:after="0"/>
        <w:ind w:left="0"/>
        <w:jc w:val="both"/>
      </w:pPr>
      <w:r>
        <w:rPr>
          <w:rFonts w:ascii="Times New Roman"/>
          <w:b w:val="false"/>
          <w:i w:val="false"/>
          <w:color w:val="000000"/>
          <w:sz w:val="28"/>
        </w:rPr>
        <w:t>
      44-2) қауіпсіздік сертификатын беру;</w:t>
      </w:r>
    </w:p>
    <w:bookmarkEnd w:id="1208"/>
    <w:bookmarkStart w:name="z1222" w:id="1209"/>
    <w:p>
      <w:pPr>
        <w:spacing w:after="0"/>
        <w:ind w:left="0"/>
        <w:jc w:val="both"/>
      </w:pPr>
      <w:r>
        <w:rPr>
          <w:rFonts w:ascii="Times New Roman"/>
          <w:b w:val="false"/>
          <w:i w:val="false"/>
          <w:color w:val="000000"/>
          <w:sz w:val="28"/>
        </w:rPr>
        <w:t>
      45)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209"/>
    <w:bookmarkStart w:name="z1223" w:id="1210"/>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210"/>
    <w:bookmarkStart w:name="z1224" w:id="1211"/>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211"/>
    <w:bookmarkStart w:name="z1225" w:id="1212"/>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212"/>
    <w:bookmarkStart w:name="z1226" w:id="121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213"/>
    <w:bookmarkStart w:name="z1227" w:id="1214"/>
    <w:p>
      <w:pPr>
        <w:spacing w:after="0"/>
        <w:ind w:left="0"/>
        <w:jc w:val="both"/>
      </w:pPr>
      <w:r>
        <w:rPr>
          <w:rFonts w:ascii="Times New Roman"/>
          <w:b w:val="false"/>
          <w:i w:val="false"/>
          <w:color w:val="000000"/>
          <w:sz w:val="28"/>
        </w:rPr>
        <w:t>
      19. Инспекция басшысының өкілеттігі:</w:t>
      </w:r>
    </w:p>
    <w:bookmarkEnd w:id="1214"/>
    <w:bookmarkStart w:name="z1228" w:id="1215"/>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215"/>
    <w:bookmarkStart w:name="z1229" w:id="1216"/>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216"/>
    <w:bookmarkStart w:name="z1230" w:id="1217"/>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217"/>
    <w:bookmarkStart w:name="z1231" w:id="1218"/>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218"/>
    <w:bookmarkStart w:name="z1232" w:id="1219"/>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219"/>
    <w:bookmarkStart w:name="z1233" w:id="1220"/>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220"/>
    <w:bookmarkStart w:name="z1234" w:id="1221"/>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221"/>
    <w:bookmarkStart w:name="z1235" w:id="1222"/>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222"/>
    <w:bookmarkStart w:name="z1236" w:id="1223"/>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223"/>
    <w:bookmarkStart w:name="z1237" w:id="1224"/>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224"/>
    <w:bookmarkStart w:name="z1238" w:id="122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225"/>
    <w:bookmarkStart w:name="z1239" w:id="1226"/>
    <w:p>
      <w:pPr>
        <w:spacing w:after="0"/>
        <w:ind w:left="0"/>
        <w:jc w:val="left"/>
      </w:pPr>
      <w:r>
        <w:rPr>
          <w:rFonts w:ascii="Times New Roman"/>
          <w:b/>
          <w:i w:val="false"/>
          <w:color w:val="000000"/>
        </w:rPr>
        <w:t xml:space="preserve"> 4-тарау. Инспекцияның мүлкі</w:t>
      </w:r>
    </w:p>
    <w:bookmarkEnd w:id="1226"/>
    <w:bookmarkStart w:name="z1240" w:id="122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227"/>
    <w:bookmarkStart w:name="z1241" w:id="122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28"/>
    <w:bookmarkStart w:name="z1242" w:id="122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229"/>
    <w:bookmarkStart w:name="z1243" w:id="123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30"/>
    <w:bookmarkStart w:name="z1244" w:id="1231"/>
    <w:p>
      <w:pPr>
        <w:spacing w:after="0"/>
        <w:ind w:left="0"/>
        <w:jc w:val="left"/>
      </w:pPr>
      <w:r>
        <w:rPr>
          <w:rFonts w:ascii="Times New Roman"/>
          <w:b/>
          <w:i w:val="false"/>
          <w:color w:val="000000"/>
        </w:rPr>
        <w:t xml:space="preserve"> 5-тарау. Инспекцияны қайта ұйымдастыру және тарату</w:t>
      </w:r>
    </w:p>
    <w:bookmarkEnd w:id="1231"/>
    <w:bookmarkStart w:name="z1245" w:id="123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9-қосымша</w:t>
            </w:r>
          </w:p>
        </w:tc>
      </w:tr>
    </w:tbl>
    <w:bookmarkStart w:name="z1247" w:id="123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"Батыс Қазақстан бойынша көліктік бақылау инспекциясы" республикалық мемлекеттік мекемесінің ережесі</w:t>
      </w:r>
    </w:p>
    <w:bookmarkEnd w:id="1233"/>
    <w:bookmarkStart w:name="z1248" w:id="1234"/>
    <w:p>
      <w:pPr>
        <w:spacing w:after="0"/>
        <w:ind w:left="0"/>
        <w:jc w:val="left"/>
      </w:pPr>
      <w:r>
        <w:rPr>
          <w:rFonts w:ascii="Times New Roman"/>
          <w:b/>
          <w:i w:val="false"/>
          <w:color w:val="000000"/>
        </w:rPr>
        <w:t xml:space="preserve"> 1-тарау. Жалпы ережелер</w:t>
      </w:r>
    </w:p>
    <w:bookmarkEnd w:id="1234"/>
    <w:bookmarkStart w:name="z1249" w:id="123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Батыс Қазақстан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235"/>
    <w:bookmarkStart w:name="z1250" w:id="123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236"/>
    <w:bookmarkStart w:name="z1251" w:id="123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37"/>
    <w:bookmarkStart w:name="z1252" w:id="123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238"/>
    <w:bookmarkStart w:name="z1253" w:id="123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239"/>
    <w:bookmarkStart w:name="z1254" w:id="124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240"/>
    <w:bookmarkStart w:name="z1255" w:id="124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241"/>
    <w:bookmarkStart w:name="z1256" w:id="1242"/>
    <w:p>
      <w:pPr>
        <w:spacing w:after="0"/>
        <w:ind w:left="0"/>
        <w:jc w:val="both"/>
      </w:pPr>
      <w:r>
        <w:rPr>
          <w:rFonts w:ascii="Times New Roman"/>
          <w:b w:val="false"/>
          <w:i w:val="false"/>
          <w:color w:val="000000"/>
          <w:sz w:val="28"/>
        </w:rPr>
        <w:t>
      8. Инспекцияның орналасқан жері: Қазақстан Республикасы, 090001, Батыс Қазақстан облысы, Орал қаласы, Қ. Аманжолов көшесі, 104.</w:t>
      </w:r>
    </w:p>
    <w:bookmarkEnd w:id="1242"/>
    <w:bookmarkStart w:name="z1257" w:id="1243"/>
    <w:p>
      <w:pPr>
        <w:spacing w:after="0"/>
        <w:ind w:left="0"/>
        <w:jc w:val="both"/>
      </w:pPr>
      <w:r>
        <w:rPr>
          <w:rFonts w:ascii="Times New Roman"/>
          <w:b w:val="false"/>
          <w:i w:val="false"/>
          <w:color w:val="000000"/>
          <w:sz w:val="28"/>
        </w:rPr>
        <w:t>
      9. Мемлекеттік органның толық атауы:</w:t>
      </w:r>
    </w:p>
    <w:bookmarkEnd w:id="1243"/>
    <w:bookmarkStart w:name="z1258" w:id="124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Батыс Қазақстан бойынша көліктік бақылау инспекциясы" республикалық мемлекеттiк мекемесi;</w:t>
      </w:r>
    </w:p>
    <w:bookmarkEnd w:id="1244"/>
    <w:bookmarkStart w:name="z1259" w:id="124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Западно-Казахстанской" Комитета транспорта Министерства индустрии и инфраструктурного развития Республики Казахстан".</w:t>
      </w:r>
    </w:p>
    <w:bookmarkEnd w:id="1245"/>
    <w:bookmarkStart w:name="z1260" w:id="124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246"/>
    <w:bookmarkStart w:name="z1261" w:id="124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247"/>
    <w:bookmarkStart w:name="z1262" w:id="124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248"/>
    <w:bookmarkStart w:name="z1263" w:id="124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49"/>
    <w:bookmarkStart w:name="z1264" w:id="1250"/>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250"/>
    <w:bookmarkStart w:name="z1265" w:id="1251"/>
    <w:p>
      <w:pPr>
        <w:spacing w:after="0"/>
        <w:ind w:left="0"/>
        <w:jc w:val="both"/>
      </w:pPr>
      <w:r>
        <w:rPr>
          <w:rFonts w:ascii="Times New Roman"/>
          <w:b w:val="false"/>
          <w:i w:val="false"/>
          <w:color w:val="000000"/>
          <w:sz w:val="28"/>
        </w:rPr>
        <w:t>
      13. Мақсаттары:</w:t>
      </w:r>
    </w:p>
    <w:bookmarkEnd w:id="1251"/>
    <w:bookmarkStart w:name="z1266" w:id="125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252"/>
    <w:bookmarkStart w:name="z1267" w:id="125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253"/>
    <w:bookmarkStart w:name="z1268" w:id="125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254"/>
    <w:bookmarkStart w:name="z1269" w:id="1255"/>
    <w:p>
      <w:pPr>
        <w:spacing w:after="0"/>
        <w:ind w:left="0"/>
        <w:jc w:val="both"/>
      </w:pPr>
      <w:r>
        <w:rPr>
          <w:rFonts w:ascii="Times New Roman"/>
          <w:b w:val="false"/>
          <w:i w:val="false"/>
          <w:color w:val="000000"/>
          <w:sz w:val="28"/>
        </w:rPr>
        <w:t>
      14. Құқықтары мен міндеттері:</w:t>
      </w:r>
    </w:p>
    <w:bookmarkEnd w:id="1255"/>
    <w:bookmarkStart w:name="z1270" w:id="1256"/>
    <w:p>
      <w:pPr>
        <w:spacing w:after="0"/>
        <w:ind w:left="0"/>
        <w:jc w:val="both"/>
      </w:pPr>
      <w:r>
        <w:rPr>
          <w:rFonts w:ascii="Times New Roman"/>
          <w:b w:val="false"/>
          <w:i w:val="false"/>
          <w:color w:val="000000"/>
          <w:sz w:val="28"/>
        </w:rPr>
        <w:t>
      құқықтары:</w:t>
      </w:r>
    </w:p>
    <w:bookmarkEnd w:id="1256"/>
    <w:bookmarkStart w:name="z1271" w:id="125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257"/>
    <w:bookmarkStart w:name="z1272" w:id="125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258"/>
    <w:bookmarkStart w:name="z1273" w:id="125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259"/>
    <w:bookmarkStart w:name="z1274" w:id="126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260"/>
    <w:bookmarkStart w:name="z1275" w:id="126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261"/>
    <w:bookmarkStart w:name="z1276" w:id="126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262"/>
    <w:bookmarkStart w:name="z1277" w:id="126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263"/>
    <w:bookmarkStart w:name="z1278" w:id="126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264"/>
    <w:bookmarkStart w:name="z1279" w:id="126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265"/>
    <w:bookmarkStart w:name="z1280" w:id="126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266"/>
    <w:bookmarkStart w:name="z1281" w:id="126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267"/>
    <w:bookmarkStart w:name="z1282" w:id="1268"/>
    <w:p>
      <w:pPr>
        <w:spacing w:after="0"/>
        <w:ind w:left="0"/>
        <w:jc w:val="both"/>
      </w:pPr>
      <w:r>
        <w:rPr>
          <w:rFonts w:ascii="Times New Roman"/>
          <w:b w:val="false"/>
          <w:i w:val="false"/>
          <w:color w:val="000000"/>
          <w:sz w:val="28"/>
        </w:rPr>
        <w:t>
      Міндеттері:</w:t>
      </w:r>
    </w:p>
    <w:bookmarkEnd w:id="1268"/>
    <w:bookmarkStart w:name="z1283" w:id="126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269"/>
    <w:bookmarkStart w:name="z1284" w:id="127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270"/>
    <w:bookmarkStart w:name="z1285" w:id="127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271"/>
    <w:bookmarkStart w:name="z1286" w:id="127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272"/>
    <w:bookmarkStart w:name="z1287" w:id="127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273"/>
    <w:bookmarkStart w:name="z1288" w:id="127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274"/>
    <w:bookmarkStart w:name="z1289" w:id="127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275"/>
    <w:bookmarkStart w:name="z1290" w:id="1276"/>
    <w:p>
      <w:pPr>
        <w:spacing w:after="0"/>
        <w:ind w:left="0"/>
        <w:jc w:val="both"/>
      </w:pPr>
      <w:r>
        <w:rPr>
          <w:rFonts w:ascii="Times New Roman"/>
          <w:b w:val="false"/>
          <w:i w:val="false"/>
          <w:color w:val="000000"/>
          <w:sz w:val="28"/>
        </w:rPr>
        <w:t>
      15. Функциялары:</w:t>
      </w:r>
    </w:p>
    <w:bookmarkEnd w:id="1276"/>
    <w:bookmarkStart w:name="z1291" w:id="127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277"/>
    <w:bookmarkStart w:name="z1292" w:id="127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278"/>
    <w:bookmarkStart w:name="z1293" w:id="127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279"/>
    <w:bookmarkStart w:name="z1294" w:id="128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280"/>
    <w:bookmarkStart w:name="z1295" w:id="128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281"/>
    <w:bookmarkStart w:name="z1296" w:id="128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282"/>
    <w:bookmarkStart w:name="z1297" w:id="128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283"/>
    <w:bookmarkStart w:name="z1298" w:id="128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284"/>
    <w:bookmarkStart w:name="z1299" w:id="1285"/>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285"/>
    <w:bookmarkStart w:name="z1300" w:id="128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286"/>
    <w:bookmarkStart w:name="z1301" w:id="128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287"/>
    <w:bookmarkStart w:name="z1302" w:id="128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288"/>
    <w:bookmarkStart w:name="z1303" w:id="128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289"/>
    <w:bookmarkStart w:name="z1304" w:id="129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290"/>
    <w:bookmarkStart w:name="z1305" w:id="129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291"/>
    <w:bookmarkStart w:name="z1306" w:id="1292"/>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292"/>
    <w:bookmarkStart w:name="z1307" w:id="1293"/>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293"/>
    <w:bookmarkStart w:name="z1308" w:id="1294"/>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294"/>
    <w:bookmarkStart w:name="z1309" w:id="129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295"/>
    <w:bookmarkStart w:name="z1310" w:id="129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296"/>
    <w:bookmarkStart w:name="z1311" w:id="129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297"/>
    <w:bookmarkStart w:name="z1312" w:id="1298"/>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298"/>
    <w:bookmarkStart w:name="z1313" w:id="1299"/>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299"/>
    <w:bookmarkStart w:name="z1314" w:id="1300"/>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300"/>
    <w:bookmarkStart w:name="z1315" w:id="130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301"/>
    <w:bookmarkStart w:name="z1316" w:id="1302"/>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302"/>
    <w:bookmarkStart w:name="z1317" w:id="1303"/>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303"/>
    <w:bookmarkStart w:name="z1318" w:id="1304"/>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304"/>
    <w:bookmarkStart w:name="z1319" w:id="1305"/>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305"/>
    <w:bookmarkStart w:name="z1320" w:id="1306"/>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306"/>
    <w:bookmarkStart w:name="z1321" w:id="1307"/>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307"/>
    <w:bookmarkStart w:name="z1322" w:id="1308"/>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308"/>
    <w:bookmarkStart w:name="z1323" w:id="1309"/>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309"/>
    <w:bookmarkStart w:name="z1324" w:id="1310"/>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310"/>
    <w:bookmarkStart w:name="z1325" w:id="1311"/>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311"/>
    <w:bookmarkStart w:name="z1326" w:id="1312"/>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312"/>
    <w:bookmarkStart w:name="z1327" w:id="1313"/>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313"/>
    <w:bookmarkStart w:name="z1328" w:id="1314"/>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314"/>
    <w:bookmarkStart w:name="z1329" w:id="1315"/>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315"/>
    <w:bookmarkStart w:name="z1330" w:id="1316"/>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316"/>
    <w:bookmarkStart w:name="z1331" w:id="1317"/>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317"/>
    <w:bookmarkStart w:name="z1332" w:id="1318"/>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318"/>
    <w:bookmarkStart w:name="z1333" w:id="1319"/>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319"/>
    <w:bookmarkStart w:name="z1334" w:id="1320"/>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320"/>
    <w:bookmarkStart w:name="z1335" w:id="1321"/>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321"/>
    <w:bookmarkStart w:name="z1336" w:id="1322"/>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322"/>
    <w:bookmarkStart w:name="z1337" w:id="1323"/>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323"/>
    <w:bookmarkStart w:name="z1338" w:id="1324"/>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324"/>
    <w:bookmarkStart w:name="z1339" w:id="1325"/>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325"/>
    <w:bookmarkStart w:name="z1340" w:id="1326"/>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326"/>
    <w:bookmarkStart w:name="z1341" w:id="1327"/>
    <w:p>
      <w:pPr>
        <w:spacing w:after="0"/>
        <w:ind w:left="0"/>
        <w:jc w:val="both"/>
      </w:pPr>
      <w:r>
        <w:rPr>
          <w:rFonts w:ascii="Times New Roman"/>
          <w:b w:val="false"/>
          <w:i w:val="false"/>
          <w:color w:val="000000"/>
          <w:sz w:val="28"/>
        </w:rPr>
        <w:t>
      48) Мемлекеттік жылжымалы құрам тізілімін жүргізу;</w:t>
      </w:r>
    </w:p>
    <w:bookmarkEnd w:id="1327"/>
    <w:bookmarkStart w:name="z1342" w:id="1328"/>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328"/>
    <w:bookmarkStart w:name="z1343" w:id="1329"/>
    <w:p>
      <w:pPr>
        <w:spacing w:after="0"/>
        <w:ind w:left="0"/>
        <w:jc w:val="both"/>
      </w:pPr>
      <w:r>
        <w:rPr>
          <w:rFonts w:ascii="Times New Roman"/>
          <w:b w:val="false"/>
          <w:i w:val="false"/>
          <w:color w:val="000000"/>
          <w:sz w:val="28"/>
        </w:rPr>
        <w:t>
      48-2) қауіпсіздік сертификатын беру;</w:t>
      </w:r>
    </w:p>
    <w:bookmarkEnd w:id="1329"/>
    <w:bookmarkStart w:name="z1344" w:id="1330"/>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330"/>
    <w:bookmarkStart w:name="z1345" w:id="133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331"/>
    <w:bookmarkStart w:name="z1346" w:id="133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332"/>
    <w:bookmarkStart w:name="z1347" w:id="133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333"/>
    <w:bookmarkStart w:name="z1348" w:id="133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334"/>
    <w:bookmarkStart w:name="z1349" w:id="1335"/>
    <w:p>
      <w:pPr>
        <w:spacing w:after="0"/>
        <w:ind w:left="0"/>
        <w:jc w:val="both"/>
      </w:pPr>
      <w:r>
        <w:rPr>
          <w:rFonts w:ascii="Times New Roman"/>
          <w:b w:val="false"/>
          <w:i w:val="false"/>
          <w:color w:val="000000"/>
          <w:sz w:val="28"/>
        </w:rPr>
        <w:t>
      19. Инспекция басшысының өкілеттігі:</w:t>
      </w:r>
    </w:p>
    <w:bookmarkEnd w:id="1335"/>
    <w:bookmarkStart w:name="z1350" w:id="133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336"/>
    <w:bookmarkStart w:name="z1351" w:id="133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337"/>
    <w:bookmarkStart w:name="z1352" w:id="1338"/>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338"/>
    <w:bookmarkStart w:name="z1353" w:id="133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339"/>
    <w:bookmarkStart w:name="z1354" w:id="134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340"/>
    <w:bookmarkStart w:name="z1355" w:id="1341"/>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341"/>
    <w:bookmarkStart w:name="z1356" w:id="134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342"/>
    <w:bookmarkStart w:name="z1357" w:id="134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343"/>
    <w:bookmarkStart w:name="z1358" w:id="134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344"/>
    <w:bookmarkStart w:name="z1359" w:id="134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345"/>
    <w:bookmarkStart w:name="z1360" w:id="134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46"/>
    <w:bookmarkStart w:name="z1361" w:id="1347"/>
    <w:p>
      <w:pPr>
        <w:spacing w:after="0"/>
        <w:ind w:left="0"/>
        <w:jc w:val="left"/>
      </w:pPr>
      <w:r>
        <w:rPr>
          <w:rFonts w:ascii="Times New Roman"/>
          <w:b/>
          <w:i w:val="false"/>
          <w:color w:val="000000"/>
        </w:rPr>
        <w:t xml:space="preserve"> 4-тарау. Инспекцияның мүлкі</w:t>
      </w:r>
    </w:p>
    <w:bookmarkEnd w:id="1347"/>
    <w:bookmarkStart w:name="z1362" w:id="1348"/>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348"/>
    <w:bookmarkStart w:name="z1363" w:id="134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49"/>
    <w:bookmarkStart w:name="z1364" w:id="135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350"/>
    <w:bookmarkStart w:name="z1365" w:id="135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1"/>
    <w:bookmarkStart w:name="z1366" w:id="1352"/>
    <w:p>
      <w:pPr>
        <w:spacing w:after="0"/>
        <w:ind w:left="0"/>
        <w:jc w:val="left"/>
      </w:pPr>
      <w:r>
        <w:rPr>
          <w:rFonts w:ascii="Times New Roman"/>
          <w:b/>
          <w:i w:val="false"/>
          <w:color w:val="000000"/>
        </w:rPr>
        <w:t xml:space="preserve"> 5-тарау. Инспекцияны қайта ұйымдастыру және тарату</w:t>
      </w:r>
    </w:p>
    <w:bookmarkEnd w:id="1352"/>
    <w:bookmarkStart w:name="z1367" w:id="135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10-қосымша</w:t>
            </w:r>
          </w:p>
        </w:tc>
      </w:tr>
    </w:tbl>
    <w:bookmarkStart w:name="z1369" w:id="135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мекемесінің ережесі</w:t>
      </w:r>
    </w:p>
    <w:bookmarkEnd w:id="1354"/>
    <w:bookmarkStart w:name="z1370" w:id="1355"/>
    <w:p>
      <w:pPr>
        <w:spacing w:after="0"/>
        <w:ind w:left="0"/>
        <w:jc w:val="left"/>
      </w:pPr>
      <w:r>
        <w:rPr>
          <w:rFonts w:ascii="Times New Roman"/>
          <w:b/>
          <w:i w:val="false"/>
          <w:color w:val="000000"/>
        </w:rPr>
        <w:t xml:space="preserve"> 1-тарау. Жалпы ережелер</w:t>
      </w:r>
    </w:p>
    <w:bookmarkEnd w:id="1355"/>
    <w:bookmarkStart w:name="z1371" w:id="135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356"/>
    <w:bookmarkStart w:name="z1372" w:id="135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357"/>
    <w:bookmarkStart w:name="z1373" w:id="135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58"/>
    <w:bookmarkStart w:name="z1374" w:id="135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359"/>
    <w:bookmarkStart w:name="z1375" w:id="136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360"/>
    <w:bookmarkStart w:name="z1376" w:id="136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361"/>
    <w:bookmarkStart w:name="z1377" w:id="136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362"/>
    <w:bookmarkStart w:name="z1378" w:id="1363"/>
    <w:p>
      <w:pPr>
        <w:spacing w:after="0"/>
        <w:ind w:left="0"/>
        <w:jc w:val="both"/>
      </w:pPr>
      <w:r>
        <w:rPr>
          <w:rFonts w:ascii="Times New Roman"/>
          <w:b w:val="false"/>
          <w:i w:val="false"/>
          <w:color w:val="000000"/>
          <w:sz w:val="28"/>
        </w:rPr>
        <w:t>
      8. Инспекцияның орналасқан жері: Қазақстан Республикасы, 100026, Қарағанды облысы, Қарағанды қаласы, Қазыбек би атын. ауданы, Гапеева көшесі, 5.</w:t>
      </w:r>
    </w:p>
    <w:bookmarkEnd w:id="1363"/>
    <w:bookmarkStart w:name="z1379" w:id="1364"/>
    <w:p>
      <w:pPr>
        <w:spacing w:after="0"/>
        <w:ind w:left="0"/>
        <w:jc w:val="both"/>
      </w:pPr>
      <w:r>
        <w:rPr>
          <w:rFonts w:ascii="Times New Roman"/>
          <w:b w:val="false"/>
          <w:i w:val="false"/>
          <w:color w:val="000000"/>
          <w:sz w:val="28"/>
        </w:rPr>
        <w:t>
      9. Мемлекеттік органның толық атауы:</w:t>
      </w:r>
    </w:p>
    <w:bookmarkEnd w:id="1364"/>
    <w:bookmarkStart w:name="z1380" w:id="136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мемлекеттiк мекемесi;</w:t>
      </w:r>
    </w:p>
    <w:bookmarkEnd w:id="1365"/>
    <w:bookmarkStart w:name="z1381" w:id="136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Карагандинской области" Комитета транспорта Министерства индустрии и инфраструктурного развития Республики Казахстан".</w:t>
      </w:r>
    </w:p>
    <w:bookmarkEnd w:id="1366"/>
    <w:bookmarkStart w:name="z1382" w:id="136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67"/>
    <w:bookmarkStart w:name="z1383" w:id="136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368"/>
    <w:bookmarkStart w:name="z1384" w:id="136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369"/>
    <w:bookmarkStart w:name="z1385" w:id="137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70"/>
    <w:bookmarkStart w:name="z1386" w:id="1371"/>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371"/>
    <w:bookmarkStart w:name="z1387" w:id="1372"/>
    <w:p>
      <w:pPr>
        <w:spacing w:after="0"/>
        <w:ind w:left="0"/>
        <w:jc w:val="both"/>
      </w:pPr>
      <w:r>
        <w:rPr>
          <w:rFonts w:ascii="Times New Roman"/>
          <w:b w:val="false"/>
          <w:i w:val="false"/>
          <w:color w:val="000000"/>
          <w:sz w:val="28"/>
        </w:rPr>
        <w:t>
      13. Мақсаттары:</w:t>
      </w:r>
    </w:p>
    <w:bookmarkEnd w:id="1372"/>
    <w:bookmarkStart w:name="z1388" w:id="137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373"/>
    <w:bookmarkStart w:name="z1389" w:id="137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374"/>
    <w:bookmarkStart w:name="z1390" w:id="137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375"/>
    <w:bookmarkStart w:name="z1391" w:id="1376"/>
    <w:p>
      <w:pPr>
        <w:spacing w:after="0"/>
        <w:ind w:left="0"/>
        <w:jc w:val="both"/>
      </w:pPr>
      <w:r>
        <w:rPr>
          <w:rFonts w:ascii="Times New Roman"/>
          <w:b w:val="false"/>
          <w:i w:val="false"/>
          <w:color w:val="000000"/>
          <w:sz w:val="28"/>
        </w:rPr>
        <w:t>
      14. Құқықтары мен міндеттері:</w:t>
      </w:r>
    </w:p>
    <w:bookmarkEnd w:id="1376"/>
    <w:bookmarkStart w:name="z1392" w:id="1377"/>
    <w:p>
      <w:pPr>
        <w:spacing w:after="0"/>
        <w:ind w:left="0"/>
        <w:jc w:val="both"/>
      </w:pPr>
      <w:r>
        <w:rPr>
          <w:rFonts w:ascii="Times New Roman"/>
          <w:b w:val="false"/>
          <w:i w:val="false"/>
          <w:color w:val="000000"/>
          <w:sz w:val="28"/>
        </w:rPr>
        <w:t>
      құқықтары:</w:t>
      </w:r>
    </w:p>
    <w:bookmarkEnd w:id="1377"/>
    <w:bookmarkStart w:name="z1393" w:id="137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378"/>
    <w:bookmarkStart w:name="z1394" w:id="137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379"/>
    <w:bookmarkStart w:name="z1395" w:id="138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380"/>
    <w:bookmarkStart w:name="z1396" w:id="138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381"/>
    <w:bookmarkStart w:name="z1397" w:id="138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382"/>
    <w:bookmarkStart w:name="z1398" w:id="138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383"/>
    <w:bookmarkStart w:name="z1399" w:id="138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384"/>
    <w:bookmarkStart w:name="z1400" w:id="138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385"/>
    <w:bookmarkStart w:name="z1401" w:id="138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386"/>
    <w:bookmarkStart w:name="z1402" w:id="138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387"/>
    <w:bookmarkStart w:name="z1403" w:id="138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388"/>
    <w:bookmarkStart w:name="z1404" w:id="1389"/>
    <w:p>
      <w:pPr>
        <w:spacing w:after="0"/>
        <w:ind w:left="0"/>
        <w:jc w:val="both"/>
      </w:pPr>
      <w:r>
        <w:rPr>
          <w:rFonts w:ascii="Times New Roman"/>
          <w:b w:val="false"/>
          <w:i w:val="false"/>
          <w:color w:val="000000"/>
          <w:sz w:val="28"/>
        </w:rPr>
        <w:t>
      Міндеттері:</w:t>
      </w:r>
    </w:p>
    <w:bookmarkEnd w:id="1389"/>
    <w:bookmarkStart w:name="z1405" w:id="139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390"/>
    <w:bookmarkStart w:name="z1406" w:id="139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91"/>
    <w:bookmarkStart w:name="z1407" w:id="139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392"/>
    <w:bookmarkStart w:name="z1408" w:id="139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393"/>
    <w:bookmarkStart w:name="z1409" w:id="139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394"/>
    <w:bookmarkStart w:name="z1410" w:id="139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395"/>
    <w:bookmarkStart w:name="z1411" w:id="139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396"/>
    <w:bookmarkStart w:name="z1412" w:id="1397"/>
    <w:p>
      <w:pPr>
        <w:spacing w:after="0"/>
        <w:ind w:left="0"/>
        <w:jc w:val="both"/>
      </w:pPr>
      <w:r>
        <w:rPr>
          <w:rFonts w:ascii="Times New Roman"/>
          <w:b w:val="false"/>
          <w:i w:val="false"/>
          <w:color w:val="000000"/>
          <w:sz w:val="28"/>
        </w:rPr>
        <w:t>
      15. Функциялары:</w:t>
      </w:r>
    </w:p>
    <w:bookmarkEnd w:id="1397"/>
    <w:bookmarkStart w:name="z1413" w:id="139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398"/>
    <w:bookmarkStart w:name="z1414" w:id="139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399"/>
    <w:bookmarkStart w:name="z1415" w:id="140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400"/>
    <w:bookmarkStart w:name="z1416" w:id="140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401"/>
    <w:bookmarkStart w:name="z1417" w:id="140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402"/>
    <w:bookmarkStart w:name="z1418" w:id="140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403"/>
    <w:bookmarkStart w:name="z1419" w:id="140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404"/>
    <w:bookmarkStart w:name="z1420" w:id="140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405"/>
    <w:bookmarkStart w:name="z1421" w:id="1406"/>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406"/>
    <w:bookmarkStart w:name="z1422" w:id="140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407"/>
    <w:bookmarkStart w:name="z1423" w:id="140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408"/>
    <w:bookmarkStart w:name="z1424" w:id="140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409"/>
    <w:bookmarkStart w:name="z1425" w:id="141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410"/>
    <w:bookmarkStart w:name="z1426" w:id="141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411"/>
    <w:bookmarkStart w:name="z1427" w:id="141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412"/>
    <w:bookmarkStart w:name="z1428" w:id="1413"/>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413"/>
    <w:bookmarkStart w:name="z1429" w:id="1414"/>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414"/>
    <w:bookmarkStart w:name="z1430" w:id="1415"/>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415"/>
    <w:bookmarkStart w:name="z1431" w:id="1416"/>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416"/>
    <w:bookmarkStart w:name="z1432" w:id="141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417"/>
    <w:bookmarkStart w:name="z1433" w:id="141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418"/>
    <w:bookmarkStart w:name="z1434" w:id="141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419"/>
    <w:bookmarkStart w:name="z1435" w:id="142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420"/>
    <w:bookmarkStart w:name="z1436" w:id="1421"/>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421"/>
    <w:bookmarkStart w:name="z1437" w:id="1422"/>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422"/>
    <w:bookmarkStart w:name="z1438" w:id="1423"/>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423"/>
    <w:bookmarkStart w:name="z1439" w:id="1424"/>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424"/>
    <w:bookmarkStart w:name="z1440" w:id="1425"/>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425"/>
    <w:bookmarkStart w:name="z1441" w:id="1426"/>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426"/>
    <w:bookmarkStart w:name="z1442" w:id="1427"/>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427"/>
    <w:bookmarkStart w:name="z1443" w:id="1428"/>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428"/>
    <w:bookmarkStart w:name="z1444" w:id="1429"/>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429"/>
    <w:bookmarkStart w:name="z1445" w:id="1430"/>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430"/>
    <w:bookmarkStart w:name="z1446" w:id="1431"/>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431"/>
    <w:bookmarkStart w:name="z1447" w:id="1432"/>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432"/>
    <w:bookmarkStart w:name="z1448" w:id="1433"/>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433"/>
    <w:bookmarkStart w:name="z1449" w:id="1434"/>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434"/>
    <w:bookmarkStart w:name="z1450" w:id="1435"/>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435"/>
    <w:bookmarkStart w:name="z1451" w:id="1436"/>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436"/>
    <w:bookmarkStart w:name="z1452" w:id="1437"/>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437"/>
    <w:bookmarkStart w:name="z1453" w:id="1438"/>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438"/>
    <w:bookmarkStart w:name="z1454" w:id="1439"/>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439"/>
    <w:bookmarkStart w:name="z1455" w:id="1440"/>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440"/>
    <w:bookmarkStart w:name="z1456" w:id="1441"/>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441"/>
    <w:bookmarkStart w:name="z1457" w:id="1442"/>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442"/>
    <w:bookmarkStart w:name="z1458" w:id="1443"/>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443"/>
    <w:bookmarkStart w:name="z1459" w:id="1444"/>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444"/>
    <w:bookmarkStart w:name="z1460" w:id="1445"/>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445"/>
    <w:bookmarkStart w:name="z1461" w:id="1446"/>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446"/>
    <w:bookmarkStart w:name="z1462" w:id="1447"/>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447"/>
    <w:bookmarkStart w:name="z1463" w:id="1448"/>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448"/>
    <w:bookmarkStart w:name="z1464" w:id="1449"/>
    <w:p>
      <w:pPr>
        <w:spacing w:after="0"/>
        <w:ind w:left="0"/>
        <w:jc w:val="both"/>
      </w:pPr>
      <w:r>
        <w:rPr>
          <w:rFonts w:ascii="Times New Roman"/>
          <w:b w:val="false"/>
          <w:i w:val="false"/>
          <w:color w:val="000000"/>
          <w:sz w:val="28"/>
        </w:rPr>
        <w:t>
      49) Мемлекеттік жылжымалы құрам тізілімін жүргізу;</w:t>
      </w:r>
    </w:p>
    <w:bookmarkEnd w:id="1449"/>
    <w:bookmarkStart w:name="z1465" w:id="1450"/>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450"/>
    <w:bookmarkStart w:name="z1466" w:id="1451"/>
    <w:p>
      <w:pPr>
        <w:spacing w:after="0"/>
        <w:ind w:left="0"/>
        <w:jc w:val="both"/>
      </w:pPr>
      <w:r>
        <w:rPr>
          <w:rFonts w:ascii="Times New Roman"/>
          <w:b w:val="false"/>
          <w:i w:val="false"/>
          <w:color w:val="000000"/>
          <w:sz w:val="28"/>
        </w:rPr>
        <w:t>
      49-2) қауіпсіздік сертификатын беру;</w:t>
      </w:r>
    </w:p>
    <w:bookmarkEnd w:id="1451"/>
    <w:bookmarkStart w:name="z1467" w:id="1452"/>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452"/>
    <w:bookmarkStart w:name="z1468" w:id="145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453"/>
    <w:bookmarkStart w:name="z1469" w:id="145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454"/>
    <w:bookmarkStart w:name="z1470" w:id="145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455"/>
    <w:bookmarkStart w:name="z1471" w:id="145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456"/>
    <w:bookmarkStart w:name="z1472" w:id="1457"/>
    <w:p>
      <w:pPr>
        <w:spacing w:after="0"/>
        <w:ind w:left="0"/>
        <w:jc w:val="both"/>
      </w:pPr>
      <w:r>
        <w:rPr>
          <w:rFonts w:ascii="Times New Roman"/>
          <w:b w:val="false"/>
          <w:i w:val="false"/>
          <w:color w:val="000000"/>
          <w:sz w:val="28"/>
        </w:rPr>
        <w:t>
      19. Инспекция басшысының өкілеттігі:</w:t>
      </w:r>
    </w:p>
    <w:bookmarkEnd w:id="1457"/>
    <w:bookmarkStart w:name="z1473" w:id="145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458"/>
    <w:bookmarkStart w:name="z1474" w:id="145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459"/>
    <w:bookmarkStart w:name="z1475" w:id="1460"/>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460"/>
    <w:bookmarkStart w:name="z1476" w:id="146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461"/>
    <w:bookmarkStart w:name="z1477" w:id="146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462"/>
    <w:bookmarkStart w:name="z1478" w:id="1463"/>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463"/>
    <w:bookmarkStart w:name="z1479" w:id="146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464"/>
    <w:bookmarkStart w:name="z1480" w:id="146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465"/>
    <w:bookmarkStart w:name="z1481" w:id="146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466"/>
    <w:bookmarkStart w:name="z1482" w:id="146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467"/>
    <w:bookmarkStart w:name="z1483" w:id="146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468"/>
    <w:bookmarkStart w:name="z1484" w:id="1469"/>
    <w:p>
      <w:pPr>
        <w:spacing w:after="0"/>
        <w:ind w:left="0"/>
        <w:jc w:val="left"/>
      </w:pPr>
      <w:r>
        <w:rPr>
          <w:rFonts w:ascii="Times New Roman"/>
          <w:b/>
          <w:i w:val="false"/>
          <w:color w:val="000000"/>
        </w:rPr>
        <w:t xml:space="preserve"> 4-тарау. Инспекцияның мүлкі</w:t>
      </w:r>
    </w:p>
    <w:bookmarkEnd w:id="1469"/>
    <w:bookmarkStart w:name="z1485" w:id="1470"/>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470"/>
    <w:bookmarkStart w:name="z1486" w:id="147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71"/>
    <w:bookmarkStart w:name="z1487" w:id="147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472"/>
    <w:bookmarkStart w:name="z1488" w:id="147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73"/>
    <w:bookmarkStart w:name="z1489" w:id="1474"/>
    <w:p>
      <w:pPr>
        <w:spacing w:after="0"/>
        <w:ind w:left="0"/>
        <w:jc w:val="left"/>
      </w:pPr>
      <w:r>
        <w:rPr>
          <w:rFonts w:ascii="Times New Roman"/>
          <w:b/>
          <w:i w:val="false"/>
          <w:color w:val="000000"/>
        </w:rPr>
        <w:t xml:space="preserve"> 5-тарау. Инспекцияны қайта ұйымдастыру және тарату</w:t>
      </w:r>
    </w:p>
    <w:bookmarkEnd w:id="1474"/>
    <w:bookmarkStart w:name="z1490" w:id="147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11-қосымша</w:t>
            </w:r>
          </w:p>
        </w:tc>
      </w:tr>
    </w:tbl>
    <w:bookmarkStart w:name="z1492" w:id="147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мекемесінің ережесі</w:t>
      </w:r>
    </w:p>
    <w:bookmarkEnd w:id="1476"/>
    <w:bookmarkStart w:name="z1493" w:id="1477"/>
    <w:p>
      <w:pPr>
        <w:spacing w:after="0"/>
        <w:ind w:left="0"/>
        <w:jc w:val="left"/>
      </w:pPr>
      <w:r>
        <w:rPr>
          <w:rFonts w:ascii="Times New Roman"/>
          <w:b/>
          <w:i w:val="false"/>
          <w:color w:val="000000"/>
        </w:rPr>
        <w:t xml:space="preserve"> 1-тарау. Жалпы ережелер</w:t>
      </w:r>
    </w:p>
    <w:bookmarkEnd w:id="1477"/>
    <w:bookmarkStart w:name="z1494" w:id="147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478"/>
    <w:bookmarkStart w:name="z1495" w:id="147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479"/>
    <w:bookmarkStart w:name="z1496" w:id="1480"/>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80"/>
    <w:bookmarkStart w:name="z1497" w:id="148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481"/>
    <w:bookmarkStart w:name="z1498" w:id="1482"/>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482"/>
    <w:bookmarkStart w:name="z1499" w:id="148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483"/>
    <w:bookmarkStart w:name="z1500" w:id="1484"/>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484"/>
    <w:bookmarkStart w:name="z1501" w:id="1485"/>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Чехов көшесі, 105А.</w:t>
      </w:r>
    </w:p>
    <w:bookmarkEnd w:id="1485"/>
    <w:bookmarkStart w:name="z1502" w:id="1486"/>
    <w:p>
      <w:pPr>
        <w:spacing w:after="0"/>
        <w:ind w:left="0"/>
        <w:jc w:val="both"/>
      </w:pPr>
      <w:r>
        <w:rPr>
          <w:rFonts w:ascii="Times New Roman"/>
          <w:b w:val="false"/>
          <w:i w:val="false"/>
          <w:color w:val="000000"/>
          <w:sz w:val="28"/>
        </w:rPr>
        <w:t>
      9. Мемлекеттік органның толық атауы:</w:t>
      </w:r>
    </w:p>
    <w:bookmarkEnd w:id="1486"/>
    <w:bookmarkStart w:name="z1503" w:id="148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мемлекеттiк мекемесi;</w:t>
      </w:r>
    </w:p>
    <w:bookmarkEnd w:id="1487"/>
    <w:bookmarkStart w:name="z1504" w:id="1488"/>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Костанайской области" Комитета транспорта Министерства индустрии и инфраструктурного развития Республики Казахстан".</w:t>
      </w:r>
    </w:p>
    <w:bookmarkEnd w:id="1488"/>
    <w:bookmarkStart w:name="z1505" w:id="148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489"/>
    <w:bookmarkStart w:name="z1506" w:id="1490"/>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490"/>
    <w:bookmarkStart w:name="z1507" w:id="149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491"/>
    <w:bookmarkStart w:name="z1508" w:id="149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492"/>
    <w:bookmarkStart w:name="z1509" w:id="1493"/>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493"/>
    <w:bookmarkStart w:name="z1510" w:id="1494"/>
    <w:p>
      <w:pPr>
        <w:spacing w:after="0"/>
        <w:ind w:left="0"/>
        <w:jc w:val="both"/>
      </w:pPr>
      <w:r>
        <w:rPr>
          <w:rFonts w:ascii="Times New Roman"/>
          <w:b w:val="false"/>
          <w:i w:val="false"/>
          <w:color w:val="000000"/>
          <w:sz w:val="28"/>
        </w:rPr>
        <w:t>
      13. Мақсаттары:</w:t>
      </w:r>
    </w:p>
    <w:bookmarkEnd w:id="1494"/>
    <w:bookmarkStart w:name="z1511" w:id="149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495"/>
    <w:bookmarkStart w:name="z1512" w:id="1496"/>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496"/>
    <w:bookmarkStart w:name="z1513" w:id="149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497"/>
    <w:bookmarkStart w:name="z1514" w:id="1498"/>
    <w:p>
      <w:pPr>
        <w:spacing w:after="0"/>
        <w:ind w:left="0"/>
        <w:jc w:val="both"/>
      </w:pPr>
      <w:r>
        <w:rPr>
          <w:rFonts w:ascii="Times New Roman"/>
          <w:b w:val="false"/>
          <w:i w:val="false"/>
          <w:color w:val="000000"/>
          <w:sz w:val="28"/>
        </w:rPr>
        <w:t>
      14. Құқықтары мен міндеттері:</w:t>
      </w:r>
    </w:p>
    <w:bookmarkEnd w:id="1498"/>
    <w:bookmarkStart w:name="z1515" w:id="1499"/>
    <w:p>
      <w:pPr>
        <w:spacing w:after="0"/>
        <w:ind w:left="0"/>
        <w:jc w:val="both"/>
      </w:pPr>
      <w:r>
        <w:rPr>
          <w:rFonts w:ascii="Times New Roman"/>
          <w:b w:val="false"/>
          <w:i w:val="false"/>
          <w:color w:val="000000"/>
          <w:sz w:val="28"/>
        </w:rPr>
        <w:t>
      құқықтары:</w:t>
      </w:r>
    </w:p>
    <w:bookmarkEnd w:id="1499"/>
    <w:bookmarkStart w:name="z1516" w:id="150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500"/>
    <w:bookmarkStart w:name="z1517" w:id="150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501"/>
    <w:bookmarkStart w:name="z1518" w:id="1502"/>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502"/>
    <w:bookmarkStart w:name="z1519" w:id="1503"/>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503"/>
    <w:bookmarkStart w:name="z1520" w:id="1504"/>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504"/>
    <w:bookmarkStart w:name="z1521" w:id="1505"/>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505"/>
    <w:bookmarkStart w:name="z1522" w:id="1506"/>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506"/>
    <w:bookmarkStart w:name="z1523" w:id="1507"/>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507"/>
    <w:bookmarkStart w:name="z1524" w:id="1508"/>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508"/>
    <w:bookmarkStart w:name="z1525" w:id="1509"/>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509"/>
    <w:bookmarkStart w:name="z1526" w:id="1510"/>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510"/>
    <w:bookmarkStart w:name="z1527" w:id="1511"/>
    <w:p>
      <w:pPr>
        <w:spacing w:after="0"/>
        <w:ind w:left="0"/>
        <w:jc w:val="both"/>
      </w:pPr>
      <w:r>
        <w:rPr>
          <w:rFonts w:ascii="Times New Roman"/>
          <w:b w:val="false"/>
          <w:i w:val="false"/>
          <w:color w:val="000000"/>
          <w:sz w:val="28"/>
        </w:rPr>
        <w:t>
      Міндеттері:</w:t>
      </w:r>
    </w:p>
    <w:bookmarkEnd w:id="1511"/>
    <w:bookmarkStart w:name="z1528" w:id="1512"/>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512"/>
    <w:bookmarkStart w:name="z1529" w:id="151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513"/>
    <w:bookmarkStart w:name="z1530" w:id="1514"/>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514"/>
    <w:bookmarkStart w:name="z1531" w:id="1515"/>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515"/>
    <w:bookmarkStart w:name="z1532" w:id="1516"/>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516"/>
    <w:bookmarkStart w:name="z1533" w:id="1517"/>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517"/>
    <w:bookmarkStart w:name="z1534" w:id="1518"/>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518"/>
    <w:bookmarkStart w:name="z1535" w:id="1519"/>
    <w:p>
      <w:pPr>
        <w:spacing w:after="0"/>
        <w:ind w:left="0"/>
        <w:jc w:val="both"/>
      </w:pPr>
      <w:r>
        <w:rPr>
          <w:rFonts w:ascii="Times New Roman"/>
          <w:b w:val="false"/>
          <w:i w:val="false"/>
          <w:color w:val="000000"/>
          <w:sz w:val="28"/>
        </w:rPr>
        <w:t>
      15. Функциялары:</w:t>
      </w:r>
    </w:p>
    <w:bookmarkEnd w:id="1519"/>
    <w:bookmarkStart w:name="z1536" w:id="152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520"/>
    <w:bookmarkStart w:name="z1537" w:id="152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521"/>
    <w:bookmarkStart w:name="z1538" w:id="152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522"/>
    <w:bookmarkStart w:name="z1539" w:id="152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523"/>
    <w:bookmarkStart w:name="z1540" w:id="152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524"/>
    <w:bookmarkStart w:name="z1541" w:id="152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525"/>
    <w:bookmarkStart w:name="z1542" w:id="152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526"/>
    <w:bookmarkStart w:name="z1543" w:id="152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527"/>
    <w:bookmarkStart w:name="z1544" w:id="1528"/>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528"/>
    <w:bookmarkStart w:name="z1545" w:id="152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529"/>
    <w:bookmarkStart w:name="z1546" w:id="153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530"/>
    <w:bookmarkStart w:name="z1547" w:id="153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531"/>
    <w:bookmarkStart w:name="z1548" w:id="153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532"/>
    <w:bookmarkStart w:name="z1549" w:id="153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533"/>
    <w:bookmarkStart w:name="z1550" w:id="153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534"/>
    <w:bookmarkStart w:name="z1551" w:id="1535"/>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535"/>
    <w:bookmarkStart w:name="z1552" w:id="1536"/>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536"/>
    <w:bookmarkStart w:name="z1553" w:id="1537"/>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537"/>
    <w:bookmarkStart w:name="z1554" w:id="1538"/>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538"/>
    <w:bookmarkStart w:name="z1555" w:id="1539"/>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539"/>
    <w:bookmarkStart w:name="z1556" w:id="1540"/>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540"/>
    <w:bookmarkStart w:name="z1557" w:id="1541"/>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541"/>
    <w:bookmarkStart w:name="z1558" w:id="1542"/>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542"/>
    <w:bookmarkStart w:name="z1559" w:id="1543"/>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543"/>
    <w:bookmarkStart w:name="z1560" w:id="1544"/>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544"/>
    <w:bookmarkStart w:name="z1561" w:id="1545"/>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545"/>
    <w:bookmarkStart w:name="z1562" w:id="1546"/>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546"/>
    <w:bookmarkStart w:name="z1563" w:id="1547"/>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547"/>
    <w:bookmarkStart w:name="z1564" w:id="1548"/>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548"/>
    <w:bookmarkStart w:name="z1565" w:id="1549"/>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549"/>
    <w:bookmarkStart w:name="z1566" w:id="1550"/>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550"/>
    <w:bookmarkStart w:name="z1567" w:id="1551"/>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551"/>
    <w:bookmarkStart w:name="z1568" w:id="1552"/>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552"/>
    <w:bookmarkStart w:name="z1569" w:id="1553"/>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553"/>
    <w:bookmarkStart w:name="z1570" w:id="1554"/>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554"/>
    <w:bookmarkStart w:name="z1571" w:id="1555"/>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555"/>
    <w:bookmarkStart w:name="z1572" w:id="1556"/>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556"/>
    <w:bookmarkStart w:name="z1573" w:id="1557"/>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557"/>
    <w:bookmarkStart w:name="z1574" w:id="1558"/>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558"/>
    <w:bookmarkStart w:name="z1575" w:id="1559"/>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559"/>
    <w:bookmarkStart w:name="z1576" w:id="1560"/>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560"/>
    <w:bookmarkStart w:name="z1577" w:id="1561"/>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561"/>
    <w:bookmarkStart w:name="z1578" w:id="1562"/>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562"/>
    <w:bookmarkStart w:name="z1579" w:id="1563"/>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563"/>
    <w:bookmarkStart w:name="z1580" w:id="1564"/>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564"/>
    <w:bookmarkStart w:name="z1581" w:id="1565"/>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565"/>
    <w:bookmarkStart w:name="z1582" w:id="1566"/>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566"/>
    <w:bookmarkStart w:name="z1583" w:id="1567"/>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567"/>
    <w:bookmarkStart w:name="z1584" w:id="1568"/>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568"/>
    <w:bookmarkStart w:name="z1585" w:id="1569"/>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569"/>
    <w:bookmarkStart w:name="z1586" w:id="1570"/>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570"/>
    <w:bookmarkStart w:name="z1587" w:id="1571"/>
    <w:p>
      <w:pPr>
        <w:spacing w:after="0"/>
        <w:ind w:left="0"/>
        <w:jc w:val="both"/>
      </w:pPr>
      <w:r>
        <w:rPr>
          <w:rFonts w:ascii="Times New Roman"/>
          <w:b w:val="false"/>
          <w:i w:val="false"/>
          <w:color w:val="000000"/>
          <w:sz w:val="28"/>
        </w:rPr>
        <w:t>
      49) Мемлекеттік жылжымалы құрам тізілімін жүргізу;</w:t>
      </w:r>
    </w:p>
    <w:bookmarkEnd w:id="1571"/>
    <w:bookmarkStart w:name="z1588" w:id="1572"/>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572"/>
    <w:bookmarkStart w:name="z1589" w:id="1573"/>
    <w:p>
      <w:pPr>
        <w:spacing w:after="0"/>
        <w:ind w:left="0"/>
        <w:jc w:val="both"/>
      </w:pPr>
      <w:r>
        <w:rPr>
          <w:rFonts w:ascii="Times New Roman"/>
          <w:b w:val="false"/>
          <w:i w:val="false"/>
          <w:color w:val="000000"/>
          <w:sz w:val="28"/>
        </w:rPr>
        <w:t>
      49-2) қауіпсіздік сертификатын беру;</w:t>
      </w:r>
    </w:p>
    <w:bookmarkEnd w:id="1573"/>
    <w:bookmarkStart w:name="z1590" w:id="1574"/>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574"/>
    <w:bookmarkStart w:name="z1591" w:id="157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575"/>
    <w:bookmarkStart w:name="z1592" w:id="157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576"/>
    <w:bookmarkStart w:name="z1593" w:id="157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577"/>
    <w:bookmarkStart w:name="z1594" w:id="157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578"/>
    <w:bookmarkStart w:name="z1595" w:id="1579"/>
    <w:p>
      <w:pPr>
        <w:spacing w:after="0"/>
        <w:ind w:left="0"/>
        <w:jc w:val="both"/>
      </w:pPr>
      <w:r>
        <w:rPr>
          <w:rFonts w:ascii="Times New Roman"/>
          <w:b w:val="false"/>
          <w:i w:val="false"/>
          <w:color w:val="000000"/>
          <w:sz w:val="28"/>
        </w:rPr>
        <w:t>
      19. Инспекция басшысының өкілеттігі:</w:t>
      </w:r>
    </w:p>
    <w:bookmarkEnd w:id="1579"/>
    <w:bookmarkStart w:name="z1596" w:id="158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580"/>
    <w:bookmarkStart w:name="z1597" w:id="158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581"/>
    <w:bookmarkStart w:name="z1598" w:id="1582"/>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582"/>
    <w:bookmarkStart w:name="z1599" w:id="158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583"/>
    <w:bookmarkStart w:name="z1600" w:id="158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584"/>
    <w:bookmarkStart w:name="z1601" w:id="1585"/>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585"/>
    <w:bookmarkStart w:name="z1602" w:id="158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586"/>
    <w:bookmarkStart w:name="z1603" w:id="158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587"/>
    <w:bookmarkStart w:name="z1604" w:id="158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588"/>
    <w:bookmarkStart w:name="z1605" w:id="158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589"/>
    <w:bookmarkStart w:name="z1606" w:id="159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590"/>
    <w:bookmarkStart w:name="z1607" w:id="1591"/>
    <w:p>
      <w:pPr>
        <w:spacing w:after="0"/>
        <w:ind w:left="0"/>
        <w:jc w:val="left"/>
      </w:pPr>
      <w:r>
        <w:rPr>
          <w:rFonts w:ascii="Times New Roman"/>
          <w:b/>
          <w:i w:val="false"/>
          <w:color w:val="000000"/>
        </w:rPr>
        <w:t xml:space="preserve"> 4-тарау. Инспекцияның мүлкі</w:t>
      </w:r>
    </w:p>
    <w:bookmarkEnd w:id="1591"/>
    <w:bookmarkStart w:name="z1608" w:id="159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592"/>
    <w:bookmarkStart w:name="z1609" w:id="159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93"/>
    <w:bookmarkStart w:name="z1610" w:id="159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594"/>
    <w:bookmarkStart w:name="z1611" w:id="1595"/>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95"/>
    <w:bookmarkStart w:name="z1612" w:id="1596"/>
    <w:p>
      <w:pPr>
        <w:spacing w:after="0"/>
        <w:ind w:left="0"/>
        <w:jc w:val="left"/>
      </w:pPr>
      <w:r>
        <w:rPr>
          <w:rFonts w:ascii="Times New Roman"/>
          <w:b/>
          <w:i w:val="false"/>
          <w:color w:val="000000"/>
        </w:rPr>
        <w:t xml:space="preserve"> 5-тарау. Инспекцияны қайта ұйымдастыру және тарату</w:t>
      </w:r>
    </w:p>
    <w:bookmarkEnd w:id="1596"/>
    <w:bookmarkStart w:name="z1613" w:id="159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12-қосымша</w:t>
            </w:r>
          </w:p>
        </w:tc>
      </w:tr>
    </w:tbl>
    <w:bookmarkStart w:name="z1615" w:id="159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мекемесінің ережесі</w:t>
      </w:r>
    </w:p>
    <w:bookmarkEnd w:id="1598"/>
    <w:bookmarkStart w:name="z1616" w:id="1599"/>
    <w:p>
      <w:pPr>
        <w:spacing w:after="0"/>
        <w:ind w:left="0"/>
        <w:jc w:val="left"/>
      </w:pPr>
      <w:r>
        <w:rPr>
          <w:rFonts w:ascii="Times New Roman"/>
          <w:b/>
          <w:i w:val="false"/>
          <w:color w:val="000000"/>
        </w:rPr>
        <w:t xml:space="preserve"> 1-тарау. Жалпы ережелер</w:t>
      </w:r>
    </w:p>
    <w:bookmarkEnd w:id="1599"/>
    <w:bookmarkStart w:name="z1617" w:id="160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600"/>
    <w:bookmarkStart w:name="z1618" w:id="160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601"/>
    <w:bookmarkStart w:name="z1619" w:id="1602"/>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02"/>
    <w:bookmarkStart w:name="z1620" w:id="160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603"/>
    <w:bookmarkStart w:name="z1621" w:id="1604"/>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604"/>
    <w:bookmarkStart w:name="z1622" w:id="160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605"/>
    <w:bookmarkStart w:name="z1623" w:id="1606"/>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606"/>
    <w:bookmarkStart w:name="z1624" w:id="1607"/>
    <w:p>
      <w:pPr>
        <w:spacing w:after="0"/>
        <w:ind w:left="0"/>
        <w:jc w:val="both"/>
      </w:pPr>
      <w:r>
        <w:rPr>
          <w:rFonts w:ascii="Times New Roman"/>
          <w:b w:val="false"/>
          <w:i w:val="false"/>
          <w:color w:val="000000"/>
          <w:sz w:val="28"/>
        </w:rPr>
        <w:t>
      8. Инспекцияның орналасқан жері: Қазақстан Республикасы, 120019, Қызылорда облысы, Қызылорда қаласы, М. Әуезов көшесі, 24А.</w:t>
      </w:r>
    </w:p>
    <w:bookmarkEnd w:id="1607"/>
    <w:bookmarkStart w:name="z1625" w:id="1608"/>
    <w:p>
      <w:pPr>
        <w:spacing w:after="0"/>
        <w:ind w:left="0"/>
        <w:jc w:val="both"/>
      </w:pPr>
      <w:r>
        <w:rPr>
          <w:rFonts w:ascii="Times New Roman"/>
          <w:b w:val="false"/>
          <w:i w:val="false"/>
          <w:color w:val="000000"/>
          <w:sz w:val="28"/>
        </w:rPr>
        <w:t>
      9. Мемлекеттік органның толық атауы:</w:t>
      </w:r>
    </w:p>
    <w:bookmarkEnd w:id="1608"/>
    <w:bookmarkStart w:name="z1626" w:id="1609"/>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мемлекеттiк мекемесi;</w:t>
      </w:r>
    </w:p>
    <w:bookmarkEnd w:id="1609"/>
    <w:bookmarkStart w:name="z1627" w:id="161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Кызылординской области" Комитета транспорта Министерства индустрии и инфраструктурного развития Республики Казахстан".</w:t>
      </w:r>
    </w:p>
    <w:bookmarkEnd w:id="1610"/>
    <w:bookmarkStart w:name="z1628" w:id="161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611"/>
    <w:bookmarkStart w:name="z1629" w:id="161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612"/>
    <w:bookmarkStart w:name="z1630" w:id="161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613"/>
    <w:bookmarkStart w:name="z1631" w:id="161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614"/>
    <w:bookmarkStart w:name="z1632" w:id="1615"/>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615"/>
    <w:bookmarkStart w:name="z1633" w:id="1616"/>
    <w:p>
      <w:pPr>
        <w:spacing w:after="0"/>
        <w:ind w:left="0"/>
        <w:jc w:val="both"/>
      </w:pPr>
      <w:r>
        <w:rPr>
          <w:rFonts w:ascii="Times New Roman"/>
          <w:b w:val="false"/>
          <w:i w:val="false"/>
          <w:color w:val="000000"/>
          <w:sz w:val="28"/>
        </w:rPr>
        <w:t>
      13. Мақсаттары:</w:t>
      </w:r>
    </w:p>
    <w:bookmarkEnd w:id="1616"/>
    <w:bookmarkStart w:name="z1634" w:id="161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617"/>
    <w:bookmarkStart w:name="z1635" w:id="1618"/>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618"/>
    <w:bookmarkStart w:name="z1636" w:id="161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619"/>
    <w:bookmarkStart w:name="z1637" w:id="1620"/>
    <w:p>
      <w:pPr>
        <w:spacing w:after="0"/>
        <w:ind w:left="0"/>
        <w:jc w:val="both"/>
      </w:pPr>
      <w:r>
        <w:rPr>
          <w:rFonts w:ascii="Times New Roman"/>
          <w:b w:val="false"/>
          <w:i w:val="false"/>
          <w:color w:val="000000"/>
          <w:sz w:val="28"/>
        </w:rPr>
        <w:t>
      14. Құқықтары мен міндеттері:</w:t>
      </w:r>
    </w:p>
    <w:bookmarkEnd w:id="1620"/>
    <w:bookmarkStart w:name="z1638" w:id="1621"/>
    <w:p>
      <w:pPr>
        <w:spacing w:after="0"/>
        <w:ind w:left="0"/>
        <w:jc w:val="both"/>
      </w:pPr>
      <w:r>
        <w:rPr>
          <w:rFonts w:ascii="Times New Roman"/>
          <w:b w:val="false"/>
          <w:i w:val="false"/>
          <w:color w:val="000000"/>
          <w:sz w:val="28"/>
        </w:rPr>
        <w:t>
      құқықтары:</w:t>
      </w:r>
    </w:p>
    <w:bookmarkEnd w:id="1621"/>
    <w:bookmarkStart w:name="z1639" w:id="162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622"/>
    <w:bookmarkStart w:name="z1640" w:id="162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623"/>
    <w:bookmarkStart w:name="z1641" w:id="1624"/>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624"/>
    <w:bookmarkStart w:name="z1642" w:id="1625"/>
    <w:p>
      <w:pPr>
        <w:spacing w:after="0"/>
        <w:ind w:left="0"/>
        <w:jc w:val="both"/>
      </w:pPr>
      <w:r>
        <w:rPr>
          <w:rFonts w:ascii="Times New Roman"/>
          <w:b w:val="false"/>
          <w:i w:val="false"/>
          <w:color w:val="000000"/>
          <w:sz w:val="28"/>
        </w:rPr>
        <w:t xml:space="preserve">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іс жүргізуді жүзеге асырады;</w:t>
      </w:r>
    </w:p>
    <w:bookmarkEnd w:id="1625"/>
    <w:bookmarkStart w:name="z1643" w:id="1626"/>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626"/>
    <w:bookmarkStart w:name="z1644" w:id="1627"/>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627"/>
    <w:bookmarkStart w:name="z1645" w:id="1628"/>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628"/>
    <w:bookmarkStart w:name="z1646" w:id="1629"/>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629"/>
    <w:bookmarkStart w:name="z1647" w:id="1630"/>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630"/>
    <w:bookmarkStart w:name="z1648" w:id="1631"/>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631"/>
    <w:bookmarkStart w:name="z1649" w:id="1632"/>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632"/>
    <w:bookmarkStart w:name="z1650" w:id="1633"/>
    <w:p>
      <w:pPr>
        <w:spacing w:after="0"/>
        <w:ind w:left="0"/>
        <w:jc w:val="both"/>
      </w:pPr>
      <w:r>
        <w:rPr>
          <w:rFonts w:ascii="Times New Roman"/>
          <w:b w:val="false"/>
          <w:i w:val="false"/>
          <w:color w:val="000000"/>
          <w:sz w:val="28"/>
        </w:rPr>
        <w:t>
      Міндеттері:</w:t>
      </w:r>
    </w:p>
    <w:bookmarkEnd w:id="1633"/>
    <w:bookmarkStart w:name="z1651" w:id="163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634"/>
    <w:bookmarkStart w:name="z1652" w:id="163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635"/>
    <w:bookmarkStart w:name="z1653" w:id="163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636"/>
    <w:bookmarkStart w:name="z1654" w:id="163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637"/>
    <w:bookmarkStart w:name="z1655" w:id="163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638"/>
    <w:bookmarkStart w:name="z1656" w:id="163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639"/>
    <w:bookmarkStart w:name="z1657" w:id="164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640"/>
    <w:bookmarkStart w:name="z1658" w:id="1641"/>
    <w:p>
      <w:pPr>
        <w:spacing w:after="0"/>
        <w:ind w:left="0"/>
        <w:jc w:val="both"/>
      </w:pPr>
      <w:r>
        <w:rPr>
          <w:rFonts w:ascii="Times New Roman"/>
          <w:b w:val="false"/>
          <w:i w:val="false"/>
          <w:color w:val="000000"/>
          <w:sz w:val="28"/>
        </w:rPr>
        <w:t>
      15. Функциялары:</w:t>
      </w:r>
    </w:p>
    <w:bookmarkEnd w:id="1641"/>
    <w:bookmarkStart w:name="z1659" w:id="164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642"/>
    <w:bookmarkStart w:name="z1660" w:id="164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643"/>
    <w:bookmarkStart w:name="z1661" w:id="164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644"/>
    <w:bookmarkStart w:name="z1662" w:id="164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645"/>
    <w:bookmarkStart w:name="z1663" w:id="1646"/>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646"/>
    <w:bookmarkStart w:name="z1664" w:id="1647"/>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647"/>
    <w:bookmarkStart w:name="z1665" w:id="1648"/>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648"/>
    <w:bookmarkStart w:name="z1666" w:id="1649"/>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649"/>
    <w:bookmarkStart w:name="z1667" w:id="1650"/>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650"/>
    <w:bookmarkStart w:name="z1668" w:id="1651"/>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651"/>
    <w:bookmarkStart w:name="z1669" w:id="1652"/>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652"/>
    <w:bookmarkStart w:name="z1670" w:id="1653"/>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653"/>
    <w:bookmarkStart w:name="z1671" w:id="1654"/>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654"/>
    <w:bookmarkStart w:name="z1672" w:id="1655"/>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655"/>
    <w:bookmarkStart w:name="z1673" w:id="1656"/>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656"/>
    <w:bookmarkStart w:name="z1674" w:id="1657"/>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657"/>
    <w:bookmarkStart w:name="z1675" w:id="1658"/>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658"/>
    <w:bookmarkStart w:name="z1676" w:id="1659"/>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659"/>
    <w:bookmarkStart w:name="z1677" w:id="166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660"/>
    <w:bookmarkStart w:name="z1678" w:id="1661"/>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661"/>
    <w:bookmarkStart w:name="z1679" w:id="166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662"/>
    <w:bookmarkStart w:name="z1680" w:id="1663"/>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663"/>
    <w:bookmarkStart w:name="z1681" w:id="1664"/>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664"/>
    <w:bookmarkStart w:name="z1682" w:id="1665"/>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қатысушының қауіпсіздігін басқару жүйесінің аудитін жүргізу;</w:t>
      </w:r>
    </w:p>
    <w:bookmarkEnd w:id="1665"/>
    <w:bookmarkStart w:name="z1683" w:id="1666"/>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666"/>
    <w:bookmarkStart w:name="z1684" w:id="1667"/>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667"/>
    <w:bookmarkStart w:name="z1685" w:id="1668"/>
    <w:p>
      <w:pPr>
        <w:spacing w:after="0"/>
        <w:ind w:left="0"/>
        <w:jc w:val="both"/>
      </w:pPr>
      <w:r>
        <w:rPr>
          <w:rFonts w:ascii="Times New Roman"/>
          <w:b w:val="false"/>
          <w:i w:val="false"/>
          <w:color w:val="000000"/>
          <w:sz w:val="28"/>
        </w:rPr>
        <w:t>
      24)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668"/>
    <w:bookmarkStart w:name="z1686" w:id="1669"/>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669"/>
    <w:bookmarkStart w:name="z1687" w:id="1670"/>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670"/>
    <w:bookmarkStart w:name="z1688" w:id="1671"/>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671"/>
    <w:bookmarkStart w:name="z1689" w:id="1672"/>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672"/>
    <w:bookmarkStart w:name="z1690" w:id="1673"/>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673"/>
    <w:bookmarkStart w:name="z1691" w:id="1674"/>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674"/>
    <w:bookmarkStart w:name="z1692" w:id="1675"/>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675"/>
    <w:bookmarkStart w:name="z1693" w:id="1676"/>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676"/>
    <w:bookmarkStart w:name="z1694" w:id="1677"/>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677"/>
    <w:bookmarkStart w:name="z1695" w:id="1678"/>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678"/>
    <w:bookmarkStart w:name="z1696" w:id="1679"/>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679"/>
    <w:bookmarkStart w:name="z1697" w:id="1680"/>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680"/>
    <w:bookmarkStart w:name="z1698" w:id="1681"/>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681"/>
    <w:bookmarkStart w:name="z1699" w:id="1682"/>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682"/>
    <w:bookmarkStart w:name="z1700" w:id="1683"/>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683"/>
    <w:bookmarkStart w:name="z1701" w:id="1684"/>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684"/>
    <w:bookmarkStart w:name="z1702" w:id="1685"/>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685"/>
    <w:bookmarkStart w:name="z1703" w:id="1686"/>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686"/>
    <w:bookmarkStart w:name="z1704" w:id="1687"/>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687"/>
    <w:bookmarkStart w:name="z1705" w:id="1688"/>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688"/>
    <w:bookmarkStart w:name="z1706" w:id="1689"/>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689"/>
    <w:bookmarkStart w:name="z1707" w:id="1690"/>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690"/>
    <w:bookmarkStart w:name="z1708" w:id="1691"/>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691"/>
    <w:bookmarkStart w:name="z1709" w:id="1692"/>
    <w:p>
      <w:pPr>
        <w:spacing w:after="0"/>
        <w:ind w:left="0"/>
        <w:jc w:val="both"/>
      </w:pPr>
      <w:r>
        <w:rPr>
          <w:rFonts w:ascii="Times New Roman"/>
          <w:b w:val="false"/>
          <w:i w:val="false"/>
          <w:color w:val="000000"/>
          <w:sz w:val="28"/>
        </w:rPr>
        <w:t>
      48) Мемлекеттік жылжымалы құрам тізілімін жүргізу;</w:t>
      </w:r>
    </w:p>
    <w:bookmarkEnd w:id="1692"/>
    <w:bookmarkStart w:name="z1710" w:id="1693"/>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693"/>
    <w:bookmarkStart w:name="z1711" w:id="1694"/>
    <w:p>
      <w:pPr>
        <w:spacing w:after="0"/>
        <w:ind w:left="0"/>
        <w:jc w:val="both"/>
      </w:pPr>
      <w:r>
        <w:rPr>
          <w:rFonts w:ascii="Times New Roman"/>
          <w:b w:val="false"/>
          <w:i w:val="false"/>
          <w:color w:val="000000"/>
          <w:sz w:val="28"/>
        </w:rPr>
        <w:t>
      48-2) қауіпсіздік сертификатын беру;</w:t>
      </w:r>
    </w:p>
    <w:bookmarkEnd w:id="1694"/>
    <w:bookmarkStart w:name="z1712" w:id="1695"/>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695"/>
    <w:bookmarkStart w:name="z1713" w:id="1696"/>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696"/>
    <w:bookmarkStart w:name="z1714" w:id="1697"/>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697"/>
    <w:bookmarkStart w:name="z1715" w:id="1698"/>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698"/>
    <w:bookmarkStart w:name="z1716" w:id="1699"/>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699"/>
    <w:bookmarkStart w:name="z1717" w:id="1700"/>
    <w:p>
      <w:pPr>
        <w:spacing w:after="0"/>
        <w:ind w:left="0"/>
        <w:jc w:val="both"/>
      </w:pPr>
      <w:r>
        <w:rPr>
          <w:rFonts w:ascii="Times New Roman"/>
          <w:b w:val="false"/>
          <w:i w:val="false"/>
          <w:color w:val="000000"/>
          <w:sz w:val="28"/>
        </w:rPr>
        <w:t>
      19. Инспекция басшысының өкілеттігі:</w:t>
      </w:r>
    </w:p>
    <w:bookmarkEnd w:id="1700"/>
    <w:bookmarkStart w:name="z1718" w:id="1701"/>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701"/>
    <w:bookmarkStart w:name="z1719" w:id="1702"/>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702"/>
    <w:bookmarkStart w:name="z1720" w:id="1703"/>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703"/>
    <w:bookmarkStart w:name="z1721" w:id="1704"/>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704"/>
    <w:bookmarkStart w:name="z1722" w:id="1705"/>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705"/>
    <w:bookmarkStart w:name="z1723" w:id="1706"/>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706"/>
    <w:bookmarkStart w:name="z1724" w:id="1707"/>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707"/>
    <w:bookmarkStart w:name="z1725" w:id="1708"/>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708"/>
    <w:bookmarkStart w:name="z1726" w:id="1709"/>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709"/>
    <w:bookmarkStart w:name="z1727" w:id="1710"/>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710"/>
    <w:bookmarkStart w:name="z1728" w:id="171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711"/>
    <w:bookmarkStart w:name="z1729" w:id="1712"/>
    <w:p>
      <w:pPr>
        <w:spacing w:after="0"/>
        <w:ind w:left="0"/>
        <w:jc w:val="left"/>
      </w:pPr>
      <w:r>
        <w:rPr>
          <w:rFonts w:ascii="Times New Roman"/>
          <w:b/>
          <w:i w:val="false"/>
          <w:color w:val="000000"/>
        </w:rPr>
        <w:t xml:space="preserve"> 4-тарау. Инспекцияның мүлкі</w:t>
      </w:r>
    </w:p>
    <w:bookmarkEnd w:id="1712"/>
    <w:bookmarkStart w:name="z1730" w:id="1713"/>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713"/>
    <w:bookmarkStart w:name="z1731" w:id="1714"/>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14"/>
    <w:bookmarkStart w:name="z1732" w:id="1715"/>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715"/>
    <w:bookmarkStart w:name="z1733" w:id="1716"/>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16"/>
    <w:bookmarkStart w:name="z1734" w:id="1717"/>
    <w:p>
      <w:pPr>
        <w:spacing w:after="0"/>
        <w:ind w:left="0"/>
        <w:jc w:val="left"/>
      </w:pPr>
      <w:r>
        <w:rPr>
          <w:rFonts w:ascii="Times New Roman"/>
          <w:b/>
          <w:i w:val="false"/>
          <w:color w:val="000000"/>
        </w:rPr>
        <w:t xml:space="preserve"> 5-тарау. Инспекцияны қайта ұйымдастыру және тарату</w:t>
      </w:r>
    </w:p>
    <w:bookmarkEnd w:id="1717"/>
    <w:bookmarkStart w:name="z1735" w:id="171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13-қосымша</w:t>
            </w:r>
          </w:p>
        </w:tc>
      </w:tr>
    </w:tbl>
    <w:bookmarkStart w:name="z1737" w:id="171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1719"/>
    <w:bookmarkStart w:name="z1738" w:id="1720"/>
    <w:p>
      <w:pPr>
        <w:spacing w:after="0"/>
        <w:ind w:left="0"/>
        <w:jc w:val="left"/>
      </w:pPr>
      <w:r>
        <w:rPr>
          <w:rFonts w:ascii="Times New Roman"/>
          <w:b/>
          <w:i w:val="false"/>
          <w:color w:val="000000"/>
        </w:rPr>
        <w:t xml:space="preserve"> 1-тарау. Жалпы ережелер</w:t>
      </w:r>
    </w:p>
    <w:bookmarkEnd w:id="1720"/>
    <w:bookmarkStart w:name="z1739" w:id="172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721"/>
    <w:bookmarkStart w:name="z1740" w:id="172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722"/>
    <w:bookmarkStart w:name="z1741" w:id="1723"/>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23"/>
    <w:bookmarkStart w:name="z1742" w:id="1724"/>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724"/>
    <w:bookmarkStart w:name="z1743" w:id="1725"/>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725"/>
    <w:bookmarkStart w:name="z1744" w:id="172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726"/>
    <w:bookmarkStart w:name="z1745" w:id="1727"/>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727"/>
    <w:bookmarkStart w:name="z1746" w:id="1728"/>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1 шағын аудан, 1 ғимарат.</w:t>
      </w:r>
    </w:p>
    <w:bookmarkEnd w:id="1728"/>
    <w:bookmarkStart w:name="z1747" w:id="1729"/>
    <w:p>
      <w:pPr>
        <w:spacing w:after="0"/>
        <w:ind w:left="0"/>
        <w:jc w:val="both"/>
      </w:pPr>
      <w:r>
        <w:rPr>
          <w:rFonts w:ascii="Times New Roman"/>
          <w:b w:val="false"/>
          <w:i w:val="false"/>
          <w:color w:val="000000"/>
          <w:sz w:val="28"/>
        </w:rPr>
        <w:t>
      9. Мемлекеттік органның толық атауы:</w:t>
      </w:r>
    </w:p>
    <w:bookmarkEnd w:id="1729"/>
    <w:bookmarkStart w:name="z1748" w:id="1730"/>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мемлекеттiк мекемесi;</w:t>
      </w:r>
    </w:p>
    <w:bookmarkEnd w:id="1730"/>
    <w:bookmarkStart w:name="z1749" w:id="1731"/>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Мангистауской области" Комитета транспорта Министерства индустрии и инфраструктурного развития Республики Казахстан".</w:t>
      </w:r>
    </w:p>
    <w:bookmarkEnd w:id="1731"/>
    <w:bookmarkStart w:name="z1750" w:id="173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732"/>
    <w:bookmarkStart w:name="z1751" w:id="1733"/>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733"/>
    <w:bookmarkStart w:name="z1752" w:id="1734"/>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734"/>
    <w:bookmarkStart w:name="z1753" w:id="1735"/>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735"/>
    <w:bookmarkStart w:name="z1754" w:id="1736"/>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736"/>
    <w:bookmarkStart w:name="z1755" w:id="1737"/>
    <w:p>
      <w:pPr>
        <w:spacing w:after="0"/>
        <w:ind w:left="0"/>
        <w:jc w:val="both"/>
      </w:pPr>
      <w:r>
        <w:rPr>
          <w:rFonts w:ascii="Times New Roman"/>
          <w:b w:val="false"/>
          <w:i w:val="false"/>
          <w:color w:val="000000"/>
          <w:sz w:val="28"/>
        </w:rPr>
        <w:t>
      13. Мақсаттары:</w:t>
      </w:r>
    </w:p>
    <w:bookmarkEnd w:id="1737"/>
    <w:bookmarkStart w:name="z1756" w:id="1738"/>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738"/>
    <w:bookmarkStart w:name="z1757" w:id="1739"/>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739"/>
    <w:bookmarkStart w:name="z1758" w:id="1740"/>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740"/>
    <w:bookmarkStart w:name="z1759" w:id="1741"/>
    <w:p>
      <w:pPr>
        <w:spacing w:after="0"/>
        <w:ind w:left="0"/>
        <w:jc w:val="both"/>
      </w:pPr>
      <w:r>
        <w:rPr>
          <w:rFonts w:ascii="Times New Roman"/>
          <w:b w:val="false"/>
          <w:i w:val="false"/>
          <w:color w:val="000000"/>
          <w:sz w:val="28"/>
        </w:rPr>
        <w:t>
      14. Құқықтары мен міндеттері:</w:t>
      </w:r>
    </w:p>
    <w:bookmarkEnd w:id="1741"/>
    <w:bookmarkStart w:name="z1760" w:id="1742"/>
    <w:p>
      <w:pPr>
        <w:spacing w:after="0"/>
        <w:ind w:left="0"/>
        <w:jc w:val="both"/>
      </w:pPr>
      <w:r>
        <w:rPr>
          <w:rFonts w:ascii="Times New Roman"/>
          <w:b w:val="false"/>
          <w:i w:val="false"/>
          <w:color w:val="000000"/>
          <w:sz w:val="28"/>
        </w:rPr>
        <w:t>
      құқықтары:</w:t>
      </w:r>
    </w:p>
    <w:bookmarkEnd w:id="1742"/>
    <w:bookmarkStart w:name="z1761" w:id="1743"/>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743"/>
    <w:bookmarkStart w:name="z1762" w:id="1744"/>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744"/>
    <w:bookmarkStart w:name="z1763" w:id="1745"/>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745"/>
    <w:bookmarkStart w:name="z1764" w:id="1746"/>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746"/>
    <w:bookmarkStart w:name="z1765" w:id="1747"/>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747"/>
    <w:bookmarkStart w:name="z1766" w:id="1748"/>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748"/>
    <w:bookmarkStart w:name="z1767" w:id="1749"/>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749"/>
    <w:bookmarkStart w:name="z1768" w:id="1750"/>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750"/>
    <w:bookmarkStart w:name="z1769" w:id="1751"/>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751"/>
    <w:bookmarkStart w:name="z1770" w:id="1752"/>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752"/>
    <w:bookmarkStart w:name="z1771" w:id="1753"/>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753"/>
    <w:bookmarkStart w:name="z1772" w:id="1754"/>
    <w:p>
      <w:pPr>
        <w:spacing w:after="0"/>
        <w:ind w:left="0"/>
        <w:jc w:val="both"/>
      </w:pPr>
      <w:r>
        <w:rPr>
          <w:rFonts w:ascii="Times New Roman"/>
          <w:b w:val="false"/>
          <w:i w:val="false"/>
          <w:color w:val="000000"/>
          <w:sz w:val="28"/>
        </w:rPr>
        <w:t>
      Міндеттері:</w:t>
      </w:r>
    </w:p>
    <w:bookmarkEnd w:id="1754"/>
    <w:bookmarkStart w:name="z1773" w:id="1755"/>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755"/>
    <w:bookmarkStart w:name="z1774" w:id="175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756"/>
    <w:bookmarkStart w:name="z1775" w:id="1757"/>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757"/>
    <w:bookmarkStart w:name="z1776" w:id="1758"/>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758"/>
    <w:bookmarkStart w:name="z1777" w:id="1759"/>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759"/>
    <w:bookmarkStart w:name="z1778" w:id="1760"/>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760"/>
    <w:bookmarkStart w:name="z1779" w:id="1761"/>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761"/>
    <w:bookmarkStart w:name="z1780" w:id="1762"/>
    <w:p>
      <w:pPr>
        <w:spacing w:after="0"/>
        <w:ind w:left="0"/>
        <w:jc w:val="both"/>
      </w:pPr>
      <w:r>
        <w:rPr>
          <w:rFonts w:ascii="Times New Roman"/>
          <w:b w:val="false"/>
          <w:i w:val="false"/>
          <w:color w:val="000000"/>
          <w:sz w:val="28"/>
        </w:rPr>
        <w:t>
      15. Функциялары:</w:t>
      </w:r>
    </w:p>
    <w:bookmarkEnd w:id="1762"/>
    <w:bookmarkStart w:name="z1781" w:id="1763"/>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763"/>
    <w:bookmarkStart w:name="z1782" w:id="1764"/>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764"/>
    <w:bookmarkStart w:name="z1783" w:id="1765"/>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765"/>
    <w:bookmarkStart w:name="z1784" w:id="1766"/>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766"/>
    <w:bookmarkStart w:name="z1785" w:id="1767"/>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767"/>
    <w:bookmarkStart w:name="z1786" w:id="1768"/>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768"/>
    <w:bookmarkStart w:name="z1787" w:id="1769"/>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769"/>
    <w:bookmarkStart w:name="z1788" w:id="1770"/>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770"/>
    <w:bookmarkStart w:name="z1789" w:id="1771"/>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771"/>
    <w:bookmarkStart w:name="z1790" w:id="1772"/>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772"/>
    <w:bookmarkStart w:name="z1791" w:id="1773"/>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773"/>
    <w:bookmarkStart w:name="z1792" w:id="1774"/>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774"/>
    <w:bookmarkStart w:name="z1793" w:id="1775"/>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775"/>
    <w:bookmarkStart w:name="z1794" w:id="1776"/>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776"/>
    <w:bookmarkStart w:name="z1795" w:id="1777"/>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777"/>
    <w:bookmarkStart w:name="z1796" w:id="1778"/>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778"/>
    <w:bookmarkStart w:name="z1797" w:id="1779"/>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779"/>
    <w:bookmarkStart w:name="z1798" w:id="1780"/>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780"/>
    <w:bookmarkStart w:name="z1799" w:id="1781"/>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781"/>
    <w:bookmarkStart w:name="z1800" w:id="178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782"/>
    <w:bookmarkStart w:name="z1801" w:id="1783"/>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783"/>
    <w:bookmarkStart w:name="z1802" w:id="178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784"/>
    <w:bookmarkStart w:name="z1803" w:id="1785"/>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785"/>
    <w:bookmarkStart w:name="z1804" w:id="1786"/>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786"/>
    <w:bookmarkStart w:name="z1805" w:id="1787"/>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787"/>
    <w:bookmarkStart w:name="z1806" w:id="1788"/>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788"/>
    <w:bookmarkStart w:name="z1807" w:id="1789"/>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789"/>
    <w:bookmarkStart w:name="z1808" w:id="1790"/>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790"/>
    <w:bookmarkStart w:name="z1809" w:id="1791"/>
    <w:p>
      <w:pPr>
        <w:spacing w:after="0"/>
        <w:ind w:left="0"/>
        <w:jc w:val="both"/>
      </w:pPr>
      <w:r>
        <w:rPr>
          <w:rFonts w:ascii="Times New Roman"/>
          <w:b w:val="false"/>
          <w:i w:val="false"/>
          <w:color w:val="000000"/>
          <w:sz w:val="28"/>
        </w:rPr>
        <w:t>
      26) кеме қатынасы қауіпсіздігін қамтамасыз етуді бақылауды және қадағалауды жүзеге асыру;</w:t>
      </w:r>
    </w:p>
    <w:bookmarkEnd w:id="1791"/>
    <w:bookmarkStart w:name="z1810" w:id="1792"/>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792"/>
    <w:bookmarkStart w:name="z1811" w:id="1793"/>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793"/>
    <w:bookmarkStart w:name="z1812" w:id="1794"/>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794"/>
    <w:bookmarkStart w:name="z1813" w:id="1795"/>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795"/>
    <w:bookmarkStart w:name="z1814" w:id="1796"/>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796"/>
    <w:bookmarkStart w:name="z1815" w:id="1797"/>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797"/>
    <w:bookmarkStart w:name="z1816" w:id="1798"/>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798"/>
    <w:bookmarkStart w:name="z1817" w:id="1799"/>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799"/>
    <w:bookmarkStart w:name="z1818" w:id="1800"/>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800"/>
    <w:bookmarkStart w:name="z1819" w:id="1801"/>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801"/>
    <w:bookmarkStart w:name="z1820" w:id="1802"/>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802"/>
    <w:bookmarkStart w:name="z1821" w:id="1803"/>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803"/>
    <w:bookmarkStart w:name="z1822" w:id="1804"/>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804"/>
    <w:bookmarkStart w:name="z1823" w:id="1805"/>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805"/>
    <w:bookmarkStart w:name="z1824" w:id="1806"/>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806"/>
    <w:bookmarkStart w:name="z1825" w:id="1807"/>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807"/>
    <w:bookmarkStart w:name="z1826" w:id="1808"/>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808"/>
    <w:bookmarkStart w:name="z1827" w:id="1809"/>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809"/>
    <w:bookmarkStart w:name="z1828" w:id="1810"/>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810"/>
    <w:bookmarkStart w:name="z1829" w:id="1811"/>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811"/>
    <w:bookmarkStart w:name="z1830" w:id="1812"/>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812"/>
    <w:bookmarkStart w:name="z1831" w:id="1813"/>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813"/>
    <w:bookmarkStart w:name="z1832" w:id="1814"/>
    <w:p>
      <w:pPr>
        <w:spacing w:after="0"/>
        <w:ind w:left="0"/>
        <w:jc w:val="both"/>
      </w:pPr>
      <w:r>
        <w:rPr>
          <w:rFonts w:ascii="Times New Roman"/>
          <w:b w:val="false"/>
          <w:i w:val="false"/>
          <w:color w:val="000000"/>
          <w:sz w:val="28"/>
        </w:rPr>
        <w:t>
      49) Мемлекеттік жылжымалы құрам тізілімін жүргізу;</w:t>
      </w:r>
    </w:p>
    <w:bookmarkEnd w:id="1814"/>
    <w:bookmarkStart w:name="z1833" w:id="1815"/>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815"/>
    <w:bookmarkStart w:name="z1834" w:id="1816"/>
    <w:p>
      <w:pPr>
        <w:spacing w:after="0"/>
        <w:ind w:left="0"/>
        <w:jc w:val="both"/>
      </w:pPr>
      <w:r>
        <w:rPr>
          <w:rFonts w:ascii="Times New Roman"/>
          <w:b w:val="false"/>
          <w:i w:val="false"/>
          <w:color w:val="000000"/>
          <w:sz w:val="28"/>
        </w:rPr>
        <w:t>
      49-2) қауіпсіздік сертификатын беру;</w:t>
      </w:r>
    </w:p>
    <w:bookmarkEnd w:id="1816"/>
    <w:bookmarkStart w:name="z1835" w:id="1817"/>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817"/>
    <w:bookmarkStart w:name="z1836" w:id="1818"/>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818"/>
    <w:bookmarkStart w:name="z1837" w:id="1819"/>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819"/>
    <w:bookmarkStart w:name="z1838" w:id="1820"/>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820"/>
    <w:bookmarkStart w:name="z1839" w:id="182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821"/>
    <w:bookmarkStart w:name="z1840" w:id="1822"/>
    <w:p>
      <w:pPr>
        <w:spacing w:after="0"/>
        <w:ind w:left="0"/>
        <w:jc w:val="both"/>
      </w:pPr>
      <w:r>
        <w:rPr>
          <w:rFonts w:ascii="Times New Roman"/>
          <w:b w:val="false"/>
          <w:i w:val="false"/>
          <w:color w:val="000000"/>
          <w:sz w:val="28"/>
        </w:rPr>
        <w:t>
      19. Инспекция басшысының өкілеттігі:</w:t>
      </w:r>
    </w:p>
    <w:bookmarkEnd w:id="1822"/>
    <w:bookmarkStart w:name="z1841" w:id="1823"/>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823"/>
    <w:bookmarkStart w:name="z1842" w:id="1824"/>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824"/>
    <w:bookmarkStart w:name="z1843" w:id="1825"/>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825"/>
    <w:bookmarkStart w:name="z1844" w:id="1826"/>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826"/>
    <w:bookmarkStart w:name="z1845" w:id="1827"/>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827"/>
    <w:bookmarkStart w:name="z1846" w:id="1828"/>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828"/>
    <w:bookmarkStart w:name="z1847" w:id="1829"/>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829"/>
    <w:bookmarkStart w:name="z1848" w:id="1830"/>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830"/>
    <w:bookmarkStart w:name="z1849" w:id="1831"/>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831"/>
    <w:bookmarkStart w:name="z1850" w:id="1832"/>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832"/>
    <w:bookmarkStart w:name="z1851" w:id="183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833"/>
    <w:bookmarkStart w:name="z1852" w:id="1834"/>
    <w:p>
      <w:pPr>
        <w:spacing w:after="0"/>
        <w:ind w:left="0"/>
        <w:jc w:val="left"/>
      </w:pPr>
      <w:r>
        <w:rPr>
          <w:rFonts w:ascii="Times New Roman"/>
          <w:b/>
          <w:i w:val="false"/>
          <w:color w:val="000000"/>
        </w:rPr>
        <w:t xml:space="preserve"> 4-тарау. Инспекцияның мүлкі</w:t>
      </w:r>
    </w:p>
    <w:bookmarkEnd w:id="1834"/>
    <w:bookmarkStart w:name="z1853" w:id="1835"/>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835"/>
    <w:bookmarkStart w:name="z1854" w:id="1836"/>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36"/>
    <w:bookmarkStart w:name="z1855" w:id="1837"/>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837"/>
    <w:bookmarkStart w:name="z1856" w:id="1838"/>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38"/>
    <w:bookmarkStart w:name="z1857" w:id="1839"/>
    <w:p>
      <w:pPr>
        <w:spacing w:after="0"/>
        <w:ind w:left="0"/>
        <w:jc w:val="left"/>
      </w:pPr>
      <w:r>
        <w:rPr>
          <w:rFonts w:ascii="Times New Roman"/>
          <w:b/>
          <w:i w:val="false"/>
          <w:color w:val="000000"/>
        </w:rPr>
        <w:t xml:space="preserve"> 5-тарау. Инспекцияны қайта ұйымдастыру және тарату</w:t>
      </w:r>
    </w:p>
    <w:bookmarkEnd w:id="1839"/>
    <w:bookmarkStart w:name="z1858" w:id="184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8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14-қосымша</w:t>
            </w:r>
          </w:p>
        </w:tc>
      </w:tr>
    </w:tbl>
    <w:bookmarkStart w:name="z1860" w:id="184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мекемесінің ережесі</w:t>
      </w:r>
    </w:p>
    <w:bookmarkEnd w:id="1841"/>
    <w:bookmarkStart w:name="z1861" w:id="1842"/>
    <w:p>
      <w:pPr>
        <w:spacing w:after="0"/>
        <w:ind w:left="0"/>
        <w:jc w:val="left"/>
      </w:pPr>
      <w:r>
        <w:rPr>
          <w:rFonts w:ascii="Times New Roman"/>
          <w:b/>
          <w:i w:val="false"/>
          <w:color w:val="000000"/>
        </w:rPr>
        <w:t xml:space="preserve"> 1-тарау. Жалпы ережелер</w:t>
      </w:r>
    </w:p>
    <w:bookmarkEnd w:id="1842"/>
    <w:bookmarkStart w:name="z1862" w:id="184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843"/>
    <w:bookmarkStart w:name="z1863" w:id="184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844"/>
    <w:bookmarkStart w:name="z1864" w:id="1845"/>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45"/>
    <w:bookmarkStart w:name="z1865" w:id="1846"/>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846"/>
    <w:bookmarkStart w:name="z1866" w:id="1847"/>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847"/>
    <w:bookmarkStart w:name="z1867" w:id="184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848"/>
    <w:bookmarkStart w:name="z1868" w:id="1849"/>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849"/>
    <w:bookmarkStart w:name="z1869" w:id="1850"/>
    <w:p>
      <w:pPr>
        <w:spacing w:after="0"/>
        <w:ind w:left="0"/>
        <w:jc w:val="both"/>
      </w:pPr>
      <w:r>
        <w:rPr>
          <w:rFonts w:ascii="Times New Roman"/>
          <w:b w:val="false"/>
          <w:i w:val="false"/>
          <w:color w:val="000000"/>
          <w:sz w:val="28"/>
        </w:rPr>
        <w:t>
      8. Инспекцияның орналасқан жері: Қазақстан Республикасы, 010000, Астана қаласы, Байқоңыр ауданы, Әл-Фараби даңғылы, 49 ғимарат.</w:t>
      </w:r>
    </w:p>
    <w:bookmarkEnd w:id="1850"/>
    <w:bookmarkStart w:name="z1870" w:id="1851"/>
    <w:p>
      <w:pPr>
        <w:spacing w:after="0"/>
        <w:ind w:left="0"/>
        <w:jc w:val="both"/>
      </w:pPr>
      <w:r>
        <w:rPr>
          <w:rFonts w:ascii="Times New Roman"/>
          <w:b w:val="false"/>
          <w:i w:val="false"/>
          <w:color w:val="000000"/>
          <w:sz w:val="28"/>
        </w:rPr>
        <w:t>
      9. Мемлекеттік органның толық атауы:</w:t>
      </w:r>
    </w:p>
    <w:bookmarkEnd w:id="1851"/>
    <w:bookmarkStart w:name="z1871" w:id="1852"/>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мемлекеттiк мекемесi;</w:t>
      </w:r>
    </w:p>
    <w:bookmarkEnd w:id="1852"/>
    <w:bookmarkStart w:name="z1872" w:id="1853"/>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Астана" Комитета транспорта Министерства индустрии и инфраструктурного развития Республики Казахстан".</w:t>
      </w:r>
    </w:p>
    <w:bookmarkEnd w:id="1853"/>
    <w:bookmarkStart w:name="z1873" w:id="185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854"/>
    <w:bookmarkStart w:name="z1874" w:id="185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855"/>
    <w:bookmarkStart w:name="z1875" w:id="1856"/>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856"/>
    <w:bookmarkStart w:name="z1876" w:id="1857"/>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857"/>
    <w:bookmarkStart w:name="z1877" w:id="1858"/>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858"/>
    <w:bookmarkStart w:name="z1878" w:id="1859"/>
    <w:p>
      <w:pPr>
        <w:spacing w:after="0"/>
        <w:ind w:left="0"/>
        <w:jc w:val="both"/>
      </w:pPr>
      <w:r>
        <w:rPr>
          <w:rFonts w:ascii="Times New Roman"/>
          <w:b w:val="false"/>
          <w:i w:val="false"/>
          <w:color w:val="000000"/>
          <w:sz w:val="28"/>
        </w:rPr>
        <w:t>
      13. Мақсаттары:</w:t>
      </w:r>
    </w:p>
    <w:bookmarkEnd w:id="1859"/>
    <w:bookmarkStart w:name="z1879" w:id="186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860"/>
    <w:bookmarkStart w:name="z1880" w:id="1861"/>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861"/>
    <w:bookmarkStart w:name="z1881" w:id="186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862"/>
    <w:bookmarkStart w:name="z1882" w:id="1863"/>
    <w:p>
      <w:pPr>
        <w:spacing w:after="0"/>
        <w:ind w:left="0"/>
        <w:jc w:val="both"/>
      </w:pPr>
      <w:r>
        <w:rPr>
          <w:rFonts w:ascii="Times New Roman"/>
          <w:b w:val="false"/>
          <w:i w:val="false"/>
          <w:color w:val="000000"/>
          <w:sz w:val="28"/>
        </w:rPr>
        <w:t>
      14. Құқықтары мен міндеттері:</w:t>
      </w:r>
    </w:p>
    <w:bookmarkEnd w:id="1863"/>
    <w:bookmarkStart w:name="z1883" w:id="1864"/>
    <w:p>
      <w:pPr>
        <w:spacing w:after="0"/>
        <w:ind w:left="0"/>
        <w:jc w:val="both"/>
      </w:pPr>
      <w:r>
        <w:rPr>
          <w:rFonts w:ascii="Times New Roman"/>
          <w:b w:val="false"/>
          <w:i w:val="false"/>
          <w:color w:val="000000"/>
          <w:sz w:val="28"/>
        </w:rPr>
        <w:t>
      құқықтары:</w:t>
      </w:r>
    </w:p>
    <w:bookmarkEnd w:id="1864"/>
    <w:bookmarkStart w:name="z1884" w:id="186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865"/>
    <w:bookmarkStart w:name="z1885" w:id="186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866"/>
    <w:bookmarkStart w:name="z1886" w:id="1867"/>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867"/>
    <w:bookmarkStart w:name="z1887" w:id="1868"/>
    <w:p>
      <w:pPr>
        <w:spacing w:after="0"/>
        <w:ind w:left="0"/>
        <w:jc w:val="both"/>
      </w:pPr>
      <w:r>
        <w:rPr>
          <w:rFonts w:ascii="Times New Roman"/>
          <w:b w:val="false"/>
          <w:i w:val="false"/>
          <w:color w:val="000000"/>
          <w:sz w:val="28"/>
        </w:rPr>
        <w:t>
      4) хаттамалар толтырады, әкімшілік құқық бұзушылықтар туралы істер, оның ішінде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 бойынша Қазақстан Республикасының Әкімшілік құқық бұзушылықтар туралы заңнамасына сәйкес іс жүргізуді жүзеге асырады;</w:t>
      </w:r>
    </w:p>
    <w:bookmarkEnd w:id="1868"/>
    <w:bookmarkStart w:name="z1888" w:id="1869"/>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869"/>
    <w:bookmarkStart w:name="z1889" w:id="1870"/>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870"/>
    <w:bookmarkStart w:name="z1890" w:id="1871"/>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871"/>
    <w:bookmarkStart w:name="z1891" w:id="1872"/>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872"/>
    <w:bookmarkStart w:name="z1892" w:id="1873"/>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873"/>
    <w:bookmarkStart w:name="z1893" w:id="1874"/>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874"/>
    <w:bookmarkStart w:name="z1894" w:id="1875"/>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875"/>
    <w:bookmarkStart w:name="z1895" w:id="1876"/>
    <w:p>
      <w:pPr>
        <w:spacing w:after="0"/>
        <w:ind w:left="0"/>
        <w:jc w:val="both"/>
      </w:pPr>
      <w:r>
        <w:rPr>
          <w:rFonts w:ascii="Times New Roman"/>
          <w:b w:val="false"/>
          <w:i w:val="false"/>
          <w:color w:val="000000"/>
          <w:sz w:val="28"/>
        </w:rPr>
        <w:t>
      Міндеттері:</w:t>
      </w:r>
    </w:p>
    <w:bookmarkEnd w:id="1876"/>
    <w:bookmarkStart w:name="z1896" w:id="187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877"/>
    <w:bookmarkStart w:name="z1897" w:id="187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878"/>
    <w:bookmarkStart w:name="z1898" w:id="1879"/>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879"/>
    <w:bookmarkStart w:name="z1899" w:id="188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880"/>
    <w:bookmarkStart w:name="z1900" w:id="188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881"/>
    <w:bookmarkStart w:name="z1901" w:id="188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882"/>
    <w:bookmarkStart w:name="z1902" w:id="1883"/>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883"/>
    <w:bookmarkStart w:name="z1903" w:id="1884"/>
    <w:p>
      <w:pPr>
        <w:spacing w:after="0"/>
        <w:ind w:left="0"/>
        <w:jc w:val="both"/>
      </w:pPr>
      <w:r>
        <w:rPr>
          <w:rFonts w:ascii="Times New Roman"/>
          <w:b w:val="false"/>
          <w:i w:val="false"/>
          <w:color w:val="000000"/>
          <w:sz w:val="28"/>
        </w:rPr>
        <w:t>
      15. Функциялары:</w:t>
      </w:r>
    </w:p>
    <w:bookmarkEnd w:id="1884"/>
    <w:bookmarkStart w:name="z1904" w:id="188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885"/>
    <w:bookmarkStart w:name="z1905" w:id="1886"/>
    <w:p>
      <w:pPr>
        <w:spacing w:after="0"/>
        <w:ind w:left="0"/>
        <w:jc w:val="both"/>
      </w:pPr>
      <w:r>
        <w:rPr>
          <w:rFonts w:ascii="Times New Roman"/>
          <w:b w:val="false"/>
          <w:i w:val="false"/>
          <w:color w:val="000000"/>
          <w:sz w:val="28"/>
        </w:rPr>
        <w:t>
      2) транзиттік әлеуетті пайдалану туралы ақпаратты жинақтауды автокөлік құралдары қозғалысының қарқындылығын жинақталған ақпаратты есепке алуды жүзеге асыру, белгіленген нысандағы есеп беру құжаттары түрінде беруді ұйымдастыру мен жүзеге асыру;</w:t>
      </w:r>
    </w:p>
    <w:bookmarkEnd w:id="1886"/>
    <w:bookmarkStart w:name="z1906" w:id="188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887"/>
    <w:bookmarkStart w:name="z1907" w:id="188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888"/>
    <w:bookmarkStart w:name="z1908" w:id="1889"/>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889"/>
    <w:bookmarkStart w:name="z1909" w:id="1890"/>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890"/>
    <w:bookmarkStart w:name="z1910" w:id="1891"/>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891"/>
    <w:bookmarkStart w:name="z1911" w:id="1892"/>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892"/>
    <w:bookmarkStart w:name="z1912" w:id="1893"/>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1893"/>
    <w:bookmarkStart w:name="z1913" w:id="1894"/>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894"/>
    <w:bookmarkStart w:name="z1914" w:id="1895"/>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895"/>
    <w:bookmarkStart w:name="z1915" w:id="1896"/>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896"/>
    <w:bookmarkStart w:name="z1916" w:id="1897"/>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897"/>
    <w:bookmarkStart w:name="z1917" w:id="1898"/>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898"/>
    <w:bookmarkStart w:name="z1918" w:id="1899"/>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899"/>
    <w:bookmarkStart w:name="z1919" w:id="1900"/>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900"/>
    <w:bookmarkStart w:name="z1920" w:id="1901"/>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901"/>
    <w:bookmarkStart w:name="z1921" w:id="1902"/>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902"/>
    <w:bookmarkStart w:name="z1922" w:id="1903"/>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903"/>
    <w:bookmarkStart w:name="z1923" w:id="190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904"/>
    <w:bookmarkStart w:name="z1924" w:id="1905"/>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905"/>
    <w:bookmarkStart w:name="z1925" w:id="190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906"/>
    <w:bookmarkStart w:name="z1926" w:id="1907"/>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907"/>
    <w:bookmarkStart w:name="z1927" w:id="1908"/>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908"/>
    <w:bookmarkStart w:name="z1928" w:id="1909"/>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909"/>
    <w:bookmarkStart w:name="z1929" w:id="1910"/>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910"/>
    <w:bookmarkStart w:name="z1930" w:id="1911"/>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911"/>
    <w:bookmarkStart w:name="z1931" w:id="1912"/>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912"/>
    <w:bookmarkStart w:name="z1932" w:id="1913"/>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913"/>
    <w:bookmarkStart w:name="z1933" w:id="1914"/>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914"/>
    <w:bookmarkStart w:name="z1934" w:id="1915"/>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915"/>
    <w:bookmarkStart w:name="z1935" w:id="1916"/>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916"/>
    <w:bookmarkStart w:name="z1936" w:id="1917"/>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917"/>
    <w:bookmarkStart w:name="z1937" w:id="1918"/>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918"/>
    <w:bookmarkStart w:name="z1938" w:id="1919"/>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919"/>
    <w:bookmarkStart w:name="z1939" w:id="1920"/>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920"/>
    <w:bookmarkStart w:name="z1940" w:id="1921"/>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921"/>
    <w:bookmarkStart w:name="z1941" w:id="1922"/>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922"/>
    <w:bookmarkStart w:name="z1942" w:id="1923"/>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923"/>
    <w:bookmarkStart w:name="z1943" w:id="1924"/>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924"/>
    <w:bookmarkStart w:name="z1944" w:id="1925"/>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925"/>
    <w:bookmarkStart w:name="z1945" w:id="1926"/>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926"/>
    <w:bookmarkStart w:name="z1946" w:id="1927"/>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927"/>
    <w:bookmarkStart w:name="z1947" w:id="1928"/>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928"/>
    <w:bookmarkStart w:name="z1948" w:id="1929"/>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929"/>
    <w:bookmarkStart w:name="z1949" w:id="1930"/>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930"/>
    <w:bookmarkStart w:name="z1950" w:id="1931"/>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931"/>
    <w:bookmarkStart w:name="z1951" w:id="1932"/>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932"/>
    <w:bookmarkStart w:name="z1952" w:id="1933"/>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933"/>
    <w:bookmarkStart w:name="z1953" w:id="1934"/>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934"/>
    <w:bookmarkStart w:name="z1954" w:id="1935"/>
    <w:p>
      <w:pPr>
        <w:spacing w:after="0"/>
        <w:ind w:left="0"/>
        <w:jc w:val="both"/>
      </w:pPr>
      <w:r>
        <w:rPr>
          <w:rFonts w:ascii="Times New Roman"/>
          <w:b w:val="false"/>
          <w:i w:val="false"/>
          <w:color w:val="000000"/>
          <w:sz w:val="28"/>
        </w:rPr>
        <w:t>
      48) Мемлекеттік жылжымалы құрам тізілімін жүргізу;</w:t>
      </w:r>
    </w:p>
    <w:bookmarkEnd w:id="1935"/>
    <w:bookmarkStart w:name="z1955" w:id="1936"/>
    <w:p>
      <w:pPr>
        <w:spacing w:after="0"/>
        <w:ind w:left="0"/>
        <w:jc w:val="both"/>
      </w:pPr>
      <w:r>
        <w:rPr>
          <w:rFonts w:ascii="Times New Roman"/>
          <w:b w:val="false"/>
          <w:i w:val="false"/>
          <w:color w:val="000000"/>
          <w:sz w:val="28"/>
        </w:rPr>
        <w:t>
      49)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936"/>
    <w:bookmarkStart w:name="z1956" w:id="1937"/>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937"/>
    <w:bookmarkStart w:name="z1957" w:id="1938"/>
    <w:p>
      <w:pPr>
        <w:spacing w:after="0"/>
        <w:ind w:left="0"/>
        <w:jc w:val="both"/>
      </w:pPr>
      <w:r>
        <w:rPr>
          <w:rFonts w:ascii="Times New Roman"/>
          <w:b w:val="false"/>
          <w:i w:val="false"/>
          <w:color w:val="000000"/>
          <w:sz w:val="28"/>
        </w:rPr>
        <w:t>
      49-2) қауіпсіздік сертификатын беру;</w:t>
      </w:r>
    </w:p>
    <w:bookmarkEnd w:id="1938"/>
    <w:bookmarkStart w:name="z1958" w:id="1939"/>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939"/>
    <w:bookmarkStart w:name="z1959" w:id="1940"/>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940"/>
    <w:bookmarkStart w:name="z1960" w:id="1941"/>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941"/>
    <w:bookmarkStart w:name="z1961" w:id="1942"/>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942"/>
    <w:bookmarkStart w:name="z1962" w:id="194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943"/>
    <w:bookmarkStart w:name="z1963" w:id="1944"/>
    <w:p>
      <w:pPr>
        <w:spacing w:after="0"/>
        <w:ind w:left="0"/>
        <w:jc w:val="both"/>
      </w:pPr>
      <w:r>
        <w:rPr>
          <w:rFonts w:ascii="Times New Roman"/>
          <w:b w:val="false"/>
          <w:i w:val="false"/>
          <w:color w:val="000000"/>
          <w:sz w:val="28"/>
        </w:rPr>
        <w:t>
      19. Инспекция басшысының өкілеттігі:</w:t>
      </w:r>
    </w:p>
    <w:bookmarkEnd w:id="1944"/>
    <w:bookmarkStart w:name="z1964" w:id="1945"/>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945"/>
    <w:bookmarkStart w:name="z1965" w:id="1946"/>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946"/>
    <w:bookmarkStart w:name="z1966" w:id="1947"/>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947"/>
    <w:bookmarkStart w:name="z1967" w:id="1948"/>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948"/>
    <w:bookmarkStart w:name="z1968" w:id="1949"/>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949"/>
    <w:bookmarkStart w:name="z1969" w:id="1950"/>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950"/>
    <w:bookmarkStart w:name="z1970" w:id="1951"/>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951"/>
    <w:bookmarkStart w:name="z1971" w:id="1952"/>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952"/>
    <w:bookmarkStart w:name="z1972" w:id="1953"/>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953"/>
    <w:bookmarkStart w:name="z1973" w:id="1954"/>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954"/>
    <w:bookmarkStart w:name="z1974" w:id="195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955"/>
    <w:bookmarkStart w:name="z1975" w:id="1956"/>
    <w:p>
      <w:pPr>
        <w:spacing w:after="0"/>
        <w:ind w:left="0"/>
        <w:jc w:val="left"/>
      </w:pPr>
      <w:r>
        <w:rPr>
          <w:rFonts w:ascii="Times New Roman"/>
          <w:b/>
          <w:i w:val="false"/>
          <w:color w:val="000000"/>
        </w:rPr>
        <w:t xml:space="preserve"> 4-тарау. Инспекцияның мүлкі</w:t>
      </w:r>
    </w:p>
    <w:bookmarkEnd w:id="1956"/>
    <w:bookmarkStart w:name="z1976" w:id="195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957"/>
    <w:bookmarkStart w:name="z1977" w:id="195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58"/>
    <w:bookmarkStart w:name="z1978" w:id="195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959"/>
    <w:bookmarkStart w:name="z1979" w:id="196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60"/>
    <w:bookmarkStart w:name="z1980" w:id="1961"/>
    <w:p>
      <w:pPr>
        <w:spacing w:after="0"/>
        <w:ind w:left="0"/>
        <w:jc w:val="left"/>
      </w:pPr>
      <w:r>
        <w:rPr>
          <w:rFonts w:ascii="Times New Roman"/>
          <w:b/>
          <w:i w:val="false"/>
          <w:color w:val="000000"/>
        </w:rPr>
        <w:t xml:space="preserve"> 5-тарау. Инспекцияны қайта ұйымдастыру және тарату</w:t>
      </w:r>
    </w:p>
    <w:bookmarkEnd w:id="1961"/>
    <w:bookmarkStart w:name="z1981" w:id="196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15-қосымша</w:t>
            </w:r>
          </w:p>
        </w:tc>
      </w:tr>
    </w:tbl>
    <w:bookmarkStart w:name="z1983" w:id="196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мекемесінің ережесі</w:t>
      </w:r>
    </w:p>
    <w:bookmarkEnd w:id="1963"/>
    <w:bookmarkStart w:name="z1984" w:id="1964"/>
    <w:p>
      <w:pPr>
        <w:spacing w:after="0"/>
        <w:ind w:left="0"/>
        <w:jc w:val="left"/>
      </w:pPr>
      <w:r>
        <w:rPr>
          <w:rFonts w:ascii="Times New Roman"/>
          <w:b/>
          <w:i w:val="false"/>
          <w:color w:val="000000"/>
        </w:rPr>
        <w:t xml:space="preserve"> 1-тарау. Жалпы ережелер</w:t>
      </w:r>
    </w:p>
    <w:bookmarkEnd w:id="1964"/>
    <w:bookmarkStart w:name="z1985" w:id="196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965"/>
    <w:bookmarkStart w:name="z1986" w:id="196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966"/>
    <w:bookmarkStart w:name="z1987" w:id="196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67"/>
    <w:bookmarkStart w:name="z1988" w:id="196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968"/>
    <w:bookmarkStart w:name="z1989" w:id="196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969"/>
    <w:bookmarkStart w:name="z1990" w:id="197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970"/>
    <w:bookmarkStart w:name="z1991" w:id="197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971"/>
    <w:bookmarkStart w:name="z1992" w:id="1972"/>
    <w:p>
      <w:pPr>
        <w:spacing w:after="0"/>
        <w:ind w:left="0"/>
        <w:jc w:val="both"/>
      </w:pPr>
      <w:r>
        <w:rPr>
          <w:rFonts w:ascii="Times New Roman"/>
          <w:b w:val="false"/>
          <w:i w:val="false"/>
          <w:color w:val="000000"/>
          <w:sz w:val="28"/>
        </w:rPr>
        <w:t>
      8. Инспекцияның орналасқан жері: Қазақстан Республикасы, 140000, Павлодар облысы, Павлодар қаласы, Академик Бектұров көшесі, 107.</w:t>
      </w:r>
    </w:p>
    <w:bookmarkEnd w:id="1972"/>
    <w:bookmarkStart w:name="z1993" w:id="1973"/>
    <w:p>
      <w:pPr>
        <w:spacing w:after="0"/>
        <w:ind w:left="0"/>
        <w:jc w:val="both"/>
      </w:pPr>
      <w:r>
        <w:rPr>
          <w:rFonts w:ascii="Times New Roman"/>
          <w:b w:val="false"/>
          <w:i w:val="false"/>
          <w:color w:val="000000"/>
          <w:sz w:val="28"/>
        </w:rPr>
        <w:t>
      9. Мемлекеттік органның толық атауы:</w:t>
      </w:r>
    </w:p>
    <w:bookmarkEnd w:id="1973"/>
    <w:bookmarkStart w:name="z1994" w:id="197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мемлекеттiк мекемесi;</w:t>
      </w:r>
    </w:p>
    <w:bookmarkEnd w:id="1974"/>
    <w:bookmarkStart w:name="z1995" w:id="197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Павлодарской области" Комитета транспорта Министерства индустрии и инфраструктурного развития Республики Казахстан".</w:t>
      </w:r>
    </w:p>
    <w:bookmarkEnd w:id="1975"/>
    <w:bookmarkStart w:name="z1996" w:id="197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976"/>
    <w:bookmarkStart w:name="z1997" w:id="197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977"/>
    <w:bookmarkStart w:name="z1998" w:id="197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978"/>
    <w:bookmarkStart w:name="z1999" w:id="197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979"/>
    <w:bookmarkStart w:name="z2000" w:id="1980"/>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980"/>
    <w:bookmarkStart w:name="z2001" w:id="1981"/>
    <w:p>
      <w:pPr>
        <w:spacing w:after="0"/>
        <w:ind w:left="0"/>
        <w:jc w:val="both"/>
      </w:pPr>
      <w:r>
        <w:rPr>
          <w:rFonts w:ascii="Times New Roman"/>
          <w:b w:val="false"/>
          <w:i w:val="false"/>
          <w:color w:val="000000"/>
          <w:sz w:val="28"/>
        </w:rPr>
        <w:t>
      13. Мақсаттары:</w:t>
      </w:r>
    </w:p>
    <w:bookmarkEnd w:id="1981"/>
    <w:bookmarkStart w:name="z2002" w:id="198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982"/>
    <w:bookmarkStart w:name="z2003" w:id="198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983"/>
    <w:bookmarkStart w:name="z2004" w:id="198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984"/>
    <w:bookmarkStart w:name="z2005" w:id="1985"/>
    <w:p>
      <w:pPr>
        <w:spacing w:after="0"/>
        <w:ind w:left="0"/>
        <w:jc w:val="both"/>
      </w:pPr>
      <w:r>
        <w:rPr>
          <w:rFonts w:ascii="Times New Roman"/>
          <w:b w:val="false"/>
          <w:i w:val="false"/>
          <w:color w:val="000000"/>
          <w:sz w:val="28"/>
        </w:rPr>
        <w:t>
      14. Құқықтары мен міндеттері:</w:t>
      </w:r>
    </w:p>
    <w:bookmarkEnd w:id="1985"/>
    <w:bookmarkStart w:name="z2006" w:id="1986"/>
    <w:p>
      <w:pPr>
        <w:spacing w:after="0"/>
        <w:ind w:left="0"/>
        <w:jc w:val="both"/>
      </w:pPr>
      <w:r>
        <w:rPr>
          <w:rFonts w:ascii="Times New Roman"/>
          <w:b w:val="false"/>
          <w:i w:val="false"/>
          <w:color w:val="000000"/>
          <w:sz w:val="28"/>
        </w:rPr>
        <w:t>
      құқықтары:</w:t>
      </w:r>
    </w:p>
    <w:bookmarkEnd w:id="1986"/>
    <w:bookmarkStart w:name="z2007" w:id="198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987"/>
    <w:bookmarkStart w:name="z2008" w:id="198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988"/>
    <w:bookmarkStart w:name="z2009" w:id="198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989"/>
    <w:bookmarkStart w:name="z2010" w:id="199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990"/>
    <w:bookmarkStart w:name="z2011" w:id="199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991"/>
    <w:bookmarkStart w:name="z2012" w:id="199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992"/>
    <w:bookmarkStart w:name="z2013" w:id="199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993"/>
    <w:bookmarkStart w:name="z2014" w:id="199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994"/>
    <w:bookmarkStart w:name="z2015" w:id="199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995"/>
    <w:bookmarkStart w:name="z2016" w:id="199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996"/>
    <w:bookmarkStart w:name="z2017" w:id="199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997"/>
    <w:bookmarkStart w:name="z2018" w:id="1998"/>
    <w:p>
      <w:pPr>
        <w:spacing w:after="0"/>
        <w:ind w:left="0"/>
        <w:jc w:val="both"/>
      </w:pPr>
      <w:r>
        <w:rPr>
          <w:rFonts w:ascii="Times New Roman"/>
          <w:b w:val="false"/>
          <w:i w:val="false"/>
          <w:color w:val="000000"/>
          <w:sz w:val="28"/>
        </w:rPr>
        <w:t>
      Міндеттері:</w:t>
      </w:r>
    </w:p>
    <w:bookmarkEnd w:id="1998"/>
    <w:bookmarkStart w:name="z2019" w:id="199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999"/>
    <w:bookmarkStart w:name="z2020" w:id="200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000"/>
    <w:bookmarkStart w:name="z2021" w:id="200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001"/>
    <w:bookmarkStart w:name="z2022" w:id="200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002"/>
    <w:bookmarkStart w:name="z2023" w:id="200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003"/>
    <w:bookmarkStart w:name="z2024" w:id="200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004"/>
    <w:bookmarkStart w:name="z2025" w:id="200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005"/>
    <w:bookmarkStart w:name="z2026" w:id="2006"/>
    <w:p>
      <w:pPr>
        <w:spacing w:after="0"/>
        <w:ind w:left="0"/>
        <w:jc w:val="both"/>
      </w:pPr>
      <w:r>
        <w:rPr>
          <w:rFonts w:ascii="Times New Roman"/>
          <w:b w:val="false"/>
          <w:i w:val="false"/>
          <w:color w:val="000000"/>
          <w:sz w:val="28"/>
        </w:rPr>
        <w:t>
      15. Функциялары:</w:t>
      </w:r>
    </w:p>
    <w:bookmarkEnd w:id="2006"/>
    <w:bookmarkStart w:name="z2027" w:id="200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007"/>
    <w:bookmarkStart w:name="z2028" w:id="200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008"/>
    <w:bookmarkStart w:name="z2029" w:id="200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009"/>
    <w:bookmarkStart w:name="z2030" w:id="201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010"/>
    <w:bookmarkStart w:name="z2031" w:id="201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011"/>
    <w:bookmarkStart w:name="z2032" w:id="201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012"/>
    <w:bookmarkStart w:name="z2033" w:id="201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013"/>
    <w:bookmarkStart w:name="z2034" w:id="201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014"/>
    <w:bookmarkStart w:name="z2035" w:id="2015"/>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015"/>
    <w:bookmarkStart w:name="z2036" w:id="201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016"/>
    <w:bookmarkStart w:name="z2037" w:id="201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017"/>
    <w:bookmarkStart w:name="z2038" w:id="201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018"/>
    <w:bookmarkStart w:name="z2039" w:id="201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019"/>
    <w:bookmarkStart w:name="z2040" w:id="202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020"/>
    <w:bookmarkStart w:name="z2041" w:id="202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021"/>
    <w:bookmarkStart w:name="z2042" w:id="2022"/>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022"/>
    <w:bookmarkStart w:name="z2043" w:id="2023"/>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023"/>
    <w:bookmarkStart w:name="z2044" w:id="2024"/>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024"/>
    <w:bookmarkStart w:name="z2045" w:id="202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025"/>
    <w:bookmarkStart w:name="z2046" w:id="202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026"/>
    <w:bookmarkStart w:name="z2047" w:id="202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027"/>
    <w:bookmarkStart w:name="z2048" w:id="2028"/>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028"/>
    <w:bookmarkStart w:name="z2049" w:id="2029"/>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029"/>
    <w:bookmarkStart w:name="z2050" w:id="2030"/>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030"/>
    <w:bookmarkStart w:name="z2051" w:id="203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031"/>
    <w:bookmarkStart w:name="z2052" w:id="2032"/>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032"/>
    <w:bookmarkStart w:name="z2053" w:id="2033"/>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033"/>
    <w:bookmarkStart w:name="z2054" w:id="2034"/>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2034"/>
    <w:bookmarkStart w:name="z2055" w:id="2035"/>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035"/>
    <w:bookmarkStart w:name="z2056" w:id="2036"/>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036"/>
    <w:bookmarkStart w:name="z2057" w:id="2037"/>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037"/>
    <w:bookmarkStart w:name="z2058" w:id="2038"/>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038"/>
    <w:bookmarkStart w:name="z2059" w:id="2039"/>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039"/>
    <w:bookmarkStart w:name="z2060" w:id="2040"/>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040"/>
    <w:bookmarkStart w:name="z2061" w:id="2041"/>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041"/>
    <w:bookmarkStart w:name="z2062" w:id="2042"/>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042"/>
    <w:bookmarkStart w:name="z2063" w:id="2043"/>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043"/>
    <w:bookmarkStart w:name="z2064" w:id="2044"/>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044"/>
    <w:bookmarkStart w:name="z2065" w:id="2045"/>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045"/>
    <w:bookmarkStart w:name="z2066" w:id="2046"/>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046"/>
    <w:bookmarkStart w:name="z2067" w:id="2047"/>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047"/>
    <w:bookmarkStart w:name="z2068" w:id="2048"/>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048"/>
    <w:bookmarkStart w:name="z2069" w:id="2049"/>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049"/>
    <w:bookmarkStart w:name="z2070" w:id="2050"/>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050"/>
    <w:bookmarkStart w:name="z2071" w:id="2051"/>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051"/>
    <w:bookmarkStart w:name="z2072" w:id="2052"/>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052"/>
    <w:bookmarkStart w:name="z2073" w:id="2053"/>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053"/>
    <w:bookmarkStart w:name="z2074" w:id="2054"/>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054"/>
    <w:bookmarkStart w:name="z2075" w:id="2055"/>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055"/>
    <w:bookmarkStart w:name="z2076" w:id="2056"/>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056"/>
    <w:bookmarkStart w:name="z2077" w:id="2057"/>
    <w:p>
      <w:pPr>
        <w:spacing w:after="0"/>
        <w:ind w:left="0"/>
        <w:jc w:val="both"/>
      </w:pPr>
      <w:r>
        <w:rPr>
          <w:rFonts w:ascii="Times New Roman"/>
          <w:b w:val="false"/>
          <w:i w:val="false"/>
          <w:color w:val="000000"/>
          <w:sz w:val="28"/>
        </w:rPr>
        <w:t>
      48) Мемлекеттік жылжымалы құрам тізілімін жүргізу;</w:t>
      </w:r>
    </w:p>
    <w:bookmarkEnd w:id="2057"/>
    <w:bookmarkStart w:name="z2078" w:id="2058"/>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058"/>
    <w:bookmarkStart w:name="z2079" w:id="2059"/>
    <w:p>
      <w:pPr>
        <w:spacing w:after="0"/>
        <w:ind w:left="0"/>
        <w:jc w:val="both"/>
      </w:pPr>
      <w:r>
        <w:rPr>
          <w:rFonts w:ascii="Times New Roman"/>
          <w:b w:val="false"/>
          <w:i w:val="false"/>
          <w:color w:val="000000"/>
          <w:sz w:val="28"/>
        </w:rPr>
        <w:t>
      48-2) қауіпсіздік сертификатын беру;</w:t>
      </w:r>
    </w:p>
    <w:bookmarkEnd w:id="2059"/>
    <w:bookmarkStart w:name="z2080" w:id="2060"/>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060"/>
    <w:bookmarkStart w:name="z2081" w:id="206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061"/>
    <w:bookmarkStart w:name="z2082" w:id="206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062"/>
    <w:bookmarkStart w:name="z2083" w:id="206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063"/>
    <w:bookmarkStart w:name="z2084" w:id="206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064"/>
    <w:bookmarkStart w:name="z2085" w:id="2065"/>
    <w:p>
      <w:pPr>
        <w:spacing w:after="0"/>
        <w:ind w:left="0"/>
        <w:jc w:val="both"/>
      </w:pPr>
      <w:r>
        <w:rPr>
          <w:rFonts w:ascii="Times New Roman"/>
          <w:b w:val="false"/>
          <w:i w:val="false"/>
          <w:color w:val="000000"/>
          <w:sz w:val="28"/>
        </w:rPr>
        <w:t>
      19. Инспекция басшысының өкілеттігі:</w:t>
      </w:r>
    </w:p>
    <w:bookmarkEnd w:id="2065"/>
    <w:bookmarkStart w:name="z2086" w:id="206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066"/>
    <w:bookmarkStart w:name="z2087" w:id="206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067"/>
    <w:bookmarkStart w:name="z2088" w:id="2068"/>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068"/>
    <w:bookmarkStart w:name="z2089" w:id="206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069"/>
    <w:bookmarkStart w:name="z2090" w:id="207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070"/>
    <w:bookmarkStart w:name="z2091" w:id="2071"/>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071"/>
    <w:bookmarkStart w:name="z2092" w:id="207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072"/>
    <w:bookmarkStart w:name="z2093" w:id="207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073"/>
    <w:bookmarkStart w:name="z2094" w:id="207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074"/>
    <w:bookmarkStart w:name="z2095" w:id="207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075"/>
    <w:bookmarkStart w:name="z2096" w:id="207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076"/>
    <w:bookmarkStart w:name="z2097" w:id="2077"/>
    <w:p>
      <w:pPr>
        <w:spacing w:after="0"/>
        <w:ind w:left="0"/>
        <w:jc w:val="left"/>
      </w:pPr>
      <w:r>
        <w:rPr>
          <w:rFonts w:ascii="Times New Roman"/>
          <w:b/>
          <w:i w:val="false"/>
          <w:color w:val="000000"/>
        </w:rPr>
        <w:t xml:space="preserve"> 4-тарау. Инспекцияның мүлкі</w:t>
      </w:r>
    </w:p>
    <w:bookmarkEnd w:id="2077"/>
    <w:bookmarkStart w:name="z2098" w:id="2078"/>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078"/>
    <w:bookmarkStart w:name="z2099" w:id="207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79"/>
    <w:bookmarkStart w:name="z2100" w:id="208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080"/>
    <w:bookmarkStart w:name="z2101" w:id="208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1"/>
    <w:bookmarkStart w:name="z2102" w:id="2082"/>
    <w:p>
      <w:pPr>
        <w:spacing w:after="0"/>
        <w:ind w:left="0"/>
        <w:jc w:val="left"/>
      </w:pPr>
      <w:r>
        <w:rPr>
          <w:rFonts w:ascii="Times New Roman"/>
          <w:b/>
          <w:i w:val="false"/>
          <w:color w:val="000000"/>
        </w:rPr>
        <w:t xml:space="preserve"> 5-тарау. Инспекцияны қайта ұйымдастыру және тарату</w:t>
      </w:r>
    </w:p>
    <w:bookmarkEnd w:id="2082"/>
    <w:bookmarkStart w:name="z2103" w:id="208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16-қосымша</w:t>
            </w:r>
          </w:p>
        </w:tc>
      </w:tr>
    </w:tbl>
    <w:bookmarkStart w:name="z2105" w:id="208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мекемесінің ережесі</w:t>
      </w:r>
    </w:p>
    <w:bookmarkEnd w:id="2084"/>
    <w:bookmarkStart w:name="z2106" w:id="2085"/>
    <w:p>
      <w:pPr>
        <w:spacing w:after="0"/>
        <w:ind w:left="0"/>
        <w:jc w:val="left"/>
      </w:pPr>
      <w:r>
        <w:rPr>
          <w:rFonts w:ascii="Times New Roman"/>
          <w:b/>
          <w:i w:val="false"/>
          <w:color w:val="000000"/>
        </w:rPr>
        <w:t xml:space="preserve"> 1-тарау. Жалпы ережелер</w:t>
      </w:r>
    </w:p>
    <w:bookmarkEnd w:id="2085"/>
    <w:bookmarkStart w:name="z2107" w:id="208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086"/>
    <w:bookmarkStart w:name="z2108" w:id="208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087"/>
    <w:bookmarkStart w:name="z2109" w:id="208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088"/>
    <w:bookmarkStart w:name="z2110" w:id="208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089"/>
    <w:bookmarkStart w:name="z2111" w:id="209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090"/>
    <w:bookmarkStart w:name="z2112" w:id="209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091"/>
    <w:bookmarkStart w:name="z2113" w:id="209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092"/>
    <w:bookmarkStart w:name="z2114" w:id="2093"/>
    <w:p>
      <w:pPr>
        <w:spacing w:after="0"/>
        <w:ind w:left="0"/>
        <w:jc w:val="both"/>
      </w:pPr>
      <w:r>
        <w:rPr>
          <w:rFonts w:ascii="Times New Roman"/>
          <w:b w:val="false"/>
          <w:i w:val="false"/>
          <w:color w:val="000000"/>
          <w:sz w:val="28"/>
        </w:rPr>
        <w:t>
      8. Инспекцияның орналасқан жері: Қазақстан Республикасы, 150000, Солтүстік Қазақстан облысы, Петропавл қаласы, Мир көшесі, 122.</w:t>
      </w:r>
    </w:p>
    <w:bookmarkEnd w:id="2093"/>
    <w:bookmarkStart w:name="z2115" w:id="2094"/>
    <w:p>
      <w:pPr>
        <w:spacing w:after="0"/>
        <w:ind w:left="0"/>
        <w:jc w:val="both"/>
      </w:pPr>
      <w:r>
        <w:rPr>
          <w:rFonts w:ascii="Times New Roman"/>
          <w:b w:val="false"/>
          <w:i w:val="false"/>
          <w:color w:val="000000"/>
          <w:sz w:val="28"/>
        </w:rPr>
        <w:t>
      9. Мемлекеттік органның толық атауы:</w:t>
      </w:r>
    </w:p>
    <w:bookmarkEnd w:id="2094"/>
    <w:bookmarkStart w:name="z2116" w:id="209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мемлекеттiк мекемесi;</w:t>
      </w:r>
    </w:p>
    <w:bookmarkEnd w:id="2095"/>
    <w:bookmarkStart w:name="z2117" w:id="209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Северо-Казахстанской области" Комитета транспорта Министерства индустрии и инфраструктурного развития Республики Казахстан".</w:t>
      </w:r>
    </w:p>
    <w:bookmarkEnd w:id="2096"/>
    <w:bookmarkStart w:name="z2118" w:id="209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097"/>
    <w:bookmarkStart w:name="z2119" w:id="209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098"/>
    <w:bookmarkStart w:name="z2120" w:id="209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099"/>
    <w:bookmarkStart w:name="z2121" w:id="210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100"/>
    <w:bookmarkStart w:name="z2122" w:id="2101"/>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101"/>
    <w:bookmarkStart w:name="z2123" w:id="2102"/>
    <w:p>
      <w:pPr>
        <w:spacing w:after="0"/>
        <w:ind w:left="0"/>
        <w:jc w:val="both"/>
      </w:pPr>
      <w:r>
        <w:rPr>
          <w:rFonts w:ascii="Times New Roman"/>
          <w:b w:val="false"/>
          <w:i w:val="false"/>
          <w:color w:val="000000"/>
          <w:sz w:val="28"/>
        </w:rPr>
        <w:t>
      13. Мақсаттары:</w:t>
      </w:r>
    </w:p>
    <w:bookmarkEnd w:id="2102"/>
    <w:bookmarkStart w:name="z2124" w:id="210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103"/>
    <w:bookmarkStart w:name="z2125" w:id="210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104"/>
    <w:bookmarkStart w:name="z2126" w:id="210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105"/>
    <w:bookmarkStart w:name="z2127" w:id="2106"/>
    <w:p>
      <w:pPr>
        <w:spacing w:after="0"/>
        <w:ind w:left="0"/>
        <w:jc w:val="both"/>
      </w:pPr>
      <w:r>
        <w:rPr>
          <w:rFonts w:ascii="Times New Roman"/>
          <w:b w:val="false"/>
          <w:i w:val="false"/>
          <w:color w:val="000000"/>
          <w:sz w:val="28"/>
        </w:rPr>
        <w:t>
      14. Құқықтары мен міндеттері:</w:t>
      </w:r>
    </w:p>
    <w:bookmarkEnd w:id="2106"/>
    <w:bookmarkStart w:name="z2128" w:id="2107"/>
    <w:p>
      <w:pPr>
        <w:spacing w:after="0"/>
        <w:ind w:left="0"/>
        <w:jc w:val="both"/>
      </w:pPr>
      <w:r>
        <w:rPr>
          <w:rFonts w:ascii="Times New Roman"/>
          <w:b w:val="false"/>
          <w:i w:val="false"/>
          <w:color w:val="000000"/>
          <w:sz w:val="28"/>
        </w:rPr>
        <w:t>
      құқықтары:</w:t>
      </w:r>
    </w:p>
    <w:bookmarkEnd w:id="2107"/>
    <w:bookmarkStart w:name="z2129" w:id="210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108"/>
    <w:bookmarkStart w:name="z2130" w:id="210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109"/>
    <w:bookmarkStart w:name="z2131" w:id="211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110"/>
    <w:bookmarkStart w:name="z2132" w:id="211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111"/>
    <w:bookmarkStart w:name="z2133" w:id="211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112"/>
    <w:bookmarkStart w:name="z2134" w:id="211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113"/>
    <w:bookmarkStart w:name="z2135" w:id="211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114"/>
    <w:bookmarkStart w:name="z2136" w:id="211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115"/>
    <w:bookmarkStart w:name="z2137" w:id="211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116"/>
    <w:bookmarkStart w:name="z2138" w:id="211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117"/>
    <w:bookmarkStart w:name="z2139" w:id="211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118"/>
    <w:bookmarkStart w:name="z2140" w:id="2119"/>
    <w:p>
      <w:pPr>
        <w:spacing w:after="0"/>
        <w:ind w:left="0"/>
        <w:jc w:val="both"/>
      </w:pPr>
      <w:r>
        <w:rPr>
          <w:rFonts w:ascii="Times New Roman"/>
          <w:b w:val="false"/>
          <w:i w:val="false"/>
          <w:color w:val="000000"/>
          <w:sz w:val="28"/>
        </w:rPr>
        <w:t>
      Міндеттері:</w:t>
      </w:r>
    </w:p>
    <w:bookmarkEnd w:id="2119"/>
    <w:bookmarkStart w:name="z2141" w:id="212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120"/>
    <w:bookmarkStart w:name="z2142" w:id="212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121"/>
    <w:bookmarkStart w:name="z2143" w:id="212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122"/>
    <w:bookmarkStart w:name="z2144" w:id="212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123"/>
    <w:bookmarkStart w:name="z2145" w:id="212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124"/>
    <w:bookmarkStart w:name="z2146" w:id="212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125"/>
    <w:bookmarkStart w:name="z2147" w:id="212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126"/>
    <w:bookmarkStart w:name="z2148" w:id="2127"/>
    <w:p>
      <w:pPr>
        <w:spacing w:after="0"/>
        <w:ind w:left="0"/>
        <w:jc w:val="both"/>
      </w:pPr>
      <w:r>
        <w:rPr>
          <w:rFonts w:ascii="Times New Roman"/>
          <w:b w:val="false"/>
          <w:i w:val="false"/>
          <w:color w:val="000000"/>
          <w:sz w:val="28"/>
        </w:rPr>
        <w:t>
      15. Функциялары:</w:t>
      </w:r>
    </w:p>
    <w:bookmarkEnd w:id="2127"/>
    <w:bookmarkStart w:name="z2149" w:id="212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128"/>
    <w:bookmarkStart w:name="z2150" w:id="212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129"/>
    <w:bookmarkStart w:name="z2151" w:id="213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130"/>
    <w:bookmarkStart w:name="z2152" w:id="213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131"/>
    <w:bookmarkStart w:name="z2153" w:id="213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132"/>
    <w:bookmarkStart w:name="z2154" w:id="213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133"/>
    <w:bookmarkStart w:name="z2155" w:id="213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134"/>
    <w:bookmarkStart w:name="z2156" w:id="213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135"/>
    <w:bookmarkStart w:name="z2157" w:id="2136"/>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136"/>
    <w:bookmarkStart w:name="z2158" w:id="213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137"/>
    <w:bookmarkStart w:name="z2159" w:id="213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138"/>
    <w:bookmarkStart w:name="z2160" w:id="213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139"/>
    <w:bookmarkStart w:name="z2161" w:id="214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140"/>
    <w:bookmarkStart w:name="z2162" w:id="214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141"/>
    <w:bookmarkStart w:name="z2163" w:id="214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142"/>
    <w:bookmarkStart w:name="z2164" w:id="2143"/>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2143"/>
    <w:bookmarkStart w:name="z2165" w:id="2144"/>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2144"/>
    <w:bookmarkStart w:name="z2166" w:id="2145"/>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145"/>
    <w:bookmarkStart w:name="z2167" w:id="2146"/>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2146"/>
    <w:bookmarkStart w:name="z2168" w:id="214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147"/>
    <w:bookmarkStart w:name="z2169" w:id="214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148"/>
    <w:bookmarkStart w:name="z2170" w:id="214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149"/>
    <w:bookmarkStart w:name="z2171" w:id="215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2150"/>
    <w:bookmarkStart w:name="z2172" w:id="2151"/>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2151"/>
    <w:bookmarkStart w:name="z2173" w:id="2152"/>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152"/>
    <w:bookmarkStart w:name="z2174" w:id="2153"/>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2153"/>
    <w:bookmarkStart w:name="z2175" w:id="2154"/>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154"/>
    <w:bookmarkStart w:name="z2176" w:id="2155"/>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155"/>
    <w:bookmarkStart w:name="z2177" w:id="2156"/>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2156"/>
    <w:bookmarkStart w:name="z2178" w:id="2157"/>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2157"/>
    <w:bookmarkStart w:name="z2179" w:id="2158"/>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158"/>
    <w:bookmarkStart w:name="z2180" w:id="2159"/>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159"/>
    <w:bookmarkStart w:name="z2181" w:id="2160"/>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160"/>
    <w:bookmarkStart w:name="z2182" w:id="2161"/>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161"/>
    <w:bookmarkStart w:name="z2183" w:id="2162"/>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162"/>
    <w:bookmarkStart w:name="z2184" w:id="2163"/>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163"/>
    <w:bookmarkStart w:name="z2185" w:id="2164"/>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164"/>
    <w:bookmarkStart w:name="z2186" w:id="2165"/>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165"/>
    <w:bookmarkStart w:name="z2187" w:id="2166"/>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166"/>
    <w:bookmarkStart w:name="z2188" w:id="2167"/>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167"/>
    <w:bookmarkStart w:name="z2189" w:id="2168"/>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168"/>
    <w:bookmarkStart w:name="z2190" w:id="2169"/>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2169"/>
    <w:bookmarkStart w:name="z2191" w:id="2170"/>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170"/>
    <w:bookmarkStart w:name="z2192" w:id="2171"/>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171"/>
    <w:bookmarkStart w:name="z2193" w:id="2172"/>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172"/>
    <w:bookmarkStart w:name="z2194" w:id="2173"/>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173"/>
    <w:bookmarkStart w:name="z2195" w:id="2174"/>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174"/>
    <w:bookmarkStart w:name="z2196" w:id="2175"/>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2175"/>
    <w:bookmarkStart w:name="z2197" w:id="2176"/>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2176"/>
    <w:bookmarkStart w:name="z2198" w:id="2177"/>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2177"/>
    <w:bookmarkStart w:name="z2199" w:id="2178"/>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178"/>
    <w:bookmarkStart w:name="z2200" w:id="2179"/>
    <w:p>
      <w:pPr>
        <w:spacing w:after="0"/>
        <w:ind w:left="0"/>
        <w:jc w:val="both"/>
      </w:pPr>
      <w:r>
        <w:rPr>
          <w:rFonts w:ascii="Times New Roman"/>
          <w:b w:val="false"/>
          <w:i w:val="false"/>
          <w:color w:val="000000"/>
          <w:sz w:val="28"/>
        </w:rPr>
        <w:t>
      49) Мемлекеттік жылжымалы құрам тізілімін жүргізу;</w:t>
      </w:r>
    </w:p>
    <w:bookmarkEnd w:id="2179"/>
    <w:bookmarkStart w:name="z2201" w:id="2180"/>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180"/>
    <w:bookmarkStart w:name="z2202" w:id="2181"/>
    <w:p>
      <w:pPr>
        <w:spacing w:after="0"/>
        <w:ind w:left="0"/>
        <w:jc w:val="both"/>
      </w:pPr>
      <w:r>
        <w:rPr>
          <w:rFonts w:ascii="Times New Roman"/>
          <w:b w:val="false"/>
          <w:i w:val="false"/>
          <w:color w:val="000000"/>
          <w:sz w:val="28"/>
        </w:rPr>
        <w:t>
      49-2) қауіпсіздік сертификатын беру;</w:t>
      </w:r>
    </w:p>
    <w:bookmarkEnd w:id="2181"/>
    <w:bookmarkStart w:name="z2203" w:id="2182"/>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182"/>
    <w:bookmarkStart w:name="z2204" w:id="218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183"/>
    <w:bookmarkStart w:name="z2205" w:id="218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184"/>
    <w:bookmarkStart w:name="z2206" w:id="218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185"/>
    <w:bookmarkStart w:name="z2207" w:id="218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186"/>
    <w:bookmarkStart w:name="z2208" w:id="2187"/>
    <w:p>
      <w:pPr>
        <w:spacing w:after="0"/>
        <w:ind w:left="0"/>
        <w:jc w:val="both"/>
      </w:pPr>
      <w:r>
        <w:rPr>
          <w:rFonts w:ascii="Times New Roman"/>
          <w:b w:val="false"/>
          <w:i w:val="false"/>
          <w:color w:val="000000"/>
          <w:sz w:val="28"/>
        </w:rPr>
        <w:t>
      19. Инспекция басшысының өкілеттігі:</w:t>
      </w:r>
    </w:p>
    <w:bookmarkEnd w:id="2187"/>
    <w:bookmarkStart w:name="z2209" w:id="218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188"/>
    <w:bookmarkStart w:name="z2210" w:id="218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189"/>
    <w:bookmarkStart w:name="z2211" w:id="2190"/>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190"/>
    <w:bookmarkStart w:name="z2212" w:id="219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191"/>
    <w:bookmarkStart w:name="z2213" w:id="219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192"/>
    <w:bookmarkStart w:name="z2214" w:id="2193"/>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193"/>
    <w:bookmarkStart w:name="z2215" w:id="219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194"/>
    <w:bookmarkStart w:name="z2216" w:id="219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195"/>
    <w:bookmarkStart w:name="z2217" w:id="219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196"/>
    <w:bookmarkStart w:name="z2218" w:id="219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197"/>
    <w:bookmarkStart w:name="z2219" w:id="219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198"/>
    <w:bookmarkStart w:name="z2220" w:id="2199"/>
    <w:p>
      <w:pPr>
        <w:spacing w:after="0"/>
        <w:ind w:left="0"/>
        <w:jc w:val="left"/>
      </w:pPr>
      <w:r>
        <w:rPr>
          <w:rFonts w:ascii="Times New Roman"/>
          <w:b/>
          <w:i w:val="false"/>
          <w:color w:val="000000"/>
        </w:rPr>
        <w:t xml:space="preserve"> 4-тарау. Инспекцияның мүлкі</w:t>
      </w:r>
    </w:p>
    <w:bookmarkEnd w:id="2199"/>
    <w:bookmarkStart w:name="z2221" w:id="2200"/>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200"/>
    <w:bookmarkStart w:name="z2222" w:id="220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01"/>
    <w:bookmarkStart w:name="z2223" w:id="220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202"/>
    <w:bookmarkStart w:name="z2224" w:id="220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03"/>
    <w:bookmarkStart w:name="z2225" w:id="2204"/>
    <w:p>
      <w:pPr>
        <w:spacing w:after="0"/>
        <w:ind w:left="0"/>
        <w:jc w:val="left"/>
      </w:pPr>
      <w:r>
        <w:rPr>
          <w:rFonts w:ascii="Times New Roman"/>
          <w:b/>
          <w:i w:val="false"/>
          <w:color w:val="000000"/>
        </w:rPr>
        <w:t xml:space="preserve"> 5-тарау. Инспекцияны қайта ұйымдастыру және тарату</w:t>
      </w:r>
    </w:p>
    <w:bookmarkEnd w:id="2204"/>
    <w:bookmarkStart w:name="z2226" w:id="220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17-қосымша</w:t>
            </w:r>
          </w:p>
        </w:tc>
      </w:tr>
    </w:tbl>
    <w:bookmarkStart w:name="z2228" w:id="220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мекемесінің ережесі</w:t>
      </w:r>
    </w:p>
    <w:bookmarkEnd w:id="2206"/>
    <w:bookmarkStart w:name="z2229" w:id="2207"/>
    <w:p>
      <w:pPr>
        <w:spacing w:after="0"/>
        <w:ind w:left="0"/>
        <w:jc w:val="left"/>
      </w:pPr>
      <w:r>
        <w:rPr>
          <w:rFonts w:ascii="Times New Roman"/>
          <w:b/>
          <w:i w:val="false"/>
          <w:color w:val="000000"/>
        </w:rPr>
        <w:t xml:space="preserve"> 1-тарау. Жалпы ережелер</w:t>
      </w:r>
    </w:p>
    <w:bookmarkEnd w:id="2207"/>
    <w:bookmarkStart w:name="z2230" w:id="220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208"/>
    <w:bookmarkStart w:name="z2231" w:id="220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209"/>
    <w:bookmarkStart w:name="z2232" w:id="2210"/>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10"/>
    <w:bookmarkStart w:name="z2233" w:id="221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211"/>
    <w:bookmarkStart w:name="z2234" w:id="2212"/>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212"/>
    <w:bookmarkStart w:name="z2235" w:id="221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213"/>
    <w:bookmarkStart w:name="z2236" w:id="2214"/>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214"/>
    <w:bookmarkStart w:name="z2237" w:id="2215"/>
    <w:p>
      <w:pPr>
        <w:spacing w:after="0"/>
        <w:ind w:left="0"/>
        <w:jc w:val="both"/>
      </w:pPr>
      <w:r>
        <w:rPr>
          <w:rFonts w:ascii="Times New Roman"/>
          <w:b w:val="false"/>
          <w:i w:val="false"/>
          <w:color w:val="000000"/>
          <w:sz w:val="28"/>
        </w:rPr>
        <w:t>
      8. Инспекцияның орналасқан жері: Қазақстан Республикасы, 161200, Түркістан облысы, Түркістан қаласы, М. Тыныштықұлов құрылысы көшесі № 9.</w:t>
      </w:r>
    </w:p>
    <w:bookmarkEnd w:id="2215"/>
    <w:bookmarkStart w:name="z2238" w:id="2216"/>
    <w:p>
      <w:pPr>
        <w:spacing w:after="0"/>
        <w:ind w:left="0"/>
        <w:jc w:val="both"/>
      </w:pPr>
      <w:r>
        <w:rPr>
          <w:rFonts w:ascii="Times New Roman"/>
          <w:b w:val="false"/>
          <w:i w:val="false"/>
          <w:color w:val="000000"/>
          <w:sz w:val="28"/>
        </w:rPr>
        <w:t>
      9. Мемлекеттік органның толық атауы:</w:t>
      </w:r>
    </w:p>
    <w:bookmarkEnd w:id="2216"/>
    <w:bookmarkStart w:name="z2239" w:id="221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мемлекеттiк мекемесi;</w:t>
      </w:r>
    </w:p>
    <w:bookmarkEnd w:id="2217"/>
    <w:bookmarkStart w:name="z2240" w:id="2218"/>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Туркестанской области" Комитета транспорта Министерства индустрии и инфраструктурного развития Республики Казахстан".</w:t>
      </w:r>
    </w:p>
    <w:bookmarkEnd w:id="2218"/>
    <w:bookmarkStart w:name="z2241" w:id="221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219"/>
    <w:bookmarkStart w:name="z2242" w:id="2220"/>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220"/>
    <w:bookmarkStart w:name="z2243" w:id="222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221"/>
    <w:bookmarkStart w:name="z2244" w:id="222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222"/>
    <w:bookmarkStart w:name="z2245" w:id="2223"/>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223"/>
    <w:bookmarkStart w:name="z2246" w:id="2224"/>
    <w:p>
      <w:pPr>
        <w:spacing w:after="0"/>
        <w:ind w:left="0"/>
        <w:jc w:val="both"/>
      </w:pPr>
      <w:r>
        <w:rPr>
          <w:rFonts w:ascii="Times New Roman"/>
          <w:b w:val="false"/>
          <w:i w:val="false"/>
          <w:color w:val="000000"/>
          <w:sz w:val="28"/>
        </w:rPr>
        <w:t>
      13. Мақсаттары:</w:t>
      </w:r>
    </w:p>
    <w:bookmarkEnd w:id="2224"/>
    <w:bookmarkStart w:name="z2247" w:id="222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225"/>
    <w:bookmarkStart w:name="z2248" w:id="2226"/>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226"/>
    <w:bookmarkStart w:name="z2249" w:id="222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227"/>
    <w:bookmarkStart w:name="z2250" w:id="2228"/>
    <w:p>
      <w:pPr>
        <w:spacing w:after="0"/>
        <w:ind w:left="0"/>
        <w:jc w:val="both"/>
      </w:pPr>
      <w:r>
        <w:rPr>
          <w:rFonts w:ascii="Times New Roman"/>
          <w:b w:val="false"/>
          <w:i w:val="false"/>
          <w:color w:val="000000"/>
          <w:sz w:val="28"/>
        </w:rPr>
        <w:t>
      14. Құқықтары мен міндеттері:</w:t>
      </w:r>
    </w:p>
    <w:bookmarkEnd w:id="2228"/>
    <w:bookmarkStart w:name="z2251" w:id="2229"/>
    <w:p>
      <w:pPr>
        <w:spacing w:after="0"/>
        <w:ind w:left="0"/>
        <w:jc w:val="both"/>
      </w:pPr>
      <w:r>
        <w:rPr>
          <w:rFonts w:ascii="Times New Roman"/>
          <w:b w:val="false"/>
          <w:i w:val="false"/>
          <w:color w:val="000000"/>
          <w:sz w:val="28"/>
        </w:rPr>
        <w:t>
      құқықтары:</w:t>
      </w:r>
    </w:p>
    <w:bookmarkEnd w:id="2229"/>
    <w:bookmarkStart w:name="z2252" w:id="223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230"/>
    <w:bookmarkStart w:name="z2253" w:id="223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231"/>
    <w:bookmarkStart w:name="z2254" w:id="2232"/>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232"/>
    <w:bookmarkStart w:name="z2255" w:id="2233"/>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233"/>
    <w:bookmarkStart w:name="z2256" w:id="2234"/>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234"/>
    <w:bookmarkStart w:name="z2257" w:id="2235"/>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235"/>
    <w:bookmarkStart w:name="z2258" w:id="2236"/>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236"/>
    <w:bookmarkStart w:name="z2259" w:id="2237"/>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237"/>
    <w:bookmarkStart w:name="z2260" w:id="2238"/>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238"/>
    <w:bookmarkStart w:name="z2261" w:id="2239"/>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239"/>
    <w:bookmarkStart w:name="z2262" w:id="2240"/>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240"/>
    <w:bookmarkStart w:name="z2263" w:id="2241"/>
    <w:p>
      <w:pPr>
        <w:spacing w:after="0"/>
        <w:ind w:left="0"/>
        <w:jc w:val="both"/>
      </w:pPr>
      <w:r>
        <w:rPr>
          <w:rFonts w:ascii="Times New Roman"/>
          <w:b w:val="false"/>
          <w:i w:val="false"/>
          <w:color w:val="000000"/>
          <w:sz w:val="28"/>
        </w:rPr>
        <w:t>
      Міндеттері:</w:t>
      </w:r>
    </w:p>
    <w:bookmarkEnd w:id="2241"/>
    <w:bookmarkStart w:name="z2264" w:id="2242"/>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242"/>
    <w:bookmarkStart w:name="z2265" w:id="224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243"/>
    <w:bookmarkStart w:name="z2266" w:id="2244"/>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244"/>
    <w:bookmarkStart w:name="z2267" w:id="2245"/>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245"/>
    <w:bookmarkStart w:name="z2268" w:id="2246"/>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246"/>
    <w:bookmarkStart w:name="z2269" w:id="2247"/>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247"/>
    <w:bookmarkStart w:name="z2270" w:id="2248"/>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248"/>
    <w:bookmarkStart w:name="z2271" w:id="2249"/>
    <w:p>
      <w:pPr>
        <w:spacing w:after="0"/>
        <w:ind w:left="0"/>
        <w:jc w:val="both"/>
      </w:pPr>
      <w:r>
        <w:rPr>
          <w:rFonts w:ascii="Times New Roman"/>
          <w:b w:val="false"/>
          <w:i w:val="false"/>
          <w:color w:val="000000"/>
          <w:sz w:val="28"/>
        </w:rPr>
        <w:t>
      15. Функциялары:</w:t>
      </w:r>
    </w:p>
    <w:bookmarkEnd w:id="2249"/>
    <w:bookmarkStart w:name="z2272" w:id="225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250"/>
    <w:bookmarkStart w:name="z2273" w:id="225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251"/>
    <w:bookmarkStart w:name="z2274" w:id="225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252"/>
    <w:bookmarkStart w:name="z2275" w:id="225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253"/>
    <w:bookmarkStart w:name="z2276" w:id="225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254"/>
    <w:bookmarkStart w:name="z2277" w:id="225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255"/>
    <w:bookmarkStart w:name="z2278" w:id="225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256"/>
    <w:bookmarkStart w:name="z2279" w:id="225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257"/>
    <w:bookmarkStart w:name="z2280" w:id="2258"/>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258"/>
    <w:bookmarkStart w:name="z2281" w:id="225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259"/>
    <w:bookmarkStart w:name="z2282" w:id="226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260"/>
    <w:bookmarkStart w:name="z2283" w:id="226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261"/>
    <w:bookmarkStart w:name="z2284" w:id="226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262"/>
    <w:bookmarkStart w:name="z2285" w:id="226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263"/>
    <w:bookmarkStart w:name="z2286" w:id="226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264"/>
    <w:bookmarkStart w:name="z2287" w:id="2265"/>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265"/>
    <w:bookmarkStart w:name="z2288" w:id="2266"/>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266"/>
    <w:bookmarkStart w:name="z2289" w:id="2267"/>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267"/>
    <w:bookmarkStart w:name="z2290" w:id="226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268"/>
    <w:bookmarkStart w:name="z2291" w:id="2269"/>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269"/>
    <w:bookmarkStart w:name="z2292" w:id="227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270"/>
    <w:bookmarkStart w:name="z2293" w:id="227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271"/>
    <w:bookmarkStart w:name="z2294" w:id="2272"/>
    <w:p>
      <w:pPr>
        <w:spacing w:after="0"/>
        <w:ind w:left="0"/>
        <w:jc w:val="both"/>
      </w:pPr>
      <w:r>
        <w:rPr>
          <w:rFonts w:ascii="Times New Roman"/>
          <w:b w:val="false"/>
          <w:i w:val="false"/>
          <w:color w:val="000000"/>
          <w:sz w:val="28"/>
        </w:rPr>
        <w:t>
      20) теміржол жылжымалы құрамның мемлекеттік тiркеуді жүзеге асыру;</w:t>
      </w:r>
    </w:p>
    <w:bookmarkEnd w:id="2272"/>
    <w:bookmarkStart w:name="z2295" w:id="2273"/>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273"/>
    <w:bookmarkStart w:name="z2296" w:id="2274"/>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274"/>
    <w:bookmarkStart w:name="z2297" w:id="2275"/>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275"/>
    <w:bookmarkStart w:name="z2298" w:id="2276"/>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276"/>
    <w:bookmarkStart w:name="z2299" w:id="2277"/>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2277"/>
    <w:bookmarkStart w:name="z2300" w:id="2278"/>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278"/>
    <w:bookmarkStart w:name="z2301" w:id="2279"/>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279"/>
    <w:bookmarkStart w:name="z2302" w:id="2280"/>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280"/>
    <w:bookmarkStart w:name="z2303" w:id="2281"/>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281"/>
    <w:bookmarkStart w:name="z2304" w:id="2282"/>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282"/>
    <w:bookmarkStart w:name="z2305" w:id="2283"/>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283"/>
    <w:bookmarkStart w:name="z2306" w:id="2284"/>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284"/>
    <w:bookmarkStart w:name="z2307" w:id="2285"/>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285"/>
    <w:bookmarkStart w:name="z2308" w:id="2286"/>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286"/>
    <w:bookmarkStart w:name="z2309" w:id="2287"/>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287"/>
    <w:bookmarkStart w:name="z2310" w:id="2288"/>
    <w:p>
      <w:pPr>
        <w:spacing w:after="0"/>
        <w:ind w:left="0"/>
        <w:jc w:val="both"/>
      </w:pPr>
      <w:r>
        <w:rPr>
          <w:rFonts w:ascii="Times New Roman"/>
          <w:b w:val="false"/>
          <w:i w:val="false"/>
          <w:color w:val="000000"/>
          <w:sz w:val="28"/>
        </w:rPr>
        <w:t>
      36) кемелерді (оның ішінде шағын көлемді),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288"/>
    <w:bookmarkStart w:name="z2311" w:id="2289"/>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289"/>
    <w:bookmarkStart w:name="z2312" w:id="2290"/>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290"/>
    <w:bookmarkStart w:name="z2313" w:id="2291"/>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291"/>
    <w:bookmarkStart w:name="z2314" w:id="2292"/>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292"/>
    <w:bookmarkStart w:name="z2315" w:id="2293"/>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293"/>
    <w:bookmarkStart w:name="z2316" w:id="2294"/>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294"/>
    <w:bookmarkStart w:name="z2317" w:id="2295"/>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295"/>
    <w:bookmarkStart w:name="z2318" w:id="2296"/>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296"/>
    <w:bookmarkStart w:name="z2319" w:id="2297"/>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297"/>
    <w:bookmarkStart w:name="z2320" w:id="2298"/>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298"/>
    <w:bookmarkStart w:name="z2321" w:id="2299"/>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299"/>
    <w:bookmarkStart w:name="z2322" w:id="2300"/>
    <w:p>
      <w:pPr>
        <w:spacing w:after="0"/>
        <w:ind w:left="0"/>
        <w:jc w:val="both"/>
      </w:pPr>
      <w:r>
        <w:rPr>
          <w:rFonts w:ascii="Times New Roman"/>
          <w:b w:val="false"/>
          <w:i w:val="false"/>
          <w:color w:val="000000"/>
          <w:sz w:val="28"/>
        </w:rPr>
        <w:t>
      48) Мемлекеттік жылжымалы құрам тізілімін жүргізу;</w:t>
      </w:r>
    </w:p>
    <w:bookmarkEnd w:id="2300"/>
    <w:bookmarkStart w:name="z2323" w:id="2301"/>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301"/>
    <w:bookmarkStart w:name="z2324" w:id="2302"/>
    <w:p>
      <w:pPr>
        <w:spacing w:after="0"/>
        <w:ind w:left="0"/>
        <w:jc w:val="both"/>
      </w:pPr>
      <w:r>
        <w:rPr>
          <w:rFonts w:ascii="Times New Roman"/>
          <w:b w:val="false"/>
          <w:i w:val="false"/>
          <w:color w:val="000000"/>
          <w:sz w:val="28"/>
        </w:rPr>
        <w:t>
      48-2) қауіпсіздік сертификатын беру;</w:t>
      </w:r>
    </w:p>
    <w:bookmarkEnd w:id="2302"/>
    <w:bookmarkStart w:name="z2325" w:id="2303"/>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303"/>
    <w:bookmarkStart w:name="z2326" w:id="230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304"/>
    <w:bookmarkStart w:name="z2327" w:id="230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305"/>
    <w:bookmarkStart w:name="z2328" w:id="230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306"/>
    <w:bookmarkStart w:name="z2329" w:id="230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307"/>
    <w:bookmarkStart w:name="z2330" w:id="2308"/>
    <w:p>
      <w:pPr>
        <w:spacing w:after="0"/>
        <w:ind w:left="0"/>
        <w:jc w:val="both"/>
      </w:pPr>
      <w:r>
        <w:rPr>
          <w:rFonts w:ascii="Times New Roman"/>
          <w:b w:val="false"/>
          <w:i w:val="false"/>
          <w:color w:val="000000"/>
          <w:sz w:val="28"/>
        </w:rPr>
        <w:t>
      19. Инспекция басшысының өкілеттігі:</w:t>
      </w:r>
    </w:p>
    <w:bookmarkEnd w:id="2308"/>
    <w:bookmarkStart w:name="z2331" w:id="230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309"/>
    <w:bookmarkStart w:name="z2332" w:id="231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310"/>
    <w:bookmarkStart w:name="z2333" w:id="2311"/>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311"/>
    <w:bookmarkStart w:name="z2334" w:id="231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312"/>
    <w:bookmarkStart w:name="z2335" w:id="231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313"/>
    <w:bookmarkStart w:name="z2336" w:id="2314"/>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314"/>
    <w:bookmarkStart w:name="z2337" w:id="231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315"/>
    <w:bookmarkStart w:name="z2338" w:id="231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316"/>
    <w:bookmarkStart w:name="z2339" w:id="231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317"/>
    <w:bookmarkStart w:name="z2340" w:id="231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318"/>
    <w:bookmarkStart w:name="z2341" w:id="231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319"/>
    <w:bookmarkStart w:name="z2342" w:id="2320"/>
    <w:p>
      <w:pPr>
        <w:spacing w:after="0"/>
        <w:ind w:left="0"/>
        <w:jc w:val="left"/>
      </w:pPr>
      <w:r>
        <w:rPr>
          <w:rFonts w:ascii="Times New Roman"/>
          <w:b/>
          <w:i w:val="false"/>
          <w:color w:val="000000"/>
        </w:rPr>
        <w:t xml:space="preserve"> 4-тарау. Инспекцияның мүлкі</w:t>
      </w:r>
    </w:p>
    <w:bookmarkEnd w:id="2320"/>
    <w:bookmarkStart w:name="z2343" w:id="232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321"/>
    <w:bookmarkStart w:name="z2344" w:id="232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22"/>
    <w:bookmarkStart w:name="z2345" w:id="232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323"/>
    <w:bookmarkStart w:name="z2346" w:id="232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24"/>
    <w:bookmarkStart w:name="z2347" w:id="2325"/>
    <w:p>
      <w:pPr>
        <w:spacing w:after="0"/>
        <w:ind w:left="0"/>
        <w:jc w:val="left"/>
      </w:pPr>
      <w:r>
        <w:rPr>
          <w:rFonts w:ascii="Times New Roman"/>
          <w:b/>
          <w:i w:val="false"/>
          <w:color w:val="000000"/>
        </w:rPr>
        <w:t xml:space="preserve"> 5-тарау. Инспекцияны қайта ұйымдастыру және тарату</w:t>
      </w:r>
    </w:p>
    <w:bookmarkEnd w:id="2325"/>
    <w:bookmarkStart w:name="z2348" w:id="232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18-қосымша</w:t>
            </w:r>
          </w:p>
        </w:tc>
      </w:tr>
    </w:tbl>
    <w:bookmarkStart w:name="z2350" w:id="232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ережесі</w:t>
      </w:r>
    </w:p>
    <w:bookmarkEnd w:id="2327"/>
    <w:bookmarkStart w:name="z2351" w:id="2328"/>
    <w:p>
      <w:pPr>
        <w:spacing w:after="0"/>
        <w:ind w:left="0"/>
        <w:jc w:val="left"/>
      </w:pPr>
      <w:r>
        <w:rPr>
          <w:rFonts w:ascii="Times New Roman"/>
          <w:b/>
          <w:i w:val="false"/>
          <w:color w:val="000000"/>
        </w:rPr>
        <w:t xml:space="preserve"> 1-тарау. Жалпы ережелер</w:t>
      </w:r>
    </w:p>
    <w:bookmarkEnd w:id="2328"/>
    <w:bookmarkStart w:name="z2352" w:id="232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329"/>
    <w:bookmarkStart w:name="z2353" w:id="233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330"/>
    <w:bookmarkStart w:name="z2354" w:id="2331"/>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331"/>
    <w:bookmarkStart w:name="z2355" w:id="233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332"/>
    <w:bookmarkStart w:name="z2356" w:id="2333"/>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333"/>
    <w:bookmarkStart w:name="z2357" w:id="233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334"/>
    <w:bookmarkStart w:name="z2358" w:id="2335"/>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335"/>
    <w:bookmarkStart w:name="z2359" w:id="2336"/>
    <w:p>
      <w:pPr>
        <w:spacing w:after="0"/>
        <w:ind w:left="0"/>
        <w:jc w:val="both"/>
      </w:pPr>
      <w:r>
        <w:rPr>
          <w:rFonts w:ascii="Times New Roman"/>
          <w:b w:val="false"/>
          <w:i w:val="false"/>
          <w:color w:val="000000"/>
          <w:sz w:val="28"/>
        </w:rPr>
        <w:t>
      8. Инспекцияның орналасқан жері: Қазақстан Республикасы, 160019, Шымкент қаласы, Әл-Фараби ауданы, Ә. Молдағұлова көшесі, 4Б ғимараты.</w:t>
      </w:r>
    </w:p>
    <w:bookmarkEnd w:id="2336"/>
    <w:bookmarkStart w:name="z2360" w:id="2337"/>
    <w:p>
      <w:pPr>
        <w:spacing w:after="0"/>
        <w:ind w:left="0"/>
        <w:jc w:val="both"/>
      </w:pPr>
      <w:r>
        <w:rPr>
          <w:rFonts w:ascii="Times New Roman"/>
          <w:b w:val="false"/>
          <w:i w:val="false"/>
          <w:color w:val="000000"/>
          <w:sz w:val="28"/>
        </w:rPr>
        <w:t>
      9. Мемлекеттік органның толық атауы:</w:t>
      </w:r>
    </w:p>
    <w:bookmarkEnd w:id="2337"/>
    <w:bookmarkStart w:name="z2361" w:id="233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мемлекеттiк мекемесi;</w:t>
      </w:r>
    </w:p>
    <w:bookmarkEnd w:id="2338"/>
    <w:bookmarkStart w:name="z2362" w:id="233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Шымкент" Комитета транспорта Министерства индустрии и инфраструктурного развития Республики Казахстан".</w:t>
      </w:r>
    </w:p>
    <w:bookmarkEnd w:id="2339"/>
    <w:bookmarkStart w:name="z2363" w:id="234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340"/>
    <w:bookmarkStart w:name="z2364" w:id="234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341"/>
    <w:bookmarkStart w:name="z2365" w:id="234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342"/>
    <w:bookmarkStart w:name="z2366" w:id="2343"/>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343"/>
    <w:bookmarkStart w:name="z2367" w:id="2344"/>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344"/>
    <w:bookmarkStart w:name="z2368" w:id="2345"/>
    <w:p>
      <w:pPr>
        <w:spacing w:after="0"/>
        <w:ind w:left="0"/>
        <w:jc w:val="both"/>
      </w:pPr>
      <w:r>
        <w:rPr>
          <w:rFonts w:ascii="Times New Roman"/>
          <w:b w:val="false"/>
          <w:i w:val="false"/>
          <w:color w:val="000000"/>
          <w:sz w:val="28"/>
        </w:rPr>
        <w:t>
      13. Мақсаттары:</w:t>
      </w:r>
    </w:p>
    <w:bookmarkEnd w:id="2345"/>
    <w:bookmarkStart w:name="z2369" w:id="234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346"/>
    <w:bookmarkStart w:name="z2370" w:id="2347"/>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347"/>
    <w:bookmarkStart w:name="z2371" w:id="234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348"/>
    <w:bookmarkStart w:name="z2372" w:id="2349"/>
    <w:p>
      <w:pPr>
        <w:spacing w:after="0"/>
        <w:ind w:left="0"/>
        <w:jc w:val="both"/>
      </w:pPr>
      <w:r>
        <w:rPr>
          <w:rFonts w:ascii="Times New Roman"/>
          <w:b w:val="false"/>
          <w:i w:val="false"/>
          <w:color w:val="000000"/>
          <w:sz w:val="28"/>
        </w:rPr>
        <w:t>
      14. Құқықтары мен міндеттері:</w:t>
      </w:r>
    </w:p>
    <w:bookmarkEnd w:id="2349"/>
    <w:bookmarkStart w:name="z2373" w:id="2350"/>
    <w:p>
      <w:pPr>
        <w:spacing w:after="0"/>
        <w:ind w:left="0"/>
        <w:jc w:val="both"/>
      </w:pPr>
      <w:r>
        <w:rPr>
          <w:rFonts w:ascii="Times New Roman"/>
          <w:b w:val="false"/>
          <w:i w:val="false"/>
          <w:color w:val="000000"/>
          <w:sz w:val="28"/>
        </w:rPr>
        <w:t>
      құқықтары:</w:t>
      </w:r>
    </w:p>
    <w:bookmarkEnd w:id="2350"/>
    <w:bookmarkStart w:name="z2374" w:id="235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351"/>
    <w:bookmarkStart w:name="z2375" w:id="235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352"/>
    <w:bookmarkStart w:name="z2376" w:id="2353"/>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353"/>
    <w:bookmarkStart w:name="z2377" w:id="2354"/>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354"/>
    <w:bookmarkStart w:name="z2378" w:id="2355"/>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355"/>
    <w:bookmarkStart w:name="z2379" w:id="2356"/>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356"/>
    <w:bookmarkStart w:name="z2380" w:id="2357"/>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357"/>
    <w:bookmarkStart w:name="z2381" w:id="2358"/>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358"/>
    <w:bookmarkStart w:name="z2382" w:id="2359"/>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359"/>
    <w:bookmarkStart w:name="z2383" w:id="2360"/>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360"/>
    <w:bookmarkStart w:name="z2384" w:id="2361"/>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361"/>
    <w:bookmarkStart w:name="z2385" w:id="2362"/>
    <w:p>
      <w:pPr>
        <w:spacing w:after="0"/>
        <w:ind w:left="0"/>
        <w:jc w:val="both"/>
      </w:pPr>
      <w:r>
        <w:rPr>
          <w:rFonts w:ascii="Times New Roman"/>
          <w:b w:val="false"/>
          <w:i w:val="false"/>
          <w:color w:val="000000"/>
          <w:sz w:val="28"/>
        </w:rPr>
        <w:t>
      Міндеттері:</w:t>
      </w:r>
    </w:p>
    <w:bookmarkEnd w:id="2362"/>
    <w:bookmarkStart w:name="z2386" w:id="236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363"/>
    <w:bookmarkStart w:name="z2387" w:id="236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364"/>
    <w:bookmarkStart w:name="z2388" w:id="236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365"/>
    <w:bookmarkStart w:name="z2389" w:id="236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366"/>
    <w:bookmarkStart w:name="z2390" w:id="236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367"/>
    <w:bookmarkStart w:name="z2391" w:id="236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368"/>
    <w:bookmarkStart w:name="z2392" w:id="236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369"/>
    <w:bookmarkStart w:name="z2393" w:id="2370"/>
    <w:p>
      <w:pPr>
        <w:spacing w:after="0"/>
        <w:ind w:left="0"/>
        <w:jc w:val="both"/>
      </w:pPr>
      <w:r>
        <w:rPr>
          <w:rFonts w:ascii="Times New Roman"/>
          <w:b w:val="false"/>
          <w:i w:val="false"/>
          <w:color w:val="000000"/>
          <w:sz w:val="28"/>
        </w:rPr>
        <w:t>
      15. Функциялары:</w:t>
      </w:r>
    </w:p>
    <w:bookmarkEnd w:id="2370"/>
    <w:bookmarkStart w:name="z2394" w:id="237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371"/>
    <w:bookmarkStart w:name="z2395" w:id="2372"/>
    <w:p>
      <w:pPr>
        <w:spacing w:after="0"/>
        <w:ind w:left="0"/>
        <w:jc w:val="both"/>
      </w:pPr>
      <w:r>
        <w:rPr>
          <w:rFonts w:ascii="Times New Roman"/>
          <w:b w:val="false"/>
          <w:i w:val="false"/>
          <w:color w:val="000000"/>
          <w:sz w:val="28"/>
        </w:rPr>
        <w:t>
      2) транзиттік әлеуетті пайдалану туралы ақпаратты жинақтауды, автокөлік құралдары қозғалысының қарқындылығын жинақталған ақпаратты есепке алуды жүзеге асыру, белгіленген нысандағы есеп беру құжаттары түрінде беруді ұйымдастыру мен жүзеге асыру;</w:t>
      </w:r>
    </w:p>
    <w:bookmarkEnd w:id="2372"/>
    <w:bookmarkStart w:name="z2396" w:id="237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373"/>
    <w:bookmarkStart w:name="z2397" w:id="237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374"/>
    <w:bookmarkStart w:name="z2398" w:id="2375"/>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375"/>
    <w:bookmarkStart w:name="z2399" w:id="2376"/>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376"/>
    <w:bookmarkStart w:name="z2400" w:id="2377"/>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377"/>
    <w:bookmarkStart w:name="z2401" w:id="2378"/>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378"/>
    <w:bookmarkStart w:name="z2402" w:id="2379"/>
    <w:p>
      <w:pPr>
        <w:spacing w:after="0"/>
        <w:ind w:left="0"/>
        <w:jc w:val="both"/>
      </w:pPr>
      <w:r>
        <w:rPr>
          <w:rFonts w:ascii="Times New Roman"/>
          <w:b w:val="false"/>
          <w:i w:val="false"/>
          <w:color w:val="000000"/>
          <w:sz w:val="28"/>
        </w:rPr>
        <w:t>
      9) Қазақстан Республикасының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379"/>
    <w:bookmarkStart w:name="z2403" w:id="2380"/>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380"/>
    <w:bookmarkStart w:name="z2404" w:id="2381"/>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381"/>
    <w:bookmarkStart w:name="z2405" w:id="2382"/>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382"/>
    <w:bookmarkStart w:name="z2406" w:id="2383"/>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383"/>
    <w:bookmarkStart w:name="z2407" w:id="2384"/>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384"/>
    <w:bookmarkStart w:name="z2408" w:id="2385"/>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385"/>
    <w:bookmarkStart w:name="z2409" w:id="2386"/>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386"/>
    <w:bookmarkStart w:name="z2410" w:id="2387"/>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387"/>
    <w:bookmarkStart w:name="z2411" w:id="2388"/>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388"/>
    <w:bookmarkStart w:name="z2412" w:id="2389"/>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389"/>
    <w:bookmarkStart w:name="z2413" w:id="2390"/>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390"/>
    <w:bookmarkStart w:name="z2414" w:id="2391"/>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391"/>
    <w:bookmarkStart w:name="z2415" w:id="2392"/>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392"/>
    <w:bookmarkStart w:name="z2416" w:id="2393"/>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393"/>
    <w:bookmarkStart w:name="z2417" w:id="2394"/>
    <w:p>
      <w:pPr>
        <w:spacing w:after="0"/>
        <w:ind w:left="0"/>
        <w:jc w:val="both"/>
      </w:pPr>
      <w:r>
        <w:rPr>
          <w:rFonts w:ascii="Times New Roman"/>
          <w:b w:val="false"/>
          <w:i w:val="false"/>
          <w:color w:val="000000"/>
          <w:sz w:val="28"/>
        </w:rPr>
        <w:t>
      21) Министрдің міндетін атқарушының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394"/>
    <w:bookmarkStart w:name="z2418" w:id="2395"/>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395"/>
    <w:bookmarkStart w:name="z2419" w:id="2396"/>
    <w:p>
      <w:pPr>
        <w:spacing w:after="0"/>
        <w:ind w:left="0"/>
        <w:jc w:val="both"/>
      </w:pPr>
      <w:r>
        <w:rPr>
          <w:rFonts w:ascii="Times New Roman"/>
          <w:b w:val="false"/>
          <w:i w:val="false"/>
          <w:color w:val="000000"/>
          <w:sz w:val="28"/>
        </w:rPr>
        <w:t>
      23) жолаушылар поездарының Қазақстан Республикасының аумағымен жүру жолында жолаушыларды, багажды және жүк-багажды тасымалдау қағидаларының сақталуына бақылау жүргізу;</w:t>
      </w:r>
    </w:p>
    <w:bookmarkEnd w:id="2396"/>
    <w:bookmarkStart w:name="z2420" w:id="2397"/>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397"/>
    <w:bookmarkStart w:name="z2421" w:id="2398"/>
    <w:p>
      <w:pPr>
        <w:spacing w:after="0"/>
        <w:ind w:left="0"/>
        <w:jc w:val="both"/>
      </w:pPr>
      <w:r>
        <w:rPr>
          <w:rFonts w:ascii="Times New Roman"/>
          <w:b w:val="false"/>
          <w:i w:val="false"/>
          <w:color w:val="000000"/>
          <w:sz w:val="28"/>
        </w:rPr>
        <w:t>
      25) кеме қатынасы қауiпсiздiгiн қамтамасыз етудi бақылауды және қадағалауды жүзеге асыру;</w:t>
      </w:r>
    </w:p>
    <w:bookmarkEnd w:id="2398"/>
    <w:bookmarkStart w:name="z2422" w:id="2399"/>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399"/>
    <w:bookmarkStart w:name="z2423" w:id="2400"/>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400"/>
    <w:bookmarkStart w:name="z2424" w:id="2401"/>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талаптарының анықталған бұзушылықтарын жою туралы нұсқамалар енгiзу;</w:t>
      </w:r>
    </w:p>
    <w:bookmarkEnd w:id="2401"/>
    <w:bookmarkStart w:name="z2425" w:id="2402"/>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402"/>
    <w:bookmarkStart w:name="z2426" w:id="2403"/>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403"/>
    <w:bookmarkStart w:name="z2427" w:id="2404"/>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404"/>
    <w:bookmarkStart w:name="z2428" w:id="2405"/>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405"/>
    <w:bookmarkStart w:name="z2429" w:id="2406"/>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бұзушылықтарын жою туралы нұсқамалар енгiзу;</w:t>
      </w:r>
    </w:p>
    <w:bookmarkEnd w:id="2406"/>
    <w:bookmarkStart w:name="z2430" w:id="2407"/>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407"/>
    <w:bookmarkStart w:name="z2431" w:id="2408"/>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408"/>
    <w:bookmarkStart w:name="z2432" w:id="2409"/>
    <w:p>
      <w:pPr>
        <w:spacing w:after="0"/>
        <w:ind w:left="0"/>
        <w:jc w:val="both"/>
      </w:pPr>
      <w:r>
        <w:rPr>
          <w:rFonts w:ascii="Times New Roman"/>
          <w:b w:val="false"/>
          <w:i w:val="false"/>
          <w:color w:val="000000"/>
          <w:sz w:val="28"/>
        </w:rPr>
        <w:t>
      36) кемелерді (оның ішінде шағын көлемді кемелерді),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409"/>
    <w:bookmarkStart w:name="z2433" w:id="2410"/>
    <w:p>
      <w:pPr>
        <w:spacing w:after="0"/>
        <w:ind w:left="0"/>
        <w:jc w:val="both"/>
      </w:pPr>
      <w:r>
        <w:rPr>
          <w:rFonts w:ascii="Times New Roman"/>
          <w:b w:val="false"/>
          <w:i w:val="false"/>
          <w:color w:val="000000"/>
          <w:sz w:val="28"/>
        </w:rPr>
        <w:t>
      37) шағын көлемдi кемелердiң алкогольдік, есiрткiлік және уытты мас күйінде болған кеме жүргiзушiлерiн басқарудан шеттету және оларды медициналық куәландыруға жiберу;</w:t>
      </w:r>
    </w:p>
    <w:bookmarkEnd w:id="2410"/>
    <w:bookmarkStart w:name="z2434" w:id="2411"/>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411"/>
    <w:bookmarkStart w:name="z2435" w:id="2412"/>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412"/>
    <w:bookmarkStart w:name="z2436" w:id="2413"/>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413"/>
    <w:bookmarkStart w:name="z2437" w:id="2414"/>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414"/>
    <w:bookmarkStart w:name="z2438" w:id="2415"/>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415"/>
    <w:bookmarkStart w:name="z2439" w:id="2416"/>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416"/>
    <w:bookmarkStart w:name="z2440" w:id="2417"/>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417"/>
    <w:bookmarkStart w:name="z2441" w:id="2418"/>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418"/>
    <w:bookmarkStart w:name="z2442" w:id="2419"/>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419"/>
    <w:bookmarkStart w:name="z2443" w:id="2420"/>
    <w:p>
      <w:pPr>
        <w:spacing w:after="0"/>
        <w:ind w:left="0"/>
        <w:jc w:val="both"/>
      </w:pPr>
      <w:r>
        <w:rPr>
          <w:rFonts w:ascii="Times New Roman"/>
          <w:b w:val="false"/>
          <w:i w:val="false"/>
          <w:color w:val="000000"/>
          <w:sz w:val="28"/>
        </w:rPr>
        <w:t>
      47) Мемлекеттік жылжымалы құрам тізілімін жүргізу;</w:t>
      </w:r>
    </w:p>
    <w:bookmarkEnd w:id="2420"/>
    <w:bookmarkStart w:name="z2444" w:id="2421"/>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421"/>
    <w:bookmarkStart w:name="z2445" w:id="2422"/>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422"/>
    <w:bookmarkStart w:name="z2446" w:id="2423"/>
    <w:p>
      <w:pPr>
        <w:spacing w:after="0"/>
        <w:ind w:left="0"/>
        <w:jc w:val="both"/>
      </w:pPr>
      <w:r>
        <w:rPr>
          <w:rFonts w:ascii="Times New Roman"/>
          <w:b w:val="false"/>
          <w:i w:val="false"/>
          <w:color w:val="000000"/>
          <w:sz w:val="28"/>
        </w:rPr>
        <w:t>
      48-2) қауіпсіздік сертификатын беру;</w:t>
      </w:r>
    </w:p>
    <w:bookmarkEnd w:id="2423"/>
    <w:bookmarkStart w:name="z2447" w:id="2424"/>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424"/>
    <w:bookmarkStart w:name="z2448" w:id="242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425"/>
    <w:bookmarkStart w:name="z2449" w:id="242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426"/>
    <w:bookmarkStart w:name="z2450" w:id="242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427"/>
    <w:bookmarkStart w:name="z2451" w:id="242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428"/>
    <w:bookmarkStart w:name="z2452" w:id="2429"/>
    <w:p>
      <w:pPr>
        <w:spacing w:after="0"/>
        <w:ind w:left="0"/>
        <w:jc w:val="both"/>
      </w:pPr>
      <w:r>
        <w:rPr>
          <w:rFonts w:ascii="Times New Roman"/>
          <w:b w:val="false"/>
          <w:i w:val="false"/>
          <w:color w:val="000000"/>
          <w:sz w:val="28"/>
        </w:rPr>
        <w:t>
      19. Инспекция басшысының өкілеттігі:</w:t>
      </w:r>
    </w:p>
    <w:bookmarkEnd w:id="2429"/>
    <w:bookmarkStart w:name="z2453" w:id="243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430"/>
    <w:bookmarkStart w:name="z2454" w:id="243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431"/>
    <w:bookmarkStart w:name="z2455" w:id="2432"/>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432"/>
    <w:bookmarkStart w:name="z2456" w:id="243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433"/>
    <w:bookmarkStart w:name="z2457" w:id="243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434"/>
    <w:bookmarkStart w:name="z2458" w:id="2435"/>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435"/>
    <w:bookmarkStart w:name="z2459" w:id="243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436"/>
    <w:bookmarkStart w:name="z2460" w:id="243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437"/>
    <w:bookmarkStart w:name="z2461" w:id="243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438"/>
    <w:bookmarkStart w:name="z2462" w:id="243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439"/>
    <w:bookmarkStart w:name="z2463" w:id="244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440"/>
    <w:bookmarkStart w:name="z2464" w:id="2441"/>
    <w:p>
      <w:pPr>
        <w:spacing w:after="0"/>
        <w:ind w:left="0"/>
        <w:jc w:val="left"/>
      </w:pPr>
      <w:r>
        <w:rPr>
          <w:rFonts w:ascii="Times New Roman"/>
          <w:b/>
          <w:i w:val="false"/>
          <w:color w:val="000000"/>
        </w:rPr>
        <w:t xml:space="preserve"> 4-тарау. Инспекцияның мүлкі</w:t>
      </w:r>
    </w:p>
    <w:bookmarkEnd w:id="2441"/>
    <w:bookmarkStart w:name="z2465" w:id="244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442"/>
    <w:bookmarkStart w:name="z2466" w:id="244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43"/>
    <w:bookmarkStart w:name="z2467" w:id="244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444"/>
    <w:bookmarkStart w:name="z2468" w:id="2445"/>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45"/>
    <w:bookmarkStart w:name="z2469" w:id="2446"/>
    <w:p>
      <w:pPr>
        <w:spacing w:after="0"/>
        <w:ind w:left="0"/>
        <w:jc w:val="left"/>
      </w:pPr>
      <w:r>
        <w:rPr>
          <w:rFonts w:ascii="Times New Roman"/>
          <w:b/>
          <w:i w:val="false"/>
          <w:color w:val="000000"/>
        </w:rPr>
        <w:t xml:space="preserve"> 5-тарау. Инспекцияны қайта ұйымдастыру және тарату</w:t>
      </w:r>
    </w:p>
    <w:bookmarkEnd w:id="2446"/>
    <w:bookmarkStart w:name="z2470" w:id="244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18-1-қосымша</w:t>
            </w:r>
          </w:p>
        </w:tc>
      </w:tr>
    </w:tbl>
    <w:bookmarkStart w:name="z2472" w:id="244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мемлекеттік мекемесінің ережесі</w:t>
      </w:r>
    </w:p>
    <w:bookmarkEnd w:id="2448"/>
    <w:bookmarkStart w:name="z2473" w:id="2449"/>
    <w:p>
      <w:pPr>
        <w:spacing w:after="0"/>
        <w:ind w:left="0"/>
        <w:jc w:val="left"/>
      </w:pPr>
      <w:r>
        <w:rPr>
          <w:rFonts w:ascii="Times New Roman"/>
          <w:b/>
          <w:i w:val="false"/>
          <w:color w:val="000000"/>
        </w:rPr>
        <w:t xml:space="preserve"> 1-тарау. Жалпы ережелер</w:t>
      </w:r>
    </w:p>
    <w:bookmarkEnd w:id="2449"/>
    <w:bookmarkStart w:name="z2474" w:id="245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450"/>
    <w:bookmarkStart w:name="z2475" w:id="2451"/>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451"/>
    <w:bookmarkStart w:name="z2476" w:id="2452"/>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2452"/>
    <w:bookmarkStart w:name="z2477" w:id="2453"/>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453"/>
    <w:bookmarkStart w:name="z2478" w:id="2454"/>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454"/>
    <w:bookmarkStart w:name="z2479" w:id="245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455"/>
    <w:bookmarkStart w:name="z2480" w:id="2456"/>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456"/>
    <w:bookmarkStart w:name="z2481" w:id="2457"/>
    <w:p>
      <w:pPr>
        <w:spacing w:after="0"/>
        <w:ind w:left="0"/>
        <w:jc w:val="both"/>
      </w:pPr>
      <w:r>
        <w:rPr>
          <w:rFonts w:ascii="Times New Roman"/>
          <w:b w:val="false"/>
          <w:i w:val="false"/>
          <w:color w:val="000000"/>
          <w:sz w:val="28"/>
        </w:rPr>
        <w:t>
      8. Заңды тұлғаның орналасқан жері: Қазақстан Республикасы, 100100, Абай облысы, Семей қаласы, Мәңгілік ел көшесі, 10.</w:t>
      </w:r>
    </w:p>
    <w:bookmarkEnd w:id="2457"/>
    <w:bookmarkStart w:name="z2482" w:id="2458"/>
    <w:p>
      <w:pPr>
        <w:spacing w:after="0"/>
        <w:ind w:left="0"/>
        <w:jc w:val="both"/>
      </w:pPr>
      <w:r>
        <w:rPr>
          <w:rFonts w:ascii="Times New Roman"/>
          <w:b w:val="false"/>
          <w:i w:val="false"/>
          <w:color w:val="000000"/>
          <w:sz w:val="28"/>
        </w:rPr>
        <w:t>
      9. Мемлекеттік органның толық атауы:</w:t>
      </w:r>
    </w:p>
    <w:bookmarkEnd w:id="2458"/>
    <w:bookmarkStart w:name="z2483" w:id="2459"/>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мемлекеттiк мекемесi;</w:t>
      </w:r>
    </w:p>
    <w:bookmarkEnd w:id="2459"/>
    <w:bookmarkStart w:name="z2484" w:id="246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Абай" Комитета транспорта Министерства индустрии и инфраструктурного развития Республики Казахстан".</w:t>
      </w:r>
    </w:p>
    <w:bookmarkEnd w:id="2460"/>
    <w:bookmarkStart w:name="z2485" w:id="246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461"/>
    <w:bookmarkStart w:name="z2486" w:id="246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462"/>
    <w:bookmarkStart w:name="z2487" w:id="2463"/>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тұрғысынан шарттық қатынастар жасауға тыйым салынады.</w:t>
      </w:r>
    </w:p>
    <w:bookmarkEnd w:id="2463"/>
    <w:bookmarkStart w:name="z2488" w:id="246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464"/>
    <w:bookmarkStart w:name="z2489" w:id="2465"/>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465"/>
    <w:bookmarkStart w:name="z2490" w:id="2466"/>
    <w:p>
      <w:pPr>
        <w:spacing w:after="0"/>
        <w:ind w:left="0"/>
        <w:jc w:val="both"/>
      </w:pPr>
      <w:r>
        <w:rPr>
          <w:rFonts w:ascii="Times New Roman"/>
          <w:b w:val="false"/>
          <w:i w:val="false"/>
          <w:color w:val="000000"/>
          <w:sz w:val="28"/>
        </w:rPr>
        <w:t>
      13. Мақсаттары:</w:t>
      </w:r>
    </w:p>
    <w:bookmarkEnd w:id="2466"/>
    <w:bookmarkStart w:name="z2491" w:id="246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467"/>
    <w:bookmarkStart w:name="z2492" w:id="2468"/>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468"/>
    <w:bookmarkStart w:name="z2493" w:id="246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469"/>
    <w:bookmarkStart w:name="z2494" w:id="2470"/>
    <w:p>
      <w:pPr>
        <w:spacing w:after="0"/>
        <w:ind w:left="0"/>
        <w:jc w:val="both"/>
      </w:pPr>
      <w:r>
        <w:rPr>
          <w:rFonts w:ascii="Times New Roman"/>
          <w:b w:val="false"/>
          <w:i w:val="false"/>
          <w:color w:val="000000"/>
          <w:sz w:val="28"/>
        </w:rPr>
        <w:t>
      14. Құқықтары мен міндеттері:</w:t>
      </w:r>
    </w:p>
    <w:bookmarkEnd w:id="2470"/>
    <w:bookmarkStart w:name="z2495" w:id="2471"/>
    <w:p>
      <w:pPr>
        <w:spacing w:after="0"/>
        <w:ind w:left="0"/>
        <w:jc w:val="both"/>
      </w:pPr>
      <w:r>
        <w:rPr>
          <w:rFonts w:ascii="Times New Roman"/>
          <w:b w:val="false"/>
          <w:i w:val="false"/>
          <w:color w:val="000000"/>
          <w:sz w:val="28"/>
        </w:rPr>
        <w:t>
      құқықтары:</w:t>
      </w:r>
    </w:p>
    <w:bookmarkEnd w:id="2471"/>
    <w:bookmarkStart w:name="z2496" w:id="247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472"/>
    <w:bookmarkStart w:name="z2497" w:id="247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473"/>
    <w:bookmarkStart w:name="z2498" w:id="2474"/>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474"/>
    <w:bookmarkStart w:name="z2499" w:id="2475"/>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475"/>
    <w:bookmarkStart w:name="z2500" w:id="2476"/>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476"/>
    <w:bookmarkStart w:name="z2501" w:id="2477"/>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477"/>
    <w:bookmarkStart w:name="z2502" w:id="2478"/>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478"/>
    <w:bookmarkStart w:name="z2503" w:id="2479"/>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479"/>
    <w:bookmarkStart w:name="z2504" w:id="2480"/>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480"/>
    <w:bookmarkStart w:name="z2505" w:id="2481"/>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481"/>
    <w:bookmarkStart w:name="z2506" w:id="2482"/>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482"/>
    <w:bookmarkStart w:name="z2507" w:id="2483"/>
    <w:p>
      <w:pPr>
        <w:spacing w:after="0"/>
        <w:ind w:left="0"/>
        <w:jc w:val="both"/>
      </w:pPr>
      <w:r>
        <w:rPr>
          <w:rFonts w:ascii="Times New Roman"/>
          <w:b w:val="false"/>
          <w:i w:val="false"/>
          <w:color w:val="000000"/>
          <w:sz w:val="28"/>
        </w:rPr>
        <w:t>
      Міндеттері:</w:t>
      </w:r>
    </w:p>
    <w:bookmarkEnd w:id="2483"/>
    <w:bookmarkStart w:name="z2508" w:id="248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484"/>
    <w:bookmarkStart w:name="z2509" w:id="248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485"/>
    <w:bookmarkStart w:name="z2510" w:id="248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486"/>
    <w:bookmarkStart w:name="z2511" w:id="248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487"/>
    <w:bookmarkStart w:name="z2512" w:id="248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488"/>
    <w:bookmarkStart w:name="z2513" w:id="248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489"/>
    <w:bookmarkStart w:name="z2514" w:id="249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w:t>
      </w:r>
    </w:p>
    <w:bookmarkEnd w:id="2490"/>
    <w:bookmarkStart w:name="z2515" w:id="2491"/>
    <w:p>
      <w:pPr>
        <w:spacing w:after="0"/>
        <w:ind w:left="0"/>
        <w:jc w:val="both"/>
      </w:pPr>
      <w:r>
        <w:rPr>
          <w:rFonts w:ascii="Times New Roman"/>
          <w:b w:val="false"/>
          <w:i w:val="false"/>
          <w:color w:val="000000"/>
          <w:sz w:val="28"/>
        </w:rPr>
        <w:t>
      15. Функциялары:</w:t>
      </w:r>
    </w:p>
    <w:bookmarkEnd w:id="2491"/>
    <w:bookmarkStart w:name="z2516" w:id="249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492"/>
    <w:bookmarkStart w:name="z2517" w:id="249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493"/>
    <w:bookmarkStart w:name="z2518" w:id="249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494"/>
    <w:bookmarkStart w:name="z2519" w:id="249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495"/>
    <w:bookmarkStart w:name="z2520" w:id="2496"/>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496"/>
    <w:bookmarkStart w:name="z2521" w:id="2497"/>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497"/>
    <w:bookmarkStart w:name="z2522" w:id="2498"/>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498"/>
    <w:bookmarkStart w:name="z2523" w:id="2499"/>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499"/>
    <w:bookmarkStart w:name="z2524" w:id="2500"/>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500"/>
    <w:bookmarkStart w:name="z2525" w:id="2501"/>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501"/>
    <w:bookmarkStart w:name="z2526" w:id="2502"/>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502"/>
    <w:bookmarkStart w:name="z2527" w:id="2503"/>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503"/>
    <w:bookmarkStart w:name="z2528" w:id="2504"/>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504"/>
    <w:bookmarkStart w:name="z2529" w:id="2505"/>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505"/>
    <w:bookmarkStart w:name="z2530" w:id="2506"/>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506"/>
    <w:bookmarkStart w:name="z2531" w:id="2507"/>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507"/>
    <w:bookmarkStart w:name="z2532" w:id="2508"/>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508"/>
    <w:bookmarkStart w:name="z2533" w:id="2509"/>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509"/>
    <w:bookmarkStart w:name="z2534" w:id="251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510"/>
    <w:bookmarkStart w:name="z2535" w:id="2511"/>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511"/>
    <w:bookmarkStart w:name="z2536" w:id="251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512"/>
    <w:bookmarkStart w:name="z2537" w:id="2513"/>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513"/>
    <w:bookmarkStart w:name="z2538" w:id="2514"/>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514"/>
    <w:bookmarkStart w:name="z2539" w:id="2515"/>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515"/>
    <w:bookmarkStart w:name="z2540" w:id="2516"/>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516"/>
    <w:bookmarkStart w:name="z2541" w:id="2517"/>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517"/>
    <w:bookmarkStart w:name="z2542" w:id="2518"/>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518"/>
    <w:bookmarkStart w:name="z2543" w:id="2519"/>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519"/>
    <w:bookmarkStart w:name="z2544" w:id="2520"/>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520"/>
    <w:bookmarkStart w:name="z2545" w:id="2521"/>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521"/>
    <w:bookmarkStart w:name="z2546" w:id="2522"/>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522"/>
    <w:bookmarkStart w:name="z2547" w:id="2523"/>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523"/>
    <w:bookmarkStart w:name="z2548" w:id="2524"/>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524"/>
    <w:bookmarkStart w:name="z2549" w:id="2525"/>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525"/>
    <w:bookmarkStart w:name="z2550" w:id="2526"/>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526"/>
    <w:bookmarkStart w:name="z2551" w:id="2527"/>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527"/>
    <w:bookmarkStart w:name="z2552" w:id="2528"/>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528"/>
    <w:bookmarkStart w:name="z2553" w:id="2529"/>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529"/>
    <w:bookmarkStart w:name="z2554" w:id="2530"/>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530"/>
    <w:bookmarkStart w:name="z2555" w:id="2531"/>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531"/>
    <w:bookmarkStart w:name="z2556" w:id="2532"/>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532"/>
    <w:bookmarkStart w:name="z2557" w:id="2533"/>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533"/>
    <w:bookmarkStart w:name="z2558" w:id="2534"/>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534"/>
    <w:bookmarkStart w:name="z2559" w:id="2535"/>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535"/>
    <w:bookmarkStart w:name="z2560" w:id="2536"/>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536"/>
    <w:bookmarkStart w:name="z2561" w:id="2537"/>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537"/>
    <w:bookmarkStart w:name="z2562" w:id="2538"/>
    <w:p>
      <w:pPr>
        <w:spacing w:after="0"/>
        <w:ind w:left="0"/>
        <w:jc w:val="both"/>
      </w:pPr>
      <w:r>
        <w:rPr>
          <w:rFonts w:ascii="Times New Roman"/>
          <w:b w:val="false"/>
          <w:i w:val="false"/>
          <w:color w:val="000000"/>
          <w:sz w:val="28"/>
        </w:rPr>
        <w:t>
      44) Мемлекеттік жылжымалы құрам тізілімін жүргізу;</w:t>
      </w:r>
    </w:p>
    <w:bookmarkEnd w:id="2538"/>
    <w:bookmarkStart w:name="z2563" w:id="2539"/>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539"/>
    <w:bookmarkStart w:name="z2564" w:id="2540"/>
    <w:p>
      <w:pPr>
        <w:spacing w:after="0"/>
        <w:ind w:left="0"/>
        <w:jc w:val="both"/>
      </w:pPr>
      <w:r>
        <w:rPr>
          <w:rFonts w:ascii="Times New Roman"/>
          <w:b w:val="false"/>
          <w:i w:val="false"/>
          <w:color w:val="000000"/>
          <w:sz w:val="28"/>
        </w:rPr>
        <w:t>
      45-1) қауіпсіздік сертификатын беру;</w:t>
      </w:r>
    </w:p>
    <w:bookmarkEnd w:id="2540"/>
    <w:bookmarkStart w:name="z2565" w:id="2541"/>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541"/>
    <w:bookmarkStart w:name="z2566" w:id="2542"/>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542"/>
    <w:bookmarkStart w:name="z2567" w:id="2543"/>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543"/>
    <w:bookmarkStart w:name="z2568" w:id="2544"/>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544"/>
    <w:bookmarkStart w:name="z2569" w:id="2545"/>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2545"/>
    <w:bookmarkStart w:name="z2570" w:id="2546"/>
    <w:p>
      <w:pPr>
        <w:spacing w:after="0"/>
        <w:ind w:left="0"/>
        <w:jc w:val="both"/>
      </w:pPr>
      <w:r>
        <w:rPr>
          <w:rFonts w:ascii="Times New Roman"/>
          <w:b w:val="false"/>
          <w:i w:val="false"/>
          <w:color w:val="000000"/>
          <w:sz w:val="28"/>
        </w:rPr>
        <w:t>
      19. Инспекция басшысының өкілеттігі:</w:t>
      </w:r>
    </w:p>
    <w:bookmarkEnd w:id="2546"/>
    <w:bookmarkStart w:name="z2571" w:id="2547"/>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547"/>
    <w:bookmarkStart w:name="z2572" w:id="2548"/>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548"/>
    <w:bookmarkStart w:name="z2573" w:id="2549"/>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2549"/>
    <w:bookmarkStart w:name="z2574" w:id="2550"/>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550"/>
    <w:bookmarkStart w:name="z2575" w:id="2551"/>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551"/>
    <w:bookmarkStart w:name="z2576" w:id="2552"/>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552"/>
    <w:bookmarkStart w:name="z2577" w:id="2553"/>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553"/>
    <w:bookmarkStart w:name="z2578" w:id="2554"/>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554"/>
    <w:bookmarkStart w:name="z2579" w:id="2555"/>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555"/>
    <w:bookmarkStart w:name="z2580" w:id="2556"/>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556"/>
    <w:bookmarkStart w:name="z2581" w:id="255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557"/>
    <w:bookmarkStart w:name="z2582" w:id="2558"/>
    <w:p>
      <w:pPr>
        <w:spacing w:after="0"/>
        <w:ind w:left="0"/>
        <w:jc w:val="left"/>
      </w:pPr>
      <w:r>
        <w:rPr>
          <w:rFonts w:ascii="Times New Roman"/>
          <w:b/>
          <w:i w:val="false"/>
          <w:color w:val="000000"/>
        </w:rPr>
        <w:t xml:space="preserve"> 4-тарау. Инспекцияның мүлкі</w:t>
      </w:r>
    </w:p>
    <w:bookmarkEnd w:id="2558"/>
    <w:bookmarkStart w:name="z2583" w:id="2559"/>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59"/>
    <w:bookmarkStart w:name="z2584" w:id="256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560"/>
    <w:bookmarkStart w:name="z2585" w:id="256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61"/>
    <w:bookmarkStart w:name="z2586" w:id="2562"/>
    <w:p>
      <w:pPr>
        <w:spacing w:after="0"/>
        <w:ind w:left="0"/>
        <w:jc w:val="left"/>
      </w:pPr>
      <w:r>
        <w:rPr>
          <w:rFonts w:ascii="Times New Roman"/>
          <w:b/>
          <w:i w:val="false"/>
          <w:color w:val="000000"/>
        </w:rPr>
        <w:t xml:space="preserve"> 5-тарау. Инспекцияны қайта ұйымдастыру және тарату</w:t>
      </w:r>
    </w:p>
    <w:bookmarkEnd w:id="2562"/>
    <w:bookmarkStart w:name="z2587" w:id="256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18-2-қосымша</w:t>
            </w:r>
          </w:p>
        </w:tc>
      </w:tr>
    </w:tbl>
    <w:bookmarkStart w:name="z2589" w:id="256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мемлекеттік мекемесінің ережесі</w:t>
      </w:r>
    </w:p>
    <w:bookmarkEnd w:id="2564"/>
    <w:bookmarkStart w:name="z2590" w:id="2565"/>
    <w:p>
      <w:pPr>
        <w:spacing w:after="0"/>
        <w:ind w:left="0"/>
        <w:jc w:val="left"/>
      </w:pPr>
      <w:r>
        <w:rPr>
          <w:rFonts w:ascii="Times New Roman"/>
          <w:b/>
          <w:i w:val="false"/>
          <w:color w:val="000000"/>
        </w:rPr>
        <w:t xml:space="preserve"> 1-тарау. Жалпы ережелер</w:t>
      </w:r>
    </w:p>
    <w:bookmarkEnd w:id="2565"/>
    <w:bookmarkStart w:name="z2591" w:id="256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566"/>
    <w:bookmarkStart w:name="z2592" w:id="2567"/>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567"/>
    <w:bookmarkStart w:name="z2593" w:id="2568"/>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2568"/>
    <w:bookmarkStart w:name="z2594" w:id="2569"/>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569"/>
    <w:bookmarkStart w:name="z2595" w:id="257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570"/>
    <w:bookmarkStart w:name="z2596" w:id="257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571"/>
    <w:bookmarkStart w:name="z2597" w:id="257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572"/>
    <w:bookmarkStart w:name="z2598" w:id="2573"/>
    <w:p>
      <w:pPr>
        <w:spacing w:after="0"/>
        <w:ind w:left="0"/>
        <w:jc w:val="both"/>
      </w:pPr>
      <w:r>
        <w:rPr>
          <w:rFonts w:ascii="Times New Roman"/>
          <w:b w:val="false"/>
          <w:i w:val="false"/>
          <w:color w:val="000000"/>
          <w:sz w:val="28"/>
        </w:rPr>
        <w:t>
      8. Заңды тұлғаның орналасқан жері: Қазақстан Республикасы, 040000, Жетісу облысы, Талдықорған қаласы, Шевченко көшесі, 131.</w:t>
      </w:r>
    </w:p>
    <w:bookmarkEnd w:id="2573"/>
    <w:bookmarkStart w:name="z2599" w:id="2574"/>
    <w:p>
      <w:pPr>
        <w:spacing w:after="0"/>
        <w:ind w:left="0"/>
        <w:jc w:val="both"/>
      </w:pPr>
      <w:r>
        <w:rPr>
          <w:rFonts w:ascii="Times New Roman"/>
          <w:b w:val="false"/>
          <w:i w:val="false"/>
          <w:color w:val="000000"/>
          <w:sz w:val="28"/>
        </w:rPr>
        <w:t>
      9. Мемлекеттік органның толық атауы:</w:t>
      </w:r>
    </w:p>
    <w:bookmarkEnd w:id="2574"/>
    <w:bookmarkStart w:name="z2600" w:id="257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мемлекеттiк мекемесi;</w:t>
      </w:r>
    </w:p>
    <w:bookmarkEnd w:id="2575"/>
    <w:bookmarkStart w:name="z2601" w:id="257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Жетісу Комитета транспорта Министерства индустрии и инфраструктурного развития Республики Казахстан".</w:t>
      </w:r>
    </w:p>
    <w:bookmarkEnd w:id="2576"/>
    <w:bookmarkStart w:name="z2602" w:id="257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577"/>
    <w:bookmarkStart w:name="z2603" w:id="257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578"/>
    <w:bookmarkStart w:name="z2604" w:id="2579"/>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тұрғысынан шарттық қатынастар жасауға тыйым салынады.</w:t>
      </w:r>
    </w:p>
    <w:bookmarkEnd w:id="2579"/>
    <w:bookmarkStart w:name="z2605" w:id="258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580"/>
    <w:bookmarkStart w:name="z2606" w:id="2581"/>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581"/>
    <w:bookmarkStart w:name="z2607" w:id="2582"/>
    <w:p>
      <w:pPr>
        <w:spacing w:after="0"/>
        <w:ind w:left="0"/>
        <w:jc w:val="both"/>
      </w:pPr>
      <w:r>
        <w:rPr>
          <w:rFonts w:ascii="Times New Roman"/>
          <w:b w:val="false"/>
          <w:i w:val="false"/>
          <w:color w:val="000000"/>
          <w:sz w:val="28"/>
        </w:rPr>
        <w:t>
      13. Мақсаттары:</w:t>
      </w:r>
    </w:p>
    <w:bookmarkEnd w:id="2582"/>
    <w:bookmarkStart w:name="z2608" w:id="258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583"/>
    <w:bookmarkStart w:name="z2609" w:id="258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584"/>
    <w:bookmarkStart w:name="z2610" w:id="258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585"/>
    <w:bookmarkStart w:name="z2611" w:id="2586"/>
    <w:p>
      <w:pPr>
        <w:spacing w:after="0"/>
        <w:ind w:left="0"/>
        <w:jc w:val="both"/>
      </w:pPr>
      <w:r>
        <w:rPr>
          <w:rFonts w:ascii="Times New Roman"/>
          <w:b w:val="false"/>
          <w:i w:val="false"/>
          <w:color w:val="000000"/>
          <w:sz w:val="28"/>
        </w:rPr>
        <w:t>
      14. Құқықтары мен міндеттері:</w:t>
      </w:r>
    </w:p>
    <w:bookmarkEnd w:id="2586"/>
    <w:bookmarkStart w:name="z2612" w:id="2587"/>
    <w:p>
      <w:pPr>
        <w:spacing w:after="0"/>
        <w:ind w:left="0"/>
        <w:jc w:val="both"/>
      </w:pPr>
      <w:r>
        <w:rPr>
          <w:rFonts w:ascii="Times New Roman"/>
          <w:b w:val="false"/>
          <w:i w:val="false"/>
          <w:color w:val="000000"/>
          <w:sz w:val="28"/>
        </w:rPr>
        <w:t>
      құқықтары:</w:t>
      </w:r>
    </w:p>
    <w:bookmarkEnd w:id="2587"/>
    <w:bookmarkStart w:name="z2613" w:id="258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588"/>
    <w:bookmarkStart w:name="z2614" w:id="258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589"/>
    <w:bookmarkStart w:name="z2615" w:id="259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590"/>
    <w:bookmarkStart w:name="z2616" w:id="259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591"/>
    <w:bookmarkStart w:name="z2617" w:id="259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592"/>
    <w:bookmarkStart w:name="z2618" w:id="259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593"/>
    <w:bookmarkStart w:name="z2619" w:id="259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594"/>
    <w:bookmarkStart w:name="z2620" w:id="259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595"/>
    <w:bookmarkStart w:name="z2621" w:id="259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596"/>
    <w:bookmarkStart w:name="z2622" w:id="259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597"/>
    <w:bookmarkStart w:name="z2623" w:id="259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598"/>
    <w:bookmarkStart w:name="z2624" w:id="2599"/>
    <w:p>
      <w:pPr>
        <w:spacing w:after="0"/>
        <w:ind w:left="0"/>
        <w:jc w:val="both"/>
      </w:pPr>
      <w:r>
        <w:rPr>
          <w:rFonts w:ascii="Times New Roman"/>
          <w:b w:val="false"/>
          <w:i w:val="false"/>
          <w:color w:val="000000"/>
          <w:sz w:val="28"/>
        </w:rPr>
        <w:t>
      Міндеттері:</w:t>
      </w:r>
    </w:p>
    <w:bookmarkEnd w:id="2599"/>
    <w:bookmarkStart w:name="z2625" w:id="260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600"/>
    <w:bookmarkStart w:name="z2626" w:id="260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601"/>
    <w:bookmarkStart w:name="z2627" w:id="260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602"/>
    <w:bookmarkStart w:name="z2628" w:id="260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603"/>
    <w:bookmarkStart w:name="z2629" w:id="260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604"/>
    <w:bookmarkStart w:name="z2630" w:id="260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605"/>
    <w:bookmarkStart w:name="z2631" w:id="260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w:t>
      </w:r>
    </w:p>
    <w:bookmarkEnd w:id="2606"/>
    <w:bookmarkStart w:name="z2632" w:id="2607"/>
    <w:p>
      <w:pPr>
        <w:spacing w:after="0"/>
        <w:ind w:left="0"/>
        <w:jc w:val="both"/>
      </w:pPr>
      <w:r>
        <w:rPr>
          <w:rFonts w:ascii="Times New Roman"/>
          <w:b w:val="false"/>
          <w:i w:val="false"/>
          <w:color w:val="000000"/>
          <w:sz w:val="28"/>
        </w:rPr>
        <w:t>
      15. Функциялары:</w:t>
      </w:r>
    </w:p>
    <w:bookmarkEnd w:id="2607"/>
    <w:bookmarkStart w:name="z2633" w:id="260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608"/>
    <w:bookmarkStart w:name="z2634" w:id="260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609"/>
    <w:bookmarkStart w:name="z2635" w:id="261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610"/>
    <w:bookmarkStart w:name="z2636" w:id="261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611"/>
    <w:bookmarkStart w:name="z2637" w:id="261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612"/>
    <w:bookmarkStart w:name="z2638" w:id="261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613"/>
    <w:bookmarkStart w:name="z2639" w:id="261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614"/>
    <w:bookmarkStart w:name="z2640" w:id="261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615"/>
    <w:bookmarkStart w:name="z2641" w:id="2616"/>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616"/>
    <w:bookmarkStart w:name="z2642" w:id="261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617"/>
    <w:bookmarkStart w:name="z2643" w:id="261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618"/>
    <w:bookmarkStart w:name="z2644" w:id="261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619"/>
    <w:bookmarkStart w:name="z2645" w:id="262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620"/>
    <w:bookmarkStart w:name="z2646" w:id="262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621"/>
    <w:bookmarkStart w:name="z2647" w:id="262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622"/>
    <w:bookmarkStart w:name="z2648" w:id="2623"/>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623"/>
    <w:bookmarkStart w:name="z2649" w:id="2624"/>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624"/>
    <w:bookmarkStart w:name="z2650" w:id="2625"/>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625"/>
    <w:bookmarkStart w:name="z2651" w:id="262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626"/>
    <w:bookmarkStart w:name="z2652" w:id="2627"/>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627"/>
    <w:bookmarkStart w:name="z2653" w:id="262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628"/>
    <w:bookmarkStart w:name="z2654" w:id="2629"/>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629"/>
    <w:bookmarkStart w:name="z2655" w:id="2630"/>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630"/>
    <w:bookmarkStart w:name="z2656" w:id="2631"/>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631"/>
    <w:bookmarkStart w:name="z2657" w:id="2632"/>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632"/>
    <w:bookmarkStart w:name="z2658" w:id="2633"/>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633"/>
    <w:bookmarkStart w:name="z2659" w:id="2634"/>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634"/>
    <w:bookmarkStart w:name="z2660" w:id="2635"/>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635"/>
    <w:bookmarkStart w:name="z2661" w:id="2636"/>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636"/>
    <w:bookmarkStart w:name="z2662" w:id="2637"/>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637"/>
    <w:bookmarkStart w:name="z2663" w:id="2638"/>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638"/>
    <w:bookmarkStart w:name="z2664" w:id="2639"/>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639"/>
    <w:bookmarkStart w:name="z2665" w:id="2640"/>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640"/>
    <w:bookmarkStart w:name="z2666" w:id="2641"/>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641"/>
    <w:bookmarkStart w:name="z2667" w:id="2642"/>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642"/>
    <w:bookmarkStart w:name="z2668" w:id="2643"/>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643"/>
    <w:bookmarkStart w:name="z2669" w:id="2644"/>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644"/>
    <w:bookmarkStart w:name="z2670" w:id="2645"/>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645"/>
    <w:bookmarkStart w:name="z2671" w:id="2646"/>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646"/>
    <w:bookmarkStart w:name="z2672" w:id="2647"/>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647"/>
    <w:bookmarkStart w:name="z2673" w:id="2648"/>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648"/>
    <w:bookmarkStart w:name="z2674" w:id="2649"/>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649"/>
    <w:bookmarkStart w:name="z2675" w:id="2650"/>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650"/>
    <w:bookmarkStart w:name="z2676" w:id="2651"/>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651"/>
    <w:bookmarkStart w:name="z2677" w:id="2652"/>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652"/>
    <w:bookmarkStart w:name="z2678" w:id="2653"/>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653"/>
    <w:bookmarkStart w:name="z2679" w:id="2654"/>
    <w:p>
      <w:pPr>
        <w:spacing w:after="0"/>
        <w:ind w:left="0"/>
        <w:jc w:val="both"/>
      </w:pPr>
      <w:r>
        <w:rPr>
          <w:rFonts w:ascii="Times New Roman"/>
          <w:b w:val="false"/>
          <w:i w:val="false"/>
          <w:color w:val="000000"/>
          <w:sz w:val="28"/>
        </w:rPr>
        <w:t>
      44) Мемлекеттік жылжымалы құрам тізілімін жүргізу;</w:t>
      </w:r>
    </w:p>
    <w:bookmarkEnd w:id="2654"/>
    <w:bookmarkStart w:name="z2680" w:id="2655"/>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655"/>
    <w:bookmarkStart w:name="z2681" w:id="2656"/>
    <w:p>
      <w:pPr>
        <w:spacing w:after="0"/>
        <w:ind w:left="0"/>
        <w:jc w:val="both"/>
      </w:pPr>
      <w:r>
        <w:rPr>
          <w:rFonts w:ascii="Times New Roman"/>
          <w:b w:val="false"/>
          <w:i w:val="false"/>
          <w:color w:val="000000"/>
          <w:sz w:val="28"/>
        </w:rPr>
        <w:t>
      45-1) қауіпсіздік сертификатын беру;</w:t>
      </w:r>
    </w:p>
    <w:bookmarkEnd w:id="2656"/>
    <w:bookmarkStart w:name="z2682" w:id="2657"/>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657"/>
    <w:bookmarkStart w:name="z2683" w:id="2658"/>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658"/>
    <w:bookmarkStart w:name="z2684" w:id="2659"/>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659"/>
    <w:bookmarkStart w:name="z2685" w:id="2660"/>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660"/>
    <w:bookmarkStart w:name="z2686" w:id="266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2661"/>
    <w:bookmarkStart w:name="z2687" w:id="2662"/>
    <w:p>
      <w:pPr>
        <w:spacing w:after="0"/>
        <w:ind w:left="0"/>
        <w:jc w:val="both"/>
      </w:pPr>
      <w:r>
        <w:rPr>
          <w:rFonts w:ascii="Times New Roman"/>
          <w:b w:val="false"/>
          <w:i w:val="false"/>
          <w:color w:val="000000"/>
          <w:sz w:val="28"/>
        </w:rPr>
        <w:t>
      19. Инспекция басшысының өкілеттігі:</w:t>
      </w:r>
    </w:p>
    <w:bookmarkEnd w:id="2662"/>
    <w:bookmarkStart w:name="z2688" w:id="2663"/>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663"/>
    <w:bookmarkStart w:name="z2689" w:id="2664"/>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664"/>
    <w:bookmarkStart w:name="z2690" w:id="2665"/>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2665"/>
    <w:bookmarkStart w:name="z2691" w:id="2666"/>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666"/>
    <w:bookmarkStart w:name="z2692" w:id="2667"/>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667"/>
    <w:bookmarkStart w:name="z2693" w:id="2668"/>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668"/>
    <w:bookmarkStart w:name="z2694" w:id="2669"/>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669"/>
    <w:bookmarkStart w:name="z2695" w:id="2670"/>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670"/>
    <w:bookmarkStart w:name="z2696" w:id="2671"/>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671"/>
    <w:bookmarkStart w:name="z2697" w:id="2672"/>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672"/>
    <w:bookmarkStart w:name="z2698" w:id="267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673"/>
    <w:bookmarkStart w:name="z2699" w:id="2674"/>
    <w:p>
      <w:pPr>
        <w:spacing w:after="0"/>
        <w:ind w:left="0"/>
        <w:jc w:val="left"/>
      </w:pPr>
      <w:r>
        <w:rPr>
          <w:rFonts w:ascii="Times New Roman"/>
          <w:b/>
          <w:i w:val="false"/>
          <w:color w:val="000000"/>
        </w:rPr>
        <w:t xml:space="preserve"> 4-тарау. Инспекцияның мүлкі</w:t>
      </w:r>
    </w:p>
    <w:bookmarkEnd w:id="2674"/>
    <w:bookmarkStart w:name="z2700" w:id="2675"/>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75"/>
    <w:bookmarkStart w:name="z2701" w:id="267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676"/>
    <w:bookmarkStart w:name="z2702" w:id="2677"/>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77"/>
    <w:bookmarkStart w:name="z2703" w:id="2678"/>
    <w:p>
      <w:pPr>
        <w:spacing w:after="0"/>
        <w:ind w:left="0"/>
        <w:jc w:val="left"/>
      </w:pPr>
      <w:r>
        <w:rPr>
          <w:rFonts w:ascii="Times New Roman"/>
          <w:b/>
          <w:i w:val="false"/>
          <w:color w:val="000000"/>
        </w:rPr>
        <w:t xml:space="preserve"> 5-тарау. Инспекцияны қайта ұйымдастыру және тарату</w:t>
      </w:r>
    </w:p>
    <w:bookmarkEnd w:id="2678"/>
    <w:bookmarkStart w:name="z2704" w:id="267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18-3-қосымша</w:t>
            </w:r>
          </w:p>
        </w:tc>
      </w:tr>
    </w:tbl>
    <w:bookmarkStart w:name="z2706" w:id="268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мемлекеттік мекемесінің ережесі</w:t>
      </w:r>
    </w:p>
    <w:bookmarkEnd w:id="2680"/>
    <w:bookmarkStart w:name="z2707" w:id="2681"/>
    <w:p>
      <w:pPr>
        <w:spacing w:after="0"/>
        <w:ind w:left="0"/>
        <w:jc w:val="left"/>
      </w:pPr>
      <w:r>
        <w:rPr>
          <w:rFonts w:ascii="Times New Roman"/>
          <w:b/>
          <w:i w:val="false"/>
          <w:color w:val="000000"/>
        </w:rPr>
        <w:t xml:space="preserve"> 1-тарау. Жалпы ережелер</w:t>
      </w:r>
    </w:p>
    <w:bookmarkEnd w:id="2681"/>
    <w:bookmarkStart w:name="z2708" w:id="268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682"/>
    <w:bookmarkStart w:name="z2709" w:id="2683"/>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683"/>
    <w:bookmarkStart w:name="z2710" w:id="2684"/>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2684"/>
    <w:bookmarkStart w:name="z2711" w:id="2685"/>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685"/>
    <w:bookmarkStart w:name="z2712" w:id="268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686"/>
    <w:bookmarkStart w:name="z2713" w:id="268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687"/>
    <w:bookmarkStart w:name="z2714" w:id="268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688"/>
    <w:bookmarkStart w:name="z2715" w:id="2689"/>
    <w:p>
      <w:pPr>
        <w:spacing w:after="0"/>
        <w:ind w:left="0"/>
        <w:jc w:val="both"/>
      </w:pPr>
      <w:r>
        <w:rPr>
          <w:rFonts w:ascii="Times New Roman"/>
          <w:b w:val="false"/>
          <w:i w:val="false"/>
          <w:color w:val="000000"/>
          <w:sz w:val="28"/>
        </w:rPr>
        <w:t>
      8. Заңды тұлғаның орналасқан жері: Қазақстан Республикасы, 101500, Ұлытау облысы, Жезқазған қаласы, Ғарышкерлер гүлзары, 15.</w:t>
      </w:r>
    </w:p>
    <w:bookmarkEnd w:id="2689"/>
    <w:bookmarkStart w:name="z2716" w:id="2690"/>
    <w:p>
      <w:pPr>
        <w:spacing w:after="0"/>
        <w:ind w:left="0"/>
        <w:jc w:val="both"/>
      </w:pPr>
      <w:r>
        <w:rPr>
          <w:rFonts w:ascii="Times New Roman"/>
          <w:b w:val="false"/>
          <w:i w:val="false"/>
          <w:color w:val="000000"/>
          <w:sz w:val="28"/>
        </w:rPr>
        <w:t>
      9. Мемлекеттік органның толық атауы:</w:t>
      </w:r>
    </w:p>
    <w:bookmarkEnd w:id="2690"/>
    <w:bookmarkStart w:name="z2717" w:id="269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мемлекеттiк мекемесi;</w:t>
      </w:r>
    </w:p>
    <w:bookmarkEnd w:id="2691"/>
    <w:bookmarkStart w:name="z2718" w:id="269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Ұлытау" Комитета транспорта Министерства индустрии и инфраструктурного развития Республики Казахстан".</w:t>
      </w:r>
    </w:p>
    <w:bookmarkEnd w:id="2692"/>
    <w:bookmarkStart w:name="z2719" w:id="269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693"/>
    <w:bookmarkStart w:name="z2720" w:id="269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694"/>
    <w:bookmarkStart w:name="z2721" w:id="2695"/>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тұрғысынан шарттық қатынастар жасауға тыйым салынады.</w:t>
      </w:r>
    </w:p>
    <w:bookmarkEnd w:id="2695"/>
    <w:bookmarkStart w:name="z2722" w:id="269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696"/>
    <w:bookmarkStart w:name="z2723" w:id="2697"/>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697"/>
    <w:bookmarkStart w:name="z2724" w:id="2698"/>
    <w:p>
      <w:pPr>
        <w:spacing w:after="0"/>
        <w:ind w:left="0"/>
        <w:jc w:val="both"/>
      </w:pPr>
      <w:r>
        <w:rPr>
          <w:rFonts w:ascii="Times New Roman"/>
          <w:b w:val="false"/>
          <w:i w:val="false"/>
          <w:color w:val="000000"/>
          <w:sz w:val="28"/>
        </w:rPr>
        <w:t>
      13. Мақсаттары:</w:t>
      </w:r>
    </w:p>
    <w:bookmarkEnd w:id="2698"/>
    <w:bookmarkStart w:name="z2725" w:id="269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699"/>
    <w:bookmarkStart w:name="z2726" w:id="270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700"/>
    <w:bookmarkStart w:name="z2727" w:id="270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701"/>
    <w:bookmarkStart w:name="z2728" w:id="2702"/>
    <w:p>
      <w:pPr>
        <w:spacing w:after="0"/>
        <w:ind w:left="0"/>
        <w:jc w:val="both"/>
      </w:pPr>
      <w:r>
        <w:rPr>
          <w:rFonts w:ascii="Times New Roman"/>
          <w:b w:val="false"/>
          <w:i w:val="false"/>
          <w:color w:val="000000"/>
          <w:sz w:val="28"/>
        </w:rPr>
        <w:t>
      14. Құқықтары мен міндеттері:</w:t>
      </w:r>
    </w:p>
    <w:bookmarkEnd w:id="2702"/>
    <w:bookmarkStart w:name="z2729" w:id="2703"/>
    <w:p>
      <w:pPr>
        <w:spacing w:after="0"/>
        <w:ind w:left="0"/>
        <w:jc w:val="both"/>
      </w:pPr>
      <w:r>
        <w:rPr>
          <w:rFonts w:ascii="Times New Roman"/>
          <w:b w:val="false"/>
          <w:i w:val="false"/>
          <w:color w:val="000000"/>
          <w:sz w:val="28"/>
        </w:rPr>
        <w:t>
      құқықтары:</w:t>
      </w:r>
    </w:p>
    <w:bookmarkEnd w:id="2703"/>
    <w:bookmarkStart w:name="z2730" w:id="270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704"/>
    <w:bookmarkStart w:name="z2731" w:id="270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705"/>
    <w:bookmarkStart w:name="z2732" w:id="270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706"/>
    <w:bookmarkStart w:name="z2733" w:id="270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707"/>
    <w:bookmarkStart w:name="z2734" w:id="270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708"/>
    <w:bookmarkStart w:name="z2735" w:id="270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709"/>
    <w:bookmarkStart w:name="z2736" w:id="271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710"/>
    <w:bookmarkStart w:name="z2737" w:id="271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711"/>
    <w:bookmarkStart w:name="z2738" w:id="271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712"/>
    <w:bookmarkStart w:name="z2739" w:id="271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713"/>
    <w:bookmarkStart w:name="z2740" w:id="271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714"/>
    <w:bookmarkStart w:name="z2741" w:id="2715"/>
    <w:p>
      <w:pPr>
        <w:spacing w:after="0"/>
        <w:ind w:left="0"/>
        <w:jc w:val="both"/>
      </w:pPr>
      <w:r>
        <w:rPr>
          <w:rFonts w:ascii="Times New Roman"/>
          <w:b w:val="false"/>
          <w:i w:val="false"/>
          <w:color w:val="000000"/>
          <w:sz w:val="28"/>
        </w:rPr>
        <w:t>
      Міндеттері:</w:t>
      </w:r>
    </w:p>
    <w:bookmarkEnd w:id="2715"/>
    <w:bookmarkStart w:name="z2742" w:id="271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716"/>
    <w:bookmarkStart w:name="z2743" w:id="271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717"/>
    <w:bookmarkStart w:name="z2744" w:id="271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718"/>
    <w:bookmarkStart w:name="z2745" w:id="271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719"/>
    <w:bookmarkStart w:name="z2746" w:id="272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720"/>
    <w:bookmarkStart w:name="z2747" w:id="272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721"/>
    <w:bookmarkStart w:name="z2748" w:id="272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w:t>
      </w:r>
    </w:p>
    <w:bookmarkEnd w:id="2722"/>
    <w:bookmarkStart w:name="z2749" w:id="2723"/>
    <w:p>
      <w:pPr>
        <w:spacing w:after="0"/>
        <w:ind w:left="0"/>
        <w:jc w:val="both"/>
      </w:pPr>
      <w:r>
        <w:rPr>
          <w:rFonts w:ascii="Times New Roman"/>
          <w:b w:val="false"/>
          <w:i w:val="false"/>
          <w:color w:val="000000"/>
          <w:sz w:val="28"/>
        </w:rPr>
        <w:t>
      15. Функциялары:</w:t>
      </w:r>
    </w:p>
    <w:bookmarkEnd w:id="2723"/>
    <w:bookmarkStart w:name="z2750" w:id="2724"/>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724"/>
    <w:bookmarkStart w:name="z2751" w:id="2725"/>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725"/>
    <w:bookmarkStart w:name="z2752" w:id="2726"/>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726"/>
    <w:bookmarkStart w:name="z2753" w:id="2727"/>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727"/>
    <w:bookmarkStart w:name="z2754" w:id="2728"/>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728"/>
    <w:bookmarkStart w:name="z2755" w:id="2729"/>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729"/>
    <w:bookmarkStart w:name="z2756" w:id="2730"/>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730"/>
    <w:bookmarkStart w:name="z2757" w:id="2731"/>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731"/>
    <w:bookmarkStart w:name="z2758" w:id="2732"/>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732"/>
    <w:bookmarkStart w:name="z2759" w:id="2733"/>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733"/>
    <w:bookmarkStart w:name="z2760" w:id="2734"/>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734"/>
    <w:bookmarkStart w:name="z2761" w:id="2735"/>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735"/>
    <w:bookmarkStart w:name="z2762" w:id="2736"/>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736"/>
    <w:bookmarkStart w:name="z2763" w:id="2737"/>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737"/>
    <w:bookmarkStart w:name="z2764" w:id="2738"/>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738"/>
    <w:bookmarkStart w:name="z2765" w:id="2739"/>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739"/>
    <w:bookmarkStart w:name="z2766" w:id="2740"/>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740"/>
    <w:bookmarkStart w:name="z2767" w:id="2741"/>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741"/>
    <w:bookmarkStart w:name="z2768" w:id="274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742"/>
    <w:bookmarkStart w:name="z2769" w:id="2743"/>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743"/>
    <w:bookmarkStart w:name="z2770" w:id="274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744"/>
    <w:bookmarkStart w:name="z2771" w:id="2745"/>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745"/>
    <w:bookmarkStart w:name="z2772" w:id="2746"/>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746"/>
    <w:bookmarkStart w:name="z2773" w:id="2747"/>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747"/>
    <w:bookmarkStart w:name="z2774" w:id="2748"/>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748"/>
    <w:bookmarkStart w:name="z2775" w:id="2749"/>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749"/>
    <w:bookmarkStart w:name="z2776" w:id="2750"/>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750"/>
    <w:bookmarkStart w:name="z2777" w:id="2751"/>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751"/>
    <w:bookmarkStart w:name="z2778" w:id="2752"/>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752"/>
    <w:bookmarkStart w:name="z2779" w:id="2753"/>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753"/>
    <w:bookmarkStart w:name="z2780" w:id="2754"/>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754"/>
    <w:bookmarkStart w:name="z2781" w:id="2755"/>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755"/>
    <w:bookmarkStart w:name="z2782" w:id="2756"/>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756"/>
    <w:bookmarkStart w:name="z2783" w:id="2757"/>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757"/>
    <w:bookmarkStart w:name="z2784" w:id="2758"/>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758"/>
    <w:bookmarkStart w:name="z2785" w:id="2759"/>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759"/>
    <w:bookmarkStart w:name="z2786" w:id="2760"/>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760"/>
    <w:bookmarkStart w:name="z2787" w:id="2761"/>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761"/>
    <w:bookmarkStart w:name="z2788" w:id="2762"/>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762"/>
    <w:bookmarkStart w:name="z2789" w:id="2763"/>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763"/>
    <w:bookmarkStart w:name="z2790" w:id="2764"/>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764"/>
    <w:bookmarkStart w:name="z2791" w:id="2765"/>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765"/>
    <w:bookmarkStart w:name="z2792" w:id="2766"/>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766"/>
    <w:bookmarkStart w:name="z2793" w:id="2767"/>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767"/>
    <w:bookmarkStart w:name="z2794" w:id="2768"/>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768"/>
    <w:bookmarkStart w:name="z2795" w:id="2769"/>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769"/>
    <w:bookmarkStart w:name="z2796" w:id="2770"/>
    <w:p>
      <w:pPr>
        <w:spacing w:after="0"/>
        <w:ind w:left="0"/>
        <w:jc w:val="both"/>
      </w:pPr>
      <w:r>
        <w:rPr>
          <w:rFonts w:ascii="Times New Roman"/>
          <w:b w:val="false"/>
          <w:i w:val="false"/>
          <w:color w:val="000000"/>
          <w:sz w:val="28"/>
        </w:rPr>
        <w:t>
      44) Мемлекеттік жылжымалы құрам тізілімін жүргізу;</w:t>
      </w:r>
    </w:p>
    <w:bookmarkEnd w:id="2770"/>
    <w:bookmarkStart w:name="z2797" w:id="2771"/>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771"/>
    <w:bookmarkStart w:name="z2798" w:id="2772"/>
    <w:p>
      <w:pPr>
        <w:spacing w:after="0"/>
        <w:ind w:left="0"/>
        <w:jc w:val="both"/>
      </w:pPr>
      <w:r>
        <w:rPr>
          <w:rFonts w:ascii="Times New Roman"/>
          <w:b w:val="false"/>
          <w:i w:val="false"/>
          <w:color w:val="000000"/>
          <w:sz w:val="28"/>
        </w:rPr>
        <w:t>
      45-1) қауіпсіздік сертификатын беру;</w:t>
      </w:r>
    </w:p>
    <w:bookmarkEnd w:id="2772"/>
    <w:bookmarkStart w:name="z2799" w:id="2773"/>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773"/>
    <w:bookmarkStart w:name="z2800" w:id="277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774"/>
    <w:bookmarkStart w:name="z2801" w:id="277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775"/>
    <w:bookmarkStart w:name="z2802" w:id="277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776"/>
    <w:bookmarkStart w:name="z2803" w:id="277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2777"/>
    <w:bookmarkStart w:name="z2804" w:id="2778"/>
    <w:p>
      <w:pPr>
        <w:spacing w:after="0"/>
        <w:ind w:left="0"/>
        <w:jc w:val="both"/>
      </w:pPr>
      <w:r>
        <w:rPr>
          <w:rFonts w:ascii="Times New Roman"/>
          <w:b w:val="false"/>
          <w:i w:val="false"/>
          <w:color w:val="000000"/>
          <w:sz w:val="28"/>
        </w:rPr>
        <w:t>
      19. Инспекция басшысының өкілеттігі:</w:t>
      </w:r>
    </w:p>
    <w:bookmarkEnd w:id="2778"/>
    <w:bookmarkStart w:name="z2805" w:id="277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779"/>
    <w:bookmarkStart w:name="z2806" w:id="278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780"/>
    <w:bookmarkStart w:name="z2807" w:id="2781"/>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2781"/>
    <w:bookmarkStart w:name="z2808" w:id="278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782"/>
    <w:bookmarkStart w:name="z2809" w:id="278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783"/>
    <w:bookmarkStart w:name="z2810" w:id="2784"/>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784"/>
    <w:bookmarkStart w:name="z2811" w:id="278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785"/>
    <w:bookmarkStart w:name="z2812" w:id="278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786"/>
    <w:bookmarkStart w:name="z2813" w:id="278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787"/>
    <w:bookmarkStart w:name="z2814" w:id="278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788"/>
    <w:bookmarkStart w:name="z2815" w:id="278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789"/>
    <w:bookmarkStart w:name="z2816" w:id="2790"/>
    <w:p>
      <w:pPr>
        <w:spacing w:after="0"/>
        <w:ind w:left="0"/>
        <w:jc w:val="left"/>
      </w:pPr>
      <w:r>
        <w:rPr>
          <w:rFonts w:ascii="Times New Roman"/>
          <w:b/>
          <w:i w:val="false"/>
          <w:color w:val="000000"/>
        </w:rPr>
        <w:t xml:space="preserve"> 4-тарау. Инспекцияның мүлкі</w:t>
      </w:r>
    </w:p>
    <w:bookmarkEnd w:id="2790"/>
    <w:bookmarkStart w:name="z2817" w:id="279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91"/>
    <w:bookmarkStart w:name="z2818" w:id="279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792"/>
    <w:bookmarkStart w:name="z2819" w:id="279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93"/>
    <w:bookmarkStart w:name="z2820" w:id="2794"/>
    <w:p>
      <w:pPr>
        <w:spacing w:after="0"/>
        <w:ind w:left="0"/>
        <w:jc w:val="left"/>
      </w:pPr>
      <w:r>
        <w:rPr>
          <w:rFonts w:ascii="Times New Roman"/>
          <w:b/>
          <w:i w:val="false"/>
          <w:color w:val="000000"/>
        </w:rPr>
        <w:t xml:space="preserve"> 5-тарау. Инспекцияны қайта ұйымдастыру және тарату</w:t>
      </w:r>
    </w:p>
    <w:bookmarkEnd w:id="2794"/>
    <w:bookmarkStart w:name="z2821" w:id="279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19-қосымша</w:t>
            </w:r>
          </w:p>
        </w:tc>
      </w:tr>
    </w:tbl>
    <w:bookmarkStart w:name="z2823" w:id="279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мекемесінің ережесі</w:t>
      </w:r>
    </w:p>
    <w:bookmarkEnd w:id="2796"/>
    <w:bookmarkStart w:name="z2824" w:id="2797"/>
    <w:p>
      <w:pPr>
        <w:spacing w:after="0"/>
        <w:ind w:left="0"/>
        <w:jc w:val="left"/>
      </w:pPr>
      <w:r>
        <w:rPr>
          <w:rFonts w:ascii="Times New Roman"/>
          <w:b/>
          <w:i w:val="false"/>
          <w:color w:val="000000"/>
        </w:rPr>
        <w:t xml:space="preserve"> 1-тарау. Жалпы ережелер</w:t>
      </w:r>
    </w:p>
    <w:bookmarkEnd w:id="2797"/>
    <w:bookmarkStart w:name="z2825" w:id="279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"Қазақстан Республикасының порттарының теңіз әкімшілігі" мемлекеттік мекемесі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Индустрия және инфрақұрылымдық даму министрлігі Көлік комитетінің (бұдан әрі - Комитет) аумақтық бөлімшесі болып табылады.</w:t>
      </w:r>
    </w:p>
    <w:bookmarkEnd w:id="2798"/>
    <w:bookmarkStart w:name="z2826" w:id="2799"/>
    <w:p>
      <w:pPr>
        <w:spacing w:after="0"/>
        <w:ind w:left="0"/>
        <w:jc w:val="both"/>
      </w:pPr>
      <w:r>
        <w:rPr>
          <w:rFonts w:ascii="Times New Roman"/>
          <w:b w:val="false"/>
          <w:i w:val="false"/>
          <w:color w:val="000000"/>
          <w:sz w:val="28"/>
        </w:rPr>
        <w:t xml:space="preserve">
      2. ПТӘ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799"/>
    <w:bookmarkStart w:name="z2827" w:id="2800"/>
    <w:p>
      <w:pPr>
        <w:spacing w:after="0"/>
        <w:ind w:left="0"/>
        <w:jc w:val="both"/>
      </w:pPr>
      <w:r>
        <w:rPr>
          <w:rFonts w:ascii="Times New Roman"/>
          <w:b w:val="false"/>
          <w:i w:val="false"/>
          <w:color w:val="000000"/>
          <w:sz w:val="28"/>
        </w:rPr>
        <w:t>
      3. ПТӘ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800"/>
    <w:bookmarkStart w:name="z2828" w:id="2801"/>
    <w:p>
      <w:pPr>
        <w:spacing w:after="0"/>
        <w:ind w:left="0"/>
        <w:jc w:val="both"/>
      </w:pPr>
      <w:r>
        <w:rPr>
          <w:rFonts w:ascii="Times New Roman"/>
          <w:b w:val="false"/>
          <w:i w:val="false"/>
          <w:color w:val="000000"/>
          <w:sz w:val="28"/>
        </w:rPr>
        <w:t>
      4. ПТӘ азаматтық-құқықтық қатынастарды өз атынан жасайды.</w:t>
      </w:r>
    </w:p>
    <w:bookmarkEnd w:id="2801"/>
    <w:bookmarkStart w:name="z2829" w:id="2802"/>
    <w:p>
      <w:pPr>
        <w:spacing w:after="0"/>
        <w:ind w:left="0"/>
        <w:jc w:val="both"/>
      </w:pPr>
      <w:r>
        <w:rPr>
          <w:rFonts w:ascii="Times New Roman"/>
          <w:b w:val="false"/>
          <w:i w:val="false"/>
          <w:color w:val="000000"/>
          <w:sz w:val="28"/>
        </w:rPr>
        <w:t>
      5. ПТӘ заңнамаға сәйкес уәкілеттік берілген болса, ол мемлекеттің атынан азаматтық-құқықтық қатынастардың тарапы болуға құқылы.</w:t>
      </w:r>
    </w:p>
    <w:bookmarkEnd w:id="2802"/>
    <w:bookmarkStart w:name="z2830" w:id="2803"/>
    <w:p>
      <w:pPr>
        <w:spacing w:after="0"/>
        <w:ind w:left="0"/>
        <w:jc w:val="both"/>
      </w:pPr>
      <w:r>
        <w:rPr>
          <w:rFonts w:ascii="Times New Roman"/>
          <w:b w:val="false"/>
          <w:i w:val="false"/>
          <w:color w:val="000000"/>
          <w:sz w:val="28"/>
        </w:rPr>
        <w:t>
      6. ПТӘ өз құзыретінің мәселелері бойынша заңнамада белгіленген тәртіппен ПТӘ капитанының бұйрықтарымен және Қазақстан Республикасының заңнамасында көзделген басқа да актілермен ресімделетін шешімдер қабылдайды.</w:t>
      </w:r>
    </w:p>
    <w:bookmarkEnd w:id="2803"/>
    <w:bookmarkStart w:name="z2831" w:id="2804"/>
    <w:p>
      <w:pPr>
        <w:spacing w:after="0"/>
        <w:ind w:left="0"/>
        <w:jc w:val="both"/>
      </w:pPr>
      <w:r>
        <w:rPr>
          <w:rFonts w:ascii="Times New Roman"/>
          <w:b w:val="false"/>
          <w:i w:val="false"/>
          <w:color w:val="000000"/>
          <w:sz w:val="28"/>
        </w:rPr>
        <w:t>
      7. ПТӘ құрылымы мен штат санының лимиті Қазақстан Республикасының заңнамасына сәйкес бекітіледі.</w:t>
      </w:r>
    </w:p>
    <w:bookmarkEnd w:id="2804"/>
    <w:bookmarkStart w:name="z2832" w:id="2805"/>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1-шағын ауданы, 1 ғимарат.</w:t>
      </w:r>
    </w:p>
    <w:bookmarkEnd w:id="2805"/>
    <w:bookmarkStart w:name="z2833" w:id="2806"/>
    <w:p>
      <w:pPr>
        <w:spacing w:after="0"/>
        <w:ind w:left="0"/>
        <w:jc w:val="both"/>
      </w:pPr>
      <w:r>
        <w:rPr>
          <w:rFonts w:ascii="Times New Roman"/>
          <w:b w:val="false"/>
          <w:i w:val="false"/>
          <w:color w:val="000000"/>
          <w:sz w:val="28"/>
        </w:rPr>
        <w:t>
      9. ПТӘ толық атауы:</w:t>
      </w:r>
    </w:p>
    <w:bookmarkEnd w:id="2806"/>
    <w:bookmarkStart w:name="z2834" w:id="2807"/>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"Қазақстан Республикасының порттарының теңіз әкімшілігі" республикалық мемлекеттік мекемесі.</w:t>
      </w:r>
    </w:p>
    <w:bookmarkEnd w:id="2807"/>
    <w:bookmarkStart w:name="z2835" w:id="2808"/>
    <w:p>
      <w:pPr>
        <w:spacing w:after="0"/>
        <w:ind w:left="0"/>
        <w:jc w:val="both"/>
      </w:pPr>
      <w:r>
        <w:rPr>
          <w:rFonts w:ascii="Times New Roman"/>
          <w:b w:val="false"/>
          <w:i w:val="false"/>
          <w:color w:val="000000"/>
          <w:sz w:val="28"/>
        </w:rPr>
        <w:t>
      орыс тілінде - республиканское государственное учреждение "Морская администрация портов Республики Казахстан" Комитета транспорта Министерства индустрии и инфраструктурного развития Республики Казахстан".</w:t>
      </w:r>
    </w:p>
    <w:bookmarkEnd w:id="2808"/>
    <w:bookmarkStart w:name="z2836" w:id="2809"/>
    <w:p>
      <w:pPr>
        <w:spacing w:after="0"/>
        <w:ind w:left="0"/>
        <w:jc w:val="both"/>
      </w:pPr>
      <w:r>
        <w:rPr>
          <w:rFonts w:ascii="Times New Roman"/>
          <w:b w:val="false"/>
          <w:i w:val="false"/>
          <w:color w:val="000000"/>
          <w:sz w:val="28"/>
        </w:rPr>
        <w:t>
      10. Осы Ереже ПТӘ құрылтай құжаты болып табылады.</w:t>
      </w:r>
    </w:p>
    <w:bookmarkEnd w:id="2809"/>
    <w:bookmarkStart w:name="z2837" w:id="2810"/>
    <w:p>
      <w:pPr>
        <w:spacing w:after="0"/>
        <w:ind w:left="0"/>
        <w:jc w:val="both"/>
      </w:pPr>
      <w:r>
        <w:rPr>
          <w:rFonts w:ascii="Times New Roman"/>
          <w:b w:val="false"/>
          <w:i w:val="false"/>
          <w:color w:val="000000"/>
          <w:sz w:val="28"/>
        </w:rPr>
        <w:t>
      11. ПТӘ қызметін қаржыландыру республикалық бюджеттен жүзеге асырылады.</w:t>
      </w:r>
    </w:p>
    <w:bookmarkEnd w:id="2810"/>
    <w:bookmarkStart w:name="z2838" w:id="2811"/>
    <w:p>
      <w:pPr>
        <w:spacing w:after="0"/>
        <w:ind w:left="0"/>
        <w:jc w:val="both"/>
      </w:pPr>
      <w:r>
        <w:rPr>
          <w:rFonts w:ascii="Times New Roman"/>
          <w:b w:val="false"/>
          <w:i w:val="false"/>
          <w:color w:val="000000"/>
          <w:sz w:val="28"/>
        </w:rPr>
        <w:t>
      12. ПТӘ кәсіпкерлік субъектілерімен ПТӘ функциялары болып табылатын міндеттерді орындау тұрғысынан шарттық қатынастар жасауға тыйым салынады.</w:t>
      </w:r>
    </w:p>
    <w:bookmarkEnd w:id="2811"/>
    <w:bookmarkStart w:name="z2839" w:id="2812"/>
    <w:p>
      <w:pPr>
        <w:spacing w:after="0"/>
        <w:ind w:left="0"/>
        <w:jc w:val="both"/>
      </w:pPr>
      <w:r>
        <w:rPr>
          <w:rFonts w:ascii="Times New Roman"/>
          <w:b w:val="false"/>
          <w:i w:val="false"/>
          <w:color w:val="000000"/>
          <w:sz w:val="28"/>
        </w:rPr>
        <w:t>
      Егер ПТӘ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812"/>
    <w:bookmarkStart w:name="z2840" w:id="2813"/>
    <w:p>
      <w:pPr>
        <w:spacing w:after="0"/>
        <w:ind w:left="0"/>
        <w:jc w:val="left"/>
      </w:pPr>
      <w:r>
        <w:rPr>
          <w:rFonts w:ascii="Times New Roman"/>
          <w:b/>
          <w:i w:val="false"/>
          <w:color w:val="000000"/>
        </w:rPr>
        <w:t xml:space="preserve"> 2-тарау. ПТӘ мақсаттары, құқықтары мен міндеттері</w:t>
      </w:r>
    </w:p>
    <w:bookmarkEnd w:id="2813"/>
    <w:bookmarkStart w:name="z2841" w:id="2814"/>
    <w:p>
      <w:pPr>
        <w:spacing w:after="0"/>
        <w:ind w:left="0"/>
        <w:jc w:val="both"/>
      </w:pPr>
      <w:r>
        <w:rPr>
          <w:rFonts w:ascii="Times New Roman"/>
          <w:b w:val="false"/>
          <w:i w:val="false"/>
          <w:color w:val="000000"/>
          <w:sz w:val="28"/>
        </w:rPr>
        <w:t>
      13. Мақсаттары:</w:t>
      </w:r>
    </w:p>
    <w:bookmarkEnd w:id="2814"/>
    <w:bookmarkStart w:name="z2842" w:id="2815"/>
    <w:p>
      <w:pPr>
        <w:spacing w:after="0"/>
        <w:ind w:left="0"/>
        <w:jc w:val="both"/>
      </w:pPr>
      <w:r>
        <w:rPr>
          <w:rFonts w:ascii="Times New Roman"/>
          <w:b w:val="false"/>
          <w:i w:val="false"/>
          <w:color w:val="000000"/>
          <w:sz w:val="28"/>
        </w:rPr>
        <w:t>
      ПТӘ негізгі міндеті теңіз порттарының акваториясында кемелердің қауіпсіз пайдаланылуын қамтамасыз етуді бақылау болып табылады.</w:t>
      </w:r>
    </w:p>
    <w:bookmarkEnd w:id="2815"/>
    <w:bookmarkStart w:name="z2843" w:id="2816"/>
    <w:p>
      <w:pPr>
        <w:spacing w:after="0"/>
        <w:ind w:left="0"/>
        <w:jc w:val="both"/>
      </w:pPr>
      <w:r>
        <w:rPr>
          <w:rFonts w:ascii="Times New Roman"/>
          <w:b w:val="false"/>
          <w:i w:val="false"/>
          <w:color w:val="000000"/>
          <w:sz w:val="28"/>
        </w:rPr>
        <w:t>
      14. Құқықтары мен міндеттері:</w:t>
      </w:r>
    </w:p>
    <w:bookmarkEnd w:id="2816"/>
    <w:bookmarkStart w:name="z2844" w:id="2817"/>
    <w:p>
      <w:pPr>
        <w:spacing w:after="0"/>
        <w:ind w:left="0"/>
        <w:jc w:val="both"/>
      </w:pPr>
      <w:r>
        <w:rPr>
          <w:rFonts w:ascii="Times New Roman"/>
          <w:b w:val="false"/>
          <w:i w:val="false"/>
          <w:color w:val="000000"/>
          <w:sz w:val="28"/>
        </w:rPr>
        <w:t>
      1) ПТӘ құзыретiне қатысты мәселелер бойынша сараптамаларға қатысу үшiн тиiстi мамандарды тартуға;</w:t>
      </w:r>
    </w:p>
    <w:bookmarkEnd w:id="2817"/>
    <w:bookmarkStart w:name="z2845" w:id="2818"/>
    <w:p>
      <w:pPr>
        <w:spacing w:after="0"/>
        <w:ind w:left="0"/>
        <w:jc w:val="both"/>
      </w:pPr>
      <w:r>
        <w:rPr>
          <w:rFonts w:ascii="Times New Roman"/>
          <w:b w:val="false"/>
          <w:i w:val="false"/>
          <w:color w:val="000000"/>
          <w:sz w:val="28"/>
        </w:rPr>
        <w:t>
      2) мемлекеттiк органдарға көлiк оқиғаларының, су көлiгiн пайдалану тәртібінің бұзушылықтарының алдын алу жөнiндегi шаралар туралы ұсыныстар енгiзуге;</w:t>
      </w:r>
    </w:p>
    <w:bookmarkEnd w:id="2818"/>
    <w:bookmarkStart w:name="z2846" w:id="2819"/>
    <w:p>
      <w:pPr>
        <w:spacing w:after="0"/>
        <w:ind w:left="0"/>
        <w:jc w:val="both"/>
      </w:pPr>
      <w:r>
        <w:rPr>
          <w:rFonts w:ascii="Times New Roman"/>
          <w:b w:val="false"/>
          <w:i w:val="false"/>
          <w:color w:val="000000"/>
          <w:sz w:val="28"/>
        </w:rPr>
        <w:t>
      3) тексеру нәтижелерi бойынша өз құзыретi шегiнде актiлер жасауға және су көлiгiнiң жұмыс iстеу тәртiбiн айқындайтын Қазақстан Республикасының заңнамасының, стандарттар мен нормалардың анықталған бұзушылықтарын т жою туралы нұсқамалар енгiзуге;</w:t>
      </w:r>
    </w:p>
    <w:bookmarkEnd w:id="2819"/>
    <w:bookmarkStart w:name="z2847" w:id="2820"/>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жүзеге асыруға құқығы бар.</w:t>
      </w:r>
    </w:p>
    <w:bookmarkEnd w:id="2820"/>
    <w:bookmarkStart w:name="z2848" w:id="2821"/>
    <w:p>
      <w:pPr>
        <w:spacing w:after="0"/>
        <w:ind w:left="0"/>
        <w:jc w:val="both"/>
      </w:pPr>
      <w:r>
        <w:rPr>
          <w:rFonts w:ascii="Times New Roman"/>
          <w:b w:val="false"/>
          <w:i w:val="false"/>
          <w:color w:val="000000"/>
          <w:sz w:val="28"/>
        </w:rPr>
        <w:t>
      15. Функциялары:</w:t>
      </w:r>
    </w:p>
    <w:bookmarkEnd w:id="2821"/>
    <w:bookmarkStart w:name="z2849" w:id="2822"/>
    <w:p>
      <w:pPr>
        <w:spacing w:after="0"/>
        <w:ind w:left="0"/>
        <w:jc w:val="both"/>
      </w:pPr>
      <w:r>
        <w:rPr>
          <w:rFonts w:ascii="Times New Roman"/>
          <w:b w:val="false"/>
          <w:i w:val="false"/>
          <w:color w:val="000000"/>
          <w:sz w:val="28"/>
        </w:rPr>
        <w:t>
      1) Теңiз кемелерiнiң мемлекеттiк кеме тiзiлiмiн, бербоут-чартер тiзiлiмi мен Қазақстан Республикасының халықаралық кеме тізілімін жүргiзу және кемелердiң мемлекеттiк тiркелуiн, тиiстi кеме құжаттарын беру;</w:t>
      </w:r>
    </w:p>
    <w:bookmarkEnd w:id="2822"/>
    <w:bookmarkStart w:name="z2850" w:id="2823"/>
    <w:p>
      <w:pPr>
        <w:spacing w:after="0"/>
        <w:ind w:left="0"/>
        <w:jc w:val="both"/>
      </w:pPr>
      <w:r>
        <w:rPr>
          <w:rFonts w:ascii="Times New Roman"/>
          <w:b w:val="false"/>
          <w:i w:val="false"/>
          <w:color w:val="000000"/>
          <w:sz w:val="28"/>
        </w:rPr>
        <w:t>
      2) кемеге және жасалып жатқан кемеге меншiк құқықтарын, кеме немесе жасалып жатқан кеме кепiлiн және оларға өзге де құқықтарды мемлекеттiк тiркеу, тиiстi құжаттар беру;</w:t>
      </w:r>
    </w:p>
    <w:bookmarkEnd w:id="2823"/>
    <w:bookmarkStart w:name="z2851" w:id="2824"/>
    <w:p>
      <w:pPr>
        <w:spacing w:after="0"/>
        <w:ind w:left="0"/>
        <w:jc w:val="both"/>
      </w:pP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 және оларды беру, сондай-ақ кәсіби дипломдарды, кәсіби дипломдардың растамаларын, жеңілдік рұқсаттарын беру, олардың қолданылу мерзімін тоқтата тұру, алып қою;</w:t>
      </w:r>
    </w:p>
    <w:bookmarkEnd w:id="2824"/>
    <w:bookmarkStart w:name="z2852" w:id="2825"/>
    <w:p>
      <w:pPr>
        <w:spacing w:after="0"/>
        <w:ind w:left="0"/>
        <w:jc w:val="both"/>
      </w:pPr>
      <w:r>
        <w:rPr>
          <w:rFonts w:ascii="Times New Roman"/>
          <w:b w:val="false"/>
          <w:i w:val="false"/>
          <w:color w:val="000000"/>
          <w:sz w:val="28"/>
        </w:rPr>
        <w:t>
      4) кеме құжаттарын, дипломдарды, бiлiктiлiк куәлiктерiн және дипломдар мен бiлiктiлiк куәлiктерiне растамаларды тексеру;</w:t>
      </w:r>
    </w:p>
    <w:bookmarkEnd w:id="2825"/>
    <w:bookmarkStart w:name="z2853" w:id="2826"/>
    <w:p>
      <w:pPr>
        <w:spacing w:after="0"/>
        <w:ind w:left="0"/>
        <w:jc w:val="both"/>
      </w:pPr>
      <w:r>
        <w:rPr>
          <w:rFonts w:ascii="Times New Roman"/>
          <w:b w:val="false"/>
          <w:i w:val="false"/>
          <w:color w:val="000000"/>
          <w:sz w:val="28"/>
        </w:rPr>
        <w:t>
      5) кемелердiң портқа кiру және олардың порттан шығу тәртiбi туралы талаптардың сақталуына бақылау жасау және қадағалау;</w:t>
      </w:r>
    </w:p>
    <w:bookmarkEnd w:id="2826"/>
    <w:bookmarkStart w:name="z2854" w:id="2827"/>
    <w:p>
      <w:pPr>
        <w:spacing w:after="0"/>
        <w:ind w:left="0"/>
        <w:jc w:val="both"/>
      </w:pPr>
      <w:r>
        <w:rPr>
          <w:rFonts w:ascii="Times New Roman"/>
          <w:b w:val="false"/>
          <w:i w:val="false"/>
          <w:color w:val="000000"/>
          <w:sz w:val="28"/>
        </w:rPr>
        <w:t>
      6) кемелердiң портқа келуiн және олардың порттан шығуын ресiмдеу;</w:t>
      </w:r>
    </w:p>
    <w:bookmarkEnd w:id="2827"/>
    <w:bookmarkStart w:name="z2855" w:id="2828"/>
    <w:p>
      <w:pPr>
        <w:spacing w:after="0"/>
        <w:ind w:left="0"/>
        <w:jc w:val="both"/>
      </w:pPr>
      <w:r>
        <w:rPr>
          <w:rFonts w:ascii="Times New Roman"/>
          <w:b w:val="false"/>
          <w:i w:val="false"/>
          <w:color w:val="000000"/>
          <w:sz w:val="28"/>
        </w:rPr>
        <w:t>
      7) лоцмандық қызмет көрсету жұмысына және кемелер жүрiсiн басқару жүйесiне бақылау жасау және қадағалау;</w:t>
      </w:r>
    </w:p>
    <w:bookmarkEnd w:id="2828"/>
    <w:bookmarkStart w:name="z2856" w:id="2829"/>
    <w:p>
      <w:pPr>
        <w:spacing w:after="0"/>
        <w:ind w:left="0"/>
        <w:jc w:val="both"/>
      </w:pPr>
      <w:r>
        <w:rPr>
          <w:rFonts w:ascii="Times New Roman"/>
          <w:b w:val="false"/>
          <w:i w:val="false"/>
          <w:color w:val="000000"/>
          <w:sz w:val="28"/>
        </w:rPr>
        <w:t>
      8) теңiзге батқан мүлiктi көтерiп шығаруға рұқсаттар беру;</w:t>
      </w:r>
    </w:p>
    <w:bookmarkEnd w:id="2829"/>
    <w:bookmarkStart w:name="z2857" w:id="2830"/>
    <w:p>
      <w:pPr>
        <w:spacing w:after="0"/>
        <w:ind w:left="0"/>
        <w:jc w:val="both"/>
      </w:pPr>
      <w:r>
        <w:rPr>
          <w:rFonts w:ascii="Times New Roman"/>
          <w:b w:val="false"/>
          <w:i w:val="false"/>
          <w:color w:val="000000"/>
          <w:sz w:val="28"/>
        </w:rPr>
        <w:t>
      9) портта құрылыс, гидротехникалық және өзге де жұмыстарды жүргiзуге рұқсаттар беру;</w:t>
      </w:r>
    </w:p>
    <w:bookmarkEnd w:id="2830"/>
    <w:bookmarkStart w:name="z2858" w:id="2831"/>
    <w:p>
      <w:pPr>
        <w:spacing w:after="0"/>
        <w:ind w:left="0"/>
        <w:jc w:val="both"/>
      </w:pPr>
      <w:r>
        <w:rPr>
          <w:rFonts w:ascii="Times New Roman"/>
          <w:b w:val="false"/>
          <w:i w:val="false"/>
          <w:color w:val="000000"/>
          <w:sz w:val="28"/>
        </w:rPr>
        <w:t>
      10) көлік оқиғасы туралы уәкілетті органды хабардар ету, кемелермен болған көлік оқиғаларын тергеп-тексерулерді, сыныптауды және есепке алуды жүргізу үшін қажетті ақпаратты және дәлелдемелерді жинау;</w:t>
      </w:r>
    </w:p>
    <w:bookmarkEnd w:id="2831"/>
    <w:bookmarkStart w:name="z2859" w:id="2832"/>
    <w:p>
      <w:pPr>
        <w:spacing w:after="0"/>
        <w:ind w:left="0"/>
        <w:jc w:val="both"/>
      </w:pPr>
      <w:r>
        <w:rPr>
          <w:rFonts w:ascii="Times New Roman"/>
          <w:b w:val="false"/>
          <w:i w:val="false"/>
          <w:color w:val="000000"/>
          <w:sz w:val="28"/>
        </w:rPr>
        <w:t>
      11) мемлекеттік органдардың (шекаралық,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w:t>
      </w:r>
    </w:p>
    <w:bookmarkEnd w:id="2832"/>
    <w:bookmarkStart w:name="z2860" w:id="2833"/>
    <w:p>
      <w:pPr>
        <w:spacing w:after="0"/>
        <w:ind w:left="0"/>
        <w:jc w:val="both"/>
      </w:pPr>
      <w:r>
        <w:rPr>
          <w:rFonts w:ascii="Times New Roman"/>
          <w:b w:val="false"/>
          <w:i w:val="false"/>
          <w:color w:val="000000"/>
          <w:sz w:val="28"/>
        </w:rPr>
        <w:t>
      12) порттағы құрылыстардың және оларды пайдаланудың техникалық жай-күйiне бақылау жасау және қадағалау;</w:t>
      </w:r>
    </w:p>
    <w:bookmarkEnd w:id="2833"/>
    <w:bookmarkStart w:name="z2861" w:id="2834"/>
    <w:p>
      <w:pPr>
        <w:spacing w:after="0"/>
        <w:ind w:left="0"/>
        <w:jc w:val="both"/>
      </w:pPr>
      <w:r>
        <w:rPr>
          <w:rFonts w:ascii="Times New Roman"/>
          <w:b w:val="false"/>
          <w:i w:val="false"/>
          <w:color w:val="000000"/>
          <w:sz w:val="28"/>
        </w:rPr>
        <w:t>
      13) Қазақстан Республикасының әкімшілік құқық бұзушылықтар туралы заңнамасына сәйкес әкімшілік құқық бұзушылықтар туралы істер бойынша хаттамалар жасау, іс жүргізу;</w:t>
      </w:r>
    </w:p>
    <w:bookmarkEnd w:id="2834"/>
    <w:bookmarkStart w:name="z2862" w:id="2835"/>
    <w:p>
      <w:pPr>
        <w:spacing w:after="0"/>
        <w:ind w:left="0"/>
        <w:jc w:val="both"/>
      </w:pPr>
      <w:r>
        <w:rPr>
          <w:rFonts w:ascii="Times New Roman"/>
          <w:b w:val="false"/>
          <w:i w:val="false"/>
          <w:color w:val="000000"/>
          <w:sz w:val="28"/>
        </w:rPr>
        <w:t>
      14) кеме қатынасы және теңізде жүзу қауіпсіздігін қамтамасыз етуді бақылау мен қадағалау;</w:t>
      </w:r>
    </w:p>
    <w:bookmarkEnd w:id="2835"/>
    <w:bookmarkStart w:name="z2863" w:id="2836"/>
    <w:p>
      <w:pPr>
        <w:spacing w:after="0"/>
        <w:ind w:left="0"/>
        <w:jc w:val="both"/>
      </w:pPr>
      <w:r>
        <w:rPr>
          <w:rFonts w:ascii="Times New Roman"/>
          <w:b w:val="false"/>
          <w:i w:val="false"/>
          <w:color w:val="000000"/>
          <w:sz w:val="28"/>
        </w:rPr>
        <w:t>
      15) авариялық жағдайларды және көлік оқиғаларын, Су көлігін пайдалану тәртібінің бұзушылықтарының алдын алу жөніндегі шаралар туралы мемлекеттік органдарға ұсыныстар енгізу;</w:t>
      </w:r>
    </w:p>
    <w:bookmarkEnd w:id="2836"/>
    <w:bookmarkStart w:name="z2864" w:id="2837"/>
    <w:p>
      <w:pPr>
        <w:spacing w:after="0"/>
        <w:ind w:left="0"/>
        <w:jc w:val="both"/>
      </w:pPr>
      <w:r>
        <w:rPr>
          <w:rFonts w:ascii="Times New Roman"/>
          <w:b w:val="false"/>
          <w:i w:val="false"/>
          <w:color w:val="000000"/>
          <w:sz w:val="28"/>
        </w:rPr>
        <w:t>
      16) порттық құрылыстардың қауіпсіз пайдаланылуын бақылауды және қадағалауды жүзеге асыру;</w:t>
      </w:r>
    </w:p>
    <w:bookmarkEnd w:id="2837"/>
    <w:bookmarkStart w:name="z2865" w:id="2838"/>
    <w:p>
      <w:pPr>
        <w:spacing w:after="0"/>
        <w:ind w:left="0"/>
        <w:jc w:val="both"/>
      </w:pPr>
      <w:r>
        <w:rPr>
          <w:rFonts w:ascii="Times New Roman"/>
          <w:b w:val="false"/>
          <w:i w:val="false"/>
          <w:color w:val="000000"/>
          <w:sz w:val="28"/>
        </w:rPr>
        <w:t>
      17) Қазақстан Республикасының заңнамасында көзделген тәртіпте және жағдайларда теңіз кемелерін әкімшілік ұстауды, теңіз кемелерінде қарап-тексеруді жүргізу;</w:t>
      </w:r>
    </w:p>
    <w:bookmarkEnd w:id="2838"/>
    <w:bookmarkStart w:name="z2866" w:id="2839"/>
    <w:p>
      <w:pPr>
        <w:spacing w:after="0"/>
        <w:ind w:left="0"/>
        <w:jc w:val="both"/>
      </w:pPr>
      <w:r>
        <w:rPr>
          <w:rFonts w:ascii="Times New Roman"/>
          <w:b w:val="false"/>
          <w:i w:val="false"/>
          <w:color w:val="000000"/>
          <w:sz w:val="28"/>
        </w:rPr>
        <w:t>
      18) кеме экипажын жинақтауға қойылатын талаптардың сақталуын бақылауды жүзеге асыру;</w:t>
      </w:r>
    </w:p>
    <w:bookmarkEnd w:id="2839"/>
    <w:bookmarkStart w:name="z2867" w:id="2840"/>
    <w:p>
      <w:pPr>
        <w:spacing w:after="0"/>
        <w:ind w:left="0"/>
        <w:jc w:val="both"/>
      </w:pPr>
      <w:r>
        <w:rPr>
          <w:rFonts w:ascii="Times New Roman"/>
          <w:b w:val="false"/>
          <w:i w:val="false"/>
          <w:color w:val="000000"/>
          <w:sz w:val="28"/>
        </w:rPr>
        <w:t>
      19) жеке және заңды тұлғалардың су көлiгiнiң жұмыс істеуі тәртiбiн айқындайтын Қазақстан Республикасының нормативтік құқықтық актілерінің талаптарын сақтауына мемлекеттік бақылауды және қадағалауды жүзеге асыру, олардың бұзылуын анықтау және жолын кесу жөнінде шаралар қабылдау;</w:t>
      </w:r>
    </w:p>
    <w:bookmarkEnd w:id="2840"/>
    <w:bookmarkStart w:name="z2868" w:id="2841"/>
    <w:p>
      <w:pPr>
        <w:spacing w:after="0"/>
        <w:ind w:left="0"/>
        <w:jc w:val="both"/>
      </w:pPr>
      <w:r>
        <w:rPr>
          <w:rFonts w:ascii="Times New Roman"/>
          <w:b w:val="false"/>
          <w:i w:val="false"/>
          <w:color w:val="000000"/>
          <w:sz w:val="28"/>
        </w:rPr>
        <w:t>
      20) өз құзыретінің шегінде тексерулер нәтижелері бойынша актілер жасау және су көлігінің жұмыс істеу тәртібін айқындайтын Қазақстан Республикасының заңнамасының, стандарттары мен нормаларының анықталған бұзушылықтарын жою туралы нұсқамалар енгізу;</w:t>
      </w:r>
    </w:p>
    <w:bookmarkEnd w:id="2841"/>
    <w:bookmarkStart w:name="z2869" w:id="2842"/>
    <w:p>
      <w:pPr>
        <w:spacing w:after="0"/>
        <w:ind w:left="0"/>
        <w:jc w:val="both"/>
      </w:pPr>
      <w:r>
        <w:rPr>
          <w:rFonts w:ascii="Times New Roman"/>
          <w:b w:val="false"/>
          <w:i w:val="false"/>
          <w:color w:val="000000"/>
          <w:sz w:val="28"/>
        </w:rPr>
        <w:t>
      21) кемеде кеме құжаттарының бар болуын тексеруді жүзеге асыру;</w:t>
      </w:r>
    </w:p>
    <w:bookmarkEnd w:id="2842"/>
    <w:bookmarkStart w:name="z2870" w:id="2843"/>
    <w:p>
      <w:pPr>
        <w:spacing w:after="0"/>
        <w:ind w:left="0"/>
        <w:jc w:val="both"/>
      </w:pPr>
      <w:r>
        <w:rPr>
          <w:rFonts w:ascii="Times New Roman"/>
          <w:b w:val="false"/>
          <w:i w:val="false"/>
          <w:color w:val="000000"/>
          <w:sz w:val="28"/>
        </w:rPr>
        <w:t>
      22) кемені пайдалану қауіпсіздігін қамтамасыз ету талаптарына сәйкес келмейтін кемелерді, салдар мен өзге де жүзу объектілерін ұстауды жүзеге асыру;</w:t>
      </w:r>
    </w:p>
    <w:bookmarkEnd w:id="2843"/>
    <w:bookmarkStart w:name="z2871" w:id="2844"/>
    <w:p>
      <w:pPr>
        <w:spacing w:after="0"/>
        <w:ind w:left="0"/>
        <w:jc w:val="both"/>
      </w:pPr>
      <w:r>
        <w:rPr>
          <w:rFonts w:ascii="Times New Roman"/>
          <w:b w:val="false"/>
          <w:i w:val="false"/>
          <w:color w:val="000000"/>
          <w:sz w:val="28"/>
        </w:rPr>
        <w:t>
      23) кеме қатынасы қауіпсіздігіне, адамдардың өмірі мен денсаулығына, жүктердің сақталуына қауіп болған кезде кемелердің, салдар мен өзге де жүзу объектілерінің қозғалысын тоқтата тұру және тыйым салуды жүзеге асыру;</w:t>
      </w:r>
    </w:p>
    <w:bookmarkEnd w:id="2844"/>
    <w:bookmarkStart w:name="z2872" w:id="2845"/>
    <w:p>
      <w:pPr>
        <w:spacing w:after="0"/>
        <w:ind w:left="0"/>
        <w:jc w:val="both"/>
      </w:pPr>
      <w:r>
        <w:rPr>
          <w:rFonts w:ascii="Times New Roman"/>
          <w:b w:val="false"/>
          <w:i w:val="false"/>
          <w:color w:val="000000"/>
          <w:sz w:val="28"/>
        </w:rPr>
        <w:t>
      23-1)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845"/>
    <w:bookmarkStart w:name="z2873" w:id="2846"/>
    <w:p>
      <w:pPr>
        <w:spacing w:after="0"/>
        <w:ind w:left="0"/>
        <w:jc w:val="both"/>
      </w:pPr>
      <w:r>
        <w:rPr>
          <w:rFonts w:ascii="Times New Roman"/>
          <w:b w:val="false"/>
          <w:i w:val="false"/>
          <w:color w:val="000000"/>
          <w:sz w:val="28"/>
        </w:rPr>
        <w:t>
      23-2) қауіпсіздік сертификатын беру;</w:t>
      </w:r>
    </w:p>
    <w:bookmarkEnd w:id="2846"/>
    <w:bookmarkStart w:name="z2874" w:id="2847"/>
    <w:p>
      <w:pPr>
        <w:spacing w:after="0"/>
        <w:ind w:left="0"/>
        <w:jc w:val="both"/>
      </w:pPr>
      <w:r>
        <w:rPr>
          <w:rFonts w:ascii="Times New Roman"/>
          <w:b w:val="false"/>
          <w:i w:val="false"/>
          <w:color w:val="000000"/>
          <w:sz w:val="28"/>
        </w:rPr>
        <w:t>
      24)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847"/>
    <w:bookmarkStart w:name="z2875" w:id="2848"/>
    <w:p>
      <w:pPr>
        <w:spacing w:after="0"/>
        <w:ind w:left="0"/>
        <w:jc w:val="left"/>
      </w:pPr>
      <w:r>
        <w:rPr>
          <w:rFonts w:ascii="Times New Roman"/>
          <w:b/>
          <w:i w:val="false"/>
          <w:color w:val="000000"/>
        </w:rPr>
        <w:t xml:space="preserve"> 3-тарау. ПТӘ қызметін ұйымдастыру кезіндегі оның басшысының мәртебесі және өкілеттіктері</w:t>
      </w:r>
    </w:p>
    <w:bookmarkEnd w:id="2848"/>
    <w:bookmarkStart w:name="z2876" w:id="2849"/>
    <w:p>
      <w:pPr>
        <w:spacing w:after="0"/>
        <w:ind w:left="0"/>
        <w:jc w:val="both"/>
      </w:pPr>
      <w:r>
        <w:rPr>
          <w:rFonts w:ascii="Times New Roman"/>
          <w:b w:val="false"/>
          <w:i w:val="false"/>
          <w:color w:val="000000"/>
          <w:sz w:val="28"/>
        </w:rPr>
        <w:t>
      16. ПТӘ басқаруды ПТӘ жүктелген міндеттердің орындалуына және оның өкілеттіктерін жүзеге асыруға дербес теңіз портының капитаны жүзеге асырады.</w:t>
      </w:r>
    </w:p>
    <w:bookmarkEnd w:id="2849"/>
    <w:bookmarkStart w:name="z2877" w:id="2850"/>
    <w:p>
      <w:pPr>
        <w:spacing w:after="0"/>
        <w:ind w:left="0"/>
        <w:jc w:val="both"/>
      </w:pPr>
      <w:r>
        <w:rPr>
          <w:rFonts w:ascii="Times New Roman"/>
          <w:b w:val="false"/>
          <w:i w:val="false"/>
          <w:color w:val="000000"/>
          <w:sz w:val="28"/>
        </w:rPr>
        <w:t>
      17. ПТӘ капитаны Қазақстан Республикасының заңнамасына сәйкес қызметке тағайындалады және қызметтен босатылады.</w:t>
      </w:r>
    </w:p>
    <w:bookmarkEnd w:id="2850"/>
    <w:bookmarkStart w:name="z2878" w:id="2851"/>
    <w:p>
      <w:pPr>
        <w:spacing w:after="0"/>
        <w:ind w:left="0"/>
        <w:jc w:val="both"/>
      </w:pPr>
      <w:r>
        <w:rPr>
          <w:rFonts w:ascii="Times New Roman"/>
          <w:b w:val="false"/>
          <w:i w:val="false"/>
          <w:color w:val="000000"/>
          <w:sz w:val="28"/>
        </w:rPr>
        <w:t>
      18. ПТӘ капитанының Қазақстан Республикасының заңнамасына сәйкес қызметке тағайындалатын және қызметтен босатылатын орынбасарлары болады.</w:t>
      </w:r>
    </w:p>
    <w:bookmarkEnd w:id="2851"/>
    <w:bookmarkStart w:name="z2879" w:id="2852"/>
    <w:p>
      <w:pPr>
        <w:spacing w:after="0"/>
        <w:ind w:left="0"/>
        <w:jc w:val="both"/>
      </w:pPr>
      <w:r>
        <w:rPr>
          <w:rFonts w:ascii="Times New Roman"/>
          <w:b w:val="false"/>
          <w:i w:val="false"/>
          <w:color w:val="000000"/>
          <w:sz w:val="28"/>
        </w:rPr>
        <w:t>
      19. ПТӘ капитанының өкілеттігі:</w:t>
      </w:r>
    </w:p>
    <w:bookmarkEnd w:id="2852"/>
    <w:bookmarkStart w:name="z2880" w:id="2853"/>
    <w:p>
      <w:pPr>
        <w:spacing w:after="0"/>
        <w:ind w:left="0"/>
        <w:jc w:val="both"/>
      </w:pPr>
      <w:r>
        <w:rPr>
          <w:rFonts w:ascii="Times New Roman"/>
          <w:b w:val="false"/>
          <w:i w:val="false"/>
          <w:color w:val="000000"/>
          <w:sz w:val="28"/>
        </w:rPr>
        <w:t>
      1) порттағы барлық кемелерге, жеке және заңды тұлғаларға мiндеттi өкiмдер шығаруға, соның ішінде порттың айдынында және кіреберіс каналында кемелердің суға батып тұруының мөлшерлi шегін жариялауға;</w:t>
      </w:r>
    </w:p>
    <w:bookmarkEnd w:id="2853"/>
    <w:bookmarkStart w:name="z2881" w:id="2854"/>
    <w:p>
      <w:pPr>
        <w:spacing w:after="0"/>
        <w:ind w:left="0"/>
        <w:jc w:val="both"/>
      </w:pPr>
      <w:r>
        <w:rPr>
          <w:rFonts w:ascii="Times New Roman"/>
          <w:b w:val="false"/>
          <w:i w:val="false"/>
          <w:color w:val="000000"/>
          <w:sz w:val="28"/>
        </w:rPr>
        <w:t>
      2) портта тұрған кеменi порт айдыны шегінде апатқа ұшыраған адамдар мен кемелердi құтқару iсiне қатыстыру үшiн тартуға;</w:t>
      </w:r>
    </w:p>
    <w:bookmarkEnd w:id="2854"/>
    <w:bookmarkStart w:name="z2882" w:id="2855"/>
    <w:p>
      <w:pPr>
        <w:spacing w:after="0"/>
        <w:ind w:left="0"/>
        <w:jc w:val="both"/>
      </w:pPr>
      <w:r>
        <w:rPr>
          <w:rFonts w:ascii="Times New Roman"/>
          <w:b w:val="false"/>
          <w:i w:val="false"/>
          <w:color w:val="000000"/>
          <w:sz w:val="28"/>
        </w:rPr>
        <w:t>
      3) Қазақстан Республикасының әкiмшiлiк құқық бұзушылық туралы заңнамасына сәйкес әкiмшiлiк жазалар қолдануға;</w:t>
      </w:r>
    </w:p>
    <w:bookmarkEnd w:id="2855"/>
    <w:bookmarkStart w:name="z2883" w:id="2856"/>
    <w:p>
      <w:pPr>
        <w:spacing w:after="0"/>
        <w:ind w:left="0"/>
        <w:jc w:val="both"/>
      </w:pPr>
      <w:r>
        <w:rPr>
          <w:rFonts w:ascii="Times New Roman"/>
          <w:b w:val="false"/>
          <w:i w:val="false"/>
          <w:color w:val="000000"/>
          <w:sz w:val="28"/>
        </w:rPr>
        <w:t>
      4) кемелердiң мiндеттi түрде лоцмандық алып өтiлуiн белгiлеуге;</w:t>
      </w:r>
    </w:p>
    <w:bookmarkEnd w:id="2856"/>
    <w:bookmarkStart w:name="z2884" w:id="2857"/>
    <w:p>
      <w:pPr>
        <w:spacing w:after="0"/>
        <w:ind w:left="0"/>
        <w:jc w:val="both"/>
      </w:pPr>
      <w:r>
        <w:rPr>
          <w:rFonts w:ascii="Times New Roman"/>
          <w:b w:val="false"/>
          <w:i w:val="false"/>
          <w:color w:val="000000"/>
          <w:sz w:val="28"/>
        </w:rPr>
        <w:t>
      5) Қазақстан Республикасының заңнамасында белгiленген жағдайларда кеменi қарап тексеруге;</w:t>
      </w:r>
    </w:p>
    <w:bookmarkEnd w:id="2857"/>
    <w:bookmarkStart w:name="z2885" w:id="2858"/>
    <w:p>
      <w:pPr>
        <w:spacing w:after="0"/>
        <w:ind w:left="0"/>
        <w:jc w:val="both"/>
      </w:pPr>
      <w:r>
        <w:rPr>
          <w:rFonts w:ascii="Times New Roman"/>
          <w:b w:val="false"/>
          <w:i w:val="false"/>
          <w:color w:val="000000"/>
          <w:sz w:val="28"/>
        </w:rPr>
        <w:t>
      6) кеменiң теңiз портынан шығуына рұқсат беруге кедергi жасайтын кемшiлiктердiң жойылуын тексеру мақсатында кемеге бақылаушылық тексеру жүргiзуге;</w:t>
      </w:r>
    </w:p>
    <w:bookmarkEnd w:id="2858"/>
    <w:bookmarkStart w:name="z2886" w:id="2859"/>
    <w:p>
      <w:pPr>
        <w:spacing w:after="0"/>
        <w:ind w:left="0"/>
        <w:jc w:val="both"/>
      </w:pPr>
      <w:r>
        <w:rPr>
          <w:rFonts w:ascii="Times New Roman"/>
          <w:b w:val="false"/>
          <w:i w:val="false"/>
          <w:color w:val="000000"/>
          <w:sz w:val="28"/>
        </w:rPr>
        <w:t>
      7) кеменiң портқа кiруi мен одан шығуы туралы шешiмдер қабылдауға;</w:t>
      </w:r>
    </w:p>
    <w:bookmarkEnd w:id="2859"/>
    <w:bookmarkStart w:name="z2887" w:id="2860"/>
    <w:p>
      <w:pPr>
        <w:spacing w:after="0"/>
        <w:ind w:left="0"/>
        <w:jc w:val="both"/>
      </w:pPr>
      <w:r>
        <w:rPr>
          <w:rFonts w:ascii="Times New Roman"/>
          <w:b w:val="false"/>
          <w:i w:val="false"/>
          <w:color w:val="000000"/>
          <w:sz w:val="28"/>
        </w:rPr>
        <w:t>
      8) ПТӘ мемлекеттік органдар мен өзге де ұйымдарда білдіреді;</w:t>
      </w:r>
    </w:p>
    <w:bookmarkEnd w:id="2860"/>
    <w:bookmarkStart w:name="z2888" w:id="2861"/>
    <w:p>
      <w:pPr>
        <w:spacing w:after="0"/>
        <w:ind w:left="0"/>
        <w:jc w:val="both"/>
      </w:pPr>
      <w:r>
        <w:rPr>
          <w:rFonts w:ascii="Times New Roman"/>
          <w:b w:val="false"/>
          <w:i w:val="false"/>
          <w:color w:val="000000"/>
          <w:sz w:val="28"/>
        </w:rPr>
        <w:t>
      9) Қазақстан Республикасының заңнамасында және осы Ережеде белгіленген құзырет шегінде ПТӘ қызметінің мәселелерін дербес шешеді;</w:t>
      </w:r>
    </w:p>
    <w:bookmarkEnd w:id="2861"/>
    <w:bookmarkStart w:name="z2889" w:id="2862"/>
    <w:p>
      <w:pPr>
        <w:spacing w:after="0"/>
        <w:ind w:left="0"/>
        <w:jc w:val="both"/>
      </w:pPr>
      <w:r>
        <w:rPr>
          <w:rFonts w:ascii="Times New Roman"/>
          <w:b w:val="false"/>
          <w:i w:val="false"/>
          <w:color w:val="000000"/>
          <w:sz w:val="28"/>
        </w:rPr>
        <w:t>
      10) заңнамада белгіленген тәртіппен ПТӘ қызметкерлерін тағайындайды және лауазымдарынан босатады, оларға қатысты көтермелеу, материалдық көмек көрсету және тәртіптік жауапкершілікке тарту шараларын қолданады;</w:t>
      </w:r>
    </w:p>
    <w:bookmarkEnd w:id="2862"/>
    <w:bookmarkStart w:name="z2890" w:id="2863"/>
    <w:p>
      <w:pPr>
        <w:spacing w:after="0"/>
        <w:ind w:left="0"/>
        <w:jc w:val="both"/>
      </w:pPr>
      <w:r>
        <w:rPr>
          <w:rFonts w:ascii="Times New Roman"/>
          <w:b w:val="false"/>
          <w:i w:val="false"/>
          <w:color w:val="000000"/>
          <w:sz w:val="28"/>
        </w:rPr>
        <w:t>
      11) бағынысты қызметкерлердің орындауына міндетті бұйрықтарға қол қояды және нұсқаулар береді, олардың арасында функционалдық міндеттерді бөледі;</w:t>
      </w:r>
    </w:p>
    <w:bookmarkEnd w:id="2863"/>
    <w:bookmarkStart w:name="z2891" w:id="2864"/>
    <w:p>
      <w:pPr>
        <w:spacing w:after="0"/>
        <w:ind w:left="0"/>
        <w:jc w:val="both"/>
      </w:pPr>
      <w:r>
        <w:rPr>
          <w:rFonts w:ascii="Times New Roman"/>
          <w:b w:val="false"/>
          <w:i w:val="false"/>
          <w:color w:val="000000"/>
          <w:sz w:val="28"/>
        </w:rPr>
        <w:t>
      12) Комитеттің басшылығының нұсқаулары мен тапсырмаларын орындайды;</w:t>
      </w:r>
    </w:p>
    <w:bookmarkEnd w:id="2864"/>
    <w:bookmarkStart w:name="z2892" w:id="2865"/>
    <w:p>
      <w:pPr>
        <w:spacing w:after="0"/>
        <w:ind w:left="0"/>
        <w:jc w:val="both"/>
      </w:pPr>
      <w:r>
        <w:rPr>
          <w:rFonts w:ascii="Times New Roman"/>
          <w:b w:val="false"/>
          <w:i w:val="false"/>
          <w:color w:val="000000"/>
          <w:sz w:val="28"/>
        </w:rPr>
        <w:t>
      13) Қазақстан Республикасының заңнамасында көзделген өзге де құқықтарды жүзеге асырады.</w:t>
      </w:r>
    </w:p>
    <w:bookmarkEnd w:id="2865"/>
    <w:bookmarkStart w:name="z2893" w:id="2866"/>
    <w:p>
      <w:pPr>
        <w:spacing w:after="0"/>
        <w:ind w:left="0"/>
        <w:jc w:val="both"/>
      </w:pPr>
      <w:r>
        <w:rPr>
          <w:rFonts w:ascii="Times New Roman"/>
          <w:b w:val="false"/>
          <w:i w:val="false"/>
          <w:color w:val="000000"/>
          <w:sz w:val="28"/>
        </w:rPr>
        <w:t>
      Теңіз порты капитанының міндеттемелеріне:</w:t>
      </w:r>
    </w:p>
    <w:bookmarkEnd w:id="2866"/>
    <w:bookmarkStart w:name="z2894" w:id="2867"/>
    <w:p>
      <w:pPr>
        <w:spacing w:after="0"/>
        <w:ind w:left="0"/>
        <w:jc w:val="both"/>
      </w:pPr>
      <w:r>
        <w:rPr>
          <w:rFonts w:ascii="Times New Roman"/>
          <w:b w:val="false"/>
          <w:i w:val="false"/>
          <w:color w:val="000000"/>
          <w:sz w:val="28"/>
        </w:rPr>
        <w:t>
      1) теңiзге шығатын кемелерге бақылау жасауды және қадағалауды жүзеге асыру;</w:t>
      </w:r>
    </w:p>
    <w:bookmarkEnd w:id="2867"/>
    <w:bookmarkStart w:name="z2895" w:id="2868"/>
    <w:p>
      <w:pPr>
        <w:spacing w:after="0"/>
        <w:ind w:left="0"/>
        <w:jc w:val="both"/>
      </w:pPr>
      <w:r>
        <w:rPr>
          <w:rFonts w:ascii="Times New Roman"/>
          <w:b w:val="false"/>
          <w:i w:val="false"/>
          <w:color w:val="000000"/>
          <w:sz w:val="28"/>
        </w:rPr>
        <w:t>
      2) кеменiң теңiз портынан шығуына рұқсат беру;</w:t>
      </w:r>
    </w:p>
    <w:bookmarkEnd w:id="2868"/>
    <w:bookmarkStart w:name="z2896" w:id="2869"/>
    <w:p>
      <w:pPr>
        <w:spacing w:after="0"/>
        <w:ind w:left="0"/>
        <w:jc w:val="both"/>
      </w:pPr>
      <w:r>
        <w:rPr>
          <w:rFonts w:ascii="Times New Roman"/>
          <w:b w:val="false"/>
          <w:i w:val="false"/>
          <w:color w:val="000000"/>
          <w:sz w:val="28"/>
        </w:rPr>
        <w:t xml:space="preserve">
      3) "Сауда мақсатында теңізде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жағдайларда кеменiң теңiз портынан шығуына рұқсат беруден бас тарту;</w:t>
      </w:r>
    </w:p>
    <w:bookmarkEnd w:id="2869"/>
    <w:bookmarkStart w:name="z2897" w:id="2870"/>
    <w:p>
      <w:pPr>
        <w:spacing w:after="0"/>
        <w:ind w:left="0"/>
        <w:jc w:val="both"/>
      </w:pPr>
      <w:r>
        <w:rPr>
          <w:rFonts w:ascii="Times New Roman"/>
          <w:b w:val="false"/>
          <w:i w:val="false"/>
          <w:color w:val="000000"/>
          <w:sz w:val="28"/>
        </w:rPr>
        <w:t>
      4) суға батқан мүлiктi алып шығу үшiн белгiленген мерзiмдер туралы мәлiметтердi бұқаралық ақпарат құралдарында жариялау;</w:t>
      </w:r>
    </w:p>
    <w:bookmarkEnd w:id="2870"/>
    <w:bookmarkStart w:name="z2898" w:id="2871"/>
    <w:p>
      <w:pPr>
        <w:spacing w:after="0"/>
        <w:ind w:left="0"/>
        <w:jc w:val="both"/>
      </w:pPr>
      <w:r>
        <w:rPr>
          <w:rFonts w:ascii="Times New Roman"/>
          <w:b w:val="false"/>
          <w:i w:val="false"/>
          <w:color w:val="000000"/>
          <w:sz w:val="28"/>
        </w:rPr>
        <w:t>
      5)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2871"/>
    <w:bookmarkStart w:name="z2899" w:id="2872"/>
    <w:p>
      <w:pPr>
        <w:spacing w:after="0"/>
        <w:ind w:left="0"/>
        <w:jc w:val="both"/>
      </w:pPr>
      <w:r>
        <w:rPr>
          <w:rFonts w:ascii="Times New Roman"/>
          <w:b w:val="false"/>
          <w:i w:val="false"/>
          <w:color w:val="000000"/>
          <w:sz w:val="28"/>
        </w:rPr>
        <w:t>
      6) Қазақстан Республикасының заңнамасына сәйкес өзге де міндеттерді жүзеге асыру кіреді.</w:t>
      </w:r>
    </w:p>
    <w:bookmarkEnd w:id="2872"/>
    <w:bookmarkStart w:name="z2900" w:id="2873"/>
    <w:p>
      <w:pPr>
        <w:spacing w:after="0"/>
        <w:ind w:left="0"/>
        <w:jc w:val="both"/>
      </w:pPr>
      <w:r>
        <w:rPr>
          <w:rFonts w:ascii="Times New Roman"/>
          <w:b w:val="false"/>
          <w:i w:val="false"/>
          <w:color w:val="000000"/>
          <w:sz w:val="28"/>
        </w:rPr>
        <w:t>
      ПТӘ капитаны болмаған кезде оның өкілеттіктерін қолданыстағы заңнамаға сәйкес оны алмастыратын тұлға орындайды.</w:t>
      </w:r>
    </w:p>
    <w:bookmarkEnd w:id="2873"/>
    <w:bookmarkStart w:name="z2901" w:id="2874"/>
    <w:p>
      <w:pPr>
        <w:spacing w:after="0"/>
        <w:ind w:left="0"/>
        <w:jc w:val="both"/>
      </w:pPr>
      <w:r>
        <w:rPr>
          <w:rFonts w:ascii="Times New Roman"/>
          <w:b w:val="false"/>
          <w:i w:val="false"/>
          <w:color w:val="000000"/>
          <w:sz w:val="28"/>
        </w:rPr>
        <w:t>
      20. Капитан өз орынбасарларының өкілеттіктерін қолданыстағы заңнамаға сәйкес белгілейді.</w:t>
      </w:r>
    </w:p>
    <w:bookmarkEnd w:id="2874"/>
    <w:bookmarkStart w:name="z2902" w:id="2875"/>
    <w:p>
      <w:pPr>
        <w:spacing w:after="0"/>
        <w:ind w:left="0"/>
        <w:jc w:val="left"/>
      </w:pPr>
      <w:r>
        <w:rPr>
          <w:rFonts w:ascii="Times New Roman"/>
          <w:b/>
          <w:i w:val="false"/>
          <w:color w:val="000000"/>
        </w:rPr>
        <w:t xml:space="preserve"> 4-тарау. ПТӘ мүлкі</w:t>
      </w:r>
    </w:p>
    <w:bookmarkEnd w:id="2875"/>
    <w:bookmarkStart w:name="z2903" w:id="2876"/>
    <w:p>
      <w:pPr>
        <w:spacing w:after="0"/>
        <w:ind w:left="0"/>
        <w:jc w:val="both"/>
      </w:pPr>
      <w:r>
        <w:rPr>
          <w:rFonts w:ascii="Times New Roman"/>
          <w:b w:val="false"/>
          <w:i w:val="false"/>
          <w:color w:val="000000"/>
          <w:sz w:val="28"/>
        </w:rPr>
        <w:t>
      21. ПТӘ заңнамада көзделген жағдайларда жедел басқару құқығында оқшауланған мүлкі болуы мүмкін. ПТӘ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876"/>
    <w:bookmarkStart w:name="z2904" w:id="2877"/>
    <w:p>
      <w:pPr>
        <w:spacing w:after="0"/>
        <w:ind w:left="0"/>
        <w:jc w:val="both"/>
      </w:pPr>
      <w:r>
        <w:rPr>
          <w:rFonts w:ascii="Times New Roman"/>
          <w:b w:val="false"/>
          <w:i w:val="false"/>
          <w:color w:val="000000"/>
          <w:sz w:val="28"/>
        </w:rPr>
        <w:t>
      22. ПТӘ бекітілген мүлік республикалық меншікке жатады.</w:t>
      </w:r>
    </w:p>
    <w:bookmarkEnd w:id="2877"/>
    <w:bookmarkStart w:name="z2905" w:id="2878"/>
    <w:p>
      <w:pPr>
        <w:spacing w:after="0"/>
        <w:ind w:left="0"/>
        <w:jc w:val="both"/>
      </w:pPr>
      <w:r>
        <w:rPr>
          <w:rFonts w:ascii="Times New Roman"/>
          <w:b w:val="false"/>
          <w:i w:val="false"/>
          <w:color w:val="000000"/>
          <w:sz w:val="28"/>
        </w:rPr>
        <w:t>
      23. Егер заңнамада өзгеше белгіленбесе, ПТӘ,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878"/>
    <w:bookmarkStart w:name="z2906" w:id="2879"/>
    <w:p>
      <w:pPr>
        <w:spacing w:after="0"/>
        <w:ind w:left="0"/>
        <w:jc w:val="left"/>
      </w:pPr>
      <w:r>
        <w:rPr>
          <w:rFonts w:ascii="Times New Roman"/>
          <w:b/>
          <w:i w:val="false"/>
          <w:color w:val="000000"/>
        </w:rPr>
        <w:t xml:space="preserve"> 5-тарау. ПТӘ қайта ұйымдастыру және тарату</w:t>
      </w:r>
    </w:p>
    <w:bookmarkEnd w:id="2879"/>
    <w:bookmarkStart w:name="z2907" w:id="2880"/>
    <w:p>
      <w:pPr>
        <w:spacing w:after="0"/>
        <w:ind w:left="0"/>
        <w:jc w:val="both"/>
      </w:pPr>
      <w:r>
        <w:rPr>
          <w:rFonts w:ascii="Times New Roman"/>
          <w:b w:val="false"/>
          <w:i w:val="false"/>
          <w:color w:val="000000"/>
          <w:sz w:val="28"/>
        </w:rPr>
        <w:t>
      24. ПТӘ қайта ұйымдастыру және тарату Қазақстан Республикасының заңнамасына сәйкес жүзеге асырылады.</w:t>
      </w:r>
    </w:p>
    <w:bookmarkEnd w:id="28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