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897e" w14:textId="8128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2022 жылғы 2 желтоқсандағы № 57/04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"Саяк кенті әкімінің аппараты" мемлекеттік мекемесінің өтініші және Саяқ кенті тұрғындары жиналысының хаттамасы негізінде, Балқаш қаласысының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 алу және суару, Саяқ кенті халқының малын жер пайдаланушы Жамал Серікқызы Абдуованың 09-108-009-790 кадастрлық нөмірдегі жер учаскесі арқылы айдау мақсаттары үшін жалпы ауданы 30 гектар жер учаскесіне 6 (алты) жыл мерзімге жария сервитуты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Саяк кентінің әкімі осы қаулыны мүдделі тұлғалардың назарына жеткізсін және осы қаулыдан туындайтын өзге де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Балқаш қаласы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