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9ebe" w14:textId="7969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Жария сервитутты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ауданының әкімдігінің 2022 жылғы 21 шілдедегі № 39/10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17-бабының 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31-бабы 1-тармағының 10) тармақшасына сәйкес Ақтоғай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"Казахстан Фортескью" жауапкершілігі шектеулі серіктестігіне қатты пайдалы қазбаларды барлау үшін, жалпы көлемі 12544,5395 гектар жер учаскесін меншік иелері мен жер пайдаланушылардан алып қоймай 2028 жылдың 4 сәуіріне дейін жария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"Ақтоғай ауданының жер қатынастары, сәулет және қала құрылысы бөлімі" мемлекеттік мекемесі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Ақтоғай ауданы әкімінің жетекшілік ететін мәселелер жөніндегі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"Казахстан Фортескью" жауапкершілігі шектеулі серіктестігіне қатты пайдалы қазбаларды барлау үшін, жалпы көлемі 12544,5395 гектар жер учаскесін меншік иелері мен жер пайдаланушылардан алып қоймай 2028 жылдың 4 сәуіріне дейін жария сервитут белгілеу кестесі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Жария сервитут белгілеудің жалпы алаңы,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алқаптары, жайылым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көлік, байланыс жерлері 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Қараменде би ауылдық округінің босалқы жер қоры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1455,2454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1454,5395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Р.Дауреновтің "Ескендір" шаруа қожалығының жерлері (09-102-008-159)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4165,3240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4164,2714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М.Сюндикованың "Бауыржан" шаруа қожалығының жерлері (09-102-008-179)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731,5395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Г.Мейрманованың "Тәттібек" шаруа қожалығының жерлері (09-102-008-206)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789,6861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789,6861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Г.Мейрманованың "Тәттібек" ының шаруа қожалығының жерлері (09-102-008-151)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Г.Мейрманованың "Тәттібек" шаруа қожалығының жерлері (09-102-008-205)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708,2238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708,2238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С.Рахыжановтың "Салауат" шаруа қожалығының жерлері (09-102-008-158)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Е.Нуртазинның "Бахтияр" шаруа қожалығының жерлері (09-102-008-013)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11,6927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11,6927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Е.Нуртазинның "Бахтияр" шаруа қожалығының жерлері (09-102-008-101)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1098,3553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1097,8000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Е.Нуртазинның "Бахтияр" шаруа қожалығының жерлері (09-102-008-133)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130,8379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130,8379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Р.Актаубаеваның шаруа қожалығының жерлері (09-102-008-118)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Е.Нуртазинның "Амангелді" шаруа қожалығының жерлері (09-102-008-186)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481,8409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П.Ертаубаеваның "Қуандық" шаруа қожалығының жерлері (09-102-008-134)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Р.Дауреновтің "Ескендір" шаруа қожалығының жерлері (09-102-008-169)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308,4725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С.Рахыжановтың "Салауат" шаруа қожалығының жерлері (09-102-008-222)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658,7823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С.Рахыжановтың "Әнуар" шаруа қожалығының жерлері (09-102-006-223)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12544,5395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12539,2905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