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16632" w14:textId="f8166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ауданының Мартбек Мамыраев ауылдық округінің әкімінің 2022 жылғы 2 қарашадағы № 8 шешімі. Күші жойылды - Қарағанды облысы Қарқаралы ауданының Мартбек Мамыраев ауылдық округінің әкімінің 2022 жылғы 30 қарашадағы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Қарқаралы ауданының Мартбек Мамыраев ауылдық округінің әкімінің 30.11.2022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(оның алғашқы ресми жарияланған күнінен бастап қолданысқа енгізіледі).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Қарқаралы аудандық аумақтық инспекциясының бас мемлекеттік ветеринариялық-санитариялық инспекторының 2022 жылғы 02 қарашадағы № 06-05-02-16/468 ұсынысы негізінде, ШЕШТІМ: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Мартбек Мамыраев ауылдық округінің "Қоспақ" қыстағындағы "Свиридов" шаруа қожалығы аумағында ірі қара малдары арасынан қарасан ауруы анықталуына байланысты карантин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Мартбек Мамыраев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Аскербекулы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