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ace91" w14:textId="a0ace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Ақжарма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2022 жылғы 28 желтоқсандағы № 205-29/3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Ақжарма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156 318,1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7 124,0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144,0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149 050,1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157 004,9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- 686,8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686,8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686,8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қалалық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94-12/3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Ақжарма ауылдық округі бюджетіне берілетін субвенция көлемі 2023 жылға – 104 379,0 мың теңге, 2024 жылға – 113 501,0 мың теңге, 2025 жылға – 123 018,0 мың теңге сомасында бекітілсін.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жылға арналған Ақжарма ауылдық округі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205-29/3 шешіміне 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Ақжарма ауылдық округінің бюджеті</w:t>
      </w:r>
    </w:p>
    <w:bookmarkEnd w:id="21"/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қалалық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94-12/3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157 004,9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қалалардың,ауылдардың ,кенттердің,ауылдық округтердің автомобиль жолдарын салу және қайта жаңғырту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205-29/3 шешіміне 2-қосымша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Ақжарма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113 501, 0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205-29/3 шешіміне 3-қосымша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Ақсжарма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205-29/3 шешіміне 4-қосымша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Ақжарма ауылдық округі бюджетін атқару процесінде секвестрлеуге жатпайтын бюджеттік бағдарламалар тізбесі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