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de97" w14:textId="78fd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Қызылорда облысы Жалағаш аудандық мәслихатының 2022 жылғы 18 қарашадағы № 27-19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Жалағаш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"Жалағаш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Г.Курманбаева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2022 жылғы "18" қарашадағы</w:t>
            </w:r>
            <w:r>
              <w:br/>
            </w:r>
            <w:r>
              <w:rPr>
                <w:rFonts w:ascii="Times New Roman"/>
                <w:b w:val="false"/>
                <w:i w:val="false"/>
                <w:color w:val="000000"/>
                <w:sz w:val="20"/>
              </w:rPr>
              <w:t>№ 27-19 шешімімен бекітілген</w:t>
            </w:r>
          </w:p>
        </w:tc>
      </w:tr>
    </w:tbl>
    <w:bookmarkStart w:name="z16" w:id="3"/>
    <w:p>
      <w:pPr>
        <w:spacing w:after="0"/>
        <w:ind w:left="0"/>
        <w:jc w:val="left"/>
      </w:pPr>
      <w:r>
        <w:rPr>
          <w:rFonts w:ascii="Times New Roman"/>
          <w:b/>
          <w:i w:val="false"/>
          <w:color w:val="000000"/>
        </w:rPr>
        <w:t xml:space="preserve"> "Жалағаш аудандық мәслихат аппараты"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Қосымша жаңа редакцияда - Қызылорда облысы Жалағаш аудандық мәслихатының 27.06.2023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4"/>
    <w:p>
      <w:pPr>
        <w:spacing w:after="0"/>
        <w:ind w:left="0"/>
        <w:jc w:val="left"/>
      </w:pPr>
      <w:r>
        <w:rPr>
          <w:rFonts w:ascii="Times New Roman"/>
          <w:b/>
          <w:i w:val="false"/>
          <w:color w:val="000000"/>
        </w:rPr>
        <w:t xml:space="preserve"> 1-тарау. Жалпы ережелер</w:t>
      </w:r>
    </w:p>
    <w:bookmarkEnd w:id="4"/>
    <w:bookmarkStart w:name="z18" w:id="5"/>
    <w:p>
      <w:pPr>
        <w:spacing w:after="0"/>
        <w:ind w:left="0"/>
        <w:jc w:val="both"/>
      </w:pPr>
      <w:r>
        <w:rPr>
          <w:rFonts w:ascii="Times New Roman"/>
          <w:b w:val="false"/>
          <w:i w:val="false"/>
          <w:color w:val="000000"/>
          <w:sz w:val="28"/>
        </w:rPr>
        <w:t xml:space="preserve">
      1. Осы "Жалағаш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16299 нөмірімен тіркелген) (бұдан әрі – Үлгілік әдістеме) сәйкес әзірленді және "Жалағаш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9"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20"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21"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22"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3" w:id="10"/>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0"/>
    <w:bookmarkStart w:name="z24"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25"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26"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27"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8"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9"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30"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31"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35"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5"/>
    <w:bookmarkStart w:name="z39"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40"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41"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5"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6"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7"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8"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9"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50"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51" w:id="38"/>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52"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3" w:id="4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54"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5"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6"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7"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8"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9"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60"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61"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2"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3"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4"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5"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6"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7"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8" w:id="55"/>
    <w:p>
      <w:pPr>
        <w:spacing w:after="0"/>
        <w:ind w:left="0"/>
        <w:jc w:val="both"/>
      </w:pPr>
      <w:r>
        <w:rPr>
          <w:rFonts w:ascii="Times New Roman"/>
          <w:b w:val="false"/>
          <w:i w:val="false"/>
          <w:color w:val="000000"/>
          <w:sz w:val="28"/>
        </w:rPr>
        <w:t>
      2) НМИ уақтылы талдау мен келісу;</w:t>
      </w:r>
    </w:p>
    <w:bookmarkEnd w:id="55"/>
    <w:bookmarkStart w:name="z69"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70"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71"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2"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73"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4"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5" w:id="62"/>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6"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7"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8"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9"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6"/>
    <w:bookmarkStart w:name="z80" w:id="67"/>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81"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2"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3"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4"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5"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6"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7"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8"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9"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90" w:id="7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91" w:id="7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8"/>
    <w:bookmarkStart w:name="z92" w:id="79"/>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93"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4"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5" w:id="82"/>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6"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7"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8" w:id="85"/>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5"/>
    <w:bookmarkStart w:name="z99"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100"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1"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2"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3" w:id="90"/>
    <w:p>
      <w:pPr>
        <w:spacing w:after="0"/>
        <w:ind w:left="0"/>
        <w:jc w:val="both"/>
      </w:pPr>
      <w:r>
        <w:rPr>
          <w:rFonts w:ascii="Times New Roman"/>
          <w:b w:val="false"/>
          <w:i w:val="false"/>
          <w:color w:val="000000"/>
          <w:sz w:val="28"/>
        </w:rPr>
        <w:t>
      дербестік және бастамашылық;</w:t>
      </w:r>
    </w:p>
    <w:bookmarkEnd w:id="90"/>
    <w:bookmarkStart w:name="z104" w:id="91"/>
    <w:p>
      <w:pPr>
        <w:spacing w:after="0"/>
        <w:ind w:left="0"/>
        <w:jc w:val="both"/>
      </w:pPr>
      <w:r>
        <w:rPr>
          <w:rFonts w:ascii="Times New Roman"/>
          <w:b w:val="false"/>
          <w:i w:val="false"/>
          <w:color w:val="000000"/>
          <w:sz w:val="28"/>
        </w:rPr>
        <w:t>
      еңбек тәртібі.</w:t>
      </w:r>
    </w:p>
    <w:bookmarkEnd w:id="91"/>
    <w:bookmarkStart w:name="z105"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6"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7" w:id="94"/>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4"/>
    <w:bookmarkStart w:name="z108"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9"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10" w:id="97"/>
    <w:p>
      <w:pPr>
        <w:spacing w:after="0"/>
        <w:ind w:left="0"/>
        <w:jc w:val="both"/>
      </w:pPr>
      <w:r>
        <w:rPr>
          <w:rFonts w:ascii="Times New Roman"/>
          <w:b w:val="false"/>
          <w:i w:val="false"/>
          <w:color w:val="000000"/>
          <w:sz w:val="28"/>
        </w:rPr>
        <w:t>
      қызметті басқару;</w:t>
      </w:r>
    </w:p>
    <w:bookmarkEnd w:id="97"/>
    <w:bookmarkStart w:name="z111" w:id="98"/>
    <w:p>
      <w:pPr>
        <w:spacing w:after="0"/>
        <w:ind w:left="0"/>
        <w:jc w:val="both"/>
      </w:pPr>
      <w:r>
        <w:rPr>
          <w:rFonts w:ascii="Times New Roman"/>
          <w:b w:val="false"/>
          <w:i w:val="false"/>
          <w:color w:val="000000"/>
          <w:sz w:val="28"/>
        </w:rPr>
        <w:t>
      тиімді коммуникацияларды құру;</w:t>
      </w:r>
    </w:p>
    <w:bookmarkEnd w:id="98"/>
    <w:bookmarkStart w:name="z112"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3" w:id="100"/>
    <w:p>
      <w:pPr>
        <w:spacing w:after="0"/>
        <w:ind w:left="0"/>
        <w:jc w:val="both"/>
      </w:pPr>
      <w:r>
        <w:rPr>
          <w:rFonts w:ascii="Times New Roman"/>
          <w:b w:val="false"/>
          <w:i w:val="false"/>
          <w:color w:val="000000"/>
          <w:sz w:val="28"/>
        </w:rPr>
        <w:t>
      өзгерістерді басқару;</w:t>
      </w:r>
    </w:p>
    <w:bookmarkEnd w:id="100"/>
    <w:bookmarkStart w:name="z114" w:id="101"/>
    <w:p>
      <w:pPr>
        <w:spacing w:after="0"/>
        <w:ind w:left="0"/>
        <w:jc w:val="both"/>
      </w:pPr>
      <w:r>
        <w:rPr>
          <w:rFonts w:ascii="Times New Roman"/>
          <w:b w:val="false"/>
          <w:i w:val="false"/>
          <w:color w:val="000000"/>
          <w:sz w:val="28"/>
        </w:rPr>
        <w:t>
      нәтижеге бағдарлану;</w:t>
      </w:r>
    </w:p>
    <w:bookmarkEnd w:id="101"/>
    <w:bookmarkStart w:name="z115"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6" w:id="103"/>
    <w:p>
      <w:pPr>
        <w:spacing w:after="0"/>
        <w:ind w:left="0"/>
        <w:jc w:val="both"/>
      </w:pPr>
      <w:r>
        <w:rPr>
          <w:rFonts w:ascii="Times New Roman"/>
          <w:b w:val="false"/>
          <w:i w:val="false"/>
          <w:color w:val="000000"/>
          <w:sz w:val="28"/>
        </w:rPr>
        <w:t>
      топты басқару;</w:t>
      </w:r>
    </w:p>
    <w:bookmarkEnd w:id="103"/>
    <w:bookmarkStart w:name="z117" w:id="104"/>
    <w:p>
      <w:pPr>
        <w:spacing w:after="0"/>
        <w:ind w:left="0"/>
        <w:jc w:val="both"/>
      </w:pPr>
      <w:r>
        <w:rPr>
          <w:rFonts w:ascii="Times New Roman"/>
          <w:b w:val="false"/>
          <w:i w:val="false"/>
          <w:color w:val="000000"/>
          <w:sz w:val="28"/>
        </w:rPr>
        <w:t>
      көшбасшылық қасиеттер;</w:t>
      </w:r>
    </w:p>
    <w:bookmarkEnd w:id="104"/>
    <w:bookmarkStart w:name="z118" w:id="105"/>
    <w:p>
      <w:pPr>
        <w:spacing w:after="0"/>
        <w:ind w:left="0"/>
        <w:jc w:val="both"/>
      </w:pPr>
      <w:r>
        <w:rPr>
          <w:rFonts w:ascii="Times New Roman"/>
          <w:b w:val="false"/>
          <w:i w:val="false"/>
          <w:color w:val="000000"/>
          <w:sz w:val="28"/>
        </w:rPr>
        <w:t>
      ынтымақтастық;</w:t>
      </w:r>
    </w:p>
    <w:bookmarkEnd w:id="105"/>
    <w:bookmarkStart w:name="z119" w:id="106"/>
    <w:p>
      <w:pPr>
        <w:spacing w:after="0"/>
        <w:ind w:left="0"/>
        <w:jc w:val="both"/>
      </w:pPr>
      <w:r>
        <w:rPr>
          <w:rFonts w:ascii="Times New Roman"/>
          <w:b w:val="false"/>
          <w:i w:val="false"/>
          <w:color w:val="000000"/>
          <w:sz w:val="28"/>
        </w:rPr>
        <w:t>
      жеделділік;</w:t>
      </w:r>
    </w:p>
    <w:bookmarkEnd w:id="106"/>
    <w:bookmarkStart w:name="z120" w:id="107"/>
    <w:p>
      <w:pPr>
        <w:spacing w:after="0"/>
        <w:ind w:left="0"/>
        <w:jc w:val="both"/>
      </w:pPr>
      <w:r>
        <w:rPr>
          <w:rFonts w:ascii="Times New Roman"/>
          <w:b w:val="false"/>
          <w:i w:val="false"/>
          <w:color w:val="000000"/>
          <w:sz w:val="28"/>
        </w:rPr>
        <w:t>
      өзін-өзі дамыту;</w:t>
      </w:r>
    </w:p>
    <w:bookmarkEnd w:id="107"/>
    <w:bookmarkStart w:name="z121" w:id="108"/>
    <w:p>
      <w:pPr>
        <w:spacing w:after="0"/>
        <w:ind w:left="0"/>
        <w:jc w:val="both"/>
      </w:pPr>
      <w:r>
        <w:rPr>
          <w:rFonts w:ascii="Times New Roman"/>
          <w:b w:val="false"/>
          <w:i w:val="false"/>
          <w:color w:val="000000"/>
          <w:sz w:val="28"/>
        </w:rPr>
        <w:t>
      бастамшылдық;</w:t>
      </w:r>
    </w:p>
    <w:bookmarkEnd w:id="108"/>
    <w:bookmarkStart w:name="z122" w:id="109"/>
    <w:p>
      <w:pPr>
        <w:spacing w:after="0"/>
        <w:ind w:left="0"/>
        <w:jc w:val="both"/>
      </w:pPr>
      <w:r>
        <w:rPr>
          <w:rFonts w:ascii="Times New Roman"/>
          <w:b w:val="false"/>
          <w:i w:val="false"/>
          <w:color w:val="000000"/>
          <w:sz w:val="28"/>
        </w:rPr>
        <w:t>
      "Б" корпусының қызметшілері үшін:</w:t>
      </w:r>
    </w:p>
    <w:bookmarkEnd w:id="109"/>
    <w:bookmarkStart w:name="z123" w:id="110"/>
    <w:p>
      <w:pPr>
        <w:spacing w:after="0"/>
        <w:ind w:left="0"/>
        <w:jc w:val="both"/>
      </w:pPr>
      <w:r>
        <w:rPr>
          <w:rFonts w:ascii="Times New Roman"/>
          <w:b w:val="false"/>
          <w:i w:val="false"/>
          <w:color w:val="000000"/>
          <w:sz w:val="28"/>
        </w:rPr>
        <w:t>
      тиімді коммуникацияларды құру;</w:t>
      </w:r>
    </w:p>
    <w:bookmarkEnd w:id="110"/>
    <w:bookmarkStart w:name="z124"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5" w:id="112"/>
    <w:p>
      <w:pPr>
        <w:spacing w:after="0"/>
        <w:ind w:left="0"/>
        <w:jc w:val="both"/>
      </w:pPr>
      <w:r>
        <w:rPr>
          <w:rFonts w:ascii="Times New Roman"/>
          <w:b w:val="false"/>
          <w:i w:val="false"/>
          <w:color w:val="000000"/>
          <w:sz w:val="28"/>
        </w:rPr>
        <w:t>
      өзгерістерді басқару;</w:t>
      </w:r>
    </w:p>
    <w:bookmarkEnd w:id="112"/>
    <w:bookmarkStart w:name="z126" w:id="113"/>
    <w:p>
      <w:pPr>
        <w:spacing w:after="0"/>
        <w:ind w:left="0"/>
        <w:jc w:val="both"/>
      </w:pPr>
      <w:r>
        <w:rPr>
          <w:rFonts w:ascii="Times New Roman"/>
          <w:b w:val="false"/>
          <w:i w:val="false"/>
          <w:color w:val="000000"/>
          <w:sz w:val="28"/>
        </w:rPr>
        <w:t>
      нәтижеге бағдарлану;</w:t>
      </w:r>
    </w:p>
    <w:bookmarkEnd w:id="113"/>
    <w:bookmarkStart w:name="z127"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8" w:id="115"/>
    <w:p>
      <w:pPr>
        <w:spacing w:after="0"/>
        <w:ind w:left="0"/>
        <w:jc w:val="both"/>
      </w:pPr>
      <w:r>
        <w:rPr>
          <w:rFonts w:ascii="Times New Roman"/>
          <w:b w:val="false"/>
          <w:i w:val="false"/>
          <w:color w:val="000000"/>
          <w:sz w:val="28"/>
        </w:rPr>
        <w:t>
      ынтымақтастық;</w:t>
      </w:r>
    </w:p>
    <w:bookmarkEnd w:id="115"/>
    <w:bookmarkStart w:name="z129" w:id="116"/>
    <w:p>
      <w:pPr>
        <w:spacing w:after="0"/>
        <w:ind w:left="0"/>
        <w:jc w:val="both"/>
      </w:pPr>
      <w:r>
        <w:rPr>
          <w:rFonts w:ascii="Times New Roman"/>
          <w:b w:val="false"/>
          <w:i w:val="false"/>
          <w:color w:val="000000"/>
          <w:sz w:val="28"/>
        </w:rPr>
        <w:t>
      жеделділік;</w:t>
      </w:r>
    </w:p>
    <w:bookmarkEnd w:id="116"/>
    <w:bookmarkStart w:name="z130" w:id="117"/>
    <w:p>
      <w:pPr>
        <w:spacing w:after="0"/>
        <w:ind w:left="0"/>
        <w:jc w:val="both"/>
      </w:pPr>
      <w:r>
        <w:rPr>
          <w:rFonts w:ascii="Times New Roman"/>
          <w:b w:val="false"/>
          <w:i w:val="false"/>
          <w:color w:val="000000"/>
          <w:sz w:val="28"/>
        </w:rPr>
        <w:t>
      өзін-өзі дамыту.</w:t>
      </w:r>
    </w:p>
    <w:bookmarkEnd w:id="117"/>
    <w:bookmarkStart w:name="z131"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32"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3"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4" w:id="121"/>
    <w:p>
      <w:pPr>
        <w:spacing w:after="0"/>
        <w:ind w:left="0"/>
        <w:jc w:val="both"/>
      </w:pPr>
      <w:r>
        <w:rPr>
          <w:rFonts w:ascii="Times New Roman"/>
          <w:b w:val="false"/>
          <w:i w:val="false"/>
          <w:color w:val="000000"/>
          <w:sz w:val="28"/>
        </w:rPr>
        <w:t>
      1) тікелей басшы;</w:t>
      </w:r>
    </w:p>
    <w:bookmarkEnd w:id="121"/>
    <w:bookmarkStart w:name="z135"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6"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7" w:id="124"/>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8"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9" w:id="126"/>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6"/>
    <w:bookmarkStart w:name="z140"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1" w:id="128"/>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8"/>
    <w:bookmarkStart w:name="z142"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43"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4"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5"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6"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7"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8"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9"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50"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1"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2"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53"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54" w:id="141"/>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1"/>
    <w:bookmarkStart w:name="z155"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56" w:id="14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3"/>
    <w:bookmarkStart w:name="z157" w:id="144"/>
    <w:p>
      <w:pPr>
        <w:spacing w:after="0"/>
        <w:ind w:left="0"/>
        <w:jc w:val="both"/>
      </w:pPr>
      <w:r>
        <w:rPr>
          <w:rFonts w:ascii="Times New Roman"/>
          <w:b w:val="false"/>
          <w:i w:val="false"/>
          <w:color w:val="000000"/>
          <w:sz w:val="28"/>
        </w:rPr>
        <w:t>
      46. НМИ:</w:t>
      </w:r>
    </w:p>
    <w:bookmarkEnd w:id="144"/>
    <w:bookmarkStart w:name="z158"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9"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60"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61"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62"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63" w:id="150"/>
    <w:p>
      <w:pPr>
        <w:spacing w:after="0"/>
        <w:ind w:left="0"/>
        <w:jc w:val="both"/>
      </w:pPr>
      <w:r>
        <w:rPr>
          <w:rFonts w:ascii="Times New Roman"/>
          <w:b w:val="false"/>
          <w:i w:val="false"/>
          <w:color w:val="000000"/>
          <w:sz w:val="28"/>
        </w:rPr>
        <w:t>
      47. НМИ саны 5 құрайды.</w:t>
      </w:r>
    </w:p>
    <w:bookmarkEnd w:id="150"/>
    <w:bookmarkStart w:name="z164"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5" w:id="152"/>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52"/>
    <w:bookmarkStart w:name="z166"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7"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8"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9"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70"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71"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72"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73" w:id="1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74" w:id="1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75" w:id="162"/>
    <w:p>
      <w:pPr>
        <w:spacing w:after="0"/>
        <w:ind w:left="0"/>
        <w:jc w:val="both"/>
      </w:pPr>
      <w:r>
        <w:rPr>
          <w:rFonts w:ascii="Times New Roman"/>
          <w:b w:val="false"/>
          <w:i w:val="false"/>
          <w:color w:val="000000"/>
          <w:sz w:val="28"/>
        </w:rPr>
        <w:t>
      1) бағалаумен келісу;</w:t>
      </w:r>
    </w:p>
    <w:bookmarkEnd w:id="162"/>
    <w:bookmarkStart w:name="z176" w:id="163"/>
    <w:p>
      <w:pPr>
        <w:spacing w:after="0"/>
        <w:ind w:left="0"/>
        <w:jc w:val="both"/>
      </w:pPr>
      <w:r>
        <w:rPr>
          <w:rFonts w:ascii="Times New Roman"/>
          <w:b w:val="false"/>
          <w:i w:val="false"/>
          <w:color w:val="000000"/>
          <w:sz w:val="28"/>
        </w:rPr>
        <w:t>
      2) түзетуге жіберу.</w:t>
      </w:r>
    </w:p>
    <w:bookmarkEnd w:id="163"/>
    <w:bookmarkStart w:name="z177" w:id="16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8" w:id="16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9" w:id="16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bookmarkStart w:name="z180" w:id="1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7"/>
    <w:bookmarkStart w:name="z181" w:id="16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8"/>
    <w:bookmarkStart w:name="z182" w:id="16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9"/>
    <w:bookmarkStart w:name="z183" w:id="17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0"/>
    <w:bookmarkStart w:name="z184" w:id="17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1"/>
    <w:bookmarkStart w:name="z185" w:id="17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2"/>
    <w:bookmarkStart w:name="z186" w:id="17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3"/>
    <w:bookmarkStart w:name="z187" w:id="17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4"/>
    <w:bookmarkStart w:name="z188" w:id="17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5"/>
    <w:bookmarkStart w:name="z189" w:id="176"/>
    <w:p>
      <w:pPr>
        <w:spacing w:after="0"/>
        <w:ind w:left="0"/>
        <w:jc w:val="both"/>
      </w:pPr>
      <w:r>
        <w:rPr>
          <w:rFonts w:ascii="Times New Roman"/>
          <w:b w:val="false"/>
          <w:i w:val="false"/>
          <w:color w:val="000000"/>
          <w:sz w:val="28"/>
        </w:rPr>
        <w:t>
      1) толтырылған бағалау парақтарын;</w:t>
      </w:r>
    </w:p>
    <w:bookmarkEnd w:id="176"/>
    <w:bookmarkStart w:name="z190" w:id="177"/>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bookmarkEnd w:id="177"/>
    <w:bookmarkStart w:name="z191" w:id="1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8"/>
    <w:bookmarkStart w:name="z192" w:id="179"/>
    <w:p>
      <w:pPr>
        <w:spacing w:after="0"/>
        <w:ind w:left="0"/>
        <w:jc w:val="both"/>
      </w:pPr>
      <w:r>
        <w:rPr>
          <w:rFonts w:ascii="Times New Roman"/>
          <w:b w:val="false"/>
          <w:i w:val="false"/>
          <w:color w:val="000000"/>
          <w:sz w:val="28"/>
        </w:rPr>
        <w:t>
      1) бағалау нәтижелерін бекіту;</w:t>
      </w:r>
    </w:p>
    <w:bookmarkEnd w:id="179"/>
    <w:bookmarkStart w:name="z193" w:id="180"/>
    <w:p>
      <w:pPr>
        <w:spacing w:after="0"/>
        <w:ind w:left="0"/>
        <w:jc w:val="both"/>
      </w:pPr>
      <w:r>
        <w:rPr>
          <w:rFonts w:ascii="Times New Roman"/>
          <w:b w:val="false"/>
          <w:i w:val="false"/>
          <w:color w:val="000000"/>
          <w:sz w:val="28"/>
        </w:rPr>
        <w:t>
      2) бағалау нәтижелерін қайта қарау.</w:t>
      </w:r>
    </w:p>
    <w:bookmarkEnd w:id="180"/>
    <w:bookmarkStart w:name="z194" w:id="181"/>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1"/>
    <w:bookmarkStart w:name="z195" w:id="182"/>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2"/>
    <w:bookmarkStart w:name="z196" w:id="183"/>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3"/>
    <w:bookmarkStart w:name="z197" w:id="184"/>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4"/>
    <w:bookmarkStart w:name="z198" w:id="185"/>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5"/>
    <w:bookmarkStart w:name="z199" w:id="1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6"/>
    <w:bookmarkStart w:name="z200" w:id="1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7"/>
    <w:bookmarkStart w:name="z201" w:id="188"/>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