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c0e8" w14:textId="fdbc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Қызылорда облысы Жаңақорған ауданы әкімдігінің 2022 жылғы 15 желтоқсандағы № 836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актілерінің мемлекеттік тіркеу тізілімінде № 16299 тіркелген) сәйкес, Жаңақорған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Жаңақорған ауданының жергілікті атқарушы органдарының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Жаңақорған ауданы әкімі аппаратының басшысына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ауданы әкімінің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Шәріпбеков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2022 жылғы "15" желтоқсандағы</w:t>
            </w:r>
            <w:r>
              <w:br/>
            </w:r>
            <w:r>
              <w:rPr>
                <w:rFonts w:ascii="Times New Roman"/>
                <w:b w:val="false"/>
                <w:i w:val="false"/>
                <w:color w:val="000000"/>
                <w:sz w:val="20"/>
              </w:rPr>
              <w:t>№ 836 қаулысына қосымша</w:t>
            </w:r>
          </w:p>
        </w:tc>
      </w:tr>
    </w:tbl>
    <w:bookmarkStart w:name="z16" w:id="4"/>
    <w:p>
      <w:pPr>
        <w:spacing w:after="0"/>
        <w:ind w:left="0"/>
        <w:jc w:val="left"/>
      </w:pPr>
      <w:r>
        <w:rPr>
          <w:rFonts w:ascii="Times New Roman"/>
          <w:b/>
          <w:i w:val="false"/>
          <w:color w:val="000000"/>
        </w:rPr>
        <w:t xml:space="preserve"> Жаңақорған ауданының жергілікті атқарушы органдарының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Қосымша жаңа редакцияда - Қызылорда облысы Жаңақорған ауданы әкімдігінің 17.04.2023 </w:t>
      </w:r>
      <w:r>
        <w:rPr>
          <w:rFonts w:ascii="Times New Roman"/>
          <w:b w:val="false"/>
          <w:i w:val="false"/>
          <w:color w:val="ff0000"/>
          <w:sz w:val="28"/>
        </w:rPr>
        <w:t>№ 157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7" w:id="5"/>
    <w:p>
      <w:pPr>
        <w:spacing w:after="0"/>
        <w:ind w:left="0"/>
        <w:jc w:val="left"/>
      </w:pPr>
      <w:r>
        <w:rPr>
          <w:rFonts w:ascii="Times New Roman"/>
          <w:b/>
          <w:i w:val="false"/>
          <w:color w:val="000000"/>
        </w:rPr>
        <w:t xml:space="preserve"> 1-тарау. Жалпы ережелер</w:t>
      </w:r>
    </w:p>
    <w:bookmarkEnd w:id="5"/>
    <w:bookmarkStart w:name="z18"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End w:id="6"/>
    <w:bookmarkStart w:name="z19"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0"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1"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2"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3" w:id="11"/>
    <w:p>
      <w:pPr>
        <w:spacing w:after="0"/>
        <w:ind w:left="0"/>
        <w:jc w:val="both"/>
      </w:pPr>
      <w:r>
        <w:rPr>
          <w:rFonts w:ascii="Times New Roman"/>
          <w:b w:val="false"/>
          <w:i w:val="false"/>
          <w:color w:val="000000"/>
          <w:sz w:val="28"/>
        </w:rPr>
        <w:t>
      4) құрылымдық бөлімшенің/мемлекеттік органның басшысы – (құрылымдық бөлімшелердің басшылары), Е-1, Е-2, E-R-1 санаттарының "Б" корпусының мемлекеттік әкімшілік қызметшісі;</w:t>
      </w:r>
    </w:p>
    <w:bookmarkEnd w:id="11"/>
    <w:bookmarkStart w:name="z24"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5"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6"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7"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8"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9"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0"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1"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2"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3"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4"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5"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3"/>
    <w:bookmarkStart w:name="z36"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7"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8"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9"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0"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1"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2"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3"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4"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5"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6"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7"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8"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9" w:id="37"/>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50"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51" w:id="39"/>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52"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53"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4"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5"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6"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7"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8"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9"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60"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1"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2"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63"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4" w:id="52"/>
    <w:p>
      <w:pPr>
        <w:spacing w:after="0"/>
        <w:ind w:left="0"/>
        <w:jc w:val="both"/>
      </w:pPr>
      <w:r>
        <w:rPr>
          <w:rFonts w:ascii="Times New Roman"/>
          <w:b w:val="false"/>
          <w:i w:val="false"/>
          <w:color w:val="000000"/>
          <w:sz w:val="28"/>
        </w:rPr>
        <w:t>
      2) НМИ уақтылы талдау мен келісу;</w:t>
      </w:r>
    </w:p>
    <w:bookmarkEnd w:id="52"/>
    <w:bookmarkStart w:name="z65"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6"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7"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8"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69"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70"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71" w:id="59"/>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72"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3"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74"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5" w:id="63"/>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3"/>
    <w:bookmarkStart w:name="z76"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7"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8"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9"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80"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1"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2"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3"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84"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5"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6"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7"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5"/>
    <w:bookmarkStart w:name="z88" w:id="7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9"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90"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1" w:id="79"/>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2"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3"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94" w:id="8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2"/>
    <w:bookmarkStart w:name="z95"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6"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7"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8"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9" w:id="87"/>
    <w:p>
      <w:pPr>
        <w:spacing w:after="0"/>
        <w:ind w:left="0"/>
        <w:jc w:val="both"/>
      </w:pPr>
      <w:r>
        <w:rPr>
          <w:rFonts w:ascii="Times New Roman"/>
          <w:b w:val="false"/>
          <w:i w:val="false"/>
          <w:color w:val="000000"/>
          <w:sz w:val="28"/>
        </w:rPr>
        <w:t>
      дербестік және бастамашылық;</w:t>
      </w:r>
    </w:p>
    <w:bookmarkEnd w:id="87"/>
    <w:bookmarkStart w:name="z100" w:id="88"/>
    <w:p>
      <w:pPr>
        <w:spacing w:after="0"/>
        <w:ind w:left="0"/>
        <w:jc w:val="both"/>
      </w:pPr>
      <w:r>
        <w:rPr>
          <w:rFonts w:ascii="Times New Roman"/>
          <w:b w:val="false"/>
          <w:i w:val="false"/>
          <w:color w:val="000000"/>
          <w:sz w:val="28"/>
        </w:rPr>
        <w:t>
      еңбек тәртібі.</w:t>
      </w:r>
    </w:p>
    <w:bookmarkEnd w:id="88"/>
    <w:bookmarkStart w:name="z101"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2"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3" w:id="91"/>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1"/>
    <w:bookmarkStart w:name="z104"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5"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6" w:id="94"/>
    <w:p>
      <w:pPr>
        <w:spacing w:after="0"/>
        <w:ind w:left="0"/>
        <w:jc w:val="both"/>
      </w:pPr>
      <w:r>
        <w:rPr>
          <w:rFonts w:ascii="Times New Roman"/>
          <w:b w:val="false"/>
          <w:i w:val="false"/>
          <w:color w:val="000000"/>
          <w:sz w:val="28"/>
        </w:rPr>
        <w:t>
      қызметті басқару;</w:t>
      </w:r>
    </w:p>
    <w:bookmarkEnd w:id="94"/>
    <w:bookmarkStart w:name="z107" w:id="95"/>
    <w:p>
      <w:pPr>
        <w:spacing w:after="0"/>
        <w:ind w:left="0"/>
        <w:jc w:val="both"/>
      </w:pPr>
      <w:r>
        <w:rPr>
          <w:rFonts w:ascii="Times New Roman"/>
          <w:b w:val="false"/>
          <w:i w:val="false"/>
          <w:color w:val="000000"/>
          <w:sz w:val="28"/>
        </w:rPr>
        <w:t>
      тиімді коммуникацияларды құру;</w:t>
      </w:r>
    </w:p>
    <w:bookmarkEnd w:id="95"/>
    <w:bookmarkStart w:name="z108"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9" w:id="97"/>
    <w:p>
      <w:pPr>
        <w:spacing w:after="0"/>
        <w:ind w:left="0"/>
        <w:jc w:val="both"/>
      </w:pPr>
      <w:r>
        <w:rPr>
          <w:rFonts w:ascii="Times New Roman"/>
          <w:b w:val="false"/>
          <w:i w:val="false"/>
          <w:color w:val="000000"/>
          <w:sz w:val="28"/>
        </w:rPr>
        <w:t>
      өзгерістерді басқару;</w:t>
      </w:r>
    </w:p>
    <w:bookmarkEnd w:id="97"/>
    <w:bookmarkStart w:name="z110" w:id="98"/>
    <w:p>
      <w:pPr>
        <w:spacing w:after="0"/>
        <w:ind w:left="0"/>
        <w:jc w:val="both"/>
      </w:pPr>
      <w:r>
        <w:rPr>
          <w:rFonts w:ascii="Times New Roman"/>
          <w:b w:val="false"/>
          <w:i w:val="false"/>
          <w:color w:val="000000"/>
          <w:sz w:val="28"/>
        </w:rPr>
        <w:t>
      нәтижеге бағдарлану;</w:t>
      </w:r>
    </w:p>
    <w:bookmarkEnd w:id="98"/>
    <w:bookmarkStart w:name="z111"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2" w:id="100"/>
    <w:p>
      <w:pPr>
        <w:spacing w:after="0"/>
        <w:ind w:left="0"/>
        <w:jc w:val="both"/>
      </w:pPr>
      <w:r>
        <w:rPr>
          <w:rFonts w:ascii="Times New Roman"/>
          <w:b w:val="false"/>
          <w:i w:val="false"/>
          <w:color w:val="000000"/>
          <w:sz w:val="28"/>
        </w:rPr>
        <w:t>
      топты басқару;</w:t>
      </w:r>
    </w:p>
    <w:bookmarkEnd w:id="100"/>
    <w:bookmarkStart w:name="z113" w:id="101"/>
    <w:p>
      <w:pPr>
        <w:spacing w:after="0"/>
        <w:ind w:left="0"/>
        <w:jc w:val="both"/>
      </w:pPr>
      <w:r>
        <w:rPr>
          <w:rFonts w:ascii="Times New Roman"/>
          <w:b w:val="false"/>
          <w:i w:val="false"/>
          <w:color w:val="000000"/>
          <w:sz w:val="28"/>
        </w:rPr>
        <w:t>
      көшбасшылық қасиеттер;</w:t>
      </w:r>
    </w:p>
    <w:bookmarkEnd w:id="101"/>
    <w:bookmarkStart w:name="z114" w:id="102"/>
    <w:p>
      <w:pPr>
        <w:spacing w:after="0"/>
        <w:ind w:left="0"/>
        <w:jc w:val="both"/>
      </w:pPr>
      <w:r>
        <w:rPr>
          <w:rFonts w:ascii="Times New Roman"/>
          <w:b w:val="false"/>
          <w:i w:val="false"/>
          <w:color w:val="000000"/>
          <w:sz w:val="28"/>
        </w:rPr>
        <w:t>
      ынтымақтастық;</w:t>
      </w:r>
    </w:p>
    <w:bookmarkEnd w:id="102"/>
    <w:bookmarkStart w:name="z115" w:id="103"/>
    <w:p>
      <w:pPr>
        <w:spacing w:after="0"/>
        <w:ind w:left="0"/>
        <w:jc w:val="both"/>
      </w:pPr>
      <w:r>
        <w:rPr>
          <w:rFonts w:ascii="Times New Roman"/>
          <w:b w:val="false"/>
          <w:i w:val="false"/>
          <w:color w:val="000000"/>
          <w:sz w:val="28"/>
        </w:rPr>
        <w:t>
      жеделділік;</w:t>
      </w:r>
    </w:p>
    <w:bookmarkEnd w:id="103"/>
    <w:bookmarkStart w:name="z116" w:id="104"/>
    <w:p>
      <w:pPr>
        <w:spacing w:after="0"/>
        <w:ind w:left="0"/>
        <w:jc w:val="both"/>
      </w:pPr>
      <w:r>
        <w:rPr>
          <w:rFonts w:ascii="Times New Roman"/>
          <w:b w:val="false"/>
          <w:i w:val="false"/>
          <w:color w:val="000000"/>
          <w:sz w:val="28"/>
        </w:rPr>
        <w:t>
      өзін-өзі дамыту;</w:t>
      </w:r>
    </w:p>
    <w:bookmarkEnd w:id="104"/>
    <w:bookmarkStart w:name="z117" w:id="105"/>
    <w:p>
      <w:pPr>
        <w:spacing w:after="0"/>
        <w:ind w:left="0"/>
        <w:jc w:val="both"/>
      </w:pPr>
      <w:r>
        <w:rPr>
          <w:rFonts w:ascii="Times New Roman"/>
          <w:b w:val="false"/>
          <w:i w:val="false"/>
          <w:color w:val="000000"/>
          <w:sz w:val="28"/>
        </w:rPr>
        <w:t>
      бастамшылдық;</w:t>
      </w:r>
    </w:p>
    <w:bookmarkEnd w:id="105"/>
    <w:bookmarkStart w:name="z118" w:id="106"/>
    <w:p>
      <w:pPr>
        <w:spacing w:after="0"/>
        <w:ind w:left="0"/>
        <w:jc w:val="both"/>
      </w:pPr>
      <w:r>
        <w:rPr>
          <w:rFonts w:ascii="Times New Roman"/>
          <w:b w:val="false"/>
          <w:i w:val="false"/>
          <w:color w:val="000000"/>
          <w:sz w:val="28"/>
        </w:rPr>
        <w:t>
      "Б" корпусының қызметшілері үшін:</w:t>
      </w:r>
    </w:p>
    <w:bookmarkEnd w:id="106"/>
    <w:bookmarkStart w:name="z119" w:id="107"/>
    <w:p>
      <w:pPr>
        <w:spacing w:after="0"/>
        <w:ind w:left="0"/>
        <w:jc w:val="both"/>
      </w:pPr>
      <w:r>
        <w:rPr>
          <w:rFonts w:ascii="Times New Roman"/>
          <w:b w:val="false"/>
          <w:i w:val="false"/>
          <w:color w:val="000000"/>
          <w:sz w:val="28"/>
        </w:rPr>
        <w:t>
      тиімді коммуникацияларды құру;</w:t>
      </w:r>
    </w:p>
    <w:bookmarkEnd w:id="107"/>
    <w:bookmarkStart w:name="z120"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1" w:id="109"/>
    <w:p>
      <w:pPr>
        <w:spacing w:after="0"/>
        <w:ind w:left="0"/>
        <w:jc w:val="both"/>
      </w:pPr>
      <w:r>
        <w:rPr>
          <w:rFonts w:ascii="Times New Roman"/>
          <w:b w:val="false"/>
          <w:i w:val="false"/>
          <w:color w:val="000000"/>
          <w:sz w:val="28"/>
        </w:rPr>
        <w:t>
      өзгерістерді басқару;</w:t>
      </w:r>
    </w:p>
    <w:bookmarkEnd w:id="109"/>
    <w:bookmarkStart w:name="z122" w:id="110"/>
    <w:p>
      <w:pPr>
        <w:spacing w:after="0"/>
        <w:ind w:left="0"/>
        <w:jc w:val="both"/>
      </w:pPr>
      <w:r>
        <w:rPr>
          <w:rFonts w:ascii="Times New Roman"/>
          <w:b w:val="false"/>
          <w:i w:val="false"/>
          <w:color w:val="000000"/>
          <w:sz w:val="28"/>
        </w:rPr>
        <w:t>
      нәтижеге бағдарлану;</w:t>
      </w:r>
    </w:p>
    <w:bookmarkEnd w:id="110"/>
    <w:bookmarkStart w:name="z123"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4" w:id="112"/>
    <w:p>
      <w:pPr>
        <w:spacing w:after="0"/>
        <w:ind w:left="0"/>
        <w:jc w:val="both"/>
      </w:pPr>
      <w:r>
        <w:rPr>
          <w:rFonts w:ascii="Times New Roman"/>
          <w:b w:val="false"/>
          <w:i w:val="false"/>
          <w:color w:val="000000"/>
          <w:sz w:val="28"/>
        </w:rPr>
        <w:t>
      ынтымақтастық;</w:t>
      </w:r>
    </w:p>
    <w:bookmarkEnd w:id="112"/>
    <w:bookmarkStart w:name="z125" w:id="113"/>
    <w:p>
      <w:pPr>
        <w:spacing w:after="0"/>
        <w:ind w:left="0"/>
        <w:jc w:val="both"/>
      </w:pPr>
      <w:r>
        <w:rPr>
          <w:rFonts w:ascii="Times New Roman"/>
          <w:b w:val="false"/>
          <w:i w:val="false"/>
          <w:color w:val="000000"/>
          <w:sz w:val="28"/>
        </w:rPr>
        <w:t>
      жеделділік;</w:t>
      </w:r>
    </w:p>
    <w:bookmarkEnd w:id="113"/>
    <w:bookmarkStart w:name="z126" w:id="114"/>
    <w:p>
      <w:pPr>
        <w:spacing w:after="0"/>
        <w:ind w:left="0"/>
        <w:jc w:val="both"/>
      </w:pPr>
      <w:r>
        <w:rPr>
          <w:rFonts w:ascii="Times New Roman"/>
          <w:b w:val="false"/>
          <w:i w:val="false"/>
          <w:color w:val="000000"/>
          <w:sz w:val="28"/>
        </w:rPr>
        <w:t>
      өзін-өзі дамыту.</w:t>
      </w:r>
    </w:p>
    <w:bookmarkEnd w:id="114"/>
    <w:bookmarkStart w:name="z127"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8"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9"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0" w:id="118"/>
    <w:p>
      <w:pPr>
        <w:spacing w:after="0"/>
        <w:ind w:left="0"/>
        <w:jc w:val="both"/>
      </w:pPr>
      <w:r>
        <w:rPr>
          <w:rFonts w:ascii="Times New Roman"/>
          <w:b w:val="false"/>
          <w:i w:val="false"/>
          <w:color w:val="000000"/>
          <w:sz w:val="28"/>
        </w:rPr>
        <w:t>
      1) тікелей басшы;</w:t>
      </w:r>
    </w:p>
    <w:bookmarkEnd w:id="118"/>
    <w:bookmarkStart w:name="z131"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2"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3" w:id="121"/>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4"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5" w:id="123"/>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3"/>
    <w:bookmarkStart w:name="z136"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7" w:id="125"/>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8"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9"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40"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1"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2"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3"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4"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5"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6"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7"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8"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ауданының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бас әріптер) күні _______________________ қолы ____________________</w:t>
            </w:r>
          </w:p>
        </w:tc>
      </w:tr>
    </w:tbl>
    <w:bookmarkStart w:name="z156" w:id="137"/>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37"/>
    <w:bookmarkStart w:name="z157" w:id="138"/>
    <w:p>
      <w:pPr>
        <w:spacing w:after="0"/>
        <w:ind w:left="0"/>
        <w:jc w:val="both"/>
      </w:pPr>
      <w:r>
        <w:rPr>
          <w:rFonts w:ascii="Times New Roman"/>
          <w:b w:val="false"/>
          <w:i w:val="false"/>
          <w:color w:val="000000"/>
          <w:sz w:val="28"/>
        </w:rPr>
        <w:t>
      _________________________________________________ жыл (жеке жоспар құрылатын кезең) Қызметшінің тегі, аты, әкесінің аты (болған жағдайда): __________________________ Қызметшінің лауазымы: ____________________________________________________ Қызметшінің құрылымдық бөлімшесінің атауы: ________________________________</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3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ауданының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65" w:id="140"/>
    <w:p>
      <w:pPr>
        <w:spacing w:after="0"/>
        <w:ind w:left="0"/>
        <w:jc w:val="left"/>
      </w:pPr>
      <w:r>
        <w:rPr>
          <w:rFonts w:ascii="Times New Roman"/>
          <w:b/>
          <w:i w:val="false"/>
          <w:color w:val="000000"/>
        </w:rPr>
        <w:t xml:space="preserve"> НМИ бойынша бағалау парағы</w:t>
      </w:r>
    </w:p>
    <w:bookmarkEnd w:id="140"/>
    <w:bookmarkStart w:name="z166" w:id="141"/>
    <w:p>
      <w:pPr>
        <w:spacing w:after="0"/>
        <w:ind w:left="0"/>
        <w:jc w:val="both"/>
      </w:pPr>
      <w:r>
        <w:rPr>
          <w:rFonts w:ascii="Times New Roman"/>
          <w:b w:val="false"/>
          <w:i w:val="false"/>
          <w:color w:val="000000"/>
          <w:sz w:val="28"/>
        </w:rPr>
        <w:t>
      ________________________________________________ (бағаланатын адамның Т.А.Ә., лауазымы) _________________________________ (бағаланатын кезең)</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3"/>
    <w:p>
      <w:pPr>
        <w:spacing w:after="0"/>
        <w:ind w:left="0"/>
        <w:jc w:val="both"/>
      </w:pPr>
      <w:r>
        <w:rPr>
          <w:rFonts w:ascii="Times New Roman"/>
          <w:b w:val="false"/>
          <w:i w:val="false"/>
          <w:color w:val="000000"/>
          <w:sz w:val="28"/>
        </w:rPr>
        <w:t>
      Қорытынды бағалау _______________ НМИ санына бөлінген НМИ бойынша бағалау сомасы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қорытынды бағаның негізінде қойылады Бағаланатын адам Бағалайтын адам ___________________________________ ________________________________________ (тегі, бас әріптер) (тегі, бас әріптер) күні_________________________________ күні____________________________________ қолы________________________________ қолы___________________________________</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ауданының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5" w:id="14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6" w:id="14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ауданының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83" w:id="146"/>
    <w:p>
      <w:pPr>
        <w:spacing w:after="0"/>
        <w:ind w:left="0"/>
        <w:jc w:val="left"/>
      </w:pPr>
      <w:r>
        <w:rPr>
          <w:rFonts w:ascii="Times New Roman"/>
          <w:b/>
          <w:i w:val="false"/>
          <w:color w:val="000000"/>
        </w:rPr>
        <w:t xml:space="preserve"> Саралау әдісі бойынша бағалау парағы</w:t>
      </w:r>
    </w:p>
    <w:bookmarkEnd w:id="146"/>
    <w:bookmarkStart w:name="z184" w:id="147"/>
    <w:p>
      <w:pPr>
        <w:spacing w:after="0"/>
        <w:ind w:left="0"/>
        <w:jc w:val="both"/>
      </w:pPr>
      <w:r>
        <w:rPr>
          <w:rFonts w:ascii="Times New Roman"/>
          <w:b w:val="false"/>
          <w:i w:val="false"/>
          <w:color w:val="000000"/>
          <w:sz w:val="28"/>
        </w:rPr>
        <w:t>
       Бағаланатын қызметшінің Т. А.Ә. ____________________________ Бағалайтын қызметшінің (құрылымдық бөлімше/мемлекеттік орган басшысының) Т.А.Ә. __________________________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Бағаларды объективті түрде, жеке ұнатуларсыз/ұнатпауларсыз қою керек.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4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орташа қорытынды бағаның негізінде қойылады. Қойылған бағаға негіздеме ___________________</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ауданының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92" w:id="149"/>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49"/>
    <w:bookmarkStart w:name="z193" w:id="150"/>
    <w:p>
      <w:pPr>
        <w:spacing w:after="0"/>
        <w:ind w:left="0"/>
        <w:jc w:val="both"/>
      </w:pPr>
      <w:r>
        <w:rPr>
          <w:rFonts w:ascii="Times New Roman"/>
          <w:b w:val="false"/>
          <w:i w:val="false"/>
          <w:color w:val="000000"/>
          <w:sz w:val="28"/>
        </w:rPr>
        <w:t>
      Құрылымдық бөлімше басшысының Т. А.Ә___________________ Құрметті респондент!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5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ауданының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01" w:id="152"/>
    <w:p>
      <w:pPr>
        <w:spacing w:after="0"/>
        <w:ind w:left="0"/>
        <w:jc w:val="left"/>
      </w:pPr>
      <w:r>
        <w:rPr>
          <w:rFonts w:ascii="Times New Roman"/>
          <w:b/>
          <w:i w:val="false"/>
          <w:color w:val="000000"/>
        </w:rPr>
        <w:t xml:space="preserve"> "Б" корпусы қызметшілерін 360 әдісімен бағалау парағы</w:t>
      </w:r>
    </w:p>
    <w:bookmarkEnd w:id="152"/>
    <w:bookmarkStart w:name="z202" w:id="153"/>
    <w:p>
      <w:pPr>
        <w:spacing w:after="0"/>
        <w:ind w:left="0"/>
        <w:jc w:val="both"/>
      </w:pPr>
      <w:r>
        <w:rPr>
          <w:rFonts w:ascii="Times New Roman"/>
          <w:b w:val="false"/>
          <w:i w:val="false"/>
          <w:color w:val="000000"/>
          <w:sz w:val="28"/>
        </w:rPr>
        <w:t>
      Бағаланатын қызметкердің Т.А.Ә ______________________________ Құрметті респондент!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5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ауданының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10" w:id="15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55"/>
    <w:bookmarkStart w:name="z211" w:id="156"/>
    <w:p>
      <w:pPr>
        <w:spacing w:after="0"/>
        <w:ind w:left="0"/>
        <w:jc w:val="both"/>
      </w:pPr>
      <w:r>
        <w:rPr>
          <w:rFonts w:ascii="Times New Roman"/>
          <w:b w:val="false"/>
          <w:i w:val="false"/>
          <w:color w:val="000000"/>
          <w:sz w:val="28"/>
        </w:rPr>
        <w:t>
      Құрылымдық бөлімше басшысының Т. А.Ә. _________________</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2" w:id="15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Бағалау нәтижесі: _______________________________</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ауданының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219" w:id="158"/>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58"/>
    <w:bookmarkStart w:name="z220" w:id="159"/>
    <w:p>
      <w:pPr>
        <w:spacing w:after="0"/>
        <w:ind w:left="0"/>
        <w:jc w:val="both"/>
      </w:pPr>
      <w:r>
        <w:rPr>
          <w:rFonts w:ascii="Times New Roman"/>
          <w:b w:val="false"/>
          <w:i w:val="false"/>
          <w:color w:val="000000"/>
          <w:sz w:val="28"/>
        </w:rPr>
        <w:t>
      Бағаланатын қызметшінің Т. А.Ә.__________________________</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1" w:id="16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Бағалау нәтижесі: ______________________________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