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8960" w14:textId="f898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Жаңарық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Жаңарық ауылдық округінің 2023 – 2025 жылдарға арналған бюджетті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–107848,0 мың теңге, оның ішінде: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4672,0 мың теңге;</w:t>
      </w:r>
    </w:p>
    <w:bookmarkEnd w:id="3"/>
    <w:bookmarkStart w:name="z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103176,0 мың теңге;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107848,0 мың теңге;</w:t>
      </w:r>
    </w:p>
    <w:bookmarkEnd w:id="6"/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кредиттеу – 0; 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0;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бюджеттен ауылдық округ бюджетіне берілетін субвенция мөлшері 2023 жылға 65928,0 мың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2- 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шешіміне 3-қосымша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және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