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8cbb" w14:textId="5068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Қызылорда облысы Шиелі ауданы әкімдігінің 2022 жылғы 16 мамырдағы № 203-қ қаулысы</w:t>
      </w:r>
    </w:p>
    <w:p>
      <w:pPr>
        <w:spacing w:after="0"/>
        <w:ind w:left="0"/>
        <w:jc w:val="both"/>
      </w:pPr>
      <w:bookmarkStart w:name="z4" w:id="0"/>
      <w:r>
        <w:rPr>
          <w:rFonts w:ascii="Times New Roman"/>
          <w:b w:val="false"/>
          <w:i w:val="false"/>
          <w:color w:val="000000"/>
          <w:sz w:val="28"/>
        </w:rPr>
        <w:t xml:space="preserve">
      Қазақстан Республикасының 1997 жылғы 16 сәуірдегі "Тұрғын үй қатынастары туралы"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Шиелі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Шиелі ауданына коммуналдық көрсетілетін қызметтерді ұсыну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Шиелі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Н.Мақұлбеков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2022 жылғы "16" мамырдағы</w:t>
            </w:r>
            <w:r>
              <w:br/>
            </w:r>
            <w:r>
              <w:rPr>
                <w:rFonts w:ascii="Times New Roman"/>
                <w:b w:val="false"/>
                <w:i w:val="false"/>
                <w:color w:val="000000"/>
                <w:sz w:val="20"/>
              </w:rPr>
              <w:t>№ 203-қ қаулысына қосымша</w:t>
            </w:r>
          </w:p>
        </w:tc>
      </w:tr>
    </w:tbl>
    <w:bookmarkStart w:name="z12" w:id="4"/>
    <w:p>
      <w:pPr>
        <w:spacing w:after="0"/>
        <w:ind w:left="0"/>
        <w:jc w:val="left"/>
      </w:pPr>
      <w:r>
        <w:rPr>
          <w:rFonts w:ascii="Times New Roman"/>
          <w:b/>
          <w:i w:val="false"/>
          <w:color w:val="000000"/>
        </w:rPr>
        <w:t xml:space="preserve"> Шиелі ауданында коммуналдық көрсетілетін қызметтерді ұсыну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Шиелі ауданында Коммуналдық көрсетілетін қызметтерді ұсыну қағидалары (бұдан әрі – Қағидалар) "Тұрғын үй қатынастары туралы" Қазақстан Республикасы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 міндеттерін атқарушының 2020 жылғы 29 сәуірдегі </w:t>
      </w:r>
      <w:r>
        <w:rPr>
          <w:rFonts w:ascii="Times New Roman"/>
          <w:b w:val="false"/>
          <w:i w:val="false"/>
          <w:color w:val="000000"/>
          <w:sz w:val="28"/>
        </w:rPr>
        <w:t>№ 249</w:t>
      </w:r>
      <w:r>
        <w:rPr>
          <w:rFonts w:ascii="Times New Roman"/>
          <w:b w:val="false"/>
          <w:i w:val="false"/>
          <w:color w:val="000000"/>
          <w:sz w:val="28"/>
        </w:rPr>
        <w:t xml:space="preserve"> бұйрығымен бекітілген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6"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7"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8"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19"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20"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1" w:id="13"/>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3"/>
    <w:bookmarkStart w:name="z22" w:id="14"/>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4"/>
    <w:bookmarkStart w:name="z23" w:id="15"/>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5"/>
    <w:bookmarkStart w:name="z24"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5" w:id="17"/>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7"/>
    <w:bookmarkStart w:name="z26" w:id="18"/>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18"/>
    <w:bookmarkStart w:name="z27" w:id="19"/>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19"/>
    <w:bookmarkStart w:name="z28"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29"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30"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1"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2" w:id="24"/>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3"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4"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5"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6"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7"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38"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39"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40"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41"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2"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3"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4"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5"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6"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7"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8" w:id="40"/>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0"/>
    <w:bookmarkStart w:name="z49"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50"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51"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52"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3"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4"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5"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6"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7"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58" w:id="5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59"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газбен жабдықтау жүйелерінің қауіпсіз жұмысына қойылатын талаптардың сақталуын мемлекеттік бақылауды Шиелі ауданының жергілікті атқарушы органы жүзеге асырады.</w:t>
      </w:r>
    </w:p>
    <w:bookmarkEnd w:id="51"/>
    <w:bookmarkStart w:name="z60" w:id="5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61"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2" w:id="5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Қызылорда облыстық Мәслихаты бекіткен жылыту маусымына дайындық және оны өткізу қағидаларына сәйкес ұйымдастырады.</w:t>
      </w:r>
    </w:p>
    <w:bookmarkEnd w:id="54"/>
    <w:bookmarkStart w:name="z63"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4"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5"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6"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7"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68"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69"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70"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71"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2"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3"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4"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5" w:id="67"/>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Қазақстан Республикасының Заңына сәйкес жүктеледі.</w:t>
      </w:r>
    </w:p>
    <w:bookmarkEnd w:id="67"/>
    <w:bookmarkStart w:name="z76" w:id="68"/>
    <w:p>
      <w:pPr>
        <w:spacing w:after="0"/>
        <w:ind w:left="0"/>
        <w:jc w:val="both"/>
      </w:pPr>
      <w:r>
        <w:rPr>
          <w:rFonts w:ascii="Times New Roman"/>
          <w:b w:val="false"/>
          <w:i w:val="false"/>
          <w:color w:val="000000"/>
          <w:sz w:val="28"/>
        </w:rPr>
        <w:t>
      20. Тұтынушы:</w:t>
      </w:r>
    </w:p>
    <w:bookmarkEnd w:id="68"/>
    <w:bookmarkStart w:name="z77"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78"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79"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80"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81"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2"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 111</w:t>
      </w:r>
      <w:r>
        <w:rPr>
          <w:rFonts w:ascii="Times New Roman"/>
          <w:b w:val="false"/>
          <w:i w:val="false"/>
          <w:color w:val="000000"/>
          <w:sz w:val="28"/>
        </w:rPr>
        <w:t xml:space="preserve">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3"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4"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5" w:id="77"/>
    <w:p>
      <w:pPr>
        <w:spacing w:after="0"/>
        <w:ind w:left="0"/>
        <w:jc w:val="both"/>
      </w:pPr>
      <w:r>
        <w:rPr>
          <w:rFonts w:ascii="Times New Roman"/>
          <w:b w:val="false"/>
          <w:i w:val="false"/>
          <w:color w:val="000000"/>
          <w:sz w:val="28"/>
        </w:rPr>
        <w:t>
      21. Жеткізуші:</w:t>
      </w:r>
    </w:p>
    <w:bookmarkEnd w:id="77"/>
    <w:bookmarkStart w:name="z86"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7"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88"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89"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90"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91"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92"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3"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4"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5"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6" w:id="8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8"/>
    <w:bookmarkStart w:name="z97"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8"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99"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100"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101" w:id="93"/>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Республикасының нормативтік құқықтық актілерімен бекіткен тұтыну нормалар бойынша.</w:t>
      </w:r>
    </w:p>
    <w:bookmarkEnd w:id="93"/>
    <w:bookmarkStart w:name="z102"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3"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4"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5"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6" w:id="98"/>
    <w:p>
      <w:pPr>
        <w:spacing w:after="0"/>
        <w:ind w:left="0"/>
        <w:jc w:val="left"/>
      </w:pPr>
      <w:r>
        <w:rPr>
          <w:rFonts w:ascii="Times New Roman"/>
          <w:b/>
          <w:i w:val="false"/>
          <w:color w:val="000000"/>
        </w:rPr>
        <w:t xml:space="preserve"> 5-тарау. Дауларды шешу тәртібі</w:t>
      </w:r>
    </w:p>
    <w:bookmarkEnd w:id="98"/>
    <w:bookmarkStart w:name="z107"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8"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құрылымдық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09"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10" w:id="10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2"/>
    <w:bookmarkStart w:name="z111"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2"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жеткізілудің басталған уақыты;</w:t>
      </w:r>
    </w:p>
    <w:bookmarkEnd w:id="104"/>
    <w:bookmarkStart w:name="z113"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4"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5" w:id="107"/>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7"/>
    <w:bookmarkStart w:name="z116"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7"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8"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19"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20"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21"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2" w:id="114"/>
    <w:p>
      <w:pPr>
        <w:spacing w:after="0"/>
        <w:ind w:left="0"/>
        <w:jc w:val="both"/>
      </w:pPr>
      <w:r>
        <w:rPr>
          <w:rFonts w:ascii="Times New Roman"/>
          <w:b w:val="false"/>
          <w:i w:val="false"/>
          <w:color w:val="000000"/>
          <w:sz w:val="28"/>
        </w:rPr>
        <w:t>
      Тараптардың келісімі бойынша дау реттелмеген жағдайда жеткізуші энергия, су және газ үшін есепке алынбаған соманы анықтаған мерзімнен бастап күнтізбелік отыз күн өткеннен кейін жеткізуші тұтынушыдан талап етілген соманы өндіріп алу туралы сотқа талап-арыз береді.</w:t>
      </w:r>
    </w:p>
    <w:bookmarkEnd w:id="114"/>
    <w:bookmarkStart w:name="z123" w:id="115"/>
    <w:p>
      <w:pPr>
        <w:spacing w:after="0"/>
        <w:ind w:left="0"/>
        <w:jc w:val="left"/>
      </w:pPr>
      <w:r>
        <w:rPr>
          <w:rFonts w:ascii="Times New Roman"/>
          <w:b/>
          <w:i w:val="false"/>
          <w:color w:val="000000"/>
        </w:rPr>
        <w:t xml:space="preserve"> 6-тарау. Қорытынды ережелер</w:t>
      </w:r>
    </w:p>
    <w:bookmarkEnd w:id="115"/>
    <w:bookmarkStart w:name="z124" w:id="116"/>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6"/>
    <w:bookmarkStart w:name="z125" w:id="11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