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3c4b" w14:textId="5273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Жаңаөзен қаласы бойынша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2022 жылғы 7 қарашадағы № 547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Денсаулық сақтау және әлеуметтік даму министрінің 2016 жылғы 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 квоталау қағидаларын бекіту туралы" бұйрығына (Нормативтік құқықтық актілерді мемлекеттік тіркеу тізілімінде № 14010 болып тіркелген) сәйкес, Жаңаөзен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1.2022 жылға Жаңаөзен қаласы бойынша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қаласыны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№547 қаулыға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Жаңаөзен қаласы бойынша мүгедектер үшін жұмыс орындарына квота белгіленген ұйымдардың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жұмыскерлердің тізімдік саны (адам)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жұмыстардағы еңбек жағдайлары зиянды, қауіпті жұмыстардағы жұмыс орындарын есептемегенде жұмыскерлердің тізімдік саны (адам)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жұмыстардағы еңбек жағдайлары зиянды, қауіпті жұмыстардағы жұмыс орындарын есептемегенде белгіленген квота саны (адам)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белгіленген квота мөлшері (%)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"Өзенпромгеофизика" Акционерлік қоғамы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кәсіпорны "Өзенэнергосервис"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"Бұрғылау" жауапкершілігі шектеулі серіктестік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"TENGE Oil &amp; Gas" жауапкершілігі шектеулі серіктестік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"Кезби" жауапкершілігі шектеулі серіктестік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мемлекеттік коммуналдық кәсіпорны "Өзенинвест"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