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cfd4f" w14:textId="c6cfd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қаласы әкімдігінің "Рудный қалалық кәсіпкерлік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әкімдігінің 2022 жылғы 25 қаңтардағы № 81 қаулысы. Күші жойылды - Қостанай облысы Рудный қаласы әкімдігінің 2024 жылғы 1 наурыздағы № 192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Рудный қаласы әкімдігінің 01.03.2024 </w:t>
      </w:r>
      <w:r>
        <w:rPr>
          <w:rFonts w:ascii="Times New Roman"/>
          <w:b w:val="false"/>
          <w:i w:val="false"/>
          <w:color w:val="ff0000"/>
          <w:sz w:val="28"/>
        </w:rPr>
        <w:t>№ 192</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Рудный қаласының әкімдігі ҚАУЛЫ ЕТЕДІ:</w:t>
      </w:r>
    </w:p>
    <w:bookmarkStart w:name="z5" w:id="1"/>
    <w:p>
      <w:pPr>
        <w:spacing w:after="0"/>
        <w:ind w:left="0"/>
        <w:jc w:val="both"/>
      </w:pPr>
      <w:r>
        <w:rPr>
          <w:rFonts w:ascii="Times New Roman"/>
          <w:b w:val="false"/>
          <w:i w:val="false"/>
          <w:color w:val="000000"/>
          <w:sz w:val="28"/>
        </w:rPr>
        <w:t xml:space="preserve">
      1. Қоса беріліп отырған Рудный қаласы әкімдігінің "Рудный қалалық кәсіпкерлік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Рудный қаласы әкімдігінің "Рудный қалалық кәсіпкерлік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ресми жарияланғанынан кейін осы қаулыны Рудный қаласы әкімдігінің интернет-ресурсына орналастырылуын;</w:t>
      </w:r>
    </w:p>
    <w:bookmarkEnd w:id="4"/>
    <w:bookmarkStart w:name="z9" w:id="5"/>
    <w:p>
      <w:pPr>
        <w:spacing w:after="0"/>
        <w:ind w:left="0"/>
        <w:jc w:val="both"/>
      </w:pPr>
      <w:r>
        <w:rPr>
          <w:rFonts w:ascii="Times New Roman"/>
          <w:b w:val="false"/>
          <w:i w:val="false"/>
          <w:color w:val="000000"/>
          <w:sz w:val="28"/>
        </w:rPr>
        <w:t>
      3) жоғарыда көрсетілген Ереженің заңнамада белгіленген тәртіппен әділет органдарында мемлекеттік тіркелуін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Рудный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Рудный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Испергенов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Рудный қаласы әкімдігінің "Рудный қалалық кәсіпкерлік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1. Рудный қаласы әкімдігінің "Рудный қалалық кәсіпкерлік бөлімі" мемлекеттік мекемесі (бұдан әрі - Мекеме) кәсіпкерлік саласында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Мекеменің ведомстволары жоқ.</w:t>
      </w:r>
    </w:p>
    <w:bookmarkEnd w:id="11"/>
    <w:bookmarkStart w:name="z21" w:id="12"/>
    <w:p>
      <w:pPr>
        <w:spacing w:after="0"/>
        <w:ind w:left="0"/>
        <w:jc w:val="both"/>
      </w:pPr>
      <w:r>
        <w:rPr>
          <w:rFonts w:ascii="Times New Roman"/>
          <w:b w:val="false"/>
          <w:i w:val="false"/>
          <w:color w:val="000000"/>
          <w:sz w:val="28"/>
        </w:rPr>
        <w:t xml:space="preserve">
      3.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Мекеме мемлекеттік мекеменің ұйымдық-құқықтық нысанындағы заңды тұлға болып табылады, Қазақстан Республикасының Мемлекеттік Елтаңбасы бейнеленген мөрлері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3"/>
    <w:bookmarkStart w:name="z23" w:id="14"/>
    <w:p>
      <w:pPr>
        <w:spacing w:after="0"/>
        <w:ind w:left="0"/>
        <w:jc w:val="both"/>
      </w:pPr>
      <w:r>
        <w:rPr>
          <w:rFonts w:ascii="Times New Roman"/>
          <w:b w:val="false"/>
          <w:i w:val="false"/>
          <w:color w:val="000000"/>
          <w:sz w:val="28"/>
        </w:rPr>
        <w:t>
      5. Мекеме азаматтық-құқықтық қатынастарды өз атынан жасайды.</w:t>
      </w:r>
    </w:p>
    <w:bookmarkEnd w:id="14"/>
    <w:bookmarkStart w:name="z24" w:id="15"/>
    <w:p>
      <w:pPr>
        <w:spacing w:after="0"/>
        <w:ind w:left="0"/>
        <w:jc w:val="both"/>
      </w:pPr>
      <w:r>
        <w:rPr>
          <w:rFonts w:ascii="Times New Roman"/>
          <w:b w:val="false"/>
          <w:i w:val="false"/>
          <w:color w:val="000000"/>
          <w:sz w:val="28"/>
        </w:rPr>
        <w:t>
      6. Мекеме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5"/>
    <w:bookmarkStart w:name="z25" w:id="16"/>
    <w:p>
      <w:pPr>
        <w:spacing w:after="0"/>
        <w:ind w:left="0"/>
        <w:jc w:val="both"/>
      </w:pPr>
      <w:r>
        <w:rPr>
          <w:rFonts w:ascii="Times New Roman"/>
          <w:b w:val="false"/>
          <w:i w:val="false"/>
          <w:color w:val="000000"/>
          <w:sz w:val="28"/>
        </w:rPr>
        <w:t>
      7. Мекеме өз құзыретінің мәселелері бойынша заңнамада белгіленген тәртіппен Мекеме басшысының бұйрықтарымен және Қазақстан Республикасының заңнамасында көзделген басқа да актілерімен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8. Мекеменің құрылымы мен штат санының лимиті Қазақстан Республикасының заңнамасына сәйкес бекітіледі.</w:t>
      </w:r>
    </w:p>
    <w:bookmarkEnd w:id="17"/>
    <w:bookmarkStart w:name="z27" w:id="18"/>
    <w:p>
      <w:pPr>
        <w:spacing w:after="0"/>
        <w:ind w:left="0"/>
        <w:jc w:val="both"/>
      </w:pPr>
      <w:r>
        <w:rPr>
          <w:rFonts w:ascii="Times New Roman"/>
          <w:b w:val="false"/>
          <w:i w:val="false"/>
          <w:color w:val="000000"/>
          <w:sz w:val="28"/>
        </w:rPr>
        <w:t>
      9. Заңды тұлғаның орналасқан жері: 111500, Қазақстан Республикасы, Қостанай облысы, Рудный қаласы, Ленин көшесі, 95 құрылыс.</w:t>
      </w:r>
    </w:p>
    <w:bookmarkEnd w:id="18"/>
    <w:bookmarkStart w:name="z28"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Мекеменің құрылтай құжаты болып табылады.</w:t>
      </w:r>
    </w:p>
    <w:bookmarkEnd w:id="19"/>
    <w:bookmarkStart w:name="z29" w:id="20"/>
    <w:p>
      <w:pPr>
        <w:spacing w:after="0"/>
        <w:ind w:left="0"/>
        <w:jc w:val="both"/>
      </w:pPr>
      <w:r>
        <w:rPr>
          <w:rFonts w:ascii="Times New Roman"/>
          <w:b w:val="false"/>
          <w:i w:val="false"/>
          <w:color w:val="000000"/>
          <w:sz w:val="28"/>
        </w:rPr>
        <w:t>
      11. Мекеменің қызметін қаржыландыру Қазақстан Республикасының заңнамасына сәйкес жергілікті бюджеттен жүзеге асырылады.</w:t>
      </w:r>
    </w:p>
    <w:bookmarkEnd w:id="20"/>
    <w:bookmarkStart w:name="z30" w:id="21"/>
    <w:p>
      <w:pPr>
        <w:spacing w:after="0"/>
        <w:ind w:left="0"/>
        <w:jc w:val="both"/>
      </w:pPr>
      <w:r>
        <w:rPr>
          <w:rFonts w:ascii="Times New Roman"/>
          <w:b w:val="false"/>
          <w:i w:val="false"/>
          <w:color w:val="000000"/>
          <w:sz w:val="28"/>
        </w:rPr>
        <w:t>
      12. Мекемеге кәсіпкерлік субъектілерімен Мекеменің функциялары болып табылатын міндеттерді орындау тұрғысынан шарттық қарым-қатынас жасауға тыйым салынады.</w:t>
      </w:r>
    </w:p>
    <w:bookmarkEnd w:id="21"/>
    <w:bookmarkStart w:name="z31" w:id="22"/>
    <w:p>
      <w:pPr>
        <w:spacing w:after="0"/>
        <w:ind w:left="0"/>
        <w:jc w:val="both"/>
      </w:pPr>
      <w:r>
        <w:rPr>
          <w:rFonts w:ascii="Times New Roman"/>
          <w:b w:val="false"/>
          <w:i w:val="false"/>
          <w:color w:val="000000"/>
          <w:sz w:val="28"/>
        </w:rPr>
        <w:t>
      Егер Мекемеге заңнамалық актілермен кірістер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2"/>
    <w:bookmarkStart w:name="z32" w:id="23"/>
    <w:p>
      <w:pPr>
        <w:spacing w:after="0"/>
        <w:ind w:left="0"/>
        <w:jc w:val="left"/>
      </w:pPr>
      <w:r>
        <w:rPr>
          <w:rFonts w:ascii="Times New Roman"/>
          <w:b/>
          <w:i w:val="false"/>
          <w:color w:val="000000"/>
        </w:rPr>
        <w:t xml:space="preserve"> 2. Мемлекеттік органның мақсаттары мен өкілеттіктері</w:t>
      </w:r>
    </w:p>
    <w:bookmarkEnd w:id="23"/>
    <w:bookmarkStart w:name="z33" w:id="24"/>
    <w:p>
      <w:pPr>
        <w:spacing w:after="0"/>
        <w:ind w:left="0"/>
        <w:jc w:val="both"/>
      </w:pPr>
      <w:r>
        <w:rPr>
          <w:rFonts w:ascii="Times New Roman"/>
          <w:b w:val="false"/>
          <w:i w:val="false"/>
          <w:color w:val="000000"/>
          <w:sz w:val="28"/>
        </w:rPr>
        <w:t>
      13. Мақсаттары:</w:t>
      </w:r>
    </w:p>
    <w:bookmarkEnd w:id="24"/>
    <w:bookmarkStart w:name="z34" w:id="25"/>
    <w:p>
      <w:pPr>
        <w:spacing w:after="0"/>
        <w:ind w:left="0"/>
        <w:jc w:val="both"/>
      </w:pPr>
      <w:r>
        <w:rPr>
          <w:rFonts w:ascii="Times New Roman"/>
          <w:b w:val="false"/>
          <w:i w:val="false"/>
          <w:color w:val="000000"/>
          <w:sz w:val="28"/>
        </w:rPr>
        <w:t>
      1) Рудный қаласының кәсіпкерлік саласын дамыту және бәсекеге қабілеттілігін арттыру;</w:t>
      </w:r>
    </w:p>
    <w:bookmarkEnd w:id="25"/>
    <w:bookmarkStart w:name="z35" w:id="26"/>
    <w:p>
      <w:pPr>
        <w:spacing w:after="0"/>
        <w:ind w:left="0"/>
        <w:jc w:val="both"/>
      </w:pPr>
      <w:r>
        <w:rPr>
          <w:rFonts w:ascii="Times New Roman"/>
          <w:b w:val="false"/>
          <w:i w:val="false"/>
          <w:color w:val="000000"/>
          <w:sz w:val="28"/>
        </w:rPr>
        <w:t>
      2) қаланың кәсіпкерлік субъектілерінің тиімді жұмыс істеуін қамтамасыз ету, шағын кәсіпкерлікті қолдау және дамыту жөніндегі бағдарламаларды әзірлеуге және іске асыруға қатысу;</w:t>
      </w:r>
    </w:p>
    <w:bookmarkEnd w:id="26"/>
    <w:bookmarkStart w:name="z36" w:id="27"/>
    <w:p>
      <w:pPr>
        <w:spacing w:after="0"/>
        <w:ind w:left="0"/>
        <w:jc w:val="both"/>
      </w:pPr>
      <w:r>
        <w:rPr>
          <w:rFonts w:ascii="Times New Roman"/>
          <w:b w:val="false"/>
          <w:i w:val="false"/>
          <w:color w:val="000000"/>
          <w:sz w:val="28"/>
        </w:rPr>
        <w:t>
      3) кәсіпкерлік саласындағы мемлекеттік саясатты іске асыруға қатысу;</w:t>
      </w:r>
    </w:p>
    <w:bookmarkEnd w:id="27"/>
    <w:bookmarkStart w:name="z37" w:id="28"/>
    <w:p>
      <w:pPr>
        <w:spacing w:after="0"/>
        <w:ind w:left="0"/>
        <w:jc w:val="both"/>
      </w:pPr>
      <w:r>
        <w:rPr>
          <w:rFonts w:ascii="Times New Roman"/>
          <w:b w:val="false"/>
          <w:i w:val="false"/>
          <w:color w:val="000000"/>
          <w:sz w:val="28"/>
        </w:rPr>
        <w:t>
      4) кәсіпкерлік саласындағы шағын және орта бизнес субъектілерінің тізілімін жүргізу және өзекті ету;</w:t>
      </w:r>
    </w:p>
    <w:bookmarkEnd w:id="28"/>
    <w:bookmarkStart w:name="z38" w:id="29"/>
    <w:p>
      <w:pPr>
        <w:spacing w:after="0"/>
        <w:ind w:left="0"/>
        <w:jc w:val="both"/>
      </w:pPr>
      <w:r>
        <w:rPr>
          <w:rFonts w:ascii="Times New Roman"/>
          <w:b w:val="false"/>
          <w:i w:val="false"/>
          <w:color w:val="000000"/>
          <w:sz w:val="28"/>
        </w:rPr>
        <w:t>
      5) мереке өткізу кезінде бөлшек сауданы ұйымдастыру;</w:t>
      </w:r>
    </w:p>
    <w:bookmarkEnd w:id="29"/>
    <w:bookmarkStart w:name="z39" w:id="30"/>
    <w:p>
      <w:pPr>
        <w:spacing w:after="0"/>
        <w:ind w:left="0"/>
        <w:jc w:val="both"/>
      </w:pPr>
      <w:r>
        <w:rPr>
          <w:rFonts w:ascii="Times New Roman"/>
          <w:b w:val="false"/>
          <w:i w:val="false"/>
          <w:color w:val="000000"/>
          <w:sz w:val="28"/>
        </w:rPr>
        <w:t>
      6) Мекеме қызметкерлерінің біліктілігін арттыруды, даярлауды және қайта даярлауды ұйымдастыру;</w:t>
      </w:r>
    </w:p>
    <w:bookmarkEnd w:id="30"/>
    <w:bookmarkStart w:name="z40" w:id="31"/>
    <w:p>
      <w:pPr>
        <w:spacing w:after="0"/>
        <w:ind w:left="0"/>
        <w:jc w:val="both"/>
      </w:pPr>
      <w:r>
        <w:rPr>
          <w:rFonts w:ascii="Times New Roman"/>
          <w:b w:val="false"/>
          <w:i w:val="false"/>
          <w:color w:val="000000"/>
          <w:sz w:val="28"/>
        </w:rPr>
        <w:t>
      7) Қазақстан Республикасының заңнамасында көзделген өзге де міндеттер.</w:t>
      </w:r>
    </w:p>
    <w:bookmarkEnd w:id="31"/>
    <w:bookmarkStart w:name="z41" w:id="32"/>
    <w:p>
      <w:pPr>
        <w:spacing w:after="0"/>
        <w:ind w:left="0"/>
        <w:jc w:val="both"/>
      </w:pPr>
      <w:r>
        <w:rPr>
          <w:rFonts w:ascii="Times New Roman"/>
          <w:b w:val="false"/>
          <w:i w:val="false"/>
          <w:color w:val="000000"/>
          <w:sz w:val="28"/>
        </w:rPr>
        <w:t>
      14. Өкілеттіктері:</w:t>
      </w:r>
    </w:p>
    <w:bookmarkEnd w:id="32"/>
    <w:bookmarkStart w:name="z42" w:id="33"/>
    <w:p>
      <w:pPr>
        <w:spacing w:after="0"/>
        <w:ind w:left="0"/>
        <w:jc w:val="both"/>
      </w:pPr>
      <w:r>
        <w:rPr>
          <w:rFonts w:ascii="Times New Roman"/>
          <w:b w:val="false"/>
          <w:i w:val="false"/>
          <w:color w:val="000000"/>
          <w:sz w:val="28"/>
        </w:rPr>
        <w:t>
      1) құқықтары:</w:t>
      </w:r>
    </w:p>
    <w:bookmarkEnd w:id="33"/>
    <w:bookmarkStart w:name="z43" w:id="34"/>
    <w:p>
      <w:pPr>
        <w:spacing w:after="0"/>
        <w:ind w:left="0"/>
        <w:jc w:val="both"/>
      </w:pPr>
      <w:r>
        <w:rPr>
          <w:rFonts w:ascii="Times New Roman"/>
          <w:b w:val="false"/>
          <w:i w:val="false"/>
          <w:color w:val="000000"/>
          <w:sz w:val="28"/>
        </w:rPr>
        <w:t>
      мемлекеттік органдар мен ұйымдарда Мекеменің мүддесін білдіру;</w:t>
      </w:r>
    </w:p>
    <w:bookmarkEnd w:id="34"/>
    <w:bookmarkStart w:name="z44" w:id="35"/>
    <w:p>
      <w:pPr>
        <w:spacing w:after="0"/>
        <w:ind w:left="0"/>
        <w:jc w:val="both"/>
      </w:pPr>
      <w:r>
        <w:rPr>
          <w:rFonts w:ascii="Times New Roman"/>
          <w:b w:val="false"/>
          <w:i w:val="false"/>
          <w:color w:val="000000"/>
          <w:sz w:val="28"/>
        </w:rPr>
        <w:t>
      өз құзыреті шегінде мемлекеттік органдардан және басқа да ұйымдардан қажетті ақпаратты, құжаттарды және басқа да материалдарды сұрату және алу;</w:t>
      </w:r>
    </w:p>
    <w:bookmarkEnd w:id="35"/>
    <w:bookmarkStart w:name="z45" w:id="36"/>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w:t>
      </w:r>
    </w:p>
    <w:bookmarkEnd w:id="36"/>
    <w:bookmarkStart w:name="z46" w:id="37"/>
    <w:p>
      <w:pPr>
        <w:spacing w:after="0"/>
        <w:ind w:left="0"/>
        <w:jc w:val="both"/>
      </w:pPr>
      <w:r>
        <w:rPr>
          <w:rFonts w:ascii="Times New Roman"/>
          <w:b w:val="false"/>
          <w:i w:val="false"/>
          <w:color w:val="000000"/>
          <w:sz w:val="28"/>
        </w:rPr>
        <w:t>
      2) міндеттері:</w:t>
      </w:r>
    </w:p>
    <w:bookmarkEnd w:id="37"/>
    <w:bookmarkStart w:name="z47" w:id="38"/>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8"/>
    <w:bookmarkStart w:name="z48" w:id="39"/>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сондай-ақ облыс және қала әкімінің және әкімдігінің актілері мен тапсырмаларын сапалы және мерзімінде орындау;</w:t>
      </w:r>
    </w:p>
    <w:bookmarkEnd w:id="39"/>
    <w:bookmarkStart w:name="z49" w:id="40"/>
    <w:p>
      <w:pPr>
        <w:spacing w:after="0"/>
        <w:ind w:left="0"/>
        <w:jc w:val="both"/>
      </w:pPr>
      <w:r>
        <w:rPr>
          <w:rFonts w:ascii="Times New Roman"/>
          <w:b w:val="false"/>
          <w:i w:val="false"/>
          <w:color w:val="000000"/>
          <w:sz w:val="28"/>
        </w:rPr>
        <w:t>
      бөлім құзыретінің мәселелері бойынша қала әкімі және әкімдігі қабылдайтын нормативтік-құқықтық актілердің жобалары бойынша ұсыныстар енгізу;</w:t>
      </w:r>
    </w:p>
    <w:bookmarkEnd w:id="40"/>
    <w:bookmarkStart w:name="z50" w:id="41"/>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w:t>
      </w:r>
    </w:p>
    <w:bookmarkEnd w:id="41"/>
    <w:bookmarkStart w:name="z51" w:id="42"/>
    <w:p>
      <w:pPr>
        <w:spacing w:after="0"/>
        <w:ind w:left="0"/>
        <w:jc w:val="both"/>
      </w:pPr>
      <w:r>
        <w:rPr>
          <w:rFonts w:ascii="Times New Roman"/>
          <w:b w:val="false"/>
          <w:i w:val="false"/>
          <w:color w:val="000000"/>
          <w:sz w:val="28"/>
        </w:rPr>
        <w:t>
      15. Функциялары:</w:t>
      </w:r>
    </w:p>
    <w:bookmarkEnd w:id="42"/>
    <w:bookmarkStart w:name="z52" w:id="43"/>
    <w:p>
      <w:pPr>
        <w:spacing w:after="0"/>
        <w:ind w:left="0"/>
        <w:jc w:val="both"/>
      </w:pPr>
      <w:r>
        <w:rPr>
          <w:rFonts w:ascii="Times New Roman"/>
          <w:b w:val="false"/>
          <w:i w:val="false"/>
          <w:color w:val="000000"/>
          <w:sz w:val="28"/>
        </w:rPr>
        <w:t>
      1) жеке кәсіпкерлікті қолдау мен дамытудың мемлекеттік саясатын іске асыруды жүзеге асыру;</w:t>
      </w:r>
    </w:p>
    <w:bookmarkEnd w:id="43"/>
    <w:bookmarkStart w:name="z53" w:id="44"/>
    <w:p>
      <w:pPr>
        <w:spacing w:after="0"/>
        <w:ind w:left="0"/>
        <w:jc w:val="both"/>
      </w:pPr>
      <w:r>
        <w:rPr>
          <w:rFonts w:ascii="Times New Roman"/>
          <w:b w:val="false"/>
          <w:i w:val="false"/>
          <w:color w:val="000000"/>
          <w:sz w:val="28"/>
        </w:rPr>
        <w:t>
      2) туристік қызметтер көрсету нарығын талдау және уәкілетті органға қала аумағында туризмді дамыту туралы қажетті мәліметтерді ұсыну;</w:t>
      </w:r>
    </w:p>
    <w:bookmarkEnd w:id="44"/>
    <w:bookmarkStart w:name="z54" w:id="45"/>
    <w:p>
      <w:pPr>
        <w:spacing w:after="0"/>
        <w:ind w:left="0"/>
        <w:jc w:val="both"/>
      </w:pPr>
      <w:r>
        <w:rPr>
          <w:rFonts w:ascii="Times New Roman"/>
          <w:b w:val="false"/>
          <w:i w:val="false"/>
          <w:color w:val="000000"/>
          <w:sz w:val="28"/>
        </w:rPr>
        <w:t>
      3) қалалық туристік ресурстарды қорғау жөніндегі шараларды әзірлеу және енгізу;</w:t>
      </w:r>
    </w:p>
    <w:bookmarkEnd w:id="45"/>
    <w:bookmarkStart w:name="z55" w:id="46"/>
    <w:p>
      <w:pPr>
        <w:spacing w:after="0"/>
        <w:ind w:left="0"/>
        <w:jc w:val="both"/>
      </w:pPr>
      <w:r>
        <w:rPr>
          <w:rFonts w:ascii="Times New Roman"/>
          <w:b w:val="false"/>
          <w:i w:val="false"/>
          <w:color w:val="000000"/>
          <w:sz w:val="28"/>
        </w:rPr>
        <w:t>
      4) туристік қызмет субъектілеріне туристік қызметті ұйымдастыруға және дамытуға байланысты мәселелерде әдістемелік және кеңес беру көмегін көрсету;</w:t>
      </w:r>
    </w:p>
    <w:bookmarkEnd w:id="46"/>
    <w:bookmarkStart w:name="z56" w:id="47"/>
    <w:p>
      <w:pPr>
        <w:spacing w:after="0"/>
        <w:ind w:left="0"/>
        <w:jc w:val="both"/>
      </w:pPr>
      <w:r>
        <w:rPr>
          <w:rFonts w:ascii="Times New Roman"/>
          <w:b w:val="false"/>
          <w:i w:val="false"/>
          <w:color w:val="000000"/>
          <w:sz w:val="28"/>
        </w:rPr>
        <w:t>
      5) Рудный қаласының аумағын дамыту бағдарламасын іске асыру жөніндегі іс-шараларды әзірлеуге қатысу;</w:t>
      </w:r>
    </w:p>
    <w:bookmarkEnd w:id="47"/>
    <w:bookmarkStart w:name="z57" w:id="48"/>
    <w:p>
      <w:pPr>
        <w:spacing w:after="0"/>
        <w:ind w:left="0"/>
        <w:jc w:val="both"/>
      </w:pPr>
      <w:r>
        <w:rPr>
          <w:rFonts w:ascii="Times New Roman"/>
          <w:b w:val="false"/>
          <w:i w:val="false"/>
          <w:color w:val="000000"/>
          <w:sz w:val="28"/>
        </w:rPr>
        <w:t>
      6) кеңестер мен конференцияларды ұйымдастыруға және өткізуге қатысу.</w:t>
      </w:r>
    </w:p>
    <w:bookmarkEnd w:id="48"/>
    <w:bookmarkStart w:name="z58" w:id="49"/>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bookmarkEnd w:id="49"/>
    <w:bookmarkStart w:name="z59" w:id="50"/>
    <w:p>
      <w:pPr>
        <w:spacing w:after="0"/>
        <w:ind w:left="0"/>
        <w:jc w:val="both"/>
      </w:pPr>
      <w:r>
        <w:rPr>
          <w:rFonts w:ascii="Times New Roman"/>
          <w:b w:val="false"/>
          <w:i w:val="false"/>
          <w:color w:val="000000"/>
          <w:sz w:val="28"/>
        </w:rPr>
        <w:t>
      16. Мекемені басқаруды бірінші басшы жүзеге асырады, ол Мекемеге жүктелген міндеттердің орындалуына және оның өз өкілеттіктерін жүзеге асыруына дербес жауапты болады.</w:t>
      </w:r>
    </w:p>
    <w:bookmarkEnd w:id="50"/>
    <w:bookmarkStart w:name="z60" w:id="51"/>
    <w:p>
      <w:pPr>
        <w:spacing w:after="0"/>
        <w:ind w:left="0"/>
        <w:jc w:val="both"/>
      </w:pPr>
      <w:r>
        <w:rPr>
          <w:rFonts w:ascii="Times New Roman"/>
          <w:b w:val="false"/>
          <w:i w:val="false"/>
          <w:color w:val="000000"/>
          <w:sz w:val="28"/>
        </w:rPr>
        <w:t>
      17. Мекеменің бірінші басшысы Қазақстан Республикасының заңнамасына сәйкес қызметке тағайындалады және қызметтен босатылады.</w:t>
      </w:r>
    </w:p>
    <w:bookmarkEnd w:id="51"/>
    <w:bookmarkStart w:name="z61" w:id="52"/>
    <w:p>
      <w:pPr>
        <w:spacing w:after="0"/>
        <w:ind w:left="0"/>
        <w:jc w:val="both"/>
      </w:pPr>
      <w:r>
        <w:rPr>
          <w:rFonts w:ascii="Times New Roman"/>
          <w:b w:val="false"/>
          <w:i w:val="false"/>
          <w:color w:val="000000"/>
          <w:sz w:val="28"/>
        </w:rPr>
        <w:t>
      18. Мекеменің бірінші басшысының өкілеттіктері:</w:t>
      </w:r>
    </w:p>
    <w:bookmarkEnd w:id="52"/>
    <w:bookmarkStart w:name="z62" w:id="53"/>
    <w:p>
      <w:pPr>
        <w:spacing w:after="0"/>
        <w:ind w:left="0"/>
        <w:jc w:val="both"/>
      </w:pPr>
      <w:r>
        <w:rPr>
          <w:rFonts w:ascii="Times New Roman"/>
          <w:b w:val="false"/>
          <w:i w:val="false"/>
          <w:color w:val="000000"/>
          <w:sz w:val="28"/>
        </w:rPr>
        <w:t>
      1) Қазақстан Республикасының заңнамасына сәйкес меншік нысанына қарамастан мемлекеттік органдарда, өзге де ұйымдарда мекеме атынан өкілдік етеді;</w:t>
      </w:r>
    </w:p>
    <w:bookmarkEnd w:id="53"/>
    <w:bookmarkStart w:name="z63" w:id="54"/>
    <w:p>
      <w:pPr>
        <w:spacing w:after="0"/>
        <w:ind w:left="0"/>
        <w:jc w:val="both"/>
      </w:pPr>
      <w:r>
        <w:rPr>
          <w:rFonts w:ascii="Times New Roman"/>
          <w:b w:val="false"/>
          <w:i w:val="false"/>
          <w:color w:val="000000"/>
          <w:sz w:val="28"/>
        </w:rPr>
        <w:t>
      2) Мекеме атынан сенімхатсыз әрекет етеді;</w:t>
      </w:r>
    </w:p>
    <w:bookmarkEnd w:id="54"/>
    <w:bookmarkStart w:name="z64" w:id="55"/>
    <w:p>
      <w:pPr>
        <w:spacing w:after="0"/>
        <w:ind w:left="0"/>
        <w:jc w:val="both"/>
      </w:pPr>
      <w:r>
        <w:rPr>
          <w:rFonts w:ascii="Times New Roman"/>
          <w:b w:val="false"/>
          <w:i w:val="false"/>
          <w:color w:val="000000"/>
          <w:sz w:val="28"/>
        </w:rPr>
        <w:t>
      3) Мекеме қызметіне жалпы басшылықты жүзеге асырады, Мекемеге жүктелген міндеттер мен функциялардың орындалуына дербес жауапты болады;</w:t>
      </w:r>
    </w:p>
    <w:bookmarkEnd w:id="55"/>
    <w:bookmarkStart w:name="z65" w:id="56"/>
    <w:p>
      <w:pPr>
        <w:spacing w:after="0"/>
        <w:ind w:left="0"/>
        <w:jc w:val="both"/>
      </w:pPr>
      <w:r>
        <w:rPr>
          <w:rFonts w:ascii="Times New Roman"/>
          <w:b w:val="false"/>
          <w:i w:val="false"/>
          <w:color w:val="000000"/>
          <w:sz w:val="28"/>
        </w:rPr>
        <w:t>
      4) Мекемедегі сыбайлас жемқорлыққа қарсы іс-қимылға бағытталған шараларды қабылдайды және сыбайлас жемқорлыққа қарсы тиісті емес шараларды қабылдағаны үшін дербес жауапты болады;</w:t>
      </w:r>
    </w:p>
    <w:bookmarkEnd w:id="56"/>
    <w:bookmarkStart w:name="z66" w:id="57"/>
    <w:p>
      <w:pPr>
        <w:spacing w:after="0"/>
        <w:ind w:left="0"/>
        <w:jc w:val="both"/>
      </w:pPr>
      <w:r>
        <w:rPr>
          <w:rFonts w:ascii="Times New Roman"/>
          <w:b w:val="false"/>
          <w:i w:val="false"/>
          <w:color w:val="000000"/>
          <w:sz w:val="28"/>
        </w:rPr>
        <w:t>
      5) бұйрықтар шығарады;</w:t>
      </w:r>
    </w:p>
    <w:bookmarkEnd w:id="57"/>
    <w:bookmarkStart w:name="z67" w:id="58"/>
    <w:p>
      <w:pPr>
        <w:spacing w:after="0"/>
        <w:ind w:left="0"/>
        <w:jc w:val="both"/>
      </w:pPr>
      <w:r>
        <w:rPr>
          <w:rFonts w:ascii="Times New Roman"/>
          <w:b w:val="false"/>
          <w:i w:val="false"/>
          <w:color w:val="000000"/>
          <w:sz w:val="28"/>
        </w:rPr>
        <w:t>
      6) қызметтік құжаттамаға қол қояды;</w:t>
      </w:r>
    </w:p>
    <w:bookmarkEnd w:id="58"/>
    <w:bookmarkStart w:name="z68" w:id="59"/>
    <w:p>
      <w:pPr>
        <w:spacing w:after="0"/>
        <w:ind w:left="0"/>
        <w:jc w:val="both"/>
      </w:pPr>
      <w:r>
        <w:rPr>
          <w:rFonts w:ascii="Times New Roman"/>
          <w:b w:val="false"/>
          <w:i w:val="false"/>
          <w:color w:val="000000"/>
          <w:sz w:val="28"/>
        </w:rPr>
        <w:t>
      7) еңбек қатынастарының мәселелері құзыретіне жататын мемлекеттік қызметшілер болып табылмайтын, техникалық қызмет көрсетуді жүзеге асыратын және мекеменің жұмыс істеуін қамтамасыз ететін жұмыскерлерді тағайындайды, босатады, оларға тәртіптік жаза қолданады және көтермелеу шараларын қолданады;</w:t>
      </w:r>
    </w:p>
    <w:bookmarkEnd w:id="59"/>
    <w:bookmarkStart w:name="z69" w:id="60"/>
    <w:p>
      <w:pPr>
        <w:spacing w:after="0"/>
        <w:ind w:left="0"/>
        <w:jc w:val="both"/>
      </w:pPr>
      <w:r>
        <w:rPr>
          <w:rFonts w:ascii="Times New Roman"/>
          <w:b w:val="false"/>
          <w:i w:val="false"/>
          <w:color w:val="000000"/>
          <w:sz w:val="28"/>
        </w:rPr>
        <w:t>
      8) жеке тұлғаларды және заңды тұлғалардың өкілдерін жеке қабылдауды жүзеге асырады;</w:t>
      </w:r>
    </w:p>
    <w:bookmarkEnd w:id="60"/>
    <w:bookmarkStart w:name="z70" w:id="61"/>
    <w:p>
      <w:pPr>
        <w:spacing w:after="0"/>
        <w:ind w:left="0"/>
        <w:jc w:val="both"/>
      </w:pPr>
      <w:r>
        <w:rPr>
          <w:rFonts w:ascii="Times New Roman"/>
          <w:b w:val="false"/>
          <w:i w:val="false"/>
          <w:color w:val="000000"/>
          <w:sz w:val="28"/>
        </w:rPr>
        <w:t>
      9) өз құзыретіне жататын мәселелер бойынша Қазақстан Республикасының заңнамасына сәйкес өзге де өкілеттіктерді жүзеге асырады.</w:t>
      </w:r>
    </w:p>
    <w:bookmarkEnd w:id="61"/>
    <w:bookmarkStart w:name="z71" w:id="62"/>
    <w:p>
      <w:pPr>
        <w:spacing w:after="0"/>
        <w:ind w:left="0"/>
        <w:jc w:val="both"/>
      </w:pPr>
      <w:r>
        <w:rPr>
          <w:rFonts w:ascii="Times New Roman"/>
          <w:b w:val="false"/>
          <w:i w:val="false"/>
          <w:color w:val="000000"/>
          <w:sz w:val="28"/>
        </w:rPr>
        <w:t>
      Мекеменің бірінші басшысы болмаған кезеңде оның өкілеттіктерін орындауды қолданыстағы заңнамаға сәйкес оны алмастыратын тұлға жүзеге асырады.</w:t>
      </w:r>
    </w:p>
    <w:bookmarkEnd w:id="62"/>
    <w:bookmarkStart w:name="z72" w:id="63"/>
    <w:p>
      <w:pPr>
        <w:spacing w:after="0"/>
        <w:ind w:left="0"/>
        <w:jc w:val="left"/>
      </w:pPr>
      <w:r>
        <w:rPr>
          <w:rFonts w:ascii="Times New Roman"/>
          <w:b/>
          <w:i w:val="false"/>
          <w:color w:val="000000"/>
        </w:rPr>
        <w:t xml:space="preserve"> 4. Мемлекеттік органның мүлкі</w:t>
      </w:r>
    </w:p>
    <w:bookmarkEnd w:id="63"/>
    <w:bookmarkStart w:name="z73" w:id="64"/>
    <w:p>
      <w:pPr>
        <w:spacing w:after="0"/>
        <w:ind w:left="0"/>
        <w:jc w:val="both"/>
      </w:pPr>
      <w:r>
        <w:rPr>
          <w:rFonts w:ascii="Times New Roman"/>
          <w:b w:val="false"/>
          <w:i w:val="false"/>
          <w:color w:val="000000"/>
          <w:sz w:val="28"/>
        </w:rPr>
        <w:t>
      19. Мекеменің заңнамада көзделген жағдайларда жедел басқару құқығында оқшауланған мүлкі болу мүмкін.</w:t>
      </w:r>
    </w:p>
    <w:bookmarkEnd w:id="64"/>
    <w:bookmarkStart w:name="z74" w:id="65"/>
    <w:p>
      <w:pPr>
        <w:spacing w:after="0"/>
        <w:ind w:left="0"/>
        <w:jc w:val="both"/>
      </w:pPr>
      <w:r>
        <w:rPr>
          <w:rFonts w:ascii="Times New Roman"/>
          <w:b w:val="false"/>
          <w:i w:val="false"/>
          <w:color w:val="000000"/>
          <w:sz w:val="28"/>
        </w:rPr>
        <w:t>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5"/>
    <w:bookmarkStart w:name="z75" w:id="66"/>
    <w:p>
      <w:pPr>
        <w:spacing w:after="0"/>
        <w:ind w:left="0"/>
        <w:jc w:val="both"/>
      </w:pPr>
      <w:r>
        <w:rPr>
          <w:rFonts w:ascii="Times New Roman"/>
          <w:b w:val="false"/>
          <w:i w:val="false"/>
          <w:color w:val="000000"/>
          <w:sz w:val="28"/>
        </w:rPr>
        <w:t>
      20. Мекемеге бекітілген мүлік коммуналдық меншікке жатады.</w:t>
      </w:r>
    </w:p>
    <w:bookmarkEnd w:id="66"/>
    <w:bookmarkStart w:name="z76" w:id="67"/>
    <w:p>
      <w:pPr>
        <w:spacing w:after="0"/>
        <w:ind w:left="0"/>
        <w:jc w:val="both"/>
      </w:pPr>
      <w:r>
        <w:rPr>
          <w:rFonts w:ascii="Times New Roman"/>
          <w:b w:val="false"/>
          <w:i w:val="false"/>
          <w:color w:val="000000"/>
          <w:sz w:val="28"/>
        </w:rPr>
        <w:t>
      21. Егер заңнамада өзгеше көзделмесе,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7"/>
    <w:bookmarkStart w:name="z77" w:id="68"/>
    <w:p>
      <w:pPr>
        <w:spacing w:after="0"/>
        <w:ind w:left="0"/>
        <w:jc w:val="left"/>
      </w:pPr>
      <w:r>
        <w:rPr>
          <w:rFonts w:ascii="Times New Roman"/>
          <w:b/>
          <w:i w:val="false"/>
          <w:color w:val="000000"/>
        </w:rPr>
        <w:t xml:space="preserve"> 5. Мемлекеттік органды қайта ұйымдастыру және тарату</w:t>
      </w:r>
    </w:p>
    <w:bookmarkEnd w:id="68"/>
    <w:bookmarkStart w:name="z78" w:id="69"/>
    <w:p>
      <w:pPr>
        <w:spacing w:after="0"/>
        <w:ind w:left="0"/>
        <w:jc w:val="both"/>
      </w:pPr>
      <w:r>
        <w:rPr>
          <w:rFonts w:ascii="Times New Roman"/>
          <w:b w:val="false"/>
          <w:i w:val="false"/>
          <w:color w:val="000000"/>
          <w:sz w:val="28"/>
        </w:rPr>
        <w:t>
      22. Мекемені қайта ұйымдастыру және тарату Қазақстан Республикасының заңнамасына сәйкес жүзеге асырылады.</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