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8bfc" w14:textId="eea8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Қостанай облысы Лисаков қаласы әкімдігінің 2022 жылғы 22 қарашадағы № 452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бұйрығымен</w:t>
      </w:r>
      <w:r>
        <w:rPr>
          <w:rFonts w:ascii="Times New Roman"/>
          <w:b w:val="false"/>
          <w:i w:val="false"/>
          <w:color w:val="000000"/>
          <w:sz w:val="28"/>
        </w:rPr>
        <w:t xml:space="preserve"> бекітілген Бас бостандығынан айыру орындарынан босатылған адамдарды жұмысқа орналастыру үшін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сәйкес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2023 жылға арналған бас бостандығынан айыру орындарынан босатылған адамдарды жұмысқа орналастыру үшін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2. "Лисаков қаласы әкімдігінің жұмыспен қамту және әлеуметтiк бағдарламалар бөлiмi"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көшірмесін мемлекеттік және орыс тілдерінде электрондық түрде Қазақстан Республикасының нормативтік құқықтық актілерінің эталондық бақылау банкіне қосу және рәсми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жіберуді;</w:t>
      </w:r>
    </w:p>
    <w:bookmarkEnd w:id="3"/>
    <w:bookmarkStart w:name="z8" w:id="4"/>
    <w:p>
      <w:pPr>
        <w:spacing w:after="0"/>
        <w:ind w:left="0"/>
        <w:jc w:val="both"/>
      </w:pPr>
      <w:r>
        <w:rPr>
          <w:rFonts w:ascii="Times New Roman"/>
          <w:b w:val="false"/>
          <w:i w:val="false"/>
          <w:color w:val="000000"/>
          <w:sz w:val="28"/>
        </w:rPr>
        <w:t>
      2) осы қаулыны оның ресми жарияланғанынан кейін Лисаков қаласы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Лисаков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452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w:t>
            </w:r>
          </w:p>
        </w:tc>
      </w:tr>
    </w:tbl>
    <w:bookmarkStart w:name="z16" w:id="7"/>
    <w:p>
      <w:pPr>
        <w:spacing w:after="0"/>
        <w:ind w:left="0"/>
        <w:jc w:val="left"/>
      </w:pPr>
      <w:r>
        <w:rPr>
          <w:rFonts w:ascii="Times New Roman"/>
          <w:b/>
          <w:i w:val="false"/>
          <w:color w:val="000000"/>
        </w:rPr>
        <w:t xml:space="preserve"> 2023 жылға арналған бас бостандығынан айыру орындарынан босатылған адамдарды жұмысқа орналастыру үшін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мәндегі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 әкімдігінің "Лисаковқалакоммунэнерго" өндірістік-шаруашылық бірлестігі"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