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7e98" w14:textId="85e7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ауылдық округі әкімінің 2022 жылғы 17 қаңтардағы № 1 шешімі. Күші жойылды - Қостанай облысы Әулиекөл ауданы Сұлукөл ауылдық округі әкімінің 2022 жылғы 24 наурыздағы № 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Сұлукөл ауылдық округі әкімінің 24.03.2022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инсекторының 2021 жылғы 30 желтоқсандағы № 01-23/775 ұсынысы негізінде ШЕШТІМ:</w:t>
      </w:r>
    </w:p>
    <w:bookmarkStart w:name="z5" w:id="1"/>
    <w:p>
      <w:pPr>
        <w:spacing w:after="0"/>
        <w:ind w:left="0"/>
        <w:jc w:val="both"/>
      </w:pPr>
      <w:r>
        <w:rPr>
          <w:rFonts w:ascii="Times New Roman"/>
          <w:b w:val="false"/>
          <w:i w:val="false"/>
          <w:color w:val="000000"/>
          <w:sz w:val="28"/>
        </w:rPr>
        <w:t>
      1. Ірі қара малдың бруцеллезіне байланысты Қостанай облысы Әулиекөл ауданы Сұлукөл ауылдық округінің Шилі ауылында орналасқан Абзалов Марат Жеткеншековичтің жеке ауласы аумағында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"Сұлукөл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Сұлукөл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"Қазақстан Республикасының Денсаулық</w:t>
      </w:r>
    </w:p>
    <w:bookmarkEnd w:id="7"/>
    <w:bookmarkStart w:name="z13" w:id="8"/>
    <w:p>
      <w:pPr>
        <w:spacing w:after="0"/>
        <w:ind w:left="0"/>
        <w:jc w:val="both"/>
      </w:pPr>
      <w:r>
        <w:rPr>
          <w:rFonts w:ascii="Times New Roman"/>
          <w:b w:val="false"/>
          <w:i w:val="false"/>
          <w:color w:val="000000"/>
          <w:sz w:val="28"/>
        </w:rPr>
        <w:t>
      сақтау министрлігі Санитариялық-</w:t>
      </w:r>
    </w:p>
    <w:bookmarkEnd w:id="8"/>
    <w:bookmarkStart w:name="z14" w:id="9"/>
    <w:p>
      <w:pPr>
        <w:spacing w:after="0"/>
        <w:ind w:left="0"/>
        <w:jc w:val="both"/>
      </w:pPr>
      <w:r>
        <w:rPr>
          <w:rFonts w:ascii="Times New Roman"/>
          <w:b w:val="false"/>
          <w:i w:val="false"/>
          <w:color w:val="000000"/>
          <w:sz w:val="28"/>
        </w:rPr>
        <w:t>
      эпидемиологиялық бақылау комитеті</w:t>
      </w:r>
    </w:p>
    <w:bookmarkEnd w:id="9"/>
    <w:bookmarkStart w:name="z15" w:id="10"/>
    <w:p>
      <w:pPr>
        <w:spacing w:after="0"/>
        <w:ind w:left="0"/>
        <w:jc w:val="both"/>
      </w:pPr>
      <w:r>
        <w:rPr>
          <w:rFonts w:ascii="Times New Roman"/>
          <w:b w:val="false"/>
          <w:i w:val="false"/>
          <w:color w:val="000000"/>
          <w:sz w:val="28"/>
        </w:rPr>
        <w:t>
      Қостанай облысының санитариялық-</w:t>
      </w:r>
    </w:p>
    <w:bookmarkEnd w:id="10"/>
    <w:bookmarkStart w:name="z16" w:id="11"/>
    <w:p>
      <w:pPr>
        <w:spacing w:after="0"/>
        <w:ind w:left="0"/>
        <w:jc w:val="both"/>
      </w:pPr>
      <w:r>
        <w:rPr>
          <w:rFonts w:ascii="Times New Roman"/>
          <w:b w:val="false"/>
          <w:i w:val="false"/>
          <w:color w:val="000000"/>
          <w:sz w:val="28"/>
        </w:rPr>
        <w:t>
      эпидемиологиялық бақылау департаменті</w:t>
      </w:r>
    </w:p>
    <w:bookmarkEnd w:id="11"/>
    <w:bookmarkStart w:name="z17" w:id="12"/>
    <w:p>
      <w:pPr>
        <w:spacing w:after="0"/>
        <w:ind w:left="0"/>
        <w:jc w:val="both"/>
      </w:pPr>
      <w:r>
        <w:rPr>
          <w:rFonts w:ascii="Times New Roman"/>
          <w:b w:val="false"/>
          <w:i w:val="false"/>
          <w:color w:val="000000"/>
          <w:sz w:val="28"/>
        </w:rPr>
        <w:t>
      Әулиекөл аудандық санитариялық-</w:t>
      </w:r>
    </w:p>
    <w:bookmarkEnd w:id="12"/>
    <w:bookmarkStart w:name="z18" w:id="13"/>
    <w:p>
      <w:pPr>
        <w:spacing w:after="0"/>
        <w:ind w:left="0"/>
        <w:jc w:val="both"/>
      </w:pPr>
      <w:r>
        <w:rPr>
          <w:rFonts w:ascii="Times New Roman"/>
          <w:b w:val="false"/>
          <w:i w:val="false"/>
          <w:color w:val="000000"/>
          <w:sz w:val="28"/>
        </w:rPr>
        <w:t>
      эпидемиологиялық бақылау басқармасы"</w:t>
      </w:r>
    </w:p>
    <w:bookmarkEnd w:id="13"/>
    <w:bookmarkStart w:name="z19" w:id="14"/>
    <w:p>
      <w:pPr>
        <w:spacing w:after="0"/>
        <w:ind w:left="0"/>
        <w:jc w:val="both"/>
      </w:pPr>
      <w:r>
        <w:rPr>
          <w:rFonts w:ascii="Times New Roman"/>
          <w:b w:val="false"/>
          <w:i w:val="false"/>
          <w:color w:val="000000"/>
          <w:sz w:val="28"/>
        </w:rPr>
        <w:t>
      республикалық мемлекеттік мекемесіненің</w:t>
      </w:r>
    </w:p>
    <w:bookmarkEnd w:id="14"/>
    <w:bookmarkStart w:name="z20" w:id="15"/>
    <w:p>
      <w:pPr>
        <w:spacing w:after="0"/>
        <w:ind w:left="0"/>
        <w:jc w:val="both"/>
      </w:pPr>
      <w:r>
        <w:rPr>
          <w:rFonts w:ascii="Times New Roman"/>
          <w:b w:val="false"/>
          <w:i w:val="false"/>
          <w:color w:val="000000"/>
          <w:sz w:val="28"/>
        </w:rPr>
        <w:t>
      басшысы</w:t>
      </w:r>
    </w:p>
    <w:bookmarkEnd w:id="15"/>
    <w:bookmarkStart w:name="z21" w:id="16"/>
    <w:p>
      <w:pPr>
        <w:spacing w:after="0"/>
        <w:ind w:left="0"/>
        <w:jc w:val="both"/>
      </w:pPr>
      <w:r>
        <w:rPr>
          <w:rFonts w:ascii="Times New Roman"/>
          <w:b w:val="false"/>
          <w:i w:val="false"/>
          <w:color w:val="000000"/>
          <w:sz w:val="28"/>
        </w:rPr>
        <w:t>
      __________________________ Е. Дүйсенов</w:t>
      </w:r>
    </w:p>
    <w:bookmarkEnd w:id="16"/>
    <w:bookmarkStart w:name="z22" w:id="17"/>
    <w:p>
      <w:pPr>
        <w:spacing w:after="0"/>
        <w:ind w:left="0"/>
        <w:jc w:val="both"/>
      </w:pPr>
      <w:r>
        <w:rPr>
          <w:rFonts w:ascii="Times New Roman"/>
          <w:b w:val="false"/>
          <w:i w:val="false"/>
          <w:color w:val="000000"/>
          <w:sz w:val="28"/>
        </w:rPr>
        <w:t>
      2021 жылғы "____" ___________________</w:t>
      </w:r>
    </w:p>
    <w:bookmarkEnd w:id="17"/>
    <w:bookmarkStart w:name="z23" w:id="18"/>
    <w:p>
      <w:pPr>
        <w:spacing w:after="0"/>
        <w:ind w:left="0"/>
        <w:jc w:val="both"/>
      </w:pPr>
      <w:r>
        <w:rPr>
          <w:rFonts w:ascii="Times New Roman"/>
          <w:b w:val="false"/>
          <w:i w:val="false"/>
          <w:color w:val="000000"/>
          <w:sz w:val="28"/>
        </w:rPr>
        <w:t>
      Қазақстан Республикасы Ауыл</w:t>
      </w:r>
    </w:p>
    <w:bookmarkEnd w:id="18"/>
    <w:bookmarkStart w:name="z24" w:id="19"/>
    <w:p>
      <w:pPr>
        <w:spacing w:after="0"/>
        <w:ind w:left="0"/>
        <w:jc w:val="both"/>
      </w:pPr>
      <w:r>
        <w:rPr>
          <w:rFonts w:ascii="Times New Roman"/>
          <w:b w:val="false"/>
          <w:i w:val="false"/>
          <w:color w:val="000000"/>
          <w:sz w:val="28"/>
        </w:rPr>
        <w:t>
      шаруашылығы министрлігі</w:t>
      </w:r>
    </w:p>
    <w:bookmarkEnd w:id="19"/>
    <w:bookmarkStart w:name="z25" w:id="20"/>
    <w:p>
      <w:pPr>
        <w:spacing w:after="0"/>
        <w:ind w:left="0"/>
        <w:jc w:val="both"/>
      </w:pPr>
      <w:r>
        <w:rPr>
          <w:rFonts w:ascii="Times New Roman"/>
          <w:b w:val="false"/>
          <w:i w:val="false"/>
          <w:color w:val="000000"/>
          <w:sz w:val="28"/>
        </w:rPr>
        <w:t>
      Ветеринариялық бақылау және қадағалау</w:t>
      </w:r>
    </w:p>
    <w:bookmarkEnd w:id="20"/>
    <w:bookmarkStart w:name="z26" w:id="21"/>
    <w:p>
      <w:pPr>
        <w:spacing w:after="0"/>
        <w:ind w:left="0"/>
        <w:jc w:val="both"/>
      </w:pPr>
      <w:r>
        <w:rPr>
          <w:rFonts w:ascii="Times New Roman"/>
          <w:b w:val="false"/>
          <w:i w:val="false"/>
          <w:color w:val="000000"/>
          <w:sz w:val="28"/>
        </w:rPr>
        <w:t>
      комитетiнiң Әулиекөл аудандық аумақтық</w:t>
      </w:r>
    </w:p>
    <w:bookmarkEnd w:id="21"/>
    <w:bookmarkStart w:name="z27" w:id="22"/>
    <w:p>
      <w:pPr>
        <w:spacing w:after="0"/>
        <w:ind w:left="0"/>
        <w:jc w:val="both"/>
      </w:pPr>
      <w:r>
        <w:rPr>
          <w:rFonts w:ascii="Times New Roman"/>
          <w:b w:val="false"/>
          <w:i w:val="false"/>
          <w:color w:val="000000"/>
          <w:sz w:val="28"/>
        </w:rPr>
        <w:t>
      инспекциясы" мемлекеттік мекемесі</w:t>
      </w:r>
    </w:p>
    <w:bookmarkEnd w:id="22"/>
    <w:bookmarkStart w:name="z28" w:id="23"/>
    <w:p>
      <w:pPr>
        <w:spacing w:after="0"/>
        <w:ind w:left="0"/>
        <w:jc w:val="both"/>
      </w:pPr>
      <w:r>
        <w:rPr>
          <w:rFonts w:ascii="Times New Roman"/>
          <w:b w:val="false"/>
          <w:i w:val="false"/>
          <w:color w:val="000000"/>
          <w:sz w:val="28"/>
        </w:rPr>
        <w:t>
      басшысы</w:t>
      </w:r>
    </w:p>
    <w:bookmarkEnd w:id="23"/>
    <w:bookmarkStart w:name="z29" w:id="24"/>
    <w:p>
      <w:pPr>
        <w:spacing w:after="0"/>
        <w:ind w:left="0"/>
        <w:jc w:val="both"/>
      </w:pPr>
      <w:r>
        <w:rPr>
          <w:rFonts w:ascii="Times New Roman"/>
          <w:b w:val="false"/>
          <w:i w:val="false"/>
          <w:color w:val="000000"/>
          <w:sz w:val="28"/>
        </w:rPr>
        <w:t>
      _______________________ А. Тайшибаев</w:t>
      </w:r>
    </w:p>
    <w:bookmarkEnd w:id="24"/>
    <w:bookmarkStart w:name="z30" w:id="25"/>
    <w:p>
      <w:pPr>
        <w:spacing w:after="0"/>
        <w:ind w:left="0"/>
        <w:jc w:val="both"/>
      </w:pPr>
      <w:r>
        <w:rPr>
          <w:rFonts w:ascii="Times New Roman"/>
          <w:b w:val="false"/>
          <w:i w:val="false"/>
          <w:color w:val="000000"/>
          <w:sz w:val="28"/>
        </w:rPr>
        <w:t>
      2021 жылғы "____" _________________</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