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6946" w14:textId="db16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тұрғын үй-коммуналдық шаруашылығы,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5 наурыздағы № 59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тұрғын үй коммуналдық шаруашылығы,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тұрғын үй коммуналдық шаруашылығы, жолаушылар көлігі және автомобиль жолдары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"Денисов ауданы әкімдігінің тұрғын үй коммуналдық шаруашылығы, жолаушылар көлігі және автомобиль жолдары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"Денисов ауданы әкімдігінің тұрғын үй коммуналдық шаруашылығы, жолаушылар көлігі және автомобиль жолдары бөлімі" мемлекеттік мекемесі (бұдан әрі – Бөлім)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асыруды қамтамасыз ететін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ведомстволық бағынысты мекемесі бар: "Денисов ауданы әкімдігінің тұрғын үй коммуналдық шаруашылығы, жолаушылар көлігі және автомобиль жолдар бөлімінің "Дидар" мемлекеттік коммуналдық кәсіпорны.</w:t>
      </w:r>
    </w:p>
    <w:bookmarkEnd w:id="11"/>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мөрлері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6"/>
    <w:bookmarkStart w:name="z26"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110500, Қазақстан Республикасы, Қостанай облысы, Денисов ауданы, Денисов ауылдық округі, Денисовка ауылы, Калинин көшесі, 5 құрылыс.</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 қаражатынан жүзеге асырылады.</w:t>
      </w:r>
    </w:p>
    <w:bookmarkEnd w:id="20"/>
    <w:bookmarkStart w:name="z30"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өкілеттігі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тұрғын үй-коммуналдық шаруашылық, автомобиль көлігі, автомобиль жолдары, энергетика және энергия үнемдеу салаларында мемлекеттік саясатты іске асыру;</w:t>
      </w:r>
    </w:p>
    <w:bookmarkEnd w:id="25"/>
    <w:bookmarkStart w:name="z35" w:id="26"/>
    <w:p>
      <w:pPr>
        <w:spacing w:after="0"/>
        <w:ind w:left="0"/>
        <w:jc w:val="both"/>
      </w:pPr>
      <w:r>
        <w:rPr>
          <w:rFonts w:ascii="Times New Roman"/>
          <w:b w:val="false"/>
          <w:i w:val="false"/>
          <w:color w:val="000000"/>
          <w:sz w:val="28"/>
        </w:rPr>
        <w:t>
      2) тұрғын үй қорын басқару, газ және газбен жабдықтау салаларындағы мемлекеттік бақылау және қауіпті техникалық құрылғыларды қауіпсіз пайдалану талаптарының сақталуын өнеркәсіптік қауіпсіздік саласындағы мемлекеттік қадағалау болып табылады;</w:t>
      </w:r>
    </w:p>
    <w:bookmarkEnd w:id="26"/>
    <w:bookmarkStart w:name="z36" w:id="27"/>
    <w:p>
      <w:pPr>
        <w:spacing w:after="0"/>
        <w:ind w:left="0"/>
        <w:jc w:val="both"/>
      </w:pPr>
      <w:r>
        <w:rPr>
          <w:rFonts w:ascii="Times New Roman"/>
          <w:b w:val="false"/>
          <w:i w:val="false"/>
          <w:color w:val="000000"/>
          <w:sz w:val="28"/>
        </w:rPr>
        <w:t>
      3) Қазақстан Республикасының заңнамасына сәйкес өзге де міндеттер болып табылады.</w:t>
      </w:r>
    </w:p>
    <w:bookmarkEnd w:id="27"/>
    <w:bookmarkStart w:name="z37" w:id="28"/>
    <w:p>
      <w:pPr>
        <w:spacing w:after="0"/>
        <w:ind w:left="0"/>
        <w:jc w:val="both"/>
      </w:pPr>
      <w:r>
        <w:rPr>
          <w:rFonts w:ascii="Times New Roman"/>
          <w:b w:val="false"/>
          <w:i w:val="false"/>
          <w:color w:val="000000"/>
          <w:sz w:val="28"/>
        </w:rPr>
        <w:t>
      14. Өкілеттіктері:</w:t>
      </w:r>
    </w:p>
    <w:bookmarkEnd w:id="28"/>
    <w:bookmarkStart w:name="z38" w:id="29"/>
    <w:p>
      <w:pPr>
        <w:spacing w:after="0"/>
        <w:ind w:left="0"/>
        <w:jc w:val="both"/>
      </w:pPr>
      <w:r>
        <w:rPr>
          <w:rFonts w:ascii="Times New Roman"/>
          <w:b w:val="false"/>
          <w:i w:val="false"/>
          <w:color w:val="000000"/>
          <w:sz w:val="28"/>
        </w:rPr>
        <w:t>
      1) құқықтар</w:t>
      </w:r>
    </w:p>
    <w:bookmarkEnd w:id="29"/>
    <w:bookmarkStart w:name="z39" w:id="30"/>
    <w:p>
      <w:pPr>
        <w:spacing w:after="0"/>
        <w:ind w:left="0"/>
        <w:jc w:val="both"/>
      </w:pPr>
      <w:r>
        <w:rPr>
          <w:rFonts w:ascii="Times New Roman"/>
          <w:b w:val="false"/>
          <w:i w:val="false"/>
          <w:color w:val="000000"/>
          <w:sz w:val="28"/>
        </w:rPr>
        <w:t>
      өз құзыреті шегінде құқықтық актілерді қабылдау;</w:t>
      </w:r>
    </w:p>
    <w:bookmarkEnd w:id="30"/>
    <w:bookmarkStart w:name="z40" w:id="31"/>
    <w:p>
      <w:pPr>
        <w:spacing w:after="0"/>
        <w:ind w:left="0"/>
        <w:jc w:val="both"/>
      </w:pPr>
      <w:r>
        <w:rPr>
          <w:rFonts w:ascii="Times New Roman"/>
          <w:b w:val="false"/>
          <w:i w:val="false"/>
          <w:color w:val="000000"/>
          <w:sz w:val="28"/>
        </w:rPr>
        <w:t>
      аудан әкімі аппаратының міндеттерін орындауға және функцияларын жүзеге асыруға байланысты мәселелер бойынша белгіленген тәртіпте мемлекеттік органдардан, барлық меншік нысанындағы ұйымдардан, лауазымды тұлғалардан ақпарат сұрату және алу;</w:t>
      </w:r>
    </w:p>
    <w:bookmarkEnd w:id="31"/>
    <w:bookmarkStart w:name="z41" w:id="32"/>
    <w:p>
      <w:pPr>
        <w:spacing w:after="0"/>
        <w:ind w:left="0"/>
        <w:jc w:val="both"/>
      </w:pPr>
      <w:r>
        <w:rPr>
          <w:rFonts w:ascii="Times New Roman"/>
          <w:b w:val="false"/>
          <w:i w:val="false"/>
          <w:color w:val="000000"/>
          <w:sz w:val="28"/>
        </w:rPr>
        <w:t>
      өз құзыреті шегінде шарттар, келісімдер жасасу;</w:t>
      </w:r>
    </w:p>
    <w:bookmarkEnd w:id="32"/>
    <w:bookmarkStart w:name="z42" w:id="33"/>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3"/>
    <w:bookmarkStart w:name="z43" w:id="34"/>
    <w:p>
      <w:pPr>
        <w:spacing w:after="0"/>
        <w:ind w:left="0"/>
        <w:jc w:val="both"/>
      </w:pPr>
      <w:r>
        <w:rPr>
          <w:rFonts w:ascii="Times New Roman"/>
          <w:b w:val="false"/>
          <w:i w:val="false"/>
          <w:color w:val="000000"/>
          <w:sz w:val="28"/>
        </w:rPr>
        <w:t>
      заңнамамен белгіленген тәртіпте Бөлімнің құқықтары мен мүдделерін, соның ішінде соттарда қорғауды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жоғары тұрған мемлекеттік органдардың, аудан әкімінің актілері мен тапсырмаларын сапалы және уақытылы орындау;</w:t>
      </w:r>
    </w:p>
    <w:bookmarkEnd w:id="36"/>
    <w:bookmarkStart w:name="z46" w:id="37"/>
    <w:p>
      <w:pPr>
        <w:spacing w:after="0"/>
        <w:ind w:left="0"/>
        <w:jc w:val="both"/>
      </w:pPr>
      <w:r>
        <w:rPr>
          <w:rFonts w:ascii="Times New Roman"/>
          <w:b w:val="false"/>
          <w:i w:val="false"/>
          <w:color w:val="000000"/>
          <w:sz w:val="28"/>
        </w:rPr>
        <w:t>
      мемлекеттік қызмет көрсету сапасын арттыру;</w:t>
      </w:r>
    </w:p>
    <w:bookmarkEnd w:id="37"/>
    <w:bookmarkStart w:name="z47" w:id="38"/>
    <w:p>
      <w:pPr>
        <w:spacing w:after="0"/>
        <w:ind w:left="0"/>
        <w:jc w:val="both"/>
      </w:pPr>
      <w:r>
        <w:rPr>
          <w:rFonts w:ascii="Times New Roman"/>
          <w:b w:val="false"/>
          <w:i w:val="false"/>
          <w:color w:val="000000"/>
          <w:sz w:val="28"/>
        </w:rPr>
        <w:t>
      Қазақстан Республикасының қолданыстағы заңнамасына қайшы келмейтін міндеттерді жүзеге асыру.</w:t>
      </w:r>
    </w:p>
    <w:bookmarkEnd w:id="38"/>
    <w:bookmarkStart w:name="z48" w:id="39"/>
    <w:p>
      <w:pPr>
        <w:spacing w:after="0"/>
        <w:ind w:left="0"/>
        <w:jc w:val="both"/>
      </w:pPr>
      <w:r>
        <w:rPr>
          <w:rFonts w:ascii="Times New Roman"/>
          <w:b w:val="false"/>
          <w:i w:val="false"/>
          <w:color w:val="000000"/>
          <w:sz w:val="28"/>
        </w:rPr>
        <w:t>
      15. Функциялар:</w:t>
      </w:r>
    </w:p>
    <w:bookmarkEnd w:id="39"/>
    <w:bookmarkStart w:name="z49" w:id="40"/>
    <w:p>
      <w:pPr>
        <w:spacing w:after="0"/>
        <w:ind w:left="0"/>
        <w:jc w:val="both"/>
      </w:pPr>
      <w:r>
        <w:rPr>
          <w:rFonts w:ascii="Times New Roman"/>
          <w:b w:val="false"/>
          <w:i w:val="false"/>
          <w:color w:val="000000"/>
          <w:sz w:val="28"/>
        </w:rPr>
        <w:t>
      1) ведомстволық бағынысты кәсіпорынның күзгі-қысқы кезеңдегі жұмысқа дайындық жөніндегі қызметін үйлестіру және бақылау;</w:t>
      </w:r>
    </w:p>
    <w:bookmarkEnd w:id="40"/>
    <w:bookmarkStart w:name="z50" w:id="41"/>
    <w:p>
      <w:pPr>
        <w:spacing w:after="0"/>
        <w:ind w:left="0"/>
        <w:jc w:val="both"/>
      </w:pPr>
      <w:r>
        <w:rPr>
          <w:rFonts w:ascii="Times New Roman"/>
          <w:b w:val="false"/>
          <w:i w:val="false"/>
          <w:color w:val="000000"/>
          <w:sz w:val="28"/>
        </w:rPr>
        <w:t>
      2) коммуналдық тұрғын үй қорын сақтау бойынша іс-шаралар өткізу;</w:t>
      </w:r>
    </w:p>
    <w:bookmarkEnd w:id="41"/>
    <w:bookmarkStart w:name="z51" w:id="42"/>
    <w:p>
      <w:pPr>
        <w:spacing w:after="0"/>
        <w:ind w:left="0"/>
        <w:jc w:val="both"/>
      </w:pPr>
      <w:r>
        <w:rPr>
          <w:rFonts w:ascii="Times New Roman"/>
          <w:b w:val="false"/>
          <w:i w:val="false"/>
          <w:color w:val="000000"/>
          <w:sz w:val="28"/>
        </w:rPr>
        <w:t>
      3) ауданның елді мекендерінің аумақтарын абаттандыру және санитарлық тазалау бойынша жұмыстардың орындалуын ұйымдастыру және мониторингілеу;</w:t>
      </w:r>
    </w:p>
    <w:bookmarkEnd w:id="42"/>
    <w:bookmarkStart w:name="z52" w:id="43"/>
    <w:p>
      <w:pPr>
        <w:spacing w:after="0"/>
        <w:ind w:left="0"/>
        <w:jc w:val="both"/>
      </w:pPr>
      <w:r>
        <w:rPr>
          <w:rFonts w:ascii="Times New Roman"/>
          <w:b w:val="false"/>
          <w:i w:val="false"/>
          <w:color w:val="000000"/>
          <w:sz w:val="28"/>
        </w:rPr>
        <w:t>
      4) ауданның коммуналдық меншігіндегі аудандық маңызы бар жалпыға ортақ пайдаланылатын автомобиль жолдарын басқару;</w:t>
      </w:r>
    </w:p>
    <w:bookmarkEnd w:id="43"/>
    <w:bookmarkStart w:name="z53" w:id="44"/>
    <w:p>
      <w:pPr>
        <w:spacing w:after="0"/>
        <w:ind w:left="0"/>
        <w:jc w:val="both"/>
      </w:pPr>
      <w:r>
        <w:rPr>
          <w:rFonts w:ascii="Times New Roman"/>
          <w:b w:val="false"/>
          <w:i w:val="false"/>
          <w:color w:val="000000"/>
          <w:sz w:val="28"/>
        </w:rPr>
        <w:t>
      5) аудандық маңызы бар, жалпыға ортақ пайдаланылатын автомобиль жолдарын салу, реконструкциялау, жөндеу және күтіп-ұстау жөніндегі жұмыстарды жүргізу кезінде мемлекеттік бақылауды жүзеге асыру;</w:t>
      </w:r>
    </w:p>
    <w:bookmarkEnd w:id="44"/>
    <w:bookmarkStart w:name="z54" w:id="45"/>
    <w:p>
      <w:pPr>
        <w:spacing w:after="0"/>
        <w:ind w:left="0"/>
        <w:jc w:val="both"/>
      </w:pPr>
      <w:r>
        <w:rPr>
          <w:rFonts w:ascii="Times New Roman"/>
          <w:b w:val="false"/>
          <w:i w:val="false"/>
          <w:color w:val="000000"/>
          <w:sz w:val="28"/>
        </w:rPr>
        <w:t>
      6) Энергия үнемдеу және энергия тиімділігін арттыру жөніндегі іс-шаралардың орындалу барысы туралы деректер жинау;</w:t>
      </w:r>
    </w:p>
    <w:bookmarkEnd w:id="45"/>
    <w:bookmarkStart w:name="z55" w:id="46"/>
    <w:p>
      <w:pPr>
        <w:spacing w:after="0"/>
        <w:ind w:left="0"/>
        <w:jc w:val="both"/>
      </w:pPr>
      <w:r>
        <w:rPr>
          <w:rFonts w:ascii="Times New Roman"/>
          <w:b w:val="false"/>
          <w:i w:val="false"/>
          <w:color w:val="000000"/>
          <w:sz w:val="28"/>
        </w:rPr>
        <w:t>
      7) Қазақстан Республикасының мемлекеттік сатып алу туралы, мемлекеттік-жекешелік әріптестік саласындағы және концессиялар туралы заңнамасына сәйкес аудандық маңызы бар жалпыға ортақ пайдаланылатын автомобиль жолдарын салу, реконструкциялау, жөндеу және күтіп-ұстау жөніндегі жұмыстарды ұйымдастыру;</w:t>
      </w:r>
    </w:p>
    <w:bookmarkEnd w:id="46"/>
    <w:bookmarkStart w:name="z56" w:id="47"/>
    <w:p>
      <w:pPr>
        <w:spacing w:after="0"/>
        <w:ind w:left="0"/>
        <w:jc w:val="both"/>
      </w:pPr>
      <w:r>
        <w:rPr>
          <w:rFonts w:ascii="Times New Roman"/>
          <w:b w:val="false"/>
          <w:i w:val="false"/>
          <w:color w:val="000000"/>
          <w:sz w:val="28"/>
        </w:rPr>
        <w:t>
      8) мемлекеттік сатып алуды жүзеге асыру;</w:t>
      </w:r>
    </w:p>
    <w:bookmarkEnd w:id="47"/>
    <w:bookmarkStart w:name="z57" w:id="48"/>
    <w:p>
      <w:pPr>
        <w:spacing w:after="0"/>
        <w:ind w:left="0"/>
        <w:jc w:val="both"/>
      </w:pPr>
      <w:r>
        <w:rPr>
          <w:rFonts w:ascii="Times New Roman"/>
          <w:b w:val="false"/>
          <w:i w:val="false"/>
          <w:color w:val="000000"/>
          <w:sz w:val="28"/>
        </w:rPr>
        <w:t>
      9) жолаушылар мен багажды тұрақты ауылдық, ауданішілік тасымалдауды ұйымдастыру, олардың маршруттарын бекіту, оларға қызмет көрсету құқығына конкурстар ұйымдастыру және өткізу және маршруттар бойынша қозғалыс кестесін бекіту;</w:t>
      </w:r>
    </w:p>
    <w:bookmarkEnd w:id="48"/>
    <w:bookmarkStart w:name="z58" w:id="49"/>
    <w:p>
      <w:pPr>
        <w:spacing w:after="0"/>
        <w:ind w:left="0"/>
        <w:jc w:val="both"/>
      </w:pPr>
      <w:r>
        <w:rPr>
          <w:rFonts w:ascii="Times New Roman"/>
          <w:b w:val="false"/>
          <w:i w:val="false"/>
          <w:color w:val="000000"/>
          <w:sz w:val="28"/>
        </w:rPr>
        <w:t>
      10) такси тасымалдаушысы ретінде қызметті жүзеге асырудың басталғаны туралы хабарлама берген жеке кәсіпкерлер мен заңды тұлғалардың тізілімін жүргізу;</w:t>
      </w:r>
    </w:p>
    <w:bookmarkEnd w:id="49"/>
    <w:bookmarkStart w:name="z59" w:id="50"/>
    <w:p>
      <w:pPr>
        <w:spacing w:after="0"/>
        <w:ind w:left="0"/>
        <w:jc w:val="both"/>
      </w:pPr>
      <w:r>
        <w:rPr>
          <w:rFonts w:ascii="Times New Roman"/>
          <w:b w:val="false"/>
          <w:i w:val="false"/>
          <w:color w:val="000000"/>
          <w:sz w:val="28"/>
        </w:rPr>
        <w:t>
      11) энергия үнемдеуге және энергия тиімділігін арттыруға бағытталған іс-шараларды іске асыру;</w:t>
      </w:r>
    </w:p>
    <w:bookmarkEnd w:id="50"/>
    <w:bookmarkStart w:name="z60" w:id="51"/>
    <w:p>
      <w:pPr>
        <w:spacing w:after="0"/>
        <w:ind w:left="0"/>
        <w:jc w:val="both"/>
      </w:pPr>
      <w:r>
        <w:rPr>
          <w:rFonts w:ascii="Times New Roman"/>
          <w:b w:val="false"/>
          <w:i w:val="false"/>
          <w:color w:val="000000"/>
          <w:sz w:val="28"/>
        </w:rPr>
        <w:t>
      12) коммуналдық қалдықтармен жұмыс істеу саласындағы мемлекеттік саясатты іске асыру;</w:t>
      </w:r>
    </w:p>
    <w:bookmarkEnd w:id="51"/>
    <w:bookmarkStart w:name="z61" w:id="52"/>
    <w:p>
      <w:pPr>
        <w:spacing w:after="0"/>
        <w:ind w:left="0"/>
        <w:jc w:val="both"/>
      </w:pPr>
      <w:r>
        <w:rPr>
          <w:rFonts w:ascii="Times New Roman"/>
          <w:b w:val="false"/>
          <w:i w:val="false"/>
          <w:color w:val="000000"/>
          <w:sz w:val="28"/>
        </w:rPr>
        <w:t>
      13) коммуналдық қызметтерді үздіксіз көрсету мақсатында коммуналдық қызметтерді жеткізушілермен және тұтынушылармен өзара іс-қимыл жасау;</w:t>
      </w:r>
    </w:p>
    <w:bookmarkEnd w:id="52"/>
    <w:bookmarkStart w:name="z62" w:id="53"/>
    <w:p>
      <w:pPr>
        <w:spacing w:after="0"/>
        <w:ind w:left="0"/>
        <w:jc w:val="both"/>
      </w:pPr>
      <w:r>
        <w:rPr>
          <w:rFonts w:ascii="Times New Roman"/>
          <w:b w:val="false"/>
          <w:i w:val="false"/>
          <w:color w:val="000000"/>
          <w:sz w:val="28"/>
        </w:rPr>
        <w:t>
      14) мемлекеттік қызметтер көрсету;</w:t>
      </w:r>
    </w:p>
    <w:bookmarkEnd w:id="53"/>
    <w:bookmarkStart w:name="z63" w:id="54"/>
    <w:p>
      <w:pPr>
        <w:spacing w:after="0"/>
        <w:ind w:left="0"/>
        <w:jc w:val="both"/>
      </w:pPr>
      <w:r>
        <w:rPr>
          <w:rFonts w:ascii="Times New Roman"/>
          <w:b w:val="false"/>
          <w:i w:val="false"/>
          <w:color w:val="000000"/>
          <w:sz w:val="28"/>
        </w:rPr>
        <w:t>
      15) тұрғын үй қорын басқару, газ және газбен жабдықтау салаларындағы әлеуметтік инфрақұрылым объектілеріндегі елді мекендердің шекаралары шегіндегі бақылау субъектілеріне қатысты мемлекеттік бақылауды, сондай-ақ өнеркәсіптік қауіпсіздік саласындағы әлеуметтік инфрақұрылым объектілеріндегі елді мекендер шекаралары шегіндегі қадағалау субъектілеріне қатысты қауіпті техникалық құрылғыларды қауіпсіз пайдалану талаптарының сақталуын мемлекеттік бақылауды жүзеге асырады;</w:t>
      </w:r>
    </w:p>
    <w:bookmarkEnd w:id="54"/>
    <w:bookmarkStart w:name="z64" w:id="55"/>
    <w:p>
      <w:pPr>
        <w:spacing w:after="0"/>
        <w:ind w:left="0"/>
        <w:jc w:val="both"/>
      </w:pPr>
      <w:r>
        <w:rPr>
          <w:rFonts w:ascii="Times New Roman"/>
          <w:b w:val="false"/>
          <w:i w:val="false"/>
          <w:color w:val="000000"/>
          <w:sz w:val="28"/>
        </w:rPr>
        <w:t>
      16) өз құзыреті шегінде Денисов ауданы әкімдігінің және Денисов аудандық мәслихатының нормативтік құқықтық актілерінің жобаларын әзірлеу және келісу;</w:t>
      </w:r>
    </w:p>
    <w:bookmarkEnd w:id="55"/>
    <w:bookmarkStart w:name="z65" w:id="56"/>
    <w:p>
      <w:pPr>
        <w:spacing w:after="0"/>
        <w:ind w:left="0"/>
        <w:jc w:val="both"/>
      </w:pPr>
      <w:r>
        <w:rPr>
          <w:rFonts w:ascii="Times New Roman"/>
          <w:b w:val="false"/>
          <w:i w:val="false"/>
          <w:color w:val="000000"/>
          <w:sz w:val="28"/>
        </w:rPr>
        <w:t xml:space="preserve">
      17)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жеке және заңды тұлғалардың өтініштерін қарау болып табылады.</w:t>
      </w:r>
    </w:p>
    <w:bookmarkEnd w:id="56"/>
    <w:bookmarkStart w:name="z66" w:id="57"/>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57"/>
    <w:bookmarkStart w:name="z67" w:id="58"/>
    <w:p>
      <w:pPr>
        <w:spacing w:after="0"/>
        <w:ind w:left="0"/>
        <w:jc w:val="both"/>
      </w:pPr>
      <w:r>
        <w:rPr>
          <w:rFonts w:ascii="Times New Roman"/>
          <w:b w:val="false"/>
          <w:i w:val="false"/>
          <w:color w:val="000000"/>
          <w:sz w:val="28"/>
        </w:rPr>
        <w:t>
      16. Бөлімге басшылықты Бөлімге жүктелген мiндеттердiң орындалуына және оның өз өкілеттіктерін жүзеге асыруға дербес жауапты болатын бiрiншi басшы жүзеге асырады.</w:t>
      </w:r>
    </w:p>
    <w:bookmarkEnd w:id="58"/>
    <w:bookmarkStart w:name="z68" w:id="59"/>
    <w:p>
      <w:pPr>
        <w:spacing w:after="0"/>
        <w:ind w:left="0"/>
        <w:jc w:val="both"/>
      </w:pPr>
      <w:r>
        <w:rPr>
          <w:rFonts w:ascii="Times New Roman"/>
          <w:b w:val="false"/>
          <w:i w:val="false"/>
          <w:color w:val="000000"/>
          <w:sz w:val="28"/>
        </w:rPr>
        <w:t>
      17. Бөлімнің бiрiншi басшысы Қазақстан Республикасының мемлекеттік қызметі туралы Қазақстан Республикасы заңнамасына сәйкес қызметке тағайындалады және қызметтен босатылады.</w:t>
      </w:r>
    </w:p>
    <w:bookmarkEnd w:id="59"/>
    <w:bookmarkStart w:name="z69" w:id="60"/>
    <w:p>
      <w:pPr>
        <w:spacing w:after="0"/>
        <w:ind w:left="0"/>
        <w:jc w:val="both"/>
      </w:pPr>
      <w:r>
        <w:rPr>
          <w:rFonts w:ascii="Times New Roman"/>
          <w:b w:val="false"/>
          <w:i w:val="false"/>
          <w:color w:val="000000"/>
          <w:sz w:val="28"/>
        </w:rPr>
        <w:t>
      18. Бөлімнің бірінші басшысының өкілеттігі:</w:t>
      </w:r>
    </w:p>
    <w:bookmarkEnd w:id="60"/>
    <w:bookmarkStart w:name="z70" w:id="61"/>
    <w:p>
      <w:pPr>
        <w:spacing w:after="0"/>
        <w:ind w:left="0"/>
        <w:jc w:val="both"/>
      </w:pPr>
      <w:r>
        <w:rPr>
          <w:rFonts w:ascii="Times New Roman"/>
          <w:b w:val="false"/>
          <w:i w:val="false"/>
          <w:color w:val="000000"/>
          <w:sz w:val="28"/>
        </w:rPr>
        <w:t>
      1) бөлімнің жұмысын ұйымдастырады және басшылық етеді және жүктелген міндеттер мен функциялардың орындалуына дербес жауап береді;</w:t>
      </w:r>
    </w:p>
    <w:bookmarkEnd w:id="61"/>
    <w:bookmarkStart w:name="z71" w:id="6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және Қазақстан Республикасының Мемлекеттік қызмет туралы заңнамасымен;</w:t>
      </w:r>
    </w:p>
    <w:bookmarkEnd w:id="62"/>
    <w:bookmarkStart w:name="z72" w:id="63"/>
    <w:p>
      <w:pPr>
        <w:spacing w:after="0"/>
        <w:ind w:left="0"/>
        <w:jc w:val="both"/>
      </w:pPr>
      <w:r>
        <w:rPr>
          <w:rFonts w:ascii="Times New Roman"/>
          <w:b w:val="false"/>
          <w:i w:val="false"/>
          <w:color w:val="000000"/>
          <w:sz w:val="28"/>
        </w:rPr>
        <w:t>
      3) Бөлімнің құрылымдық бөлімшелері туралы ережелерді бекітеді, орындауға міндетті бұйрықтар шығарады және нұсқаулар береді;</w:t>
      </w:r>
    </w:p>
    <w:bookmarkEnd w:id="63"/>
    <w:bookmarkStart w:name="z73" w:id="64"/>
    <w:p>
      <w:pPr>
        <w:spacing w:after="0"/>
        <w:ind w:left="0"/>
        <w:jc w:val="both"/>
      </w:pPr>
      <w:r>
        <w:rPr>
          <w:rFonts w:ascii="Times New Roman"/>
          <w:b w:val="false"/>
          <w:i w:val="false"/>
          <w:color w:val="000000"/>
          <w:sz w:val="28"/>
        </w:rPr>
        <w:t>
      4) бөлімде сыбайлас жемқорлыққа қарсы әрекет етуге бағытталған шараларды қабылдайды және сыбайлас жемқорлыққа қарсы тиісті емес шараларды қабылдау үшін дербес жауапты болады;</w:t>
      </w:r>
    </w:p>
    <w:bookmarkEnd w:id="64"/>
    <w:bookmarkStart w:name="z74" w:id="65"/>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және Қазақстан Республикасының Мемлекеттік қызмет туралы заңнамасына сәйкес көтермелеу, материалдық көмек көрсету, тәртіптік жаза қолдану мәселелерін шешеді;</w:t>
      </w:r>
    </w:p>
    <w:bookmarkEnd w:id="65"/>
    <w:bookmarkStart w:name="z75" w:id="66"/>
    <w:p>
      <w:pPr>
        <w:spacing w:after="0"/>
        <w:ind w:left="0"/>
        <w:jc w:val="both"/>
      </w:pPr>
      <w:r>
        <w:rPr>
          <w:rFonts w:ascii="Times New Roman"/>
          <w:b w:val="false"/>
          <w:i w:val="false"/>
          <w:color w:val="000000"/>
          <w:sz w:val="28"/>
        </w:rPr>
        <w:t>
      6) мемлекеттіқ бөлімнің атынан сенімхатсыз әрекет жасайды;</w:t>
      </w:r>
    </w:p>
    <w:bookmarkEnd w:id="66"/>
    <w:bookmarkStart w:name="z76" w:id="67"/>
    <w:p>
      <w:pPr>
        <w:spacing w:after="0"/>
        <w:ind w:left="0"/>
        <w:jc w:val="both"/>
      </w:pPr>
      <w:r>
        <w:rPr>
          <w:rFonts w:ascii="Times New Roman"/>
          <w:b w:val="false"/>
          <w:i w:val="false"/>
          <w:color w:val="000000"/>
          <w:sz w:val="28"/>
        </w:rPr>
        <w:t>
      7) азаматтарды және заңды тұлғалардың өкілдерін жеке қабылдауды жүргізеді;</w:t>
      </w:r>
    </w:p>
    <w:bookmarkEnd w:id="67"/>
    <w:bookmarkStart w:name="z77" w:id="68"/>
    <w:p>
      <w:pPr>
        <w:spacing w:after="0"/>
        <w:ind w:left="0"/>
        <w:jc w:val="both"/>
      </w:pPr>
      <w:r>
        <w:rPr>
          <w:rFonts w:ascii="Times New Roman"/>
          <w:b w:val="false"/>
          <w:i w:val="false"/>
          <w:color w:val="000000"/>
          <w:sz w:val="28"/>
        </w:rPr>
        <w:t>
      8) қызметтік құжаттамаға қол қояды;</w:t>
      </w:r>
    </w:p>
    <w:bookmarkEnd w:id="68"/>
    <w:bookmarkStart w:name="z78" w:id="69"/>
    <w:p>
      <w:pPr>
        <w:spacing w:after="0"/>
        <w:ind w:left="0"/>
        <w:jc w:val="both"/>
      </w:pPr>
      <w:r>
        <w:rPr>
          <w:rFonts w:ascii="Times New Roman"/>
          <w:b w:val="false"/>
          <w:i w:val="false"/>
          <w:color w:val="000000"/>
          <w:sz w:val="28"/>
        </w:rPr>
        <w:t>
      9) бөлімнің барлық қаржылық және банктік құжаттарына бірінші қол қою құқығына ие;</w:t>
      </w:r>
    </w:p>
    <w:bookmarkEnd w:id="69"/>
    <w:bookmarkStart w:name="z79" w:id="70"/>
    <w:p>
      <w:pPr>
        <w:spacing w:after="0"/>
        <w:ind w:left="0"/>
        <w:jc w:val="both"/>
      </w:pPr>
      <w:r>
        <w:rPr>
          <w:rFonts w:ascii="Times New Roman"/>
          <w:b w:val="false"/>
          <w:i w:val="false"/>
          <w:color w:val="000000"/>
          <w:sz w:val="28"/>
        </w:rPr>
        <w:t>
      10) өзінің құзыретіне жатқызылған басқа да мәселелер бойынша шешімдер қабылдайды.</w:t>
      </w:r>
    </w:p>
    <w:bookmarkEnd w:id="70"/>
    <w:bookmarkStart w:name="z80" w:id="71"/>
    <w:p>
      <w:pPr>
        <w:spacing w:after="0"/>
        <w:ind w:left="0"/>
        <w:jc w:val="both"/>
      </w:pPr>
      <w:r>
        <w:rPr>
          <w:rFonts w:ascii="Times New Roman"/>
          <w:b w:val="false"/>
          <w:i w:val="false"/>
          <w:color w:val="000000"/>
          <w:sz w:val="28"/>
        </w:rPr>
        <w:t>
      Бөлімнің бiрiншi басшысы болмаған кезеңде оның өкiлеттiктерiн қолданыстағы заңнамаға сәйкес оны алмастыратын тұлға орындайды.</w:t>
      </w:r>
    </w:p>
    <w:bookmarkEnd w:id="71"/>
    <w:bookmarkStart w:name="z81" w:id="72"/>
    <w:p>
      <w:pPr>
        <w:spacing w:after="0"/>
        <w:ind w:left="0"/>
        <w:jc w:val="left"/>
      </w:pPr>
      <w:r>
        <w:rPr>
          <w:rFonts w:ascii="Times New Roman"/>
          <w:b/>
          <w:i w:val="false"/>
          <w:color w:val="000000"/>
        </w:rPr>
        <w:t xml:space="preserve"> 4 тарау. Мемлекеттік органның мүлкі</w:t>
      </w:r>
    </w:p>
    <w:bookmarkEnd w:id="72"/>
    <w:bookmarkStart w:name="z82" w:id="73"/>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73"/>
    <w:bookmarkStart w:name="z83" w:id="74"/>
    <w:p>
      <w:pPr>
        <w:spacing w:after="0"/>
        <w:ind w:left="0"/>
        <w:jc w:val="both"/>
      </w:pPr>
      <w:r>
        <w:rPr>
          <w:rFonts w:ascii="Times New Roman"/>
          <w:b w:val="false"/>
          <w:i w:val="false"/>
          <w:color w:val="000000"/>
          <w:sz w:val="28"/>
        </w:rPr>
        <w:t>
      Бөлімнің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4" w:id="75"/>
    <w:p>
      <w:pPr>
        <w:spacing w:after="0"/>
        <w:ind w:left="0"/>
        <w:jc w:val="both"/>
      </w:pPr>
      <w:r>
        <w:rPr>
          <w:rFonts w:ascii="Times New Roman"/>
          <w:b w:val="false"/>
          <w:i w:val="false"/>
          <w:color w:val="000000"/>
          <w:sz w:val="28"/>
        </w:rPr>
        <w:t>
      20. Бөлімде бекiтiлген мүлік коммуналдық меншікке жатады.</w:t>
      </w:r>
    </w:p>
    <w:bookmarkEnd w:id="75"/>
    <w:bookmarkStart w:name="z85" w:id="76"/>
    <w:p>
      <w:pPr>
        <w:spacing w:after="0"/>
        <w:ind w:left="0"/>
        <w:jc w:val="both"/>
      </w:pPr>
      <w:r>
        <w:rPr>
          <w:rFonts w:ascii="Times New Roman"/>
          <w:b w:val="false"/>
          <w:i w:val="false"/>
          <w:color w:val="000000"/>
          <w:sz w:val="28"/>
        </w:rPr>
        <w:t>
      21. Егер заңнамада өзгеше көзделмесе, Бөлімнің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p>
    <w:bookmarkEnd w:id="76"/>
    <w:bookmarkStart w:name="z86" w:id="77"/>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7"/>
    <w:bookmarkStart w:name="z87" w:id="78"/>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8"/>
    <w:bookmarkStart w:name="z88" w:id="79"/>
    <w:p>
      <w:pPr>
        <w:spacing w:after="0"/>
        <w:ind w:left="0"/>
        <w:jc w:val="both"/>
      </w:pPr>
      <w:r>
        <w:rPr>
          <w:rFonts w:ascii="Times New Roman"/>
          <w:b w:val="false"/>
          <w:i w:val="false"/>
          <w:color w:val="000000"/>
          <w:sz w:val="28"/>
        </w:rPr>
        <w:t>
      23. Бөлімнің қарамағындағы ұйымдардың тізбесі:</w:t>
      </w:r>
    </w:p>
    <w:bookmarkEnd w:id="79"/>
    <w:bookmarkStart w:name="z89" w:id="80"/>
    <w:p>
      <w:pPr>
        <w:spacing w:after="0"/>
        <w:ind w:left="0"/>
        <w:jc w:val="both"/>
      </w:pPr>
      <w:r>
        <w:rPr>
          <w:rFonts w:ascii="Times New Roman"/>
          <w:b w:val="false"/>
          <w:i w:val="false"/>
          <w:color w:val="000000"/>
          <w:sz w:val="28"/>
        </w:rPr>
        <w:t>
      "Денисов ауданы әкімдігінің тұрғын үй коммуналдық шаруашылығы, жолаушылар көлігі және автомобиль жолдар бөлімінің "Дидар" мемлекеттік коммуналдық кәсіпорны.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