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b95a" w14:textId="98eb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30 желтоқсандағы № 272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Жангелдин ауданы мәслихатының 2022 жылғы 12 сәуірдегі № 93 шешімі</w:t>
      </w:r>
    </w:p>
    <w:p>
      <w:pPr>
        <w:spacing w:after="0"/>
        <w:ind w:left="0"/>
        <w:jc w:val="both"/>
      </w:pPr>
      <w:bookmarkStart w:name="z4" w:id="0"/>
      <w:r>
        <w:rPr>
          <w:rFonts w:ascii="Times New Roman"/>
          <w:b w:val="false"/>
          <w:i w:val="false"/>
          <w:color w:val="000000"/>
          <w:sz w:val="28"/>
        </w:rPr>
        <w:t>
      Жангелдин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"Жергілікті қоғамдастық жиналысының регламентін бекіту туралы" 2019 жылғы 30 желтоқсандағы № 272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8872 болып тіркелген) мынандай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шешімінің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Жангелдин аудандық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алынып тасталсын;</w:t>
      </w:r>
    </w:p>
    <w:bookmarkStart w:name="z10" w:id="5"/>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3-3-тармақтармен</w:t>
      </w:r>
      <w:r>
        <w:rPr>
          <w:rFonts w:ascii="Times New Roman"/>
          <w:b w:val="false"/>
          <w:i w:val="false"/>
          <w:color w:val="000000"/>
          <w:sz w:val="28"/>
        </w:rPr>
        <w:t xml:space="preserve"> толықтырылсын:</w:t>
      </w:r>
    </w:p>
    <w:bookmarkEnd w:id="6"/>
    <w:bookmarkStart w:name="z12" w:id="7"/>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
    <w:bookmarkStart w:name="z13"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ауылдық округ халқының жалпы санына байланысты айқындалады:</w:t>
      </w:r>
    </w:p>
    <w:bookmarkEnd w:id="8"/>
    <w:bookmarkStart w:name="z14" w:id="9"/>
    <w:p>
      <w:pPr>
        <w:spacing w:after="0"/>
        <w:ind w:left="0"/>
        <w:jc w:val="both"/>
      </w:pPr>
      <w:r>
        <w:rPr>
          <w:rFonts w:ascii="Times New Roman"/>
          <w:b w:val="false"/>
          <w:i w:val="false"/>
          <w:color w:val="000000"/>
          <w:sz w:val="28"/>
        </w:rPr>
        <w:t>
      1) 10 мың халыққа дейін – жиналыстың 5-10 мүшесі;</w:t>
      </w:r>
    </w:p>
    <w:bookmarkEnd w:id="9"/>
    <w:bookmarkStart w:name="z15" w:id="10"/>
    <w:p>
      <w:pPr>
        <w:spacing w:after="0"/>
        <w:ind w:left="0"/>
        <w:jc w:val="both"/>
      </w:pPr>
      <w:r>
        <w:rPr>
          <w:rFonts w:ascii="Times New Roman"/>
          <w:b w:val="false"/>
          <w:i w:val="false"/>
          <w:color w:val="000000"/>
          <w:sz w:val="28"/>
        </w:rPr>
        <w:t>
      2) 10-15 мың халық – жиналыстың 11-15 мүшесі;</w:t>
      </w:r>
    </w:p>
    <w:bookmarkEnd w:id="10"/>
    <w:bookmarkStart w:name="z16" w:id="11"/>
    <w:p>
      <w:pPr>
        <w:spacing w:after="0"/>
        <w:ind w:left="0"/>
        <w:jc w:val="both"/>
      </w:pPr>
      <w:r>
        <w:rPr>
          <w:rFonts w:ascii="Times New Roman"/>
          <w:b w:val="false"/>
          <w:i w:val="false"/>
          <w:color w:val="000000"/>
          <w:sz w:val="28"/>
        </w:rPr>
        <w:t>
      3) 15-20 мың халық – жиналыстың 16-20 мүшесі;</w:t>
      </w:r>
    </w:p>
    <w:bookmarkEnd w:id="11"/>
    <w:bookmarkStart w:name="z17" w:id="12"/>
    <w:p>
      <w:pPr>
        <w:spacing w:after="0"/>
        <w:ind w:left="0"/>
        <w:jc w:val="both"/>
      </w:pPr>
      <w:r>
        <w:rPr>
          <w:rFonts w:ascii="Times New Roman"/>
          <w:b w:val="false"/>
          <w:i w:val="false"/>
          <w:color w:val="000000"/>
          <w:sz w:val="28"/>
        </w:rPr>
        <w:t>
      4) 20 мыңнан астам халық – жиналыстың 21-25 мүшесі.</w:t>
      </w:r>
    </w:p>
    <w:bookmarkEnd w:id="12"/>
    <w:bookmarkStart w:name="z18" w:id="13"/>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3"/>
    <w:bookmarkStart w:name="z19" w:id="14"/>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4"/>
    <w:bookmarkStart w:name="z20" w:id="15"/>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6"/>
    <w:bookmarkStart w:name="z23" w:id="1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7"/>
    <w:bookmarkStart w:name="z24" w:id="18"/>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bookmarkEnd w:id="18"/>
    <w:bookmarkStart w:name="z25" w:id="19"/>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bookmarkEnd w:id="19"/>
    <w:bookmarkStart w:name="z26" w:id="20"/>
    <w:p>
      <w:pPr>
        <w:spacing w:after="0"/>
        <w:ind w:left="0"/>
        <w:jc w:val="both"/>
      </w:pPr>
      <w:r>
        <w:rPr>
          <w:rFonts w:ascii="Times New Roman"/>
          <w:b w:val="false"/>
          <w:i w:val="false"/>
          <w:color w:val="000000"/>
          <w:sz w:val="28"/>
        </w:rPr>
        <w:t>
      ауылдың, ауылдық округтің коммуналдық меншігін (жергілікті өзін-өзі басқарудың коммуналдық меншігін) басқару жөніндегі ауыл, ауылдық округ аппаратының шешімдерін келісу;</w:t>
      </w:r>
    </w:p>
    <w:bookmarkEnd w:id="20"/>
    <w:bookmarkStart w:name="z27" w:id="21"/>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bookmarkEnd w:id="21"/>
    <w:bookmarkStart w:name="z28" w:id="22"/>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bookmarkEnd w:id="22"/>
    <w:bookmarkStart w:name="z29" w:id="23"/>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bookmarkEnd w:id="23"/>
    <w:bookmarkStart w:name="z30" w:id="24"/>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4"/>
    <w:bookmarkStart w:name="z31" w:id="25"/>
    <w:p>
      <w:pPr>
        <w:spacing w:after="0"/>
        <w:ind w:left="0"/>
        <w:jc w:val="both"/>
      </w:pPr>
      <w:r>
        <w:rPr>
          <w:rFonts w:ascii="Times New Roman"/>
          <w:b w:val="false"/>
          <w:i w:val="false"/>
          <w:color w:val="000000"/>
          <w:sz w:val="28"/>
        </w:rPr>
        <w:t>
      ауыл, ауылдық округ әкіміне кандидат ретінде тіркеу үшін тиісті аудандық сайлау комиссиясына одан әрі енгізу үшін аудан әкімінің ауыл, ауылдық округ әкімі лауазымына ұсынған кандидатураларын келісу;</w:t>
      </w:r>
    </w:p>
    <w:bookmarkEnd w:id="25"/>
    <w:bookmarkStart w:name="z32" w:id="26"/>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bookmarkEnd w:id="26"/>
    <w:bookmarkStart w:name="z33" w:id="27"/>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7"/>
    <w:bookmarkStart w:name="z34" w:id="28"/>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8"/>
    <w:bookmarkStart w:name="z35" w:id="29"/>
    <w:p>
      <w:pPr>
        <w:spacing w:after="0"/>
        <w:ind w:left="0"/>
        <w:jc w:val="both"/>
      </w:pPr>
      <w:r>
        <w:rPr>
          <w:rFonts w:ascii="Times New Roman"/>
          <w:b w:val="false"/>
          <w:i w:val="false"/>
          <w:color w:val="000000"/>
          <w:sz w:val="28"/>
        </w:rPr>
        <w:t>
      5. Жиналысты ауылдар, ауылдық округтер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9"/>
    <w:bookmarkStart w:name="z36" w:id="3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0"/>
    <w:bookmarkStart w:name="z37" w:id="3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9" w:id="3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1" w:id="33"/>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қол жетімді байланыс құралдары арқылы шақырылады. Сондай-ақ жиналысты шақыруға аудандық мәслихатының депутаттары, бұқаралық ақпарат құралдарының және қоғамдық бірлестіктердің өкілдері қатыса алады.</w:t>
      </w:r>
    </w:p>
    <w:bookmarkEnd w:id="33"/>
    <w:bookmarkStart w:name="z42" w:id="34"/>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p>
    <w:bookmarkStart w:name="z44" w:id="35"/>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әкіміне беріледі.";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46" w:id="36"/>
    <w:p>
      <w:pPr>
        <w:spacing w:after="0"/>
        <w:ind w:left="0"/>
        <w:jc w:val="both"/>
      </w:pPr>
      <w:r>
        <w:rPr>
          <w:rFonts w:ascii="Times New Roman"/>
          <w:b w:val="false"/>
          <w:i w:val="false"/>
          <w:color w:val="000000"/>
          <w:sz w:val="28"/>
        </w:rPr>
        <w:t>
      "13. Жиналыс қабылдаған шешімдерді ауыл, ауылдық округ әкімі қарайды және ауыл, ауылдық округ әкімінің аппараты бес жұмыс күнінен аспайтын мерзімде жиналыс мүшелеріне жеткізеді.</w:t>
      </w:r>
    </w:p>
    <w:bookmarkEnd w:id="36"/>
    <w:bookmarkStart w:name="z47" w:id="37"/>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7"/>
    <w:bookmarkStart w:name="z48" w:id="38"/>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жоғары тұрған әкім шешеді.</w:t>
      </w:r>
    </w:p>
    <w:bookmarkEnd w:id="38"/>
    <w:bookmarkStart w:name="z49" w:id="39"/>
    <w:p>
      <w:pPr>
        <w:spacing w:after="0"/>
        <w:ind w:left="0"/>
        <w:jc w:val="both"/>
      </w:pPr>
      <w:r>
        <w:rPr>
          <w:rFonts w:ascii="Times New Roman"/>
          <w:b w:val="false"/>
          <w:i w:val="false"/>
          <w:color w:val="000000"/>
          <w:sz w:val="28"/>
        </w:rPr>
        <w:t>
      Ауыл, ауылдық округ әкімі екі жұмыс күні ішінде жоғары тұрған әкімнің және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9"/>
    <w:bookmarkStart w:name="z50" w:id="40"/>
    <w:p>
      <w:pPr>
        <w:spacing w:after="0"/>
        <w:ind w:left="0"/>
        <w:jc w:val="both"/>
      </w:pPr>
      <w:r>
        <w:rPr>
          <w:rFonts w:ascii="Times New Roman"/>
          <w:b w:val="false"/>
          <w:i w:val="false"/>
          <w:color w:val="000000"/>
          <w:sz w:val="28"/>
        </w:rPr>
        <w:t xml:space="preserve">
      Жоғары тұрған әкім, аудандық мәслихатының таяудағы отырысында ауыл, ауылдық округ әкімі мен жергілікті қоғамдастық жиналысының арасындағы келіспеушілікті тудырған мәселелер алдын ала талқыланғаннан және шешілгеннен кейін,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бес жұмыс күн ішінде шешім қабылдайды.".</w:t>
      </w:r>
    </w:p>
    <w:bookmarkEnd w:id="40"/>
    <w:bookmarkStart w:name="z51" w:id="4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Жангелдин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