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14f1" w14:textId="9981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қаржы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Қамысты ауданы әкімдігінің 2022 жылғы 24 мамырдағы № 98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ауданы әкімдігінің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оның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әкімдігінің қаржы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"Қамысты ауданы әкімдігінің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"Қамысты ауданы әкімдігінің қаржы бөлімі" мемлекеттік мекемесі жергілікті бюджетті атқару, жергілікті бюджеттің атқарылуы бойынша бюджеттік есепке алу және есептілікті жүргізуді жүзеге асыратын, сондай-ақ аудандық коммуналдық меншікті басқару саласында функцияларды басшылықты жүзеге асыратын, Қамысты ауданы әкімдігі айқындайтын бюджеттік бағдарламалар және (немесе) тауарлар, жұмыстар, көрсетілетін қызметтер бойынша мемлекеттік сатып алуды бірыңғай ұйымдастырушы функциясын, сондай-ақ Қазақстан Республикасының қолданыстағы заңнамасы шеңберінде мемлекеттік сатып алуды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Қаржы бөлімінің ведомстволары жоқ.</w:t>
      </w:r>
    </w:p>
    <w:bookmarkEnd w:id="11"/>
    <w:bookmarkStart w:name="z21" w:id="12"/>
    <w:p>
      <w:pPr>
        <w:spacing w:after="0"/>
        <w:ind w:left="0"/>
        <w:jc w:val="both"/>
      </w:pPr>
      <w:r>
        <w:rPr>
          <w:rFonts w:ascii="Times New Roman"/>
          <w:b w:val="false"/>
          <w:i w:val="false"/>
          <w:color w:val="000000"/>
          <w:sz w:val="28"/>
        </w:rPr>
        <w:t xml:space="preserve">
      3. "Қамысты ауданы әкімдігінің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Қаржы бөлімі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Қаржы бөлімі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Қаржы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Қаржы бөлімі өз құзыретінің мәселелері бойынша заңнамада белгіленген тәртіппен қаржы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"Қамысты ауданы әкімдігінің қаржы бөлімі" мемлекеттік мекемесінің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110800, Қазақстан Республикасы, Қостанай облысы, Қамысты ауданы, Қамысты ауылы, Ержанова көшесі, 61 үй.</w:t>
      </w:r>
    </w:p>
    <w:bookmarkEnd w:id="18"/>
    <w:bookmarkStart w:name="z28" w:id="19"/>
    <w:p>
      <w:pPr>
        <w:spacing w:after="0"/>
        <w:ind w:left="0"/>
        <w:jc w:val="both"/>
      </w:pPr>
      <w:r>
        <w:rPr>
          <w:rFonts w:ascii="Times New Roman"/>
          <w:b w:val="false"/>
          <w:i w:val="false"/>
          <w:color w:val="000000"/>
          <w:sz w:val="28"/>
        </w:rPr>
        <w:t>
      10. Осы Ереже Қаржы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Қаржы бөлімінің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Қаржы бөлімі кәсіпкерлік субъектілерімен қаржы бөлімінің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қаржы бөлімі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қаржы саласында мемлекеттік саясатты іске асыру, жергілікті бюджеттің атқарылуы, аудандық коммуналдық меншікті басқару, оларды қорғау бойынша шараларды жүзеге асыру;</w:t>
      </w:r>
    </w:p>
    <w:bookmarkEnd w:id="25"/>
    <w:bookmarkStart w:name="z35" w:id="26"/>
    <w:p>
      <w:pPr>
        <w:spacing w:after="0"/>
        <w:ind w:left="0"/>
        <w:jc w:val="both"/>
      </w:pPr>
      <w:r>
        <w:rPr>
          <w:rFonts w:ascii="Times New Roman"/>
          <w:b w:val="false"/>
          <w:i w:val="false"/>
          <w:color w:val="000000"/>
          <w:sz w:val="28"/>
        </w:rPr>
        <w:t>
      2) мемлекеттік кепілденділген қызметтерді ұсыну бойынша және оларға жүктелген мемлекеттік функцияларды орындау жергілікті атқарушы органның қызметіне қол жеткізуге бағытталған бюджеттік саясатты іске асыру;</w:t>
      </w:r>
    </w:p>
    <w:bookmarkEnd w:id="26"/>
    <w:bookmarkStart w:name="z36" w:id="27"/>
    <w:p>
      <w:pPr>
        <w:spacing w:after="0"/>
        <w:ind w:left="0"/>
        <w:jc w:val="both"/>
      </w:pPr>
      <w:r>
        <w:rPr>
          <w:rFonts w:ascii="Times New Roman"/>
          <w:b w:val="false"/>
          <w:i w:val="false"/>
          <w:color w:val="000000"/>
          <w:sz w:val="28"/>
        </w:rPr>
        <w:t>
      3) жергілікті бюджеттің атқарылуы бойынша бюджеттік есептілікті жасау, бюджеттік есепке алуды жүргізу;</w:t>
      </w:r>
    </w:p>
    <w:bookmarkEnd w:id="27"/>
    <w:bookmarkStart w:name="z37" w:id="28"/>
    <w:p>
      <w:pPr>
        <w:spacing w:after="0"/>
        <w:ind w:left="0"/>
        <w:jc w:val="both"/>
      </w:pPr>
      <w:r>
        <w:rPr>
          <w:rFonts w:ascii="Times New Roman"/>
          <w:b w:val="false"/>
          <w:i w:val="false"/>
          <w:color w:val="000000"/>
          <w:sz w:val="28"/>
        </w:rPr>
        <w:t>
      4) мемлекеттік сатып алуды ұйымдастыру мен өткізуді, оның ішінде Қамысты ауданы әкімдігі айқындайтын бюджеттік бағдарламалар және (немесе) тауарлар, жұмыстар, көрсетілетін қызметтер бойынша сондай-ақ, Қазақстан Республикасының қолданыстағы заңнамасы шеңберінде мемлекеттік сатып алуды қамтамасыз ету;</w:t>
      </w:r>
    </w:p>
    <w:bookmarkEnd w:id="28"/>
    <w:bookmarkStart w:name="z38" w:id="29"/>
    <w:p>
      <w:pPr>
        <w:spacing w:after="0"/>
        <w:ind w:left="0"/>
        <w:jc w:val="both"/>
      </w:pPr>
      <w:r>
        <w:rPr>
          <w:rFonts w:ascii="Times New Roman"/>
          <w:b w:val="false"/>
          <w:i w:val="false"/>
          <w:color w:val="000000"/>
          <w:sz w:val="28"/>
        </w:rPr>
        <w:t>
      5) мемлекеттік сатып алу саласындағы мемлекеттік саясатты іске асыру;</w:t>
      </w:r>
    </w:p>
    <w:bookmarkEnd w:id="29"/>
    <w:bookmarkStart w:name="z39" w:id="30"/>
    <w:p>
      <w:pPr>
        <w:spacing w:after="0"/>
        <w:ind w:left="0"/>
        <w:jc w:val="both"/>
      </w:pPr>
      <w:r>
        <w:rPr>
          <w:rFonts w:ascii="Times New Roman"/>
          <w:b w:val="false"/>
          <w:i w:val="false"/>
          <w:color w:val="000000"/>
          <w:sz w:val="28"/>
        </w:rPr>
        <w:t>
      6) мемлекеттік сатып алу үшін пайдаланылатын ақшалардың ұтымды және тиімді жұмсалуын қамтамасыз ету;</w:t>
      </w:r>
    </w:p>
    <w:bookmarkEnd w:id="30"/>
    <w:bookmarkStart w:name="z40" w:id="31"/>
    <w:p>
      <w:pPr>
        <w:spacing w:after="0"/>
        <w:ind w:left="0"/>
        <w:jc w:val="both"/>
      </w:pPr>
      <w:r>
        <w:rPr>
          <w:rFonts w:ascii="Times New Roman"/>
          <w:b w:val="false"/>
          <w:i w:val="false"/>
          <w:color w:val="000000"/>
          <w:sz w:val="28"/>
        </w:rPr>
        <w:t>
      7) Қазақстан Республикасының заңнамасына сәйкес өзге де міндеттерді жүзеге асырады.</w:t>
      </w:r>
    </w:p>
    <w:bookmarkEnd w:id="31"/>
    <w:bookmarkStart w:name="z41" w:id="32"/>
    <w:p>
      <w:pPr>
        <w:spacing w:after="0"/>
        <w:ind w:left="0"/>
        <w:jc w:val="both"/>
      </w:pPr>
      <w:r>
        <w:rPr>
          <w:rFonts w:ascii="Times New Roman"/>
          <w:b w:val="false"/>
          <w:i w:val="false"/>
          <w:color w:val="000000"/>
          <w:sz w:val="28"/>
        </w:rPr>
        <w:t>
      14. Өкілеттіктері:</w:t>
      </w:r>
    </w:p>
    <w:bookmarkEnd w:id="32"/>
    <w:bookmarkStart w:name="z42" w:id="33"/>
    <w:p>
      <w:pPr>
        <w:spacing w:after="0"/>
        <w:ind w:left="0"/>
        <w:jc w:val="both"/>
      </w:pPr>
      <w:r>
        <w:rPr>
          <w:rFonts w:ascii="Times New Roman"/>
          <w:b w:val="false"/>
          <w:i w:val="false"/>
          <w:color w:val="000000"/>
          <w:sz w:val="28"/>
        </w:rPr>
        <w:t>
      1) құқықтары:</w:t>
      </w:r>
    </w:p>
    <w:bookmarkEnd w:id="33"/>
    <w:bookmarkStart w:name="z43" w:id="34"/>
    <w:p>
      <w:pPr>
        <w:spacing w:after="0"/>
        <w:ind w:left="0"/>
        <w:jc w:val="both"/>
      </w:pPr>
      <w:r>
        <w:rPr>
          <w:rFonts w:ascii="Times New Roman"/>
          <w:b w:val="false"/>
          <w:i w:val="false"/>
          <w:color w:val="000000"/>
          <w:sz w:val="28"/>
        </w:rPr>
        <w:t>
      - мемлекеттік органдардан, лауазымды тұлғалардан және барлық меншік нысанындағы шаруашылық жүргізуші субъектілерден қажетті ақпаратты, құжаттарды және басқа да материалдарды сұратуға және алуға;</w:t>
      </w:r>
    </w:p>
    <w:bookmarkEnd w:id="34"/>
    <w:bookmarkStart w:name="z44" w:id="35"/>
    <w:p>
      <w:pPr>
        <w:spacing w:after="0"/>
        <w:ind w:left="0"/>
        <w:jc w:val="both"/>
      </w:pPr>
      <w:r>
        <w:rPr>
          <w:rFonts w:ascii="Times New Roman"/>
          <w:b w:val="false"/>
          <w:i w:val="false"/>
          <w:color w:val="000000"/>
          <w:sz w:val="28"/>
        </w:rPr>
        <w:t>
      - Қазақстан Республикасының заңнамасына сәйкес өзге де құқықтарды жүзеге асырады.</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 өз құзыретіне кіретін, мемлекеттік сатып алу саласы, аудандық бюджетті атқару және аудандық коммуналдық мүлікті басқару мәселелер бойынша жұмысты үйлестіру;</w:t>
      </w:r>
    </w:p>
    <w:bookmarkEnd w:id="37"/>
    <w:bookmarkStart w:name="z47" w:id="38"/>
    <w:p>
      <w:pPr>
        <w:spacing w:after="0"/>
        <w:ind w:left="0"/>
        <w:jc w:val="both"/>
      </w:pPr>
      <w:r>
        <w:rPr>
          <w:rFonts w:ascii="Times New Roman"/>
          <w:b w:val="false"/>
          <w:i w:val="false"/>
          <w:color w:val="000000"/>
          <w:sz w:val="28"/>
        </w:rPr>
        <w:t>
      - мемлекеттік органдармен және басқа да ұйымдармен өзара әрекет етеді.</w:t>
      </w:r>
    </w:p>
    <w:bookmarkEnd w:id="38"/>
    <w:bookmarkStart w:name="z48" w:id="39"/>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асырады.</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аудандық бюджеттің атқарылуын ұйымдастырады, бюджет ақшасын басқаруды жүзеге асырады;</w:t>
      </w:r>
    </w:p>
    <w:bookmarkEnd w:id="41"/>
    <w:bookmarkStart w:name="z51" w:id="42"/>
    <w:p>
      <w:pPr>
        <w:spacing w:after="0"/>
        <w:ind w:left="0"/>
        <w:jc w:val="both"/>
      </w:pPr>
      <w:r>
        <w:rPr>
          <w:rFonts w:ascii="Times New Roman"/>
          <w:b w:val="false"/>
          <w:i w:val="false"/>
          <w:color w:val="000000"/>
          <w:sz w:val="28"/>
        </w:rPr>
        <w:t>
      2) аудандық бюджеттің атқарылуы жөніндегі ұсыныстарды әзірлейді, аудандық бюджетті нақтылау, түзету бойынша ұсыныстар енгізеді;</w:t>
      </w:r>
    </w:p>
    <w:bookmarkEnd w:id="42"/>
    <w:bookmarkStart w:name="z52" w:id="43"/>
    <w:p>
      <w:pPr>
        <w:spacing w:after="0"/>
        <w:ind w:left="0"/>
        <w:jc w:val="both"/>
      </w:pPr>
      <w:r>
        <w:rPr>
          <w:rFonts w:ascii="Times New Roman"/>
          <w:b w:val="false"/>
          <w:i w:val="false"/>
          <w:color w:val="000000"/>
          <w:sz w:val="28"/>
        </w:rPr>
        <w:t>
      3) міндеттемелер бойынша қаржыландырудың жиынтық жоспарын, жергілікті бюджеттер бойынша түсімдердің және төлемдер бойынша қаржыландырудың жиынтық жоспарын жасау, бекіту және жүргізу;</w:t>
      </w:r>
    </w:p>
    <w:bookmarkEnd w:id="43"/>
    <w:bookmarkStart w:name="z53" w:id="44"/>
    <w:p>
      <w:pPr>
        <w:spacing w:after="0"/>
        <w:ind w:left="0"/>
        <w:jc w:val="both"/>
      </w:pPr>
      <w:r>
        <w:rPr>
          <w:rFonts w:ascii="Times New Roman"/>
          <w:b w:val="false"/>
          <w:i w:val="false"/>
          <w:color w:val="000000"/>
          <w:sz w:val="28"/>
        </w:rPr>
        <w:t>
      4) аудан бюджетінің атқарылуы туралы, жергілікті бюджеттің кредиторлық және дебиторлық берешектері туралы есептерді жасайды;</w:t>
      </w:r>
    </w:p>
    <w:bookmarkEnd w:id="44"/>
    <w:bookmarkStart w:name="z54" w:id="45"/>
    <w:p>
      <w:pPr>
        <w:spacing w:after="0"/>
        <w:ind w:left="0"/>
        <w:jc w:val="both"/>
      </w:pPr>
      <w:r>
        <w:rPr>
          <w:rFonts w:ascii="Times New Roman"/>
          <w:b w:val="false"/>
          <w:i w:val="false"/>
          <w:color w:val="000000"/>
          <w:sz w:val="28"/>
        </w:rPr>
        <w:t>
      5) бюджет шығыстарының атқарылуының бюджеттік мониторингін жүзеге асырады, аудан бюджетінің шығыс бөлігін орындау туралы талдамалы есепті жасайды, бюджеттік есепке алуды жүргізу және қаржылық есептілікті жүзеге асырады;</w:t>
      </w:r>
    </w:p>
    <w:bookmarkEnd w:id="45"/>
    <w:bookmarkStart w:name="z55" w:id="46"/>
    <w:p>
      <w:pPr>
        <w:spacing w:after="0"/>
        <w:ind w:left="0"/>
        <w:jc w:val="both"/>
      </w:pPr>
      <w:r>
        <w:rPr>
          <w:rFonts w:ascii="Times New Roman"/>
          <w:b w:val="false"/>
          <w:i w:val="false"/>
          <w:color w:val="000000"/>
          <w:sz w:val="28"/>
        </w:rPr>
        <w:t>
      6) аудандық коммуналдық мүлікті басқарады, он қорғау жөніндегі шараларды жүзеге асырады, аудандық коммуналдық мүліктің есебін ұйымдастырады, пайдаланылуына және сақталуына бақылауды қамтамасыз етеді;</w:t>
      </w:r>
    </w:p>
    <w:bookmarkEnd w:id="46"/>
    <w:bookmarkStart w:name="z56" w:id="47"/>
    <w:p>
      <w:pPr>
        <w:spacing w:after="0"/>
        <w:ind w:left="0"/>
        <w:jc w:val="both"/>
      </w:pPr>
      <w:r>
        <w:rPr>
          <w:rFonts w:ascii="Times New Roman"/>
          <w:b w:val="false"/>
          <w:i w:val="false"/>
          <w:color w:val="000000"/>
          <w:sz w:val="28"/>
        </w:rPr>
        <w:t>
      7) аудандық коммуналдық мүлікті жекешелендіруді жүзеге асырады, жекешелендіру объектісін бағалауды қамтамасыз етеді, жекешелендіру объектісінің сатып алу-сату шарттарын әзірлеу және жасасуды және сатып алу- сату шарттары талаптарының сақталуын бақылауды жүзеге асырады;</w:t>
      </w:r>
    </w:p>
    <w:bookmarkEnd w:id="47"/>
    <w:bookmarkStart w:name="z57" w:id="48"/>
    <w:p>
      <w:pPr>
        <w:spacing w:after="0"/>
        <w:ind w:left="0"/>
        <w:jc w:val="both"/>
      </w:pPr>
      <w:r>
        <w:rPr>
          <w:rFonts w:ascii="Times New Roman"/>
          <w:b w:val="false"/>
          <w:i w:val="false"/>
          <w:color w:val="000000"/>
          <w:sz w:val="28"/>
        </w:rPr>
        <w:t>
      8)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bookmarkEnd w:id="48"/>
    <w:bookmarkStart w:name="z58" w:id="49"/>
    <w:p>
      <w:pPr>
        <w:spacing w:after="0"/>
        <w:ind w:left="0"/>
        <w:jc w:val="both"/>
      </w:pPr>
      <w:r>
        <w:rPr>
          <w:rFonts w:ascii="Times New Roman"/>
          <w:b w:val="false"/>
          <w:i w:val="false"/>
          <w:color w:val="000000"/>
          <w:sz w:val="28"/>
        </w:rPr>
        <w:t>
      9)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bookmarkEnd w:id="49"/>
    <w:bookmarkStart w:name="z59" w:id="50"/>
    <w:p>
      <w:pPr>
        <w:spacing w:after="0"/>
        <w:ind w:left="0"/>
        <w:jc w:val="both"/>
      </w:pPr>
      <w:r>
        <w:rPr>
          <w:rFonts w:ascii="Times New Roman"/>
          <w:b w:val="false"/>
          <w:i w:val="false"/>
          <w:color w:val="000000"/>
          <w:sz w:val="28"/>
        </w:rPr>
        <w:t>
      10) мемлекеттік сатып алуды бірыңғай Қамысты ауданы әкімдігі айқындайтын бюджеттік бағдарламалар және (немесе) тауарлар, жұмыстар, көрсетілетін қызметтер бойынша тауарларды, жұмыстарды, көрсетілетін қызметтерді мемлекеттік сатып алуды ұйымдастыруды және өткізуді сондай-ақ, Қазақстан Республикасының қолданыстағы заңнамасы шеңберінде мемлекеттік сатып алуды жүзеге асырады;</w:t>
      </w:r>
    </w:p>
    <w:bookmarkEnd w:id="50"/>
    <w:bookmarkStart w:name="z60" w:id="51"/>
    <w:p>
      <w:pPr>
        <w:spacing w:after="0"/>
        <w:ind w:left="0"/>
        <w:jc w:val="both"/>
      </w:pPr>
      <w:r>
        <w:rPr>
          <w:rFonts w:ascii="Times New Roman"/>
          <w:b w:val="false"/>
          <w:i w:val="false"/>
          <w:color w:val="000000"/>
          <w:sz w:val="28"/>
        </w:rPr>
        <w:t>
      11) тапсырыс берушінің мемлекеттік сатып алуды жүзеге асыру қағидаларында белгіленген құжаттарды қамтитын мемлекеттік сатып алуды ұйымдастыруға және өткізуге ұсынған тапсырмасын қарайды;</w:t>
      </w:r>
    </w:p>
    <w:bookmarkEnd w:id="51"/>
    <w:bookmarkStart w:name="z61" w:id="52"/>
    <w:p>
      <w:pPr>
        <w:spacing w:after="0"/>
        <w:ind w:left="0"/>
        <w:jc w:val="both"/>
      </w:pPr>
      <w:r>
        <w:rPr>
          <w:rFonts w:ascii="Times New Roman"/>
          <w:b w:val="false"/>
          <w:i w:val="false"/>
          <w:color w:val="000000"/>
          <w:sz w:val="28"/>
        </w:rPr>
        <w:t>
      12) өз құзыреті шегінде жеке және заңды тұлғалардың өтініштерін қарайды;</w:t>
      </w:r>
    </w:p>
    <w:bookmarkEnd w:id="52"/>
    <w:bookmarkStart w:name="z62" w:id="53"/>
    <w:p>
      <w:pPr>
        <w:spacing w:after="0"/>
        <w:ind w:left="0"/>
        <w:jc w:val="both"/>
      </w:pPr>
      <w:r>
        <w:rPr>
          <w:rFonts w:ascii="Times New Roman"/>
          <w:b w:val="false"/>
          <w:i w:val="false"/>
          <w:color w:val="000000"/>
          <w:sz w:val="28"/>
        </w:rPr>
        <w:t>
      13) Қазақстан Республикасының заңнамасына сәйкес өзге де функцияларды жүзеге асырады.</w:t>
      </w:r>
    </w:p>
    <w:bookmarkEnd w:id="53"/>
    <w:bookmarkStart w:name="z63" w:id="54"/>
    <w:p>
      <w:pPr>
        <w:spacing w:after="0"/>
        <w:ind w:left="0"/>
        <w:jc w:val="left"/>
      </w:pPr>
      <w:r>
        <w:rPr>
          <w:rFonts w:ascii="Times New Roman"/>
          <w:b/>
          <w:i w:val="false"/>
          <w:color w:val="000000"/>
        </w:rPr>
        <w:t xml:space="preserve"> 3 тарау. Мемлекеттік органның, басшысының мәртебесі, өкілеттіктері</w:t>
      </w:r>
    </w:p>
    <w:bookmarkEnd w:id="54"/>
    <w:bookmarkStart w:name="z64" w:id="55"/>
    <w:p>
      <w:pPr>
        <w:spacing w:after="0"/>
        <w:ind w:left="0"/>
        <w:jc w:val="both"/>
      </w:pPr>
      <w:r>
        <w:rPr>
          <w:rFonts w:ascii="Times New Roman"/>
          <w:b w:val="false"/>
          <w:i w:val="false"/>
          <w:color w:val="000000"/>
          <w:sz w:val="28"/>
        </w:rPr>
        <w:t>
      16. Қаржы бөлімін басқаруды басшы жүзеге асырады, ол қаржы бөліміне жүктелген міндеттердің орындалуына және оның өз өкілеттіктерін жүзеге асыруына дербес жауапты болады.</w:t>
      </w:r>
    </w:p>
    <w:bookmarkEnd w:id="55"/>
    <w:bookmarkStart w:name="z65" w:id="56"/>
    <w:p>
      <w:pPr>
        <w:spacing w:after="0"/>
        <w:ind w:left="0"/>
        <w:jc w:val="both"/>
      </w:pPr>
      <w:r>
        <w:rPr>
          <w:rFonts w:ascii="Times New Roman"/>
          <w:b w:val="false"/>
          <w:i w:val="false"/>
          <w:color w:val="000000"/>
          <w:sz w:val="28"/>
        </w:rPr>
        <w:t>
      17. Қаржы бөлімінің басшысы Қазақстан Республикасының заңнамасына сәйкес лауазымға тағайындалады және лауазымнан босатылады.</w:t>
      </w:r>
    </w:p>
    <w:bookmarkEnd w:id="56"/>
    <w:bookmarkStart w:name="z66" w:id="57"/>
    <w:p>
      <w:pPr>
        <w:spacing w:after="0"/>
        <w:ind w:left="0"/>
        <w:jc w:val="both"/>
      </w:pPr>
      <w:r>
        <w:rPr>
          <w:rFonts w:ascii="Times New Roman"/>
          <w:b w:val="false"/>
          <w:i w:val="false"/>
          <w:color w:val="000000"/>
          <w:sz w:val="28"/>
        </w:rPr>
        <w:t>
      18. Қаржы бөлімінің басшысының өкілеттіктері:</w:t>
      </w:r>
    </w:p>
    <w:bookmarkEnd w:id="57"/>
    <w:bookmarkStart w:name="z67" w:id="58"/>
    <w:p>
      <w:pPr>
        <w:spacing w:after="0"/>
        <w:ind w:left="0"/>
        <w:jc w:val="both"/>
      </w:pPr>
      <w:r>
        <w:rPr>
          <w:rFonts w:ascii="Times New Roman"/>
          <w:b w:val="false"/>
          <w:i w:val="false"/>
          <w:color w:val="000000"/>
          <w:sz w:val="28"/>
        </w:rPr>
        <w:t>
      1) "Қамысты ауданы әкімдігінің қаржы бөлімі" мемлекеттік мекемесінің атынан әрекет етеді;</w:t>
      </w:r>
    </w:p>
    <w:bookmarkEnd w:id="58"/>
    <w:bookmarkStart w:name="z68" w:id="59"/>
    <w:p>
      <w:pPr>
        <w:spacing w:after="0"/>
        <w:ind w:left="0"/>
        <w:jc w:val="both"/>
      </w:pPr>
      <w:r>
        <w:rPr>
          <w:rFonts w:ascii="Times New Roman"/>
          <w:b w:val="false"/>
          <w:i w:val="false"/>
          <w:color w:val="000000"/>
          <w:sz w:val="28"/>
        </w:rPr>
        <w:t>
      2) барлық ұйымдарда "Қамысты ауданы әкімдігінің қаржы бөлімі" мемлекеттік мекемесінің мүддесін ұсынады;</w:t>
      </w:r>
    </w:p>
    <w:bookmarkEnd w:id="59"/>
    <w:bookmarkStart w:name="z69" w:id="60"/>
    <w:p>
      <w:pPr>
        <w:spacing w:after="0"/>
        <w:ind w:left="0"/>
        <w:jc w:val="both"/>
      </w:pPr>
      <w:r>
        <w:rPr>
          <w:rFonts w:ascii="Times New Roman"/>
          <w:b w:val="false"/>
          <w:i w:val="false"/>
          <w:color w:val="000000"/>
          <w:sz w:val="28"/>
        </w:rPr>
        <w:t>
      3) "Қамысты ауданы әкімдігінің қаржы бөлімі"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bookmarkEnd w:id="60"/>
    <w:bookmarkStart w:name="z70" w:id="61"/>
    <w:p>
      <w:pPr>
        <w:spacing w:after="0"/>
        <w:ind w:left="0"/>
        <w:jc w:val="both"/>
      </w:pPr>
      <w:r>
        <w:rPr>
          <w:rFonts w:ascii="Times New Roman"/>
          <w:b w:val="false"/>
          <w:i w:val="false"/>
          <w:color w:val="000000"/>
          <w:sz w:val="28"/>
        </w:rPr>
        <w:t>
      4) заңнамада белгіленген жағдайларда және шектерде мүлікті басқарады;</w:t>
      </w:r>
    </w:p>
    <w:bookmarkEnd w:id="61"/>
    <w:bookmarkStart w:name="z71" w:id="62"/>
    <w:p>
      <w:pPr>
        <w:spacing w:after="0"/>
        <w:ind w:left="0"/>
        <w:jc w:val="both"/>
      </w:pPr>
      <w:r>
        <w:rPr>
          <w:rFonts w:ascii="Times New Roman"/>
          <w:b w:val="false"/>
          <w:i w:val="false"/>
          <w:color w:val="000000"/>
          <w:sz w:val="28"/>
        </w:rPr>
        <w:t>
      5) шарттар жасасады;</w:t>
      </w:r>
    </w:p>
    <w:bookmarkEnd w:id="62"/>
    <w:bookmarkStart w:name="z72" w:id="63"/>
    <w:p>
      <w:pPr>
        <w:spacing w:after="0"/>
        <w:ind w:left="0"/>
        <w:jc w:val="both"/>
      </w:pPr>
      <w:r>
        <w:rPr>
          <w:rFonts w:ascii="Times New Roman"/>
          <w:b w:val="false"/>
          <w:i w:val="false"/>
          <w:color w:val="000000"/>
          <w:sz w:val="28"/>
        </w:rPr>
        <w:t>
      6) сенімхаттар береді;</w:t>
      </w:r>
    </w:p>
    <w:bookmarkEnd w:id="63"/>
    <w:bookmarkStart w:name="z73" w:id="64"/>
    <w:p>
      <w:pPr>
        <w:spacing w:after="0"/>
        <w:ind w:left="0"/>
        <w:jc w:val="both"/>
      </w:pPr>
      <w:r>
        <w:rPr>
          <w:rFonts w:ascii="Times New Roman"/>
          <w:b w:val="false"/>
          <w:i w:val="false"/>
          <w:color w:val="000000"/>
          <w:sz w:val="28"/>
        </w:rPr>
        <w:t>
      7) қаржылық құжаттарға бірінші қол қою құқығына ие;</w:t>
      </w:r>
    </w:p>
    <w:bookmarkEnd w:id="64"/>
    <w:bookmarkStart w:name="z74" w:id="65"/>
    <w:p>
      <w:pPr>
        <w:spacing w:after="0"/>
        <w:ind w:left="0"/>
        <w:jc w:val="both"/>
      </w:pPr>
      <w:r>
        <w:rPr>
          <w:rFonts w:ascii="Times New Roman"/>
          <w:b w:val="false"/>
          <w:i w:val="false"/>
          <w:color w:val="000000"/>
          <w:sz w:val="28"/>
        </w:rPr>
        <w:t>
      8) барлық қызметкерлерге орындауға міндетті бұйрықтар шығарады және нұсқаулар береді;</w:t>
      </w:r>
    </w:p>
    <w:bookmarkEnd w:id="65"/>
    <w:bookmarkStart w:name="z75" w:id="66"/>
    <w:p>
      <w:pPr>
        <w:spacing w:after="0"/>
        <w:ind w:left="0"/>
        <w:jc w:val="both"/>
      </w:pPr>
      <w:r>
        <w:rPr>
          <w:rFonts w:ascii="Times New Roman"/>
          <w:b w:val="false"/>
          <w:i w:val="false"/>
          <w:color w:val="000000"/>
          <w:sz w:val="28"/>
        </w:rPr>
        <w:t>
      9) заңнамада белгіленген тәртіппен "Қамысты ауданы әкімдігінің қаржы бөлімі" мемлекеттік мекемесінің қызметкерлеріне тәртіптік жаза салады және наградтау шараларын қолданады;</w:t>
      </w:r>
    </w:p>
    <w:bookmarkEnd w:id="66"/>
    <w:bookmarkStart w:name="z76" w:id="67"/>
    <w:p>
      <w:pPr>
        <w:spacing w:after="0"/>
        <w:ind w:left="0"/>
        <w:jc w:val="both"/>
      </w:pPr>
      <w:r>
        <w:rPr>
          <w:rFonts w:ascii="Times New Roman"/>
          <w:b w:val="false"/>
          <w:i w:val="false"/>
          <w:color w:val="000000"/>
          <w:sz w:val="28"/>
        </w:rPr>
        <w:t>
      10) Қазақстан Республикасының заңнамасына сәйкес оның құзыретіне жатқызылған мәселелер бойынша өзге де өкілеттіктерді жүзеге асырады.</w:t>
      </w:r>
    </w:p>
    <w:bookmarkEnd w:id="67"/>
    <w:bookmarkStart w:name="z77" w:id="68"/>
    <w:p>
      <w:pPr>
        <w:spacing w:after="0"/>
        <w:ind w:left="0"/>
        <w:jc w:val="both"/>
      </w:pPr>
      <w:r>
        <w:rPr>
          <w:rFonts w:ascii="Times New Roman"/>
          <w:b w:val="false"/>
          <w:i w:val="false"/>
          <w:color w:val="000000"/>
          <w:sz w:val="28"/>
        </w:rPr>
        <w:t>
      Қаржы бөлімінің басшысы болмаған кезеңде оның өкілеттіктерін қолданыстағы заңнамаға сәйкес оны алмастыратын тұлға жүзеге асырады.</w:t>
      </w:r>
    </w:p>
    <w:bookmarkEnd w:id="68"/>
    <w:bookmarkStart w:name="z78" w:id="69"/>
    <w:p>
      <w:pPr>
        <w:spacing w:after="0"/>
        <w:ind w:left="0"/>
        <w:jc w:val="left"/>
      </w:pPr>
      <w:r>
        <w:rPr>
          <w:rFonts w:ascii="Times New Roman"/>
          <w:b/>
          <w:i w:val="false"/>
          <w:color w:val="000000"/>
        </w:rPr>
        <w:t xml:space="preserve"> 4 тарау. Мемлекеттік органның мүлкі</w:t>
      </w:r>
    </w:p>
    <w:bookmarkEnd w:id="69"/>
    <w:bookmarkStart w:name="z79" w:id="70"/>
    <w:p>
      <w:pPr>
        <w:spacing w:after="0"/>
        <w:ind w:left="0"/>
        <w:jc w:val="both"/>
      </w:pPr>
      <w:r>
        <w:rPr>
          <w:rFonts w:ascii="Times New Roman"/>
          <w:b w:val="false"/>
          <w:i w:val="false"/>
          <w:color w:val="000000"/>
          <w:sz w:val="28"/>
        </w:rPr>
        <w:t>
      19. Қаржы бөлімінің заңнамада көзделген жағдайларда жедел басқару құқығында оқшауланған мүлкі болуы мүмкін.</w:t>
      </w:r>
    </w:p>
    <w:bookmarkEnd w:id="70"/>
    <w:bookmarkStart w:name="z80" w:id="71"/>
    <w:p>
      <w:pPr>
        <w:spacing w:after="0"/>
        <w:ind w:left="0"/>
        <w:jc w:val="both"/>
      </w:pPr>
      <w:r>
        <w:rPr>
          <w:rFonts w:ascii="Times New Roman"/>
          <w:b w:val="false"/>
          <w:i w:val="false"/>
          <w:color w:val="000000"/>
          <w:sz w:val="28"/>
        </w:rPr>
        <w:t>
      Қаржы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
    <w:bookmarkStart w:name="z81" w:id="72"/>
    <w:p>
      <w:pPr>
        <w:spacing w:after="0"/>
        <w:ind w:left="0"/>
        <w:jc w:val="both"/>
      </w:pPr>
      <w:r>
        <w:rPr>
          <w:rFonts w:ascii="Times New Roman"/>
          <w:b w:val="false"/>
          <w:i w:val="false"/>
          <w:color w:val="000000"/>
          <w:sz w:val="28"/>
        </w:rPr>
        <w:t>
      20. Қаржы бөліміне бекітілген мүлік коммуналдық меншікке жатады.</w:t>
      </w:r>
    </w:p>
    <w:bookmarkEnd w:id="72"/>
    <w:bookmarkStart w:name="z82" w:id="73"/>
    <w:p>
      <w:pPr>
        <w:spacing w:after="0"/>
        <w:ind w:left="0"/>
        <w:jc w:val="both"/>
      </w:pPr>
      <w:r>
        <w:rPr>
          <w:rFonts w:ascii="Times New Roman"/>
          <w:b w:val="false"/>
          <w:i w:val="false"/>
          <w:color w:val="000000"/>
          <w:sz w:val="28"/>
        </w:rPr>
        <w:t>
      21. Егер заңнамада өзгеше көзделмесе, Қаржы бөлімінің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3"/>
    <w:bookmarkStart w:name="z83" w:id="74"/>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4"/>
    <w:bookmarkStart w:name="z84" w:id="75"/>
    <w:p>
      <w:pPr>
        <w:spacing w:after="0"/>
        <w:ind w:left="0"/>
        <w:jc w:val="both"/>
      </w:pPr>
      <w:r>
        <w:rPr>
          <w:rFonts w:ascii="Times New Roman"/>
          <w:b w:val="false"/>
          <w:i w:val="false"/>
          <w:color w:val="000000"/>
          <w:sz w:val="28"/>
        </w:rPr>
        <w:t>
      22. "Қамысты ауданы әкімдігінің қаржы бөлімі" мемлекеттік мекемесінің қайта ұйымдастыру және тарату Қазақстан Республикасының заңнамасына сәйкес жүзеге асырылады.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