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0875" w14:textId="e3a0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Қамысты ауданы әкімдігінің 2022 жылғы 9 маусымдағы № 115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"Қамысты ауданы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Қамысты ауданы әкімдігінің 2012 жылғы 19 желтоқсандағы № 411 "Қамысты ауданы әкімдігінің жұмыспен қамту және әлеуметтік бағдарламалар бөлімі" мемлекеттік мекемесі туралы Ережені бекіту туралы" қаулысы жойылсын.</w:t>
      </w:r>
    </w:p>
    <w:bookmarkEnd w:id="2"/>
    <w:bookmarkStart w:name="z7" w:id="3"/>
    <w:p>
      <w:pPr>
        <w:spacing w:after="0"/>
        <w:ind w:left="0"/>
        <w:jc w:val="both"/>
      </w:pPr>
      <w:r>
        <w:rPr>
          <w:rFonts w:ascii="Times New Roman"/>
          <w:b w:val="false"/>
          <w:i w:val="false"/>
          <w:color w:val="000000"/>
          <w:sz w:val="28"/>
        </w:rPr>
        <w:t>
      3. "Қамысты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w:t>
      </w:r>
    </w:p>
    <w:bookmarkEnd w:id="4"/>
    <w:bookmarkStart w:name="z9" w:id="5"/>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5"/>
    <w:bookmarkStart w:name="z10" w:id="6"/>
    <w:p>
      <w:pPr>
        <w:spacing w:after="0"/>
        <w:ind w:left="0"/>
        <w:jc w:val="both"/>
      </w:pPr>
      <w:r>
        <w:rPr>
          <w:rFonts w:ascii="Times New Roman"/>
          <w:b w:val="false"/>
          <w:i w:val="false"/>
          <w:color w:val="000000"/>
          <w:sz w:val="28"/>
        </w:rPr>
        <w:t>
      3) ресми жарияланғаннан кейін осы қаулыны Қамысты ауданы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Қамысты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09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Ереже "Қамысты ауданы әкімдігінің жұмыспен қамту және әлеуметтік бағдарламалар бөлімі" мемлекеттік мекемесі туралы</w:t>
      </w:r>
    </w:p>
    <w:bookmarkEnd w:id="9"/>
    <w:bookmarkStart w:name="z19" w:id="10"/>
    <w:p>
      <w:pPr>
        <w:spacing w:after="0"/>
        <w:ind w:left="0"/>
        <w:jc w:val="left"/>
      </w:pPr>
      <w:r>
        <w:rPr>
          <w:rFonts w:ascii="Times New Roman"/>
          <w:b/>
          <w:i w:val="false"/>
          <w:color w:val="000000"/>
        </w:rPr>
        <w:t xml:space="preserve"> 1 тарау. Жалпы ережелер</w:t>
      </w:r>
    </w:p>
    <w:bookmarkEnd w:id="10"/>
    <w:bookmarkStart w:name="z20" w:id="11"/>
    <w:p>
      <w:pPr>
        <w:spacing w:after="0"/>
        <w:ind w:left="0"/>
        <w:jc w:val="both"/>
      </w:pPr>
      <w:r>
        <w:rPr>
          <w:rFonts w:ascii="Times New Roman"/>
          <w:b w:val="false"/>
          <w:i w:val="false"/>
          <w:color w:val="000000"/>
          <w:sz w:val="28"/>
        </w:rPr>
        <w:t>
      1. "Қамысты ауданы әкімдігінің жұмыспен қамту және әлеуметтік бағдарламалар бөлімі" мемлекеттік мекемесі (бұдан әрі - бөлім) халықты жұмыспен қамту және Қамысты ауданының әлеуметтік қорғау саласындағы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Бөлімнің ведомстволары бар: "Қамысты ауданы әкімдігінің халықты жұмыспен қамту орталығы" коммуналдық мемлекеттік мекемесі.</w:t>
      </w:r>
    </w:p>
    <w:bookmarkEnd w:id="12"/>
    <w:bookmarkStart w:name="z22" w:id="13"/>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заңнамасына сәйкес қазынашылық органдарында шоттары болады.</w:t>
      </w:r>
    </w:p>
    <w:bookmarkEnd w:id="14"/>
    <w:bookmarkStart w:name="z24" w:id="15"/>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5"/>
    <w:bookmarkStart w:name="z25" w:id="16"/>
    <w:p>
      <w:pPr>
        <w:spacing w:after="0"/>
        <w:ind w:left="0"/>
        <w:jc w:val="both"/>
      </w:pPr>
      <w:r>
        <w:rPr>
          <w:rFonts w:ascii="Times New Roman"/>
          <w:b w:val="false"/>
          <w:i w:val="false"/>
          <w:color w:val="000000"/>
          <w:sz w:val="28"/>
        </w:rPr>
        <w:t>
      6.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6"/>
    <w:bookmarkStart w:name="z26" w:id="17"/>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қолданыстағы заңнамасына сәйкес бекітіледі.</w:t>
      </w:r>
    </w:p>
    <w:bookmarkEnd w:id="18"/>
    <w:bookmarkStart w:name="z28" w:id="19"/>
    <w:p>
      <w:pPr>
        <w:spacing w:after="0"/>
        <w:ind w:left="0"/>
        <w:jc w:val="both"/>
      </w:pPr>
      <w:r>
        <w:rPr>
          <w:rFonts w:ascii="Times New Roman"/>
          <w:b w:val="false"/>
          <w:i w:val="false"/>
          <w:color w:val="000000"/>
          <w:sz w:val="28"/>
        </w:rPr>
        <w:t>
      9. Заң бөлімінің орналасқан жері: 110800, Қазақстан Республикасы, Қостанай облысы, Қамысты ауданы, Қамысты ауылы, Ленин көшесі, 22 үй.</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 қаражатынан жүзеге асырылады.</w:t>
      </w:r>
    </w:p>
    <w:bookmarkEnd w:id="21"/>
    <w:bookmarkStart w:name="z31" w:id="22"/>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2"/>
    <w:bookmarkStart w:name="z32" w:id="23"/>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4"/>
    <w:bookmarkStart w:name="z34" w:id="25"/>
    <w:p>
      <w:pPr>
        <w:spacing w:after="0"/>
        <w:ind w:left="0"/>
        <w:jc w:val="both"/>
      </w:pPr>
      <w:r>
        <w:rPr>
          <w:rFonts w:ascii="Times New Roman"/>
          <w:b w:val="false"/>
          <w:i w:val="false"/>
          <w:color w:val="000000"/>
          <w:sz w:val="28"/>
        </w:rPr>
        <w:t>
      13. Міндеттері:</w:t>
      </w:r>
    </w:p>
    <w:bookmarkEnd w:id="25"/>
    <w:bookmarkStart w:name="z35" w:id="26"/>
    <w:p>
      <w:pPr>
        <w:spacing w:after="0"/>
        <w:ind w:left="0"/>
        <w:jc w:val="both"/>
      </w:pPr>
      <w:r>
        <w:rPr>
          <w:rFonts w:ascii="Times New Roman"/>
          <w:b w:val="false"/>
          <w:i w:val="false"/>
          <w:color w:val="000000"/>
          <w:sz w:val="28"/>
        </w:rPr>
        <w:t>
      1) Қазақстан Республикасының қолданыстағы заңнамасына сәйкес халықтың әлеуметтік жағынан осал топтарына әлеуметтік көмек көрсетуді үйлестіру және ұйымдастыру;</w:t>
      </w:r>
    </w:p>
    <w:bookmarkEnd w:id="26"/>
    <w:bookmarkStart w:name="z36" w:id="27"/>
    <w:p>
      <w:pPr>
        <w:spacing w:after="0"/>
        <w:ind w:left="0"/>
        <w:jc w:val="both"/>
      </w:pPr>
      <w:r>
        <w:rPr>
          <w:rFonts w:ascii="Times New Roman"/>
          <w:b w:val="false"/>
          <w:i w:val="false"/>
          <w:color w:val="000000"/>
          <w:sz w:val="28"/>
        </w:rPr>
        <w:t>
      2) халықты жұмыспен қамтуға жәрдемдесу және әлеуметтік қорғау мемлекеттік бағдарламаларын іске асыру;</w:t>
      </w:r>
    </w:p>
    <w:bookmarkEnd w:id="27"/>
    <w:bookmarkStart w:name="z37" w:id="28"/>
    <w:p>
      <w:pPr>
        <w:spacing w:after="0"/>
        <w:ind w:left="0"/>
        <w:jc w:val="both"/>
      </w:pPr>
      <w:r>
        <w:rPr>
          <w:rFonts w:ascii="Times New Roman"/>
          <w:b w:val="false"/>
          <w:i w:val="false"/>
          <w:color w:val="000000"/>
          <w:sz w:val="28"/>
        </w:rPr>
        <w:t>
      3) азаматтардың құқықтары мен мүдделерін қорғау, халықты жұмыспен қамту және әлеуметтік қорғау мәселелері жөніндегі қолданыстағы заңнамада көзделген мемлекеттік кепілдіктер;</w:t>
      </w:r>
    </w:p>
    <w:bookmarkEnd w:id="28"/>
    <w:bookmarkStart w:name="z38" w:id="29"/>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 болып табылады.</w:t>
      </w:r>
    </w:p>
    <w:bookmarkEnd w:id="29"/>
    <w:bookmarkStart w:name="z39" w:id="30"/>
    <w:p>
      <w:pPr>
        <w:spacing w:after="0"/>
        <w:ind w:left="0"/>
        <w:jc w:val="both"/>
      </w:pPr>
      <w:r>
        <w:rPr>
          <w:rFonts w:ascii="Times New Roman"/>
          <w:b w:val="false"/>
          <w:i w:val="false"/>
          <w:color w:val="000000"/>
          <w:sz w:val="28"/>
        </w:rPr>
        <w:t>
      14. Өкілеттіктер:</w:t>
      </w:r>
    </w:p>
    <w:bookmarkEnd w:id="30"/>
    <w:bookmarkStart w:name="z40" w:id="31"/>
    <w:p>
      <w:pPr>
        <w:spacing w:after="0"/>
        <w:ind w:left="0"/>
        <w:jc w:val="both"/>
      </w:pPr>
      <w:r>
        <w:rPr>
          <w:rFonts w:ascii="Times New Roman"/>
          <w:b w:val="false"/>
          <w:i w:val="false"/>
          <w:color w:val="000000"/>
          <w:sz w:val="28"/>
        </w:rPr>
        <w:t>
      1) құқықтар:</w:t>
      </w:r>
    </w:p>
    <w:bookmarkEnd w:id="31"/>
    <w:bookmarkStart w:name="z41" w:id="32"/>
    <w:p>
      <w:pPr>
        <w:spacing w:after="0"/>
        <w:ind w:left="0"/>
        <w:jc w:val="both"/>
      </w:pPr>
      <w:r>
        <w:rPr>
          <w:rFonts w:ascii="Times New Roman"/>
          <w:b w:val="false"/>
          <w:i w:val="false"/>
          <w:color w:val="000000"/>
          <w:sz w:val="28"/>
        </w:rPr>
        <w:t>
      мемлекеттік органдар мен ұйымдарда халықты жұмыспен қамту және әлеуметтік қорғау мәселелері жөніндегі жергілікті атқарушы органның мүдделерін білдіру;</w:t>
      </w:r>
    </w:p>
    <w:bookmarkEnd w:id="32"/>
    <w:bookmarkStart w:name="z42" w:id="33"/>
    <w:p>
      <w:pPr>
        <w:spacing w:after="0"/>
        <w:ind w:left="0"/>
        <w:jc w:val="both"/>
      </w:pPr>
      <w:r>
        <w:rPr>
          <w:rFonts w:ascii="Times New Roman"/>
          <w:b w:val="false"/>
          <w:i w:val="false"/>
          <w:color w:val="000000"/>
          <w:sz w:val="28"/>
        </w:rPr>
        <w:t>
      өз құзыреті шегінде мемлекеттік органдардан және басқа да ұйымдардан қажетті ақпаратты, құжаттарды және басқа да материалдарды сұрату және алу;</w:t>
      </w:r>
    </w:p>
    <w:bookmarkEnd w:id="33"/>
    <w:bookmarkStart w:name="z43" w:id="34"/>
    <w:p>
      <w:pPr>
        <w:spacing w:after="0"/>
        <w:ind w:left="0"/>
        <w:jc w:val="both"/>
      </w:pPr>
      <w:r>
        <w:rPr>
          <w:rFonts w:ascii="Times New Roman"/>
          <w:b w:val="false"/>
          <w:i w:val="false"/>
          <w:color w:val="000000"/>
          <w:sz w:val="28"/>
        </w:rPr>
        <w:t>
      бөлім қызметінің мәселелері бойынша ақпараттық-түсіндіру іс-шараларын ұйымдастыру және жүргізу;</w:t>
      </w:r>
    </w:p>
    <w:bookmarkEnd w:id="34"/>
    <w:bookmarkStart w:name="z44" w:id="3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асыруға құқылы.</w:t>
      </w:r>
    </w:p>
    <w:bookmarkEnd w:id="35"/>
    <w:bookmarkStart w:name="z45" w:id="36"/>
    <w:p>
      <w:pPr>
        <w:spacing w:after="0"/>
        <w:ind w:left="0"/>
        <w:jc w:val="both"/>
      </w:pPr>
      <w:r>
        <w:rPr>
          <w:rFonts w:ascii="Times New Roman"/>
          <w:b w:val="false"/>
          <w:i w:val="false"/>
          <w:color w:val="000000"/>
          <w:sz w:val="28"/>
        </w:rPr>
        <w:t>
      2) міндеттері:</w:t>
      </w:r>
    </w:p>
    <w:bookmarkEnd w:id="36"/>
    <w:bookmarkStart w:name="z46" w:id="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заңдарын, Қазақстан Республикасының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сақтауға міндетті;</w:t>
      </w:r>
    </w:p>
    <w:bookmarkEnd w:id="37"/>
    <w:bookmarkStart w:name="z47" w:id="3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Ережеге</w:t>
      </w:r>
      <w:r>
        <w:rPr>
          <w:rFonts w:ascii="Times New Roman"/>
          <w:b w:val="false"/>
          <w:i w:val="false"/>
          <w:color w:val="000000"/>
          <w:sz w:val="28"/>
        </w:rPr>
        <w:t xml:space="preserve"> сәйкес мемлекеттік органдар мен ұйымдарда халықты жұмыспен қамту және әлеуметтік қорғау мәселелері жөніндегі жергілікті атқарушы органның атынан өкілдік ету;</w:t>
      </w:r>
    </w:p>
    <w:bookmarkEnd w:id="38"/>
    <w:bookmarkStart w:name="z48" w:id="39"/>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39"/>
    <w:bookmarkStart w:name="z49" w:id="40"/>
    <w:p>
      <w:pPr>
        <w:spacing w:after="0"/>
        <w:ind w:left="0"/>
        <w:jc w:val="both"/>
      </w:pPr>
      <w:r>
        <w:rPr>
          <w:rFonts w:ascii="Times New Roman"/>
          <w:b w:val="false"/>
          <w:i w:val="false"/>
          <w:color w:val="000000"/>
          <w:sz w:val="28"/>
        </w:rPr>
        <w:t>
      Мемлекеттік қызмет көрсету сапасын арттыру;</w:t>
      </w:r>
    </w:p>
    <w:bookmarkEnd w:id="40"/>
    <w:bookmarkStart w:name="z50" w:id="41"/>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асырады.</w:t>
      </w:r>
    </w:p>
    <w:bookmarkEnd w:id="41"/>
    <w:bookmarkStart w:name="z51" w:id="42"/>
    <w:p>
      <w:pPr>
        <w:spacing w:after="0"/>
        <w:ind w:left="0"/>
        <w:jc w:val="both"/>
      </w:pPr>
      <w:r>
        <w:rPr>
          <w:rFonts w:ascii="Times New Roman"/>
          <w:b w:val="false"/>
          <w:i w:val="false"/>
          <w:color w:val="000000"/>
          <w:sz w:val="28"/>
        </w:rPr>
        <w:t>
      15. Функциялар:</w:t>
      </w:r>
    </w:p>
    <w:bookmarkEnd w:id="42"/>
    <w:bookmarkStart w:name="z52" w:id="43"/>
    <w:p>
      <w:pPr>
        <w:spacing w:after="0"/>
        <w:ind w:left="0"/>
        <w:jc w:val="both"/>
      </w:pPr>
      <w:r>
        <w:rPr>
          <w:rFonts w:ascii="Times New Roman"/>
          <w:b w:val="false"/>
          <w:i w:val="false"/>
          <w:color w:val="000000"/>
          <w:sz w:val="28"/>
        </w:rPr>
        <w:t>
      1) ведомстволық бағынысты коммуналдық мемлекеттік мекеменің қызметін үйлестіру;</w:t>
      </w:r>
    </w:p>
    <w:bookmarkEnd w:id="43"/>
    <w:bookmarkStart w:name="z53" w:id="44"/>
    <w:p>
      <w:pPr>
        <w:spacing w:after="0"/>
        <w:ind w:left="0"/>
        <w:jc w:val="both"/>
      </w:pPr>
      <w:r>
        <w:rPr>
          <w:rFonts w:ascii="Times New Roman"/>
          <w:b w:val="false"/>
          <w:i w:val="false"/>
          <w:color w:val="000000"/>
          <w:sz w:val="28"/>
        </w:rPr>
        <w:t>
      2) халықтың өмір сүру деңгейін тұрақтандыруға және арттыруға бағытталған өңірлік бағдарламаларды әзірлеуге қатысу, олардың орындалуын талдау;</w:t>
      </w:r>
    </w:p>
    <w:bookmarkEnd w:id="44"/>
    <w:bookmarkStart w:name="z54" w:id="45"/>
    <w:p>
      <w:pPr>
        <w:spacing w:after="0"/>
        <w:ind w:left="0"/>
        <w:jc w:val="both"/>
      </w:pPr>
      <w:r>
        <w:rPr>
          <w:rFonts w:ascii="Times New Roman"/>
          <w:b w:val="false"/>
          <w:i w:val="false"/>
          <w:color w:val="000000"/>
          <w:sz w:val="28"/>
        </w:rPr>
        <w:t>
      3) Қазақстан Республикасының қолданыстағы заңнамасына сәйкес бюджет қаражатының қажеттілігін болжау және әлеуметтік бағдарламаларды іске асыру;</w:t>
      </w:r>
    </w:p>
    <w:bookmarkEnd w:id="45"/>
    <w:bookmarkStart w:name="z55" w:id="46"/>
    <w:p>
      <w:pPr>
        <w:spacing w:after="0"/>
        <w:ind w:left="0"/>
        <w:jc w:val="both"/>
      </w:pPr>
      <w:r>
        <w:rPr>
          <w:rFonts w:ascii="Times New Roman"/>
          <w:b w:val="false"/>
          <w:i w:val="false"/>
          <w:color w:val="000000"/>
          <w:sz w:val="28"/>
        </w:rPr>
        <w:t>
      4) Қазақстан Республикасының заңнамасына сәйкес тауарларды, жұмыстарды, көрсетілетін қызметтерді мемлекеттік сатып алуды жүзеге асырады;</w:t>
      </w:r>
    </w:p>
    <w:bookmarkEnd w:id="46"/>
    <w:bookmarkStart w:name="z56" w:id="47"/>
    <w:p>
      <w:pPr>
        <w:spacing w:after="0"/>
        <w:ind w:left="0"/>
        <w:jc w:val="both"/>
      </w:pPr>
      <w:r>
        <w:rPr>
          <w:rFonts w:ascii="Times New Roman"/>
          <w:b w:val="false"/>
          <w:i w:val="false"/>
          <w:color w:val="000000"/>
          <w:sz w:val="28"/>
        </w:rPr>
        <w:t>
      5) статистикалық, ведомстволық есептілікті дайындау және ұсыну, Бөлімнің құзыреті шегінде автоматтандырылған ақпараттық жүйелерді жүргізу мониторингін жүзеге асыру;</w:t>
      </w:r>
    </w:p>
    <w:bookmarkEnd w:id="47"/>
    <w:bookmarkStart w:name="z57" w:id="48"/>
    <w:p>
      <w:pPr>
        <w:spacing w:after="0"/>
        <w:ind w:left="0"/>
        <w:jc w:val="both"/>
      </w:pPr>
      <w:r>
        <w:rPr>
          <w:rFonts w:ascii="Times New Roman"/>
          <w:b w:val="false"/>
          <w:i w:val="false"/>
          <w:color w:val="000000"/>
          <w:sz w:val="28"/>
        </w:rPr>
        <w:t>
      6) тұрғын үй көмегін тағайындау және төлеу;</w:t>
      </w:r>
    </w:p>
    <w:bookmarkEnd w:id="48"/>
    <w:bookmarkStart w:name="z58" w:id="49"/>
    <w:p>
      <w:pPr>
        <w:spacing w:after="0"/>
        <w:ind w:left="0"/>
        <w:jc w:val="both"/>
      </w:pPr>
      <w:r>
        <w:rPr>
          <w:rFonts w:ascii="Times New Roman"/>
          <w:b w:val="false"/>
          <w:i w:val="false"/>
          <w:color w:val="000000"/>
          <w:sz w:val="28"/>
        </w:rPr>
        <w:t>
      7) Қазақстан Республикасының заңнамасында көзделген әлеуметтік көмектің өзге де түрлерін тағайындау және төлеу;</w:t>
      </w:r>
    </w:p>
    <w:bookmarkEnd w:id="49"/>
    <w:bookmarkStart w:name="z59" w:id="50"/>
    <w:p>
      <w:pPr>
        <w:spacing w:after="0"/>
        <w:ind w:left="0"/>
        <w:jc w:val="both"/>
      </w:pPr>
      <w:r>
        <w:rPr>
          <w:rFonts w:ascii="Times New Roman"/>
          <w:b w:val="false"/>
          <w:i w:val="false"/>
          <w:color w:val="000000"/>
          <w:sz w:val="28"/>
        </w:rPr>
        <w:t>
      8) үйде тәрбиеленетін және оқытылатын мүгедек балаларды материалдық қамтамассыз ету;</w:t>
      </w:r>
    </w:p>
    <w:bookmarkEnd w:id="50"/>
    <w:bookmarkStart w:name="z60" w:id="51"/>
    <w:p>
      <w:pPr>
        <w:spacing w:after="0"/>
        <w:ind w:left="0"/>
        <w:jc w:val="both"/>
      </w:pPr>
      <w:r>
        <w:rPr>
          <w:rFonts w:ascii="Times New Roman"/>
          <w:b w:val="false"/>
          <w:i w:val="false"/>
          <w:color w:val="000000"/>
          <w:sz w:val="28"/>
        </w:rPr>
        <w:t>
      9) арнаулы әлеуметтік қызметтер көрсету, халыққа атаулы әлеуметтік көмек көрсету және кедейлікті азайту жөніндегі шаралар саласындағы мемлекеттік әлеуметтік саясатты іске асыру;</w:t>
      </w:r>
    </w:p>
    <w:bookmarkEnd w:id="51"/>
    <w:bookmarkStart w:name="z61" w:id="52"/>
    <w:p>
      <w:pPr>
        <w:spacing w:after="0"/>
        <w:ind w:left="0"/>
        <w:jc w:val="both"/>
      </w:pPr>
      <w:r>
        <w:rPr>
          <w:rFonts w:ascii="Times New Roman"/>
          <w:b w:val="false"/>
          <w:i w:val="false"/>
          <w:color w:val="000000"/>
          <w:sz w:val="28"/>
        </w:rPr>
        <w:t>
      10) Қазақстан Республикасыңда мүгедектердің құқықтарын қамтамасыз ету және өмір сүру сапасын жақсарту;</w:t>
      </w:r>
    </w:p>
    <w:bookmarkEnd w:id="52"/>
    <w:bookmarkStart w:name="z62" w:id="53"/>
    <w:p>
      <w:pPr>
        <w:spacing w:after="0"/>
        <w:ind w:left="0"/>
        <w:jc w:val="both"/>
      </w:pPr>
      <w:r>
        <w:rPr>
          <w:rFonts w:ascii="Times New Roman"/>
          <w:b w:val="false"/>
          <w:i w:val="false"/>
          <w:color w:val="000000"/>
          <w:sz w:val="28"/>
        </w:rPr>
        <w:t>
      11) мүгедектерді оңалту жеке бағдарламасына сәйкес, мұқтаж мүгедектерді протездік-ортопедиялық, сурдотехникалық және тифлотехникалық құралдармен, арнайы жүріп-тұру құралдарымен, міндетті гигиеналық құралдармен қамтамасыз ету, сондай-ақ санаторий-курорттық емдеу, ымдау тілі маманының, жеке көмекшілердің қызметтерін ұсыну;</w:t>
      </w:r>
    </w:p>
    <w:bookmarkEnd w:id="53"/>
    <w:bookmarkStart w:name="z63" w:id="54"/>
    <w:p>
      <w:pPr>
        <w:spacing w:after="0"/>
        <w:ind w:left="0"/>
        <w:jc w:val="both"/>
      </w:pPr>
      <w:r>
        <w:rPr>
          <w:rFonts w:ascii="Times New Roman"/>
          <w:b w:val="false"/>
          <w:i w:val="false"/>
          <w:color w:val="000000"/>
          <w:sz w:val="28"/>
        </w:rPr>
        <w:t>
      12) кәмелетке толған әрекетке қабілетсіз азаматтарға қатысты Қазақстан Республикасының заңнамасына сәйкес қорғаншылық және қамқоршылық жөніндегі функцияларды жүзеге асыру;</w:t>
      </w:r>
    </w:p>
    <w:bookmarkEnd w:id="54"/>
    <w:bookmarkStart w:name="z64" w:id="55"/>
    <w:p>
      <w:pPr>
        <w:spacing w:after="0"/>
        <w:ind w:left="0"/>
        <w:jc w:val="both"/>
      </w:pPr>
      <w:r>
        <w:rPr>
          <w:rFonts w:ascii="Times New Roman"/>
          <w:b w:val="false"/>
          <w:i w:val="false"/>
          <w:color w:val="000000"/>
          <w:sz w:val="28"/>
        </w:rPr>
        <w:t>
      13) Ұлы Отан соғысына қатысушыларға және жеңілдіктер мен кепілдіктер бойынша соларға теңестірілген адамдарға, соғысқа қатысушыларға теңестірілген адамдардың басқа да санаттарына санаторий-курорттық емделуге құжаттар ресімдеу;</w:t>
      </w:r>
    </w:p>
    <w:bookmarkEnd w:id="55"/>
    <w:bookmarkStart w:name="z65" w:id="56"/>
    <w:p>
      <w:pPr>
        <w:spacing w:after="0"/>
        <w:ind w:left="0"/>
        <w:jc w:val="both"/>
      </w:pPr>
      <w:r>
        <w:rPr>
          <w:rFonts w:ascii="Times New Roman"/>
          <w:b w:val="false"/>
          <w:i w:val="false"/>
          <w:color w:val="000000"/>
          <w:sz w:val="28"/>
        </w:rPr>
        <w:t>
      14) Мүгедектерді оңалтудың жеке бағдарламаларының әлеуметтік бөлігінің орындалуын бақылау және жәрдемдесу;</w:t>
      </w:r>
    </w:p>
    <w:bookmarkEnd w:id="56"/>
    <w:bookmarkStart w:name="z66" w:id="57"/>
    <w:p>
      <w:pPr>
        <w:spacing w:after="0"/>
        <w:ind w:left="0"/>
        <w:jc w:val="both"/>
      </w:pPr>
      <w:r>
        <w:rPr>
          <w:rFonts w:ascii="Times New Roman"/>
          <w:b w:val="false"/>
          <w:i w:val="false"/>
          <w:color w:val="000000"/>
          <w:sz w:val="28"/>
        </w:rPr>
        <w:t>
      15) жеке тұлғаларды және заңды тұлғалардың өкілдерін қабылдау және кеңес беру;</w:t>
      </w:r>
    </w:p>
    <w:bookmarkEnd w:id="57"/>
    <w:bookmarkStart w:name="z67" w:id="58"/>
    <w:p>
      <w:pPr>
        <w:spacing w:after="0"/>
        <w:ind w:left="0"/>
        <w:jc w:val="both"/>
      </w:pPr>
      <w:r>
        <w:rPr>
          <w:rFonts w:ascii="Times New Roman"/>
          <w:b w:val="false"/>
          <w:i w:val="false"/>
          <w:color w:val="000000"/>
          <w:sz w:val="28"/>
        </w:rPr>
        <w:t>
      16) жеке және заңды тұлғалардың өтініштерін қарау және қажетті шаралар қабылдау;</w:t>
      </w:r>
    </w:p>
    <w:bookmarkEnd w:id="58"/>
    <w:bookmarkStart w:name="z68" w:id="59"/>
    <w:p>
      <w:pPr>
        <w:spacing w:after="0"/>
        <w:ind w:left="0"/>
        <w:jc w:val="both"/>
      </w:pPr>
      <w:r>
        <w:rPr>
          <w:rFonts w:ascii="Times New Roman"/>
          <w:b w:val="false"/>
          <w:i w:val="false"/>
          <w:color w:val="000000"/>
          <w:sz w:val="28"/>
        </w:rPr>
        <w:t>
      17) Мемлекеттік әлеуметтік тапсырысты іске асыру бойынша коммерциялық емес (үкіметтік емес) ұйымдармен өзара іс-қимыл жасау;</w:t>
      </w:r>
    </w:p>
    <w:bookmarkEnd w:id="59"/>
    <w:bookmarkStart w:name="z69" w:id="60"/>
    <w:p>
      <w:pPr>
        <w:spacing w:after="0"/>
        <w:ind w:left="0"/>
        <w:jc w:val="both"/>
      </w:pPr>
      <w:r>
        <w:rPr>
          <w:rFonts w:ascii="Times New Roman"/>
          <w:b w:val="false"/>
          <w:i w:val="false"/>
          <w:color w:val="000000"/>
          <w:sz w:val="28"/>
        </w:rPr>
        <w:t>
      18) өз құзыреті шегінде өмірлік қиын жағдайда жүрген адамдарға (отбасыларға) арнаулы әлеуметтік қызметтер көрсету саласындағы мемлекеттік саясатты іске асыру;</w:t>
      </w:r>
    </w:p>
    <w:bookmarkEnd w:id="60"/>
    <w:bookmarkStart w:name="z70" w:id="61"/>
    <w:p>
      <w:pPr>
        <w:spacing w:after="0"/>
        <w:ind w:left="0"/>
        <w:jc w:val="both"/>
      </w:pPr>
      <w:r>
        <w:rPr>
          <w:rFonts w:ascii="Times New Roman"/>
          <w:b w:val="false"/>
          <w:i w:val="false"/>
          <w:color w:val="000000"/>
          <w:sz w:val="28"/>
        </w:rPr>
        <w:t>
      19) қарт азаматтар мен мүгедектерге үйде қызмет көрсету жұмыстарын ұйымдастыру;</w:t>
      </w:r>
    </w:p>
    <w:bookmarkEnd w:id="61"/>
    <w:bookmarkStart w:name="z71" w:id="62"/>
    <w:p>
      <w:pPr>
        <w:spacing w:after="0"/>
        <w:ind w:left="0"/>
        <w:jc w:val="both"/>
      </w:pPr>
      <w:r>
        <w:rPr>
          <w:rFonts w:ascii="Times New Roman"/>
          <w:b w:val="false"/>
          <w:i w:val="false"/>
          <w:color w:val="000000"/>
          <w:sz w:val="28"/>
        </w:rPr>
        <w:t>
      20) халықтың арнаулы әлеуметтік қызметтерге қажеттілігіне талдау жүргізу;</w:t>
      </w:r>
    </w:p>
    <w:bookmarkEnd w:id="62"/>
    <w:bookmarkStart w:name="z72" w:id="63"/>
    <w:p>
      <w:pPr>
        <w:spacing w:after="0"/>
        <w:ind w:left="0"/>
        <w:jc w:val="both"/>
      </w:pPr>
      <w:r>
        <w:rPr>
          <w:rFonts w:ascii="Times New Roman"/>
          <w:b w:val="false"/>
          <w:i w:val="false"/>
          <w:color w:val="000000"/>
          <w:sz w:val="28"/>
        </w:rPr>
        <w:t>
      21) құзыреті шегінде халықты жұмыспен қамту саласындағы мемлекеттік саясатты және жұмыспен қамтуға жәрдемдесуді қамтамасыз ететін іс-шараларды іске асыру;</w:t>
      </w:r>
    </w:p>
    <w:bookmarkEnd w:id="63"/>
    <w:bookmarkStart w:name="z73" w:id="64"/>
    <w:p>
      <w:pPr>
        <w:spacing w:after="0"/>
        <w:ind w:left="0"/>
        <w:jc w:val="both"/>
      </w:pPr>
      <w:r>
        <w:rPr>
          <w:rFonts w:ascii="Times New Roman"/>
          <w:b w:val="false"/>
          <w:i w:val="false"/>
          <w:color w:val="000000"/>
          <w:sz w:val="28"/>
        </w:rPr>
        <w:t>
      22) мемлекеттік, үкіметтік бағдарламалар және аумақтарды дамыту бағдарламалары, сондай-ақ жеке сектор бастамалары шеңберінде іске асырылатын жобаларда сұранысқа ие мамандықтар бөлінісінде ағымдағы Бос орындар және құрылатын жұмыс орындарының болжамы туралы Әлеуметтік-еңбек саласының бірыңғай ақпараттық жүйесінің дерекқорын қалыптастыруға қатысу;</w:t>
      </w:r>
    </w:p>
    <w:bookmarkEnd w:id="64"/>
    <w:bookmarkStart w:name="z74" w:id="65"/>
    <w:p>
      <w:pPr>
        <w:spacing w:after="0"/>
        <w:ind w:left="0"/>
        <w:jc w:val="both"/>
      </w:pPr>
      <w:r>
        <w:rPr>
          <w:rFonts w:ascii="Times New Roman"/>
          <w:b w:val="false"/>
          <w:i w:val="false"/>
          <w:color w:val="000000"/>
          <w:sz w:val="28"/>
        </w:rPr>
        <w:t>
      23) жұмыстан босату және жұмыс орындарын қысқарту тәуекелдері бар ұйымдардың мониторингін жүзеге асыру;</w:t>
      </w:r>
    </w:p>
    <w:bookmarkEnd w:id="65"/>
    <w:bookmarkStart w:name="z75" w:id="66"/>
    <w:p>
      <w:pPr>
        <w:spacing w:after="0"/>
        <w:ind w:left="0"/>
        <w:jc w:val="both"/>
      </w:pPr>
      <w:r>
        <w:rPr>
          <w:rFonts w:ascii="Times New Roman"/>
          <w:b w:val="false"/>
          <w:i w:val="false"/>
          <w:color w:val="000000"/>
          <w:sz w:val="28"/>
        </w:rPr>
        <w:t>
      24) орта мерзімді кезеңдерге еңбек нарығындағы мамандарымен жұмысшылардың қажеттілігін талдауды және болжауды жүзеге асырады;</w:t>
      </w:r>
    </w:p>
    <w:bookmarkEnd w:id="66"/>
    <w:bookmarkStart w:name="z76" w:id="67"/>
    <w:p>
      <w:pPr>
        <w:spacing w:after="0"/>
        <w:ind w:left="0"/>
        <w:jc w:val="both"/>
      </w:pPr>
      <w:r>
        <w:rPr>
          <w:rFonts w:ascii="Times New Roman"/>
          <w:b w:val="false"/>
          <w:i w:val="false"/>
          <w:color w:val="000000"/>
          <w:sz w:val="28"/>
        </w:rPr>
        <w:t>
      25) еңбек нарығы мен халықты жұмыспен қамту мониторингін жүргізеді;</w:t>
      </w:r>
    </w:p>
    <w:bookmarkEnd w:id="67"/>
    <w:bookmarkStart w:name="z77" w:id="68"/>
    <w:p>
      <w:pPr>
        <w:spacing w:after="0"/>
        <w:ind w:left="0"/>
        <w:jc w:val="both"/>
      </w:pPr>
      <w:r>
        <w:rPr>
          <w:rFonts w:ascii="Times New Roman"/>
          <w:b w:val="false"/>
          <w:i w:val="false"/>
          <w:color w:val="000000"/>
          <w:sz w:val="28"/>
        </w:rPr>
        <w:t>
      26) еңбекші көшіп келушілерге рұқсаттар беру, ұзарту және кері қайтарып алу;</w:t>
      </w:r>
    </w:p>
    <w:bookmarkEnd w:id="68"/>
    <w:bookmarkStart w:name="z78" w:id="69"/>
    <w:p>
      <w:pPr>
        <w:spacing w:after="0"/>
        <w:ind w:left="0"/>
        <w:jc w:val="both"/>
      </w:pPr>
      <w:r>
        <w:rPr>
          <w:rFonts w:ascii="Times New Roman"/>
          <w:b w:val="false"/>
          <w:i w:val="false"/>
          <w:color w:val="000000"/>
          <w:sz w:val="28"/>
        </w:rPr>
        <w:t>
      27) әлеуметтік әріптестік және әлеуметтік пен еңбек қатынастарын реттеу жөніндегі үшжақты комиссияның жұмысын ұйымдастыру;</w:t>
      </w:r>
    </w:p>
    <w:bookmarkEnd w:id="69"/>
    <w:bookmarkStart w:name="z79" w:id="70"/>
    <w:p>
      <w:pPr>
        <w:spacing w:after="0"/>
        <w:ind w:left="0"/>
        <w:jc w:val="both"/>
      </w:pPr>
      <w:r>
        <w:rPr>
          <w:rFonts w:ascii="Times New Roman"/>
          <w:b w:val="false"/>
          <w:i w:val="false"/>
          <w:color w:val="000000"/>
          <w:sz w:val="28"/>
        </w:rPr>
        <w:t>
      28) қолданыстағы заңнамаға сәйкес мемлекеттік қызмет көрсету;</w:t>
      </w:r>
    </w:p>
    <w:bookmarkEnd w:id="70"/>
    <w:bookmarkStart w:name="z80" w:id="71"/>
    <w:p>
      <w:pPr>
        <w:spacing w:after="0"/>
        <w:ind w:left="0"/>
        <w:jc w:val="both"/>
      </w:pPr>
      <w:r>
        <w:rPr>
          <w:rFonts w:ascii="Times New Roman"/>
          <w:b w:val="false"/>
          <w:i w:val="false"/>
          <w:color w:val="000000"/>
          <w:sz w:val="28"/>
        </w:rPr>
        <w:t>
      29) 1941 жылғы 22 маусым мен 1945 жылғы 9 мамыр аралығындағы кезеңде кемінде 6 ай жұмыс істеген адамдарға жұмыс өтілін белгілеу үшін арнайы комиссияның жұмыс органының функцияларын жүзеге асыру;</w:t>
      </w:r>
    </w:p>
    <w:bookmarkEnd w:id="71"/>
    <w:bookmarkStart w:name="z81" w:id="72"/>
    <w:p>
      <w:pPr>
        <w:spacing w:after="0"/>
        <w:ind w:left="0"/>
        <w:jc w:val="both"/>
      </w:pPr>
      <w:r>
        <w:rPr>
          <w:rFonts w:ascii="Times New Roman"/>
          <w:b w:val="false"/>
          <w:i w:val="false"/>
          <w:color w:val="000000"/>
          <w:sz w:val="28"/>
        </w:rPr>
        <w:t>
      30) Семей ядролық сынақ полигонындағы ядролық сынақтардың салдарынан зардап шеккен азаматтарды тіркеу және есепке алу үшін арнайы комиссияның жұмыс органының функцияларын жүзеге асыру. Семей ядролық сынақ полигонындағы ядролық сынақтардың салдарынан зардап шеккендерге жеңілдіктер мен өтемақылар алу құқығын растайтын куәліктер беру;</w:t>
      </w:r>
    </w:p>
    <w:bookmarkEnd w:id="72"/>
    <w:bookmarkStart w:name="z82" w:id="73"/>
    <w:p>
      <w:pPr>
        <w:spacing w:after="0"/>
        <w:ind w:left="0"/>
        <w:jc w:val="both"/>
      </w:pPr>
      <w:r>
        <w:rPr>
          <w:rFonts w:ascii="Times New Roman"/>
          <w:b w:val="false"/>
          <w:i w:val="false"/>
          <w:color w:val="000000"/>
          <w:sz w:val="28"/>
        </w:rPr>
        <w:t>
      31) өмірлік қиын жағдайдың туындауына байланысты әлеуметтік көмек көрсетуге үміткер адамдардың (отбасылардың) өтініштерін қарау және әлеуметтік көмек көрсету қажеттілігі туралы қорытындылар шығару бойынша арнайы комиссияның жұмыс органының функцияларын жүзеге асыру;</w:t>
      </w:r>
    </w:p>
    <w:bookmarkEnd w:id="73"/>
    <w:bookmarkStart w:name="z83" w:id="74"/>
    <w:p>
      <w:pPr>
        <w:spacing w:after="0"/>
        <w:ind w:left="0"/>
        <w:jc w:val="both"/>
      </w:pPr>
      <w:r>
        <w:rPr>
          <w:rFonts w:ascii="Times New Roman"/>
          <w:b w:val="false"/>
          <w:i w:val="false"/>
          <w:color w:val="000000"/>
          <w:sz w:val="28"/>
        </w:rPr>
        <w:t>
      32) кәмелетке толған азаматтарға қатысты қорғаншылық және қамқоршылық мәселелері бойынша қылмыстық және азаматтық істер бойынша сотқа қатысу;</w:t>
      </w:r>
    </w:p>
    <w:bookmarkEnd w:id="74"/>
    <w:bookmarkStart w:name="z84" w:id="75"/>
    <w:p>
      <w:pPr>
        <w:spacing w:after="0"/>
        <w:ind w:left="0"/>
        <w:jc w:val="both"/>
      </w:pPr>
      <w:r>
        <w:rPr>
          <w:rFonts w:ascii="Times New Roman"/>
          <w:b w:val="false"/>
          <w:i w:val="false"/>
          <w:color w:val="000000"/>
          <w:sz w:val="28"/>
        </w:rPr>
        <w:t>
      33) Қазақстан Республикасының заңнамасында көзделген өзге де функцияларды жүзеге асыру.</w:t>
      </w:r>
    </w:p>
    <w:bookmarkEnd w:id="75"/>
    <w:bookmarkStart w:name="z85" w:id="76"/>
    <w:p>
      <w:pPr>
        <w:spacing w:after="0"/>
        <w:ind w:left="0"/>
        <w:jc w:val="left"/>
      </w:pPr>
      <w:r>
        <w:rPr>
          <w:rFonts w:ascii="Times New Roman"/>
          <w:b/>
          <w:i w:val="false"/>
          <w:color w:val="000000"/>
        </w:rPr>
        <w:t xml:space="preserve"> 3 тарау. Бірінші басшының мәртебесі, өкілеттігі мемлекеттік органның атауы</w:t>
      </w:r>
    </w:p>
    <w:bookmarkEnd w:id="76"/>
    <w:bookmarkStart w:name="z86" w:id="77"/>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өкілеттіктерін жүзеге асыруға дербес жауапты болатын бірінші басшы жүзеге асырады.</w:t>
      </w:r>
    </w:p>
    <w:bookmarkEnd w:id="77"/>
    <w:bookmarkStart w:name="z87" w:id="78"/>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қызметке тағайындалады және қызметтен босатылады.</w:t>
      </w:r>
    </w:p>
    <w:bookmarkEnd w:id="78"/>
    <w:bookmarkStart w:name="z88" w:id="79"/>
    <w:p>
      <w:pPr>
        <w:spacing w:after="0"/>
        <w:ind w:left="0"/>
        <w:jc w:val="both"/>
      </w:pPr>
      <w:r>
        <w:rPr>
          <w:rFonts w:ascii="Times New Roman"/>
          <w:b w:val="false"/>
          <w:i w:val="false"/>
          <w:color w:val="000000"/>
          <w:sz w:val="28"/>
        </w:rPr>
        <w:t>
      18. Бөлімнің бірінші басшысының өкілеттігі:</w:t>
      </w:r>
    </w:p>
    <w:bookmarkEnd w:id="79"/>
    <w:bookmarkStart w:name="z89" w:id="80"/>
    <w:p>
      <w:pPr>
        <w:spacing w:after="0"/>
        <w:ind w:left="0"/>
        <w:jc w:val="both"/>
      </w:pPr>
      <w:r>
        <w:rPr>
          <w:rFonts w:ascii="Times New Roman"/>
          <w:b w:val="false"/>
          <w:i w:val="false"/>
          <w:color w:val="000000"/>
          <w:sz w:val="28"/>
        </w:rPr>
        <w:t>
      1) бөлімнің жұмысын ұйымдастырады және басшылық етеді және жүктелген міндеттер мен функциялардың орындалуына дербес жауап береді;</w:t>
      </w:r>
    </w:p>
    <w:bookmarkEnd w:id="80"/>
    <w:bookmarkStart w:name="z90" w:id="81"/>
    <w:p>
      <w:pPr>
        <w:spacing w:after="0"/>
        <w:ind w:left="0"/>
        <w:jc w:val="both"/>
      </w:pPr>
      <w:r>
        <w:rPr>
          <w:rFonts w:ascii="Times New Roman"/>
          <w:b w:val="false"/>
          <w:i w:val="false"/>
          <w:color w:val="000000"/>
          <w:sz w:val="28"/>
        </w:rPr>
        <w:t>
      2) Қазақстан Республикасының заңнамасына сәйкес қызметкерлерді қызметке тағайындайды және қызметтен босатады;</w:t>
      </w:r>
    </w:p>
    <w:bookmarkEnd w:id="81"/>
    <w:bookmarkStart w:name="z91" w:id="82"/>
    <w:p>
      <w:pPr>
        <w:spacing w:after="0"/>
        <w:ind w:left="0"/>
        <w:jc w:val="both"/>
      </w:pPr>
      <w:r>
        <w:rPr>
          <w:rFonts w:ascii="Times New Roman"/>
          <w:b w:val="false"/>
          <w:i w:val="false"/>
          <w:color w:val="000000"/>
          <w:sz w:val="28"/>
        </w:rPr>
        <w:t>
      3) бөлім қызметкерлерінің міндеттері мен өкілеттік шеңберін белгілейді;</w:t>
      </w:r>
    </w:p>
    <w:bookmarkEnd w:id="82"/>
    <w:bookmarkStart w:name="z92" w:id="83"/>
    <w:p>
      <w:pPr>
        <w:spacing w:after="0"/>
        <w:ind w:left="0"/>
        <w:jc w:val="both"/>
      </w:pPr>
      <w:r>
        <w:rPr>
          <w:rFonts w:ascii="Times New Roman"/>
          <w:b w:val="false"/>
          <w:i w:val="false"/>
          <w:color w:val="000000"/>
          <w:sz w:val="28"/>
        </w:rPr>
        <w:t>
      4) мемлекеттік мекеме туралы ережені әзірлейді, бұйрықтар шығарады және орындауға міндетті нұсқаулар береді;</w:t>
      </w:r>
    </w:p>
    <w:bookmarkEnd w:id="83"/>
    <w:bookmarkStart w:name="z93" w:id="84"/>
    <w:p>
      <w:pPr>
        <w:spacing w:after="0"/>
        <w:ind w:left="0"/>
        <w:jc w:val="both"/>
      </w:pPr>
      <w:r>
        <w:rPr>
          <w:rFonts w:ascii="Times New Roman"/>
          <w:b w:val="false"/>
          <w:i w:val="false"/>
          <w:color w:val="000000"/>
          <w:sz w:val="28"/>
        </w:rPr>
        <w:t>
      5) бөлімде сыбайлас жемқорлыққа қарсы бағытталған шараларды қабылдайды және сыбайлас жемқорлыққа қарсы іс-қимыл бойынша шараларды қабылдамағаны үшін дербес жауапты болады;</w:t>
      </w:r>
    </w:p>
    <w:bookmarkEnd w:id="84"/>
    <w:bookmarkStart w:name="z94" w:id="85"/>
    <w:p>
      <w:pPr>
        <w:spacing w:after="0"/>
        <w:ind w:left="0"/>
        <w:jc w:val="both"/>
      </w:pPr>
      <w:r>
        <w:rPr>
          <w:rFonts w:ascii="Times New Roman"/>
          <w:b w:val="false"/>
          <w:i w:val="false"/>
          <w:color w:val="000000"/>
          <w:sz w:val="28"/>
        </w:rPr>
        <w:t>
      6) заңнамада белгіленген тәртіппен көтермелеу, материалдық көмек көрсету, тәртіптік жаза қолдану мәселелерін шешеді;</w:t>
      </w:r>
    </w:p>
    <w:bookmarkEnd w:id="85"/>
    <w:bookmarkStart w:name="z95" w:id="86"/>
    <w:p>
      <w:pPr>
        <w:spacing w:after="0"/>
        <w:ind w:left="0"/>
        <w:jc w:val="both"/>
      </w:pPr>
      <w:r>
        <w:rPr>
          <w:rFonts w:ascii="Times New Roman"/>
          <w:b w:val="false"/>
          <w:i w:val="false"/>
          <w:color w:val="000000"/>
          <w:sz w:val="28"/>
        </w:rPr>
        <w:t>
      7) мемлекеттік органның атынан сенімхатсыз әрекет етеді;</w:t>
      </w:r>
    </w:p>
    <w:bookmarkEnd w:id="86"/>
    <w:bookmarkStart w:name="z96" w:id="87"/>
    <w:p>
      <w:pPr>
        <w:spacing w:after="0"/>
        <w:ind w:left="0"/>
        <w:jc w:val="both"/>
      </w:pPr>
      <w:r>
        <w:rPr>
          <w:rFonts w:ascii="Times New Roman"/>
          <w:b w:val="false"/>
          <w:i w:val="false"/>
          <w:color w:val="000000"/>
          <w:sz w:val="28"/>
        </w:rPr>
        <w:t>
      8) азаматтарды және заңды тұлғалардың өкілдерін жеке қабылдауды жүргізеді, жеке және заңды тұлғалардың өтініштерін заңнамада белгіленген мерзімдерде қарайды, олар бойынша қажетті шаралар қабылдайды;</w:t>
      </w:r>
    </w:p>
    <w:bookmarkEnd w:id="87"/>
    <w:bookmarkStart w:name="z97" w:id="88"/>
    <w:p>
      <w:pPr>
        <w:spacing w:after="0"/>
        <w:ind w:left="0"/>
        <w:jc w:val="both"/>
      </w:pPr>
      <w:r>
        <w:rPr>
          <w:rFonts w:ascii="Times New Roman"/>
          <w:b w:val="false"/>
          <w:i w:val="false"/>
          <w:color w:val="000000"/>
          <w:sz w:val="28"/>
        </w:rPr>
        <w:t>
      9) міндеттемелер мен төлемдер бойынша бөлімнің бюджеттік бағдарламаларын қаржыландыру жоспарларын бекітеді;</w:t>
      </w:r>
    </w:p>
    <w:bookmarkEnd w:id="88"/>
    <w:bookmarkStart w:name="z98" w:id="8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89"/>
    <w:bookmarkStart w:name="z99" w:id="90"/>
    <w:p>
      <w:pPr>
        <w:spacing w:after="0"/>
        <w:ind w:left="0"/>
        <w:jc w:val="both"/>
      </w:pPr>
      <w:r>
        <w:rPr>
          <w:rFonts w:ascii="Times New Roman"/>
          <w:b w:val="false"/>
          <w:i w:val="false"/>
          <w:color w:val="000000"/>
          <w:sz w:val="28"/>
        </w:rPr>
        <w:t>
      Бөлім басшысы болмаған кезеңде оның өкілеттіктерін Қазақстан Республикасының қолданыстағы заңнамасына сәйкес оны алмастыратын тұлға орындайды.</w:t>
      </w:r>
    </w:p>
    <w:bookmarkEnd w:id="90"/>
    <w:bookmarkStart w:name="z100" w:id="91"/>
    <w:p>
      <w:pPr>
        <w:spacing w:after="0"/>
        <w:ind w:left="0"/>
        <w:jc w:val="left"/>
      </w:pPr>
      <w:r>
        <w:rPr>
          <w:rFonts w:ascii="Times New Roman"/>
          <w:b/>
          <w:i w:val="false"/>
          <w:color w:val="000000"/>
        </w:rPr>
        <w:t xml:space="preserve"> 4 тарау. Мемлекеттік органның мүлкі</w:t>
      </w:r>
    </w:p>
    <w:bookmarkEnd w:id="91"/>
    <w:bookmarkStart w:name="z101" w:id="92"/>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 мүмкін.</w:t>
      </w:r>
    </w:p>
    <w:bookmarkEnd w:id="92"/>
    <w:bookmarkStart w:name="z102" w:id="93"/>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3"/>
    <w:bookmarkStart w:name="z103" w:id="94"/>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94"/>
    <w:bookmarkStart w:name="z104" w:id="95"/>
    <w:p>
      <w:pPr>
        <w:spacing w:after="0"/>
        <w:ind w:left="0"/>
        <w:jc w:val="both"/>
      </w:pPr>
      <w:r>
        <w:rPr>
          <w:rFonts w:ascii="Times New Roman"/>
          <w:b w:val="false"/>
          <w:i w:val="false"/>
          <w:color w:val="000000"/>
          <w:sz w:val="28"/>
        </w:rPr>
        <w:t>
      21.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5"/>
    <w:bookmarkStart w:name="z105" w:id="96"/>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96"/>
    <w:bookmarkStart w:name="z106" w:id="97"/>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97"/>
    <w:bookmarkStart w:name="z107" w:id="98"/>
    <w:p>
      <w:pPr>
        <w:spacing w:after="0"/>
        <w:ind w:left="0"/>
        <w:jc w:val="both"/>
      </w:pPr>
      <w:r>
        <w:rPr>
          <w:rFonts w:ascii="Times New Roman"/>
          <w:b w:val="false"/>
          <w:i w:val="false"/>
          <w:color w:val="000000"/>
          <w:sz w:val="28"/>
        </w:rPr>
        <w:t>
      Бөлімнің қарамағындағы ұйымдардың тізбесі: "Қамысты ауданы әкімдігінің халықты жұмыспен қамту орталығы" коммуналдық мемлекеттік мекемесі.</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