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6994" w14:textId="f4969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Қособа ауылдық округі әкімінің 2022 жылғы 28 шілдедегі № 8 "Славен ауылының "Ж.А. Жатиев" жеке кәсіпкерінің аумағында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2022 жылғы 20 қыркүйектегі № 13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2022 жылғы 16 қыркүйекте № 01-20/307 ұсынысы негізінде Қособа ауылдық округінің әкімі ШЕШТІМ:</w:t>
      </w:r>
    </w:p>
    <w:bookmarkEnd w:id="0"/>
    <w:bookmarkStart w:name="z5" w:id="1"/>
    <w:p>
      <w:pPr>
        <w:spacing w:after="0"/>
        <w:ind w:left="0"/>
        <w:jc w:val="both"/>
      </w:pPr>
      <w:r>
        <w:rPr>
          <w:rFonts w:ascii="Times New Roman"/>
          <w:b w:val="false"/>
          <w:i w:val="false"/>
          <w:color w:val="000000"/>
          <w:sz w:val="28"/>
        </w:rPr>
        <w:t>
      1. Қостанай облысы Қарабалық ауданы Қособа ауылдық округінің Славен ауылының "Жатиев Жанболат Адильханович" жеке кәсіпкерінің аумағында ірі қара малдың бруцеллез ауруы бойынша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Қособа ауылдық округі әкімінің "Славен ауылының "Ж.А. Жатиев" жеке кәсіпкерінің аумағында шектеу іс-шараларын белгілеу туралы" 2022 жылғы 28 шілдедегі № 8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құқықытық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Қособа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 Ауыл</w:t>
      </w:r>
    </w:p>
    <w:bookmarkEnd w:id="9"/>
    <w:bookmarkStart w:name="z15" w:id="10"/>
    <w:p>
      <w:pPr>
        <w:spacing w:after="0"/>
        <w:ind w:left="0"/>
        <w:jc w:val="both"/>
      </w:pPr>
      <w:r>
        <w:rPr>
          <w:rFonts w:ascii="Times New Roman"/>
          <w:b w:val="false"/>
          <w:i w:val="false"/>
          <w:color w:val="000000"/>
          <w:sz w:val="28"/>
        </w:rPr>
        <w:t>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 және</w:t>
      </w:r>
    </w:p>
    <w:bookmarkEnd w:id="11"/>
    <w:bookmarkStart w:name="z17" w:id="12"/>
    <w:p>
      <w:pPr>
        <w:spacing w:after="0"/>
        <w:ind w:left="0"/>
        <w:jc w:val="both"/>
      </w:pPr>
      <w:r>
        <w:rPr>
          <w:rFonts w:ascii="Times New Roman"/>
          <w:b w:val="false"/>
          <w:i w:val="false"/>
          <w:color w:val="000000"/>
          <w:sz w:val="28"/>
        </w:rPr>
        <w:t>
      қадағалау комитетінің Қарабалық</w:t>
      </w:r>
    </w:p>
    <w:bookmarkEnd w:id="12"/>
    <w:bookmarkStart w:name="z18" w:id="13"/>
    <w:p>
      <w:pPr>
        <w:spacing w:after="0"/>
        <w:ind w:left="0"/>
        <w:jc w:val="both"/>
      </w:pPr>
      <w:r>
        <w:rPr>
          <w:rFonts w:ascii="Times New Roman"/>
          <w:b w:val="false"/>
          <w:i w:val="false"/>
          <w:color w:val="000000"/>
          <w:sz w:val="28"/>
        </w:rPr>
        <w:t>
      аудандық аумақтық инспекциясы" ММ</w:t>
      </w:r>
    </w:p>
    <w:bookmarkEnd w:id="13"/>
    <w:bookmarkStart w:name="z19" w:id="14"/>
    <w:p>
      <w:pPr>
        <w:spacing w:after="0"/>
        <w:ind w:left="0"/>
        <w:jc w:val="both"/>
      </w:pPr>
      <w:r>
        <w:rPr>
          <w:rFonts w:ascii="Times New Roman"/>
          <w:b w:val="false"/>
          <w:i w:val="false"/>
          <w:color w:val="000000"/>
          <w:sz w:val="28"/>
        </w:rPr>
        <w:t>
      басшысы</w:t>
      </w:r>
    </w:p>
    <w:bookmarkEnd w:id="14"/>
    <w:bookmarkStart w:name="z20" w:id="15"/>
    <w:p>
      <w:pPr>
        <w:spacing w:after="0"/>
        <w:ind w:left="0"/>
        <w:jc w:val="both"/>
      </w:pPr>
      <w:r>
        <w:rPr>
          <w:rFonts w:ascii="Times New Roman"/>
          <w:b w:val="false"/>
          <w:i w:val="false"/>
          <w:color w:val="000000"/>
          <w:sz w:val="28"/>
        </w:rPr>
        <w:t>
      ________________ М. Балмагамбетова</w:t>
      </w:r>
    </w:p>
    <w:bookmarkEnd w:id="15"/>
    <w:bookmarkStart w:name="z21" w:id="16"/>
    <w:p>
      <w:pPr>
        <w:spacing w:after="0"/>
        <w:ind w:left="0"/>
        <w:jc w:val="both"/>
      </w:pPr>
      <w:r>
        <w:rPr>
          <w:rFonts w:ascii="Times New Roman"/>
          <w:b w:val="false"/>
          <w:i w:val="false"/>
          <w:color w:val="000000"/>
          <w:sz w:val="28"/>
        </w:rPr>
        <w:t>
      КЕЛІСІЛДІ</w:t>
      </w:r>
    </w:p>
    <w:bookmarkEnd w:id="16"/>
    <w:bookmarkStart w:name="z22" w:id="17"/>
    <w:p>
      <w:pPr>
        <w:spacing w:after="0"/>
        <w:ind w:left="0"/>
        <w:jc w:val="both"/>
      </w:pPr>
      <w:r>
        <w:rPr>
          <w:rFonts w:ascii="Times New Roman"/>
          <w:b w:val="false"/>
          <w:i w:val="false"/>
          <w:color w:val="000000"/>
          <w:sz w:val="28"/>
        </w:rPr>
        <w:t>
      "Қостанай облысы әкімдігінің</w:t>
      </w:r>
    </w:p>
    <w:bookmarkEnd w:id="17"/>
    <w:bookmarkStart w:name="z23" w:id="18"/>
    <w:p>
      <w:pPr>
        <w:spacing w:after="0"/>
        <w:ind w:left="0"/>
        <w:jc w:val="both"/>
      </w:pPr>
      <w:r>
        <w:rPr>
          <w:rFonts w:ascii="Times New Roman"/>
          <w:b w:val="false"/>
          <w:i w:val="false"/>
          <w:color w:val="000000"/>
          <w:sz w:val="28"/>
        </w:rPr>
        <w:t>
      ветеринария басқармасы" ММ</w:t>
      </w:r>
    </w:p>
    <w:bookmarkEnd w:id="18"/>
    <w:bookmarkStart w:name="z24" w:id="19"/>
    <w:p>
      <w:pPr>
        <w:spacing w:after="0"/>
        <w:ind w:left="0"/>
        <w:jc w:val="both"/>
      </w:pPr>
      <w:r>
        <w:rPr>
          <w:rFonts w:ascii="Times New Roman"/>
          <w:b w:val="false"/>
          <w:i w:val="false"/>
          <w:color w:val="000000"/>
          <w:sz w:val="28"/>
        </w:rPr>
        <w:t>
      Қарабалық ауданы бойынша</w:t>
      </w:r>
    </w:p>
    <w:bookmarkEnd w:id="19"/>
    <w:bookmarkStart w:name="z25" w:id="20"/>
    <w:p>
      <w:pPr>
        <w:spacing w:after="0"/>
        <w:ind w:left="0"/>
        <w:jc w:val="both"/>
      </w:pPr>
      <w:r>
        <w:rPr>
          <w:rFonts w:ascii="Times New Roman"/>
          <w:b w:val="false"/>
          <w:i w:val="false"/>
          <w:color w:val="000000"/>
          <w:sz w:val="28"/>
        </w:rPr>
        <w:t>
      мемлекеттік ветеринариялық дәрігері</w:t>
      </w:r>
    </w:p>
    <w:bookmarkEnd w:id="20"/>
    <w:bookmarkStart w:name="z26" w:id="21"/>
    <w:p>
      <w:pPr>
        <w:spacing w:after="0"/>
        <w:ind w:left="0"/>
        <w:jc w:val="both"/>
      </w:pPr>
      <w:r>
        <w:rPr>
          <w:rFonts w:ascii="Times New Roman"/>
          <w:b w:val="false"/>
          <w:i w:val="false"/>
          <w:color w:val="000000"/>
          <w:sz w:val="28"/>
        </w:rPr>
        <w:t>
      _________________ Ж. Джаксыбаева</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Қостанай облысы әкімдігі ветеринария</w:t>
      </w:r>
    </w:p>
    <w:bookmarkEnd w:id="23"/>
    <w:bookmarkStart w:name="z29" w:id="24"/>
    <w:p>
      <w:pPr>
        <w:spacing w:after="0"/>
        <w:ind w:left="0"/>
        <w:jc w:val="both"/>
      </w:pPr>
      <w:r>
        <w:rPr>
          <w:rFonts w:ascii="Times New Roman"/>
          <w:b w:val="false"/>
          <w:i w:val="false"/>
          <w:color w:val="000000"/>
          <w:sz w:val="28"/>
        </w:rPr>
        <w:t>
      басқармасының "Қарабалық ауданының</w:t>
      </w:r>
    </w:p>
    <w:bookmarkEnd w:id="24"/>
    <w:bookmarkStart w:name="z30" w:id="25"/>
    <w:p>
      <w:pPr>
        <w:spacing w:after="0"/>
        <w:ind w:left="0"/>
        <w:jc w:val="both"/>
      </w:pPr>
      <w:r>
        <w:rPr>
          <w:rFonts w:ascii="Times New Roman"/>
          <w:b w:val="false"/>
          <w:i w:val="false"/>
          <w:color w:val="000000"/>
          <w:sz w:val="28"/>
        </w:rPr>
        <w:t>
      Ветеринариялық станциясы" КМК</w:t>
      </w:r>
    </w:p>
    <w:bookmarkEnd w:id="25"/>
    <w:bookmarkStart w:name="z31" w:id="26"/>
    <w:p>
      <w:pPr>
        <w:spacing w:after="0"/>
        <w:ind w:left="0"/>
        <w:jc w:val="both"/>
      </w:pPr>
      <w:r>
        <w:rPr>
          <w:rFonts w:ascii="Times New Roman"/>
          <w:b w:val="false"/>
          <w:i w:val="false"/>
          <w:color w:val="000000"/>
          <w:sz w:val="28"/>
        </w:rPr>
        <w:t>
      директорының м. а.</w:t>
      </w:r>
    </w:p>
    <w:bookmarkEnd w:id="26"/>
    <w:bookmarkStart w:name="z32" w:id="27"/>
    <w:p>
      <w:pPr>
        <w:spacing w:after="0"/>
        <w:ind w:left="0"/>
        <w:jc w:val="both"/>
      </w:pPr>
      <w:r>
        <w:rPr>
          <w:rFonts w:ascii="Times New Roman"/>
          <w:b w:val="false"/>
          <w:i w:val="false"/>
          <w:color w:val="000000"/>
          <w:sz w:val="28"/>
        </w:rPr>
        <w:t>
      _______________________ К. Султанов</w:t>
      </w:r>
    </w:p>
    <w:bookmarkEnd w:id="27"/>
    <w:bookmarkStart w:name="z33" w:id="28"/>
    <w:p>
      <w:pPr>
        <w:spacing w:after="0"/>
        <w:ind w:left="0"/>
        <w:jc w:val="both"/>
      </w:pPr>
      <w:r>
        <w:rPr>
          <w:rFonts w:ascii="Times New Roman"/>
          <w:b w:val="false"/>
          <w:i w:val="false"/>
          <w:color w:val="000000"/>
          <w:sz w:val="28"/>
        </w:rPr>
        <w:t>
      КЕЛІСІЛДІ</w:t>
      </w:r>
    </w:p>
    <w:bookmarkEnd w:id="28"/>
    <w:bookmarkStart w:name="z34" w:id="29"/>
    <w:p>
      <w:pPr>
        <w:spacing w:after="0"/>
        <w:ind w:left="0"/>
        <w:jc w:val="both"/>
      </w:pPr>
      <w:r>
        <w:rPr>
          <w:rFonts w:ascii="Times New Roman"/>
          <w:b w:val="false"/>
          <w:i w:val="false"/>
          <w:color w:val="000000"/>
          <w:sz w:val="28"/>
        </w:rPr>
        <w:t>
      "Қазақстан Республикасының</w:t>
      </w:r>
    </w:p>
    <w:bookmarkEnd w:id="29"/>
    <w:bookmarkStart w:name="z35" w:id="30"/>
    <w:p>
      <w:pPr>
        <w:spacing w:after="0"/>
        <w:ind w:left="0"/>
        <w:jc w:val="both"/>
      </w:pPr>
      <w:r>
        <w:rPr>
          <w:rFonts w:ascii="Times New Roman"/>
          <w:b w:val="false"/>
          <w:i w:val="false"/>
          <w:color w:val="000000"/>
          <w:sz w:val="28"/>
        </w:rPr>
        <w:t>
      Денсаулық сақтау министрлігі</w:t>
      </w:r>
    </w:p>
    <w:bookmarkEnd w:id="30"/>
    <w:bookmarkStart w:name="z36" w:id="31"/>
    <w:p>
      <w:pPr>
        <w:spacing w:after="0"/>
        <w:ind w:left="0"/>
        <w:jc w:val="both"/>
      </w:pPr>
      <w:r>
        <w:rPr>
          <w:rFonts w:ascii="Times New Roman"/>
          <w:b w:val="false"/>
          <w:i w:val="false"/>
          <w:color w:val="000000"/>
          <w:sz w:val="28"/>
        </w:rPr>
        <w:t>
      Санитариялық - эпидемиологиялық</w:t>
      </w:r>
    </w:p>
    <w:bookmarkEnd w:id="31"/>
    <w:bookmarkStart w:name="z37" w:id="32"/>
    <w:p>
      <w:pPr>
        <w:spacing w:after="0"/>
        <w:ind w:left="0"/>
        <w:jc w:val="both"/>
      </w:pPr>
      <w:r>
        <w:rPr>
          <w:rFonts w:ascii="Times New Roman"/>
          <w:b w:val="false"/>
          <w:i w:val="false"/>
          <w:color w:val="000000"/>
          <w:sz w:val="28"/>
        </w:rPr>
        <w:t>
      бақылау комитеті Қостанай облысының</w:t>
      </w:r>
    </w:p>
    <w:bookmarkEnd w:id="32"/>
    <w:bookmarkStart w:name="z38" w:id="33"/>
    <w:p>
      <w:pPr>
        <w:spacing w:after="0"/>
        <w:ind w:left="0"/>
        <w:jc w:val="both"/>
      </w:pPr>
      <w:r>
        <w:rPr>
          <w:rFonts w:ascii="Times New Roman"/>
          <w:b w:val="false"/>
          <w:i w:val="false"/>
          <w:color w:val="000000"/>
          <w:sz w:val="28"/>
        </w:rPr>
        <w:t>
      санитариялық – эпидемиологиялық</w:t>
      </w:r>
    </w:p>
    <w:bookmarkEnd w:id="33"/>
    <w:bookmarkStart w:name="z39" w:id="34"/>
    <w:p>
      <w:pPr>
        <w:spacing w:after="0"/>
        <w:ind w:left="0"/>
        <w:jc w:val="both"/>
      </w:pPr>
      <w:r>
        <w:rPr>
          <w:rFonts w:ascii="Times New Roman"/>
          <w:b w:val="false"/>
          <w:i w:val="false"/>
          <w:color w:val="000000"/>
          <w:sz w:val="28"/>
        </w:rPr>
        <w:t>
      бақылау департаменті Қарабалық</w:t>
      </w:r>
    </w:p>
    <w:bookmarkEnd w:id="34"/>
    <w:bookmarkStart w:name="z40" w:id="35"/>
    <w:p>
      <w:pPr>
        <w:spacing w:after="0"/>
        <w:ind w:left="0"/>
        <w:jc w:val="both"/>
      </w:pPr>
      <w:r>
        <w:rPr>
          <w:rFonts w:ascii="Times New Roman"/>
          <w:b w:val="false"/>
          <w:i w:val="false"/>
          <w:color w:val="000000"/>
          <w:sz w:val="28"/>
        </w:rPr>
        <w:t>
      аудандық санитариялық-</w:t>
      </w:r>
    </w:p>
    <w:bookmarkEnd w:id="35"/>
    <w:bookmarkStart w:name="z41" w:id="36"/>
    <w:p>
      <w:pPr>
        <w:spacing w:after="0"/>
        <w:ind w:left="0"/>
        <w:jc w:val="both"/>
      </w:pPr>
      <w:r>
        <w:rPr>
          <w:rFonts w:ascii="Times New Roman"/>
          <w:b w:val="false"/>
          <w:i w:val="false"/>
          <w:color w:val="000000"/>
          <w:sz w:val="28"/>
        </w:rPr>
        <w:t>
      эпидемиологиялық бақылау</w:t>
      </w:r>
    </w:p>
    <w:bookmarkEnd w:id="36"/>
    <w:bookmarkStart w:name="z42" w:id="37"/>
    <w:p>
      <w:pPr>
        <w:spacing w:after="0"/>
        <w:ind w:left="0"/>
        <w:jc w:val="both"/>
      </w:pPr>
      <w:r>
        <w:rPr>
          <w:rFonts w:ascii="Times New Roman"/>
          <w:b w:val="false"/>
          <w:i w:val="false"/>
          <w:color w:val="000000"/>
          <w:sz w:val="28"/>
        </w:rPr>
        <w:t>
      басқармасы" РММ басшысы</w:t>
      </w:r>
    </w:p>
    <w:bookmarkEnd w:id="37"/>
    <w:bookmarkStart w:name="z43" w:id="38"/>
    <w:p>
      <w:pPr>
        <w:spacing w:after="0"/>
        <w:ind w:left="0"/>
        <w:jc w:val="both"/>
      </w:pPr>
      <w:r>
        <w:rPr>
          <w:rFonts w:ascii="Times New Roman"/>
          <w:b w:val="false"/>
          <w:i w:val="false"/>
          <w:color w:val="000000"/>
          <w:sz w:val="28"/>
        </w:rPr>
        <w:t>
      _______________________ С. Каратаев</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