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4bf1" w14:textId="9a84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Баянауыл ауданының ауылдық округтері және Майқайың кентінің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28 желтоқсандағы № 170/24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"Агроөнеркәсіптік кешенді және ауылдық аумақтарды дамыту туралы" Заңы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сәйкес,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Баянауыл ауылдық округінің бюджеті тиісінше 1, 2, 3 – қосымшаларға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425865,3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355323,3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434629,4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8764,1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87/12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Ақсаң ауылдық округінің бюджеті тиісінше 4, 5, 6 – қосымшаларға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137553,5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135770,5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138062,5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Бірлік ауылдық округінің бюджеті тиісінше 10, 11, 12 – қосымшаларға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41982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Жаңажол ауылдық округінің бюджеті тиісінше 10, 11, 12 – қосымшаларға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Жаңатілек ауылдық округінің бюджеті тиісінше 13, 14, 15 – қосымшаларға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45685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Қаратомар ауылдық округінің бюджеті тиісінше 16, 17, 18 – қосымшаларға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40261,5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38893.5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Күркелі ауылдық округінің бюджеті тиісінше 19, 20, 21 – қосымшаларға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54385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Құндыкөл ауылдық округінің бюджеті тиісінше 22, 23, 24 – қосымшаларға сәйкес, соның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Қызылтау ауылдық округінің бюджеті тиісінше 25, 26, 27 – қосымшаларға сәйкес, соның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47673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Сәтбаев ауылдық округінің бюджеті тиісінше 28, 29, 30 – қосымшаларға сәйкес, соның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193106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Торайғыр ауылдық округінің бюджеті тиісінше 31, 32, 33 – қосымшаларға сәйкес, соның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57390,9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54713,9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58177,9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Ұзынбұлақ ауылдық округінің бюджеті тиісінше 34, 35, 36 – қосымшаларға сәйкес, соның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44050,5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40452,5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2023-2025 жылдарға арналған Майқайың кентінің бюджеті тиісінше 37, 38, 39 – қосымшаларға сәйкес, соның ішінде 2023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557432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451047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582297,7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24865,7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Баянауыл ауылдық округінің бюджеті (өзгерістермен)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87/12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Баянауыл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Ақсан ауылдық округінің бюджеті (өзгерістермен)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Бірлік ауылдық округінің бюджеті (өзгерістермен)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Жанажол ауылдық округінің бюджеті (өзгерістермен)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Жанатілек ауылдық округінің бюджеті (өзгерістермен)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Жанатілек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Жанатілек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Қаратомар ауылдық округінің бюджеті (өзгерістермен)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Күркелі ауылдық округінің бюджеті (өзгерістермен)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Мемлекеттікмекемелергебекітілгенмемлекеттікмүліктісату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Күркелі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Күркелі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Құндыкөл ауылдық округінің бюджеті (өзгерістермен)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Қызылтау ауылдық округінің бюджеті (өзгерістермен)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Сәтбаев ауылдық округінің бюджеті (өзгерістермен)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Сәтбаев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Торайғыр ауылдық округінің бюджеті (өзгерістермен)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Торайғыр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Торайғыр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Ұзынбұлақ ауылдық округінің бюджеті (өзгерістермен)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Ұзынбұлақ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Майқайын кенті бюджеті (өзгерістермен)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Павлодар облысы Баянауыл аудандық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Майқайын кенті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170/24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Майқайын кенті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