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d453" w14:textId="d49d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30 мамырдағы № 1-03/140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124 - 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жер қатынастары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жер қатынастары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 - ресурсында орналастырылсын;</w:t>
      </w:r>
    </w:p>
    <w:p>
      <w:pPr>
        <w:spacing w:after="0"/>
        <w:ind w:left="0"/>
        <w:jc w:val="both"/>
      </w:pPr>
      <w:r>
        <w:rPr>
          <w:rFonts w:ascii="Times New Roman"/>
          <w:b w:val="false"/>
          <w:i w:val="false"/>
          <w:color w:val="000000"/>
          <w:sz w:val="28"/>
        </w:rPr>
        <w:t>
      осы қаулыны "Аққу үні-Вести Аққулы" аудандық газетінде жариялансын;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Р.С.Тастамбековке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"30" мамырдағы</w:t>
            </w:r>
            <w:r>
              <w:br/>
            </w:r>
            <w:r>
              <w:rPr>
                <w:rFonts w:ascii="Times New Roman"/>
                <w:b w:val="false"/>
                <w:i w:val="false"/>
                <w:color w:val="000000"/>
                <w:sz w:val="20"/>
              </w:rPr>
              <w:t>№ 1-03/140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"Аққулы ауданының жер қатынастары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"Аққулы ауданының жер қатынастары бөлімі" мемлекеттік мекемесі (бұдан әрі - "Аққулы ауданының жер қатынастары бөлімі" ММ) Аққулы ауданы аумағында жер қатынастары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"Аққулы ауданының жер қатынастары бөлімі" ММ ведомстволары жоқ.</w:t>
      </w:r>
    </w:p>
    <w:p>
      <w:pPr>
        <w:spacing w:after="0"/>
        <w:ind w:left="0"/>
        <w:jc w:val="both"/>
      </w:pPr>
      <w:r>
        <w:rPr>
          <w:rFonts w:ascii="Times New Roman"/>
          <w:b w:val="false"/>
          <w:i w:val="false"/>
          <w:color w:val="000000"/>
          <w:sz w:val="28"/>
        </w:rPr>
        <w:t>
      3. "Аққулы ауданының жер қатынастары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4. "Аққулы ауданының жер қатынастары бөлімі" ММ ұйымдық-құқықтық нысанындағы заңды тұлға болып табылады, Қазақстан Республикасының Мемлекеттік Елтаңбасы бейнеленген мөрі,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Республикасының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5. "Аққулы ауданының жер қатынастары бөлімі" ММ азаматтық-құқықтық қатынастарды өз атынан жасайды.</w:t>
      </w:r>
    </w:p>
    <w:p>
      <w:pPr>
        <w:spacing w:after="0"/>
        <w:ind w:left="0"/>
        <w:jc w:val="both"/>
      </w:pPr>
      <w:r>
        <w:rPr>
          <w:rFonts w:ascii="Times New Roman"/>
          <w:b w:val="false"/>
          <w:i w:val="false"/>
          <w:color w:val="000000"/>
          <w:sz w:val="28"/>
        </w:rPr>
        <w:t>
      6. "Аққулы ауданының жер қатынастары бөлімі" ММ егер Қазақстан Республикасының азаматтық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"Аққулы ауданының жер қатынастары бөлімі" ММ өз құзыретінің мәселелері бойынша заңнамада белгіленген тәртіппен "Аққулы ауданының жер қатынастары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p>
      <w:pPr>
        <w:spacing w:after="0"/>
        <w:ind w:left="0"/>
        <w:jc w:val="both"/>
      </w:pPr>
      <w:r>
        <w:rPr>
          <w:rFonts w:ascii="Times New Roman"/>
          <w:b w:val="false"/>
          <w:i w:val="false"/>
          <w:color w:val="000000"/>
          <w:sz w:val="28"/>
        </w:rPr>
        <w:t>
      8. "Аққулы ауданының жер қатынастары бөлімі" ММ құрылымы мен штат санының лимиті "Қазақстан Республикасының жергілікті мемлекеттік басқару және өзін-өзі басқару туралы"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Аққулы ауданы, 140700, Аққулы ауылы, Амангелді көшесі, 84 А ғимарат.</w:t>
      </w:r>
    </w:p>
    <w:p>
      <w:pPr>
        <w:spacing w:after="0"/>
        <w:ind w:left="0"/>
        <w:jc w:val="both"/>
      </w:pPr>
      <w:r>
        <w:rPr>
          <w:rFonts w:ascii="Times New Roman"/>
          <w:b w:val="false"/>
          <w:i w:val="false"/>
          <w:color w:val="000000"/>
          <w:sz w:val="28"/>
        </w:rPr>
        <w:t>
      10. "Аққулы ауданының жер қатынастары бөлімі" ММ жұмыс тәртібі: жұмыс күндері: дүйсенбі-жұма сағат 9-00-ден сағат 18-30-ға дейін, түскі үзіліс сағат 13-00-ден сағат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"Аққулы ауданының жер қатынастары бөлімі" мемлекеттік мекемесі, орыс тілінде- государственное учреждение "Отдел земельных отношений района Аққулы".</w:t>
      </w:r>
    </w:p>
    <w:p>
      <w:pPr>
        <w:spacing w:after="0"/>
        <w:ind w:left="0"/>
        <w:jc w:val="both"/>
      </w:pPr>
      <w:r>
        <w:rPr>
          <w:rFonts w:ascii="Times New Roman"/>
          <w:b w:val="false"/>
          <w:i w:val="false"/>
          <w:color w:val="000000"/>
          <w:sz w:val="28"/>
        </w:rPr>
        <w:t>
      12. Мемлекет Аққулы ауданының әкімдігі тұлғасында "Аққулы ауданының жер қатынастары бөлімі" ММ құрылтайшысы болып табылады.</w:t>
      </w:r>
    </w:p>
    <w:p>
      <w:pPr>
        <w:spacing w:after="0"/>
        <w:ind w:left="0"/>
        <w:jc w:val="both"/>
      </w:pPr>
      <w:r>
        <w:rPr>
          <w:rFonts w:ascii="Times New Roman"/>
          <w:b w:val="false"/>
          <w:i w:val="false"/>
          <w:color w:val="000000"/>
          <w:sz w:val="28"/>
        </w:rPr>
        <w:t>
      13. Осы Ереже "Аққулы ауданының жер қатынастары бөлімі" ММ құрылтай құжаты болып табылады.</w:t>
      </w:r>
    </w:p>
    <w:p>
      <w:pPr>
        <w:spacing w:after="0"/>
        <w:ind w:left="0"/>
        <w:jc w:val="both"/>
      </w:pPr>
      <w:r>
        <w:rPr>
          <w:rFonts w:ascii="Times New Roman"/>
          <w:b w:val="false"/>
          <w:i w:val="false"/>
          <w:color w:val="000000"/>
          <w:sz w:val="28"/>
        </w:rPr>
        <w:t>
      14. "Аққулы ауданының жер қатынастары бөлімі" ММ қызметін қаржыландыру Қазақстан Республикасының бюджет заңнамасына сәйкес жергілікті бюджеттен жүзеге асырылады.</w:t>
      </w:r>
    </w:p>
    <w:p>
      <w:pPr>
        <w:spacing w:after="0"/>
        <w:ind w:left="0"/>
        <w:jc w:val="both"/>
      </w:pPr>
      <w:r>
        <w:rPr>
          <w:rFonts w:ascii="Times New Roman"/>
          <w:b w:val="false"/>
          <w:i w:val="false"/>
          <w:color w:val="000000"/>
          <w:sz w:val="28"/>
        </w:rPr>
        <w:t>
      15. "Аққулы ауданының жер қатынастары бөлімі" ММ кәсіпкерлік субъектілерімен "Аққулы ауданының жер қатынастары бөлімі"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"Аққулы ауданының жер қатынастары бөлімі" ММ заңнамалық актілермен кіріс әкелетін қызметті жүзеге асыру құқығы берілсе, онда алынған кіріс, бюджет заңнамасына сәйкес мемлекеттік бюджетке жіберіледі.</w:t>
      </w:r>
    </w:p>
    <w:bookmarkStart w:name="z8" w:id="6"/>
    <w:p>
      <w:pPr>
        <w:spacing w:after="0"/>
        <w:ind w:left="0"/>
        <w:jc w:val="left"/>
      </w:pPr>
      <w:r>
        <w:rPr>
          <w:rFonts w:ascii="Times New Roman"/>
          <w:b/>
          <w:i w:val="false"/>
          <w:color w:val="000000"/>
        </w:rPr>
        <w:t xml:space="preserve"> 2-тарау. "Аққулы ауданының жер қатынастары бөлімі" ММ мақсаты, қызметтінің нысанасы, міндеттері мен өкілеттіктері</w:t>
      </w:r>
    </w:p>
    <w:bookmarkEnd w:id="6"/>
    <w:p>
      <w:pPr>
        <w:spacing w:after="0"/>
        <w:ind w:left="0"/>
        <w:jc w:val="both"/>
      </w:pPr>
      <w:r>
        <w:rPr>
          <w:rFonts w:ascii="Times New Roman"/>
          <w:b w:val="false"/>
          <w:i w:val="false"/>
          <w:color w:val="000000"/>
          <w:sz w:val="28"/>
        </w:rPr>
        <w:t>
      16. "Аққулы ауданының жер қатынастары бөлімі" ММ мақсаты: Аққулы ауданында жер қатынастары саласында мемлекеттік саясаттын жүргізу.</w:t>
      </w:r>
    </w:p>
    <w:p>
      <w:pPr>
        <w:spacing w:after="0"/>
        <w:ind w:left="0"/>
        <w:jc w:val="both"/>
      </w:pPr>
      <w:r>
        <w:rPr>
          <w:rFonts w:ascii="Times New Roman"/>
          <w:b w:val="false"/>
          <w:i w:val="false"/>
          <w:color w:val="000000"/>
          <w:sz w:val="28"/>
        </w:rPr>
        <w:t>
      17. "Аққулы ауданының жер қатынастары бөлімі" ММ қызметінің мәні: ауданының аумағында жер қатынастарын реттеу мәселелерінде мемлекеттік саясатты жүзеге асыру болып табылады.</w:t>
      </w:r>
    </w:p>
    <w:p>
      <w:pPr>
        <w:spacing w:after="0"/>
        <w:ind w:left="0"/>
        <w:jc w:val="both"/>
      </w:pPr>
      <w:r>
        <w:rPr>
          <w:rFonts w:ascii="Times New Roman"/>
          <w:b w:val="false"/>
          <w:i w:val="false"/>
          <w:color w:val="000000"/>
          <w:sz w:val="28"/>
        </w:rPr>
        <w:t>
      18.Міндеттері:</w:t>
      </w:r>
    </w:p>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p>
      <w:pPr>
        <w:spacing w:after="0"/>
        <w:ind w:left="0"/>
        <w:jc w:val="both"/>
      </w:pPr>
      <w:r>
        <w:rPr>
          <w:rFonts w:ascii="Times New Roman"/>
          <w:b w:val="false"/>
          <w:i w:val="false"/>
          <w:color w:val="000000"/>
          <w:sz w:val="28"/>
        </w:rPr>
        <w:t>
      2) жер заңнамасын облыстық, аудандық өкілді және атқарушы органдардың жерді қорғауды пайдалануды ұйымдастыру жөніндегі шешімдерін қамтамасыз ету және орындау.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1-2) өз құзыреттілігі шегінде келісімдерді, шарттарды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2-1) Қазақстан Республикасының Жер </w:t>
      </w:r>
      <w:r>
        <w:rPr>
          <w:rFonts w:ascii="Times New Roman"/>
          <w:b w:val="false"/>
          <w:i w:val="false"/>
          <w:color w:val="000000"/>
          <w:sz w:val="28"/>
        </w:rPr>
        <w:t>Кодексінің</w:t>
      </w:r>
      <w:r>
        <w:rPr>
          <w:rFonts w:ascii="Times New Roman"/>
          <w:b w:val="false"/>
          <w:i w:val="false"/>
          <w:color w:val="000000"/>
          <w:sz w:val="28"/>
        </w:rPr>
        <w:t xml:space="preserve">, Еңбек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нормаларын сақтау;</w:t>
      </w:r>
    </w:p>
    <w:p>
      <w:pPr>
        <w:spacing w:after="0"/>
        <w:ind w:left="0"/>
        <w:jc w:val="both"/>
      </w:pPr>
      <w:r>
        <w:rPr>
          <w:rFonts w:ascii="Times New Roman"/>
          <w:b w:val="false"/>
          <w:i w:val="false"/>
          <w:color w:val="000000"/>
          <w:sz w:val="28"/>
        </w:rPr>
        <w:t>
      2-2) мемлекеттік қызметтерді тұрғындарға сапалы көрсету;</w:t>
      </w:r>
    </w:p>
    <w:p>
      <w:pPr>
        <w:spacing w:after="0"/>
        <w:ind w:left="0"/>
        <w:jc w:val="both"/>
      </w:pPr>
      <w:r>
        <w:rPr>
          <w:rFonts w:ascii="Times New Roman"/>
          <w:b w:val="false"/>
          <w:i w:val="false"/>
          <w:color w:val="000000"/>
          <w:sz w:val="28"/>
        </w:rPr>
        <w:t>
      2-3)Қазақстан Республикасының бюджет заңнамасына сәйкес мемлекеттік мекеменің бухалтерлік есебін және қаржылық есептілігін жүргізу;</w:t>
      </w:r>
    </w:p>
    <w:p>
      <w:pPr>
        <w:spacing w:after="0"/>
        <w:ind w:left="0"/>
        <w:jc w:val="both"/>
      </w:pPr>
      <w:r>
        <w:rPr>
          <w:rFonts w:ascii="Times New Roman"/>
          <w:b w:val="false"/>
          <w:i w:val="false"/>
          <w:color w:val="000000"/>
          <w:sz w:val="28"/>
        </w:rPr>
        <w:t>
      2-4)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4)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p>
      <w:pPr>
        <w:spacing w:after="0"/>
        <w:ind w:left="0"/>
        <w:jc w:val="both"/>
      </w:pPr>
      <w:r>
        <w:rPr>
          <w:rFonts w:ascii="Times New Roman"/>
          <w:b w:val="false"/>
          <w:i w:val="false"/>
          <w:color w:val="000000"/>
          <w:sz w:val="28"/>
        </w:rPr>
        <w:t>
      5) жер учаскелерін алып қою, соның ішінде мемлекеттік мұқтажы үшін;</w:t>
      </w:r>
    </w:p>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аудандардың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9) елді мекендер аумағының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сауда-саттығын (аукциондар) және шаруа (фермерлік) шаруашылық, ауыл шаруашылығы өндірісін жүргізу үшін уақытша өтеулі (жалдау) жер пайдалану құқығын беру жөніндегі конкурс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12) ауданның жер балансын жасау;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xml:space="preserve">
      16)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17)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18) Қазақстан Республикасының Жер Кодексіне сәйкес пайдаланылмай жатқан және заңнамасын бұза отырып пайдаланылып жатқан жерді анықтау;</w:t>
      </w:r>
    </w:p>
    <w:p>
      <w:pPr>
        <w:spacing w:after="0"/>
        <w:ind w:left="0"/>
        <w:jc w:val="both"/>
      </w:pPr>
      <w:r>
        <w:rPr>
          <w:rFonts w:ascii="Times New Roman"/>
          <w:b w:val="false"/>
          <w:i w:val="false"/>
          <w:color w:val="000000"/>
          <w:sz w:val="28"/>
        </w:rPr>
        <w:t>
      19) жерді резервке қалдыру жөніндегі ұсыныстарды дайындау;</w:t>
      </w:r>
    </w:p>
    <w:p>
      <w:pPr>
        <w:spacing w:after="0"/>
        <w:ind w:left="0"/>
        <w:jc w:val="both"/>
      </w:pPr>
      <w:r>
        <w:rPr>
          <w:rFonts w:ascii="Times New Roman"/>
          <w:b w:val="false"/>
          <w:i w:val="false"/>
          <w:color w:val="000000"/>
          <w:sz w:val="28"/>
        </w:rPr>
        <w:t>
      20) жер-кадастрлық жоспарды бекіту;</w:t>
      </w:r>
    </w:p>
    <w:p>
      <w:pPr>
        <w:spacing w:after="0"/>
        <w:ind w:left="0"/>
        <w:jc w:val="both"/>
      </w:pPr>
      <w:r>
        <w:rPr>
          <w:rFonts w:ascii="Times New Roman"/>
          <w:b w:val="false"/>
          <w:i w:val="false"/>
          <w:color w:val="000000"/>
          <w:sz w:val="28"/>
        </w:rPr>
        <w:t>
      21) елді мекен бөлігі аумағында жер шарауашылық құрылғы жобаларын тұрғындар үшін қол жетімді орындарда арнайы аппараттық стендте орналастыру;</w:t>
      </w:r>
    </w:p>
    <w:p>
      <w:pPr>
        <w:spacing w:after="0"/>
        <w:ind w:left="0"/>
        <w:jc w:val="both"/>
      </w:pPr>
      <w:r>
        <w:rPr>
          <w:rFonts w:ascii="Times New Roman"/>
          <w:b w:val="false"/>
          <w:i w:val="false"/>
          <w:color w:val="000000"/>
          <w:sz w:val="28"/>
        </w:rPr>
        <w:t>
      22) ауылдық округ пен жергілікті өзін-өзі басқару органдарымен бірлесіп әзірлеу, жайылымдарды басқару және оларды пайдалану бойынша жоспарды жергілікті атқарушы органның бекітуіне ұсыну;</w:t>
      </w:r>
    </w:p>
    <w:p>
      <w:pPr>
        <w:spacing w:after="0"/>
        <w:ind w:left="0"/>
        <w:jc w:val="both"/>
      </w:pPr>
      <w:r>
        <w:rPr>
          <w:rFonts w:ascii="Times New Roman"/>
          <w:b w:val="false"/>
          <w:i w:val="false"/>
          <w:color w:val="000000"/>
          <w:sz w:val="28"/>
        </w:rPr>
        <w:t>
      23) жайлымдарды басқару және оларды пайдалану жоспарын іске асыруын қамтамасыз ету және аудандық жергілікті атқарушы органынан оның іске асырылуы туралы жыл сайынғы есептілікті ұсыну.</w:t>
      </w:r>
    </w:p>
    <w:bookmarkStart w:name="z9" w:id="7"/>
    <w:p>
      <w:pPr>
        <w:spacing w:after="0"/>
        <w:ind w:left="0"/>
        <w:jc w:val="left"/>
      </w:pPr>
      <w:r>
        <w:rPr>
          <w:rFonts w:ascii="Times New Roman"/>
          <w:b/>
          <w:i w:val="false"/>
          <w:color w:val="000000"/>
        </w:rPr>
        <w:t xml:space="preserve"> 3-тарау. "Аққулы ауданының жер қатынастары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21. "Аққулы ауданының жер қатынастары бөлімі" ММ басқаруды бірінші басшы жүзеге асырады, ол "Аққулы ауданының жер қатынастары бөлімі" ММ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xml:space="preserve">
      22. "Аққулы ауданының жер қатынастары бөлімі" ММ бірінші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тағайындалады және қызметтен босатылады.</w:t>
      </w:r>
    </w:p>
    <w:p>
      <w:pPr>
        <w:spacing w:after="0"/>
        <w:ind w:left="0"/>
        <w:jc w:val="both"/>
      </w:pPr>
      <w:r>
        <w:rPr>
          <w:rFonts w:ascii="Times New Roman"/>
          <w:b w:val="false"/>
          <w:i w:val="false"/>
          <w:color w:val="000000"/>
          <w:sz w:val="28"/>
        </w:rPr>
        <w:t>
      23. "Аққулы ауданының жер қатынастары бөлімі" ММ бірінші басшысында орынбасарлар жоқ.</w:t>
      </w:r>
    </w:p>
    <w:p>
      <w:pPr>
        <w:spacing w:after="0"/>
        <w:ind w:left="0"/>
        <w:jc w:val="both"/>
      </w:pPr>
      <w:r>
        <w:rPr>
          <w:rFonts w:ascii="Times New Roman"/>
          <w:b w:val="false"/>
          <w:i w:val="false"/>
          <w:color w:val="000000"/>
          <w:sz w:val="28"/>
        </w:rPr>
        <w:t>
      24. "Аққулы ауданының жер қатынастары бөлімі"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"Аққулы ауданының жер қатынастары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xml:space="preserve">
      2)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"Аққулы ауданының жер қатынастары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3)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"Аққулы ауданының жер қатынастары бөлімі" ММ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4) "Аққулы ауданының жер қатынастары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"Аққулы ауданының жер қатынастары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xml:space="preserve">
      6) барлық мемлекеттік органдарда, сотта және өзге де ұйымдарда меншік нысанына қарамастан Қазақстан Республикасының азаматтық заңнамасына сәйкес "Аққулы ауданының жер қатынастары бөлімі" ММ мүддесін қорғайды; </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азаматтық заңнамасына сәйкес "Аққулы ауданының жер қатынастары бөлімі" ММ мүддесін қорғау құқығына сенім хат береді;</w:t>
      </w:r>
    </w:p>
    <w:p>
      <w:pPr>
        <w:spacing w:after="0"/>
        <w:ind w:left="0"/>
        <w:jc w:val="both"/>
      </w:pPr>
      <w:r>
        <w:rPr>
          <w:rFonts w:ascii="Times New Roman"/>
          <w:b w:val="false"/>
          <w:i w:val="false"/>
          <w:color w:val="000000"/>
          <w:sz w:val="28"/>
        </w:rPr>
        <w:t>
      8) "Аққулы ауданының жер қатынастары бөлімі" ММ қызметкелерін іссапарға жібереді;</w:t>
      </w:r>
    </w:p>
    <w:p>
      <w:pPr>
        <w:spacing w:after="0"/>
        <w:ind w:left="0"/>
        <w:jc w:val="both"/>
      </w:pPr>
      <w:r>
        <w:rPr>
          <w:rFonts w:ascii="Times New Roman"/>
          <w:b w:val="false"/>
          <w:i w:val="false"/>
          <w:color w:val="000000"/>
          <w:sz w:val="28"/>
        </w:rPr>
        <w:t>
      9) азаматтардың жеке қабылдауын жүзеге асырады;</w:t>
      </w:r>
    </w:p>
    <w:p>
      <w:pPr>
        <w:spacing w:after="0"/>
        <w:ind w:left="0"/>
        <w:jc w:val="both"/>
      </w:pPr>
      <w:r>
        <w:rPr>
          <w:rFonts w:ascii="Times New Roman"/>
          <w:b w:val="false"/>
          <w:i w:val="false"/>
          <w:color w:val="000000"/>
          <w:sz w:val="28"/>
        </w:rPr>
        <w:t>
      10) "Аққулы ауданының жер қатынастары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12) өз құзіретінің шегінде қызметтік құжаттарға қол қояды.</w:t>
      </w:r>
    </w:p>
    <w:p>
      <w:pPr>
        <w:spacing w:after="0"/>
        <w:ind w:left="0"/>
        <w:jc w:val="both"/>
      </w:pPr>
      <w:r>
        <w:rPr>
          <w:rFonts w:ascii="Times New Roman"/>
          <w:b w:val="false"/>
          <w:i w:val="false"/>
          <w:color w:val="000000"/>
          <w:sz w:val="28"/>
        </w:rPr>
        <w:t>
       "Аққулы ауданының жер қатынастары бөлімі" ММ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xml:space="preserve">
      25. "Аққулы ауданының жер қатынастары бөлімі" ММ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26. "Аққулы ауданының жер қатынастары бөлімі" ММ мен тиісті саланың уәкілетті органы (ауданның жергілікті атқарушы органы) арасындағы өзара қарым-қатынас "Қазақстан Республикасының жергілікті мемлекеттік басқару және өзін-өзі басқару туралы" және "Қазақстан Республикасының мемлекеттік қызметі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27. "Аққулы ауданының жер қатынастары бөлімі" ММ әкімшілігі мен еңбек ұжымы арасындағы қарым-қатынас Қазақстан Республикасының Еңбек кодексімен және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bookmarkStart w:name="z10" w:id="8"/>
    <w:p>
      <w:pPr>
        <w:spacing w:after="0"/>
        <w:ind w:left="0"/>
        <w:jc w:val="left"/>
      </w:pPr>
      <w:r>
        <w:rPr>
          <w:rFonts w:ascii="Times New Roman"/>
          <w:b/>
          <w:i w:val="false"/>
          <w:color w:val="000000"/>
        </w:rPr>
        <w:t xml:space="preserve"> 4-тарау. "Аққулы ауданының жер қатынастары бөлімі" ММ мүлкі</w:t>
      </w:r>
    </w:p>
    <w:bookmarkEnd w:id="8"/>
    <w:p>
      <w:pPr>
        <w:spacing w:after="0"/>
        <w:ind w:left="0"/>
        <w:jc w:val="both"/>
      </w:pPr>
      <w:r>
        <w:rPr>
          <w:rFonts w:ascii="Times New Roman"/>
          <w:b w:val="false"/>
          <w:i w:val="false"/>
          <w:color w:val="000000"/>
          <w:sz w:val="28"/>
        </w:rPr>
        <w:t>
      28. "Аққулы ауданының жер қатынастары бөлімі" ММ "Мемлекеттік мүлік туралы" Қазақстан Республикасының Заңында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"Аққулы ауданының жер қатынастары бөлімі" ММ мүлкi оған меншiк иесi берген мүлiк,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29. "Аққулы ауданының жер қатынастары бөлімі" ММ-де бекітілген мүлік аудандық коммуналдық меншікке жатады.</w:t>
      </w:r>
    </w:p>
    <w:p>
      <w:pPr>
        <w:spacing w:after="0"/>
        <w:ind w:left="0"/>
        <w:jc w:val="both"/>
      </w:pPr>
      <w:r>
        <w:rPr>
          <w:rFonts w:ascii="Times New Roman"/>
          <w:b w:val="false"/>
          <w:i w:val="false"/>
          <w:color w:val="000000"/>
          <w:sz w:val="28"/>
        </w:rPr>
        <w:t xml:space="preserve">
      30.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"Аққулы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5-тарау. "Аққулы ауданының жер қатынастары бөлімі" ММ қайта ұйымдастыру және тарату</w:t>
      </w:r>
    </w:p>
    <w:bookmarkEnd w:id="9"/>
    <w:p>
      <w:pPr>
        <w:spacing w:after="0"/>
        <w:ind w:left="0"/>
        <w:jc w:val="both"/>
      </w:pPr>
      <w:r>
        <w:rPr>
          <w:rFonts w:ascii="Times New Roman"/>
          <w:b w:val="false"/>
          <w:i w:val="false"/>
          <w:color w:val="000000"/>
          <w:sz w:val="28"/>
        </w:rPr>
        <w:t>
      31. "Аққулы ауданының жер қатынастары бөлімі" ММ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32. "Аққулы ауданының жер қатынастары бөлімі"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