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7e762" w14:textId="c87e7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Майқарағай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14 қыркүйектегі № 1-03/238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"Аққулы ауданының Майқарағай ауылдық округі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"Аққулы ауданының Майқарағай ауылдық округі әкімінің аппараты"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Аққулы ауданы әкімінің аппарат басшысы А.А. Машраповқа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 әкімдігінің</w:t>
            </w:r>
            <w:r>
              <w:br/>
            </w:r>
            <w:r>
              <w:rPr>
                <w:rFonts w:ascii="Times New Roman"/>
                <w:b w:val="false"/>
                <w:i w:val="false"/>
                <w:color w:val="000000"/>
                <w:sz w:val="20"/>
              </w:rPr>
              <w:t>2022 жылғы "14" қыркүйектегі</w:t>
            </w:r>
            <w:r>
              <w:br/>
            </w:r>
            <w:r>
              <w:rPr>
                <w:rFonts w:ascii="Times New Roman"/>
                <w:b w:val="false"/>
                <w:i w:val="false"/>
                <w:color w:val="000000"/>
                <w:sz w:val="20"/>
              </w:rPr>
              <w:t>№ 1-03/238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"Аққулы ауданының Майқарағай ауылдық округі әкімінің 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"Аққулы ауданының Майқарағай ауылдық округі әкімінің аппараты" мемлекеттік мекемесі (бұдан әрі - әкімнің аппараты), Аққулы ауданының Майқарағай ауылдық округі әкімінің (бұдан әрі - әкім) қызметін қамтамасыз ететін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Әкімнің аппаратында ведомстволары жоқ.</w:t>
      </w:r>
    </w:p>
    <w:p>
      <w:pPr>
        <w:spacing w:after="0"/>
        <w:ind w:left="0"/>
        <w:jc w:val="both"/>
      </w:pPr>
      <w:r>
        <w:rPr>
          <w:rFonts w:ascii="Times New Roman"/>
          <w:b w:val="false"/>
          <w:i w:val="false"/>
          <w:color w:val="000000"/>
          <w:sz w:val="28"/>
        </w:rPr>
        <w:t>
      3. Әкімнің аппараты өз қызметін Қазақстан Республикасының Конституциясына, Еңбек және Бюджет Кодекстеріне, Қазақстан Республикасының Әкімшілік рәсімдік - процестік кодексіне, "Қазақстан Республикасындағы жергілікті мемлекеттік басқару және өзін-өзі басқару туралы", "Қазақстан Республикасының мемлекеттік қызметі туралы", "Мемлекеттік көрсетілетін қызметтер туралы" Қазақстан Республикасының Заңдарына,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xml:space="preserve">
      4. Әкімнің аппараты мемлекеттік мекеме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мөртабаны, белгіленген үлгідегі бланкілері, Қазақстан Республикасының бюджет заңнамасына және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қазынашылық органдарында шоттары болады.</w:t>
      </w:r>
    </w:p>
    <w:p>
      <w:pPr>
        <w:spacing w:after="0"/>
        <w:ind w:left="0"/>
        <w:jc w:val="both"/>
      </w:pPr>
      <w:r>
        <w:rPr>
          <w:rFonts w:ascii="Times New Roman"/>
          <w:b w:val="false"/>
          <w:i w:val="false"/>
          <w:color w:val="000000"/>
          <w:sz w:val="28"/>
        </w:rPr>
        <w:t xml:space="preserve">
      5. Әкімнің аппараты өз атынан азаматтық-құқықтық қатынастарға түседі. </w:t>
      </w:r>
    </w:p>
    <w:p>
      <w:pPr>
        <w:spacing w:after="0"/>
        <w:ind w:left="0"/>
        <w:jc w:val="both"/>
      </w:pPr>
      <w:r>
        <w:rPr>
          <w:rFonts w:ascii="Times New Roman"/>
          <w:b w:val="false"/>
          <w:i w:val="false"/>
          <w:color w:val="000000"/>
          <w:sz w:val="28"/>
        </w:rPr>
        <w:t>
      6. Әкімнің аппараты Қазақстан Республикасының азаматтық заңнамасына сәйкес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xml:space="preserve">
      7. Әкімнің аппараты туралы ережені, оның құрылымын Аққулы ауданының әкімдігі бекітеді. </w:t>
      </w:r>
    </w:p>
    <w:p>
      <w:pPr>
        <w:spacing w:after="0"/>
        <w:ind w:left="0"/>
        <w:jc w:val="both"/>
      </w:pPr>
      <w:r>
        <w:rPr>
          <w:rFonts w:ascii="Times New Roman"/>
          <w:b w:val="false"/>
          <w:i w:val="false"/>
          <w:color w:val="000000"/>
          <w:sz w:val="28"/>
        </w:rPr>
        <w:t>
      8. Заңды тұлғаның толық атауы: мемлекеттік тілде - "Аққулы ауданының Майқарағай ауылдық округі әкімінің аппараты" мемлекеттік мекемесі, орыс тілінде - государственное учреждение "Аппарат акима Майкарагайского сельского округа района Аққулы".</w:t>
      </w:r>
    </w:p>
    <w:p>
      <w:pPr>
        <w:spacing w:after="0"/>
        <w:ind w:left="0"/>
        <w:jc w:val="both"/>
      </w:pPr>
      <w:r>
        <w:rPr>
          <w:rFonts w:ascii="Times New Roman"/>
          <w:b w:val="false"/>
          <w:i w:val="false"/>
          <w:color w:val="000000"/>
          <w:sz w:val="28"/>
        </w:rPr>
        <w:t>
      9. Заңды тұлғаның орналасқан жері: Қазақстан Республикасы, 140706, Павлодар облысы, Аққулы ауданы, Майқарағай ауылы, Мұхтар Әуезов көшесі, 8 ғимарат.</w:t>
      </w:r>
    </w:p>
    <w:p>
      <w:pPr>
        <w:spacing w:after="0"/>
        <w:ind w:left="0"/>
        <w:jc w:val="both"/>
      </w:pPr>
      <w:r>
        <w:rPr>
          <w:rFonts w:ascii="Times New Roman"/>
          <w:b w:val="false"/>
          <w:i w:val="false"/>
          <w:color w:val="000000"/>
          <w:sz w:val="28"/>
        </w:rPr>
        <w:t>
      10. Әкім аппаратының жұмыс тәртібі: жұмыс күндері: дүйсенбі - жұма күндері сағат 9.00-ден сағат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11. Мемлекет Аққулы ауданының әкімдігі тұлғасында әкім аппаратының құрылтайшысы болып табылады.</w:t>
      </w:r>
    </w:p>
    <w:p>
      <w:pPr>
        <w:spacing w:after="0"/>
        <w:ind w:left="0"/>
        <w:jc w:val="both"/>
      </w:pPr>
      <w:r>
        <w:rPr>
          <w:rFonts w:ascii="Times New Roman"/>
          <w:b w:val="false"/>
          <w:i w:val="false"/>
          <w:color w:val="000000"/>
          <w:sz w:val="28"/>
        </w:rPr>
        <w:t>
      12. Осы Ереже әкім аппаратының құрылтай құжаты болып табылады.</w:t>
      </w:r>
    </w:p>
    <w:p>
      <w:pPr>
        <w:spacing w:after="0"/>
        <w:ind w:left="0"/>
        <w:jc w:val="both"/>
      </w:pPr>
      <w:r>
        <w:rPr>
          <w:rFonts w:ascii="Times New Roman"/>
          <w:b w:val="false"/>
          <w:i w:val="false"/>
          <w:color w:val="000000"/>
          <w:sz w:val="28"/>
        </w:rPr>
        <w:t xml:space="preserve">
      13. Әкімнің аппаратын Аққулы ауданының әкімдігі құрады, қысқартады және қайта ұйымдастырады. </w:t>
      </w:r>
    </w:p>
    <w:p>
      <w:pPr>
        <w:spacing w:after="0"/>
        <w:ind w:left="0"/>
        <w:jc w:val="both"/>
      </w:pPr>
      <w:r>
        <w:rPr>
          <w:rFonts w:ascii="Times New Roman"/>
          <w:b w:val="false"/>
          <w:i w:val="false"/>
          <w:color w:val="000000"/>
          <w:sz w:val="28"/>
        </w:rPr>
        <w:t xml:space="preserve">
      14. Әкімнің аппараты жергілікті бюджет есебінен ұсталатын мемлекеттік мекеме болып табылады. </w:t>
      </w:r>
    </w:p>
    <w:p>
      <w:pPr>
        <w:spacing w:after="0"/>
        <w:ind w:left="0"/>
        <w:jc w:val="both"/>
      </w:pPr>
      <w:r>
        <w:rPr>
          <w:rFonts w:ascii="Times New Roman"/>
          <w:b w:val="false"/>
          <w:i w:val="false"/>
          <w:color w:val="000000"/>
          <w:sz w:val="28"/>
        </w:rPr>
        <w:t>
      15.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bookmarkStart w:name="z9" w:id="7"/>
    <w:p>
      <w:pPr>
        <w:spacing w:after="0"/>
        <w:ind w:left="0"/>
        <w:jc w:val="left"/>
      </w:pPr>
      <w:r>
        <w:rPr>
          <w:rFonts w:ascii="Times New Roman"/>
          <w:b/>
          <w:i w:val="false"/>
          <w:color w:val="000000"/>
        </w:rPr>
        <w:t xml:space="preserve"> 2-тарау. Әкім аппаратының мақсаты, қызметінің нысанасы, негізгі міндеттері, функциялары, құқықтары мен міндеттері</w:t>
      </w:r>
    </w:p>
    <w:bookmarkEnd w:id="7"/>
    <w:p>
      <w:pPr>
        <w:spacing w:after="0"/>
        <w:ind w:left="0"/>
        <w:jc w:val="both"/>
      </w:pPr>
      <w:r>
        <w:rPr>
          <w:rFonts w:ascii="Times New Roman"/>
          <w:b w:val="false"/>
          <w:i w:val="false"/>
          <w:color w:val="000000"/>
          <w:sz w:val="28"/>
        </w:rPr>
        <w:t>
      16. Әкім аппаратының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w:t>
      </w:r>
    </w:p>
    <w:p>
      <w:pPr>
        <w:spacing w:after="0"/>
        <w:ind w:left="0"/>
        <w:jc w:val="both"/>
      </w:pPr>
      <w:r>
        <w:rPr>
          <w:rFonts w:ascii="Times New Roman"/>
          <w:b w:val="false"/>
          <w:i w:val="false"/>
          <w:color w:val="000000"/>
          <w:sz w:val="28"/>
        </w:rPr>
        <w:t>
      17. Әкім аппараты қызметінің нысанасы - ведомстволық қарамағындағы аумақта мемлекеттік саясатты жүзеге асыру.</w:t>
      </w:r>
    </w:p>
    <w:p>
      <w:pPr>
        <w:spacing w:after="0"/>
        <w:ind w:left="0"/>
        <w:jc w:val="both"/>
      </w:pPr>
      <w:r>
        <w:rPr>
          <w:rFonts w:ascii="Times New Roman"/>
          <w:b w:val="false"/>
          <w:i w:val="false"/>
          <w:color w:val="000000"/>
          <w:sz w:val="28"/>
        </w:rPr>
        <w:t xml:space="preserve">
      18. Міндеттер: </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19. Функциялар: </w:t>
      </w:r>
    </w:p>
    <w:p>
      <w:pPr>
        <w:spacing w:after="0"/>
        <w:ind w:left="0"/>
        <w:jc w:val="both"/>
      </w:pPr>
      <w:r>
        <w:rPr>
          <w:rFonts w:ascii="Times New Roman"/>
          <w:b w:val="false"/>
          <w:i w:val="false"/>
          <w:color w:val="000000"/>
          <w:sz w:val="28"/>
        </w:rPr>
        <w:t>
      1) Әкімнің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Майқарағай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Майқарағай ауылдық округінің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Аққулы аудандық мәслихатына Майқарағай ауылдық округі бюджетінің атқарылуы туралы есепті ұсынады;</w:t>
      </w:r>
    </w:p>
    <w:p>
      <w:pPr>
        <w:spacing w:after="0"/>
        <w:ind w:left="0"/>
        <w:jc w:val="both"/>
      </w:pPr>
      <w:r>
        <w:rPr>
          <w:rFonts w:ascii="Times New Roman"/>
          <w:b w:val="false"/>
          <w:i w:val="false"/>
          <w:color w:val="000000"/>
          <w:sz w:val="28"/>
        </w:rPr>
        <w:t>
      Майқарағай ауылдық округінің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Майқарағай ауылдық округінің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Майқарағай ауылдық округінің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Республикасындағы жергілікті мемлекеттік басқару және өзін-өзі басқару туралы" және "Мемлекеттік мүлік туралы"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Аққулы ауданы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20.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21. Әкімнің аппараты өз құзыреті шегіндегі міндеттері: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ауылдық округ әкімінің актілерi мен тапсырмаларын сапалы және уақтылы орындау.</w:t>
      </w:r>
    </w:p>
    <w:bookmarkStart w:name="z10" w:id="8"/>
    <w:p>
      <w:pPr>
        <w:spacing w:after="0"/>
        <w:ind w:left="0"/>
        <w:jc w:val="left"/>
      </w:pPr>
      <w:r>
        <w:rPr>
          <w:rFonts w:ascii="Times New Roman"/>
          <w:b/>
          <w:i w:val="false"/>
          <w:color w:val="000000"/>
        </w:rPr>
        <w:t xml:space="preserve"> 3-тарау. Әкім аппаратының қызметін ұйымдастыру</w:t>
      </w:r>
    </w:p>
    <w:bookmarkEnd w:id="8"/>
    <w:p>
      <w:pPr>
        <w:spacing w:after="0"/>
        <w:ind w:left="0"/>
        <w:jc w:val="both"/>
      </w:pPr>
      <w:r>
        <w:rPr>
          <w:rFonts w:ascii="Times New Roman"/>
          <w:b w:val="false"/>
          <w:i w:val="false"/>
          <w:color w:val="000000"/>
          <w:sz w:val="28"/>
        </w:rPr>
        <w:t>
      22. Әкімнің аппаратын әкім басқарады.</w:t>
      </w:r>
    </w:p>
    <w:p>
      <w:pPr>
        <w:spacing w:after="0"/>
        <w:ind w:left="0"/>
        <w:jc w:val="both"/>
      </w:pPr>
      <w:r>
        <w:rPr>
          <w:rFonts w:ascii="Times New Roman"/>
          <w:b w:val="false"/>
          <w:i w:val="false"/>
          <w:color w:val="000000"/>
          <w:sz w:val="28"/>
        </w:rPr>
        <w:t>
      23. Әкімнің өкілеттіктері:</w:t>
      </w:r>
    </w:p>
    <w:p>
      <w:pPr>
        <w:spacing w:after="0"/>
        <w:ind w:left="0"/>
        <w:jc w:val="both"/>
      </w:pPr>
      <w:r>
        <w:rPr>
          <w:rFonts w:ascii="Times New Roman"/>
          <w:b w:val="false"/>
          <w:i w:val="false"/>
          <w:color w:val="000000"/>
          <w:sz w:val="28"/>
        </w:rPr>
        <w:t>
      1)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4)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5) өз құзыретi шегiнде жер қатынастарын реттеудi жүзеге асырады;</w:t>
      </w:r>
    </w:p>
    <w:p>
      <w:pPr>
        <w:spacing w:after="0"/>
        <w:ind w:left="0"/>
        <w:jc w:val="both"/>
      </w:pPr>
      <w:r>
        <w:rPr>
          <w:rFonts w:ascii="Times New Roman"/>
          <w:b w:val="false"/>
          <w:i w:val="false"/>
          <w:color w:val="000000"/>
          <w:sz w:val="28"/>
        </w:rPr>
        <w:t>
      6) Майқарағай ауылдық округінiң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7)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8) Қазақстан Республикасының Кәсіпкерлік кодексіне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10) "Нотариат туралы" Қазақстан Республикасының Заңында белгіленген тәртіппен нотариаттық іс-әрекеттер жасауды ұйымдастырады;</w:t>
      </w:r>
    </w:p>
    <w:p>
      <w:pPr>
        <w:spacing w:after="0"/>
        <w:ind w:left="0"/>
        <w:jc w:val="both"/>
      </w:pPr>
      <w:r>
        <w:rPr>
          <w:rFonts w:ascii="Times New Roman"/>
          <w:b w:val="false"/>
          <w:i w:val="false"/>
          <w:color w:val="000000"/>
          <w:sz w:val="28"/>
        </w:rPr>
        <w:t>
      11)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xml:space="preserve">
      13) қылмыстық-атқару жүйесі мекемелерінен босатылған, пробация қызметінің есебінде тұрған адамдардың жұмысқа орналасуына жәрдемдеседі, сондай-ақ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xml:space="preserve">
      14) мүгедектігі бар адамдарға көмек көрсетуді ұйымдастырады; </w:t>
      </w:r>
    </w:p>
    <w:p>
      <w:pPr>
        <w:spacing w:after="0"/>
        <w:ind w:left="0"/>
        <w:jc w:val="both"/>
      </w:pPr>
      <w:r>
        <w:rPr>
          <w:rFonts w:ascii="Times New Roman"/>
          <w:b w:val="false"/>
          <w:i w:val="false"/>
          <w:color w:val="000000"/>
          <w:sz w:val="28"/>
        </w:rPr>
        <w:t>
      15)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xml:space="preserve">
      16) дене шынықтыру және спорт саласындағы уәкілетті органмен және мүгедектігі бар адамдардың қоғамдық бірлестіктерімен бірлесе отырып, мүгедектігі бар адамдар арасында сауықтыру және спорттық іс-шаралар өткізуді ұйымдастырады; </w:t>
      </w:r>
    </w:p>
    <w:p>
      <w:pPr>
        <w:spacing w:after="0"/>
        <w:ind w:left="0"/>
        <w:jc w:val="both"/>
      </w:pPr>
      <w:r>
        <w:rPr>
          <w:rFonts w:ascii="Times New Roman"/>
          <w:b w:val="false"/>
          <w:i w:val="false"/>
          <w:color w:val="000000"/>
          <w:sz w:val="28"/>
        </w:rPr>
        <w:t xml:space="preserve">
      17) мүгедектігі бар адамдардың қоғамдық бірлестіктерімен бірлесе отырып, мәдени-бұқаралық және ағарту іс-шараларын ұйымдастырады; </w:t>
      </w:r>
    </w:p>
    <w:p>
      <w:pPr>
        <w:spacing w:after="0"/>
        <w:ind w:left="0"/>
        <w:jc w:val="both"/>
      </w:pPr>
      <w:r>
        <w:rPr>
          <w:rFonts w:ascii="Times New Roman"/>
          <w:b w:val="false"/>
          <w:i w:val="false"/>
          <w:color w:val="000000"/>
          <w:sz w:val="28"/>
        </w:rPr>
        <w:t xml:space="preserve">
      18) мүгедектігі бар адамдарға қайырымдылық және әлеуметтік көмек көрсетуді үйлестіреді; </w:t>
      </w:r>
    </w:p>
    <w:p>
      <w:pPr>
        <w:spacing w:after="0"/>
        <w:ind w:left="0"/>
        <w:jc w:val="both"/>
      </w:pPr>
      <w:r>
        <w:rPr>
          <w:rFonts w:ascii="Times New Roman"/>
          <w:b w:val="false"/>
          <w:i w:val="false"/>
          <w:color w:val="000000"/>
          <w:sz w:val="28"/>
        </w:rPr>
        <w:t>
      19)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20) ауылдық денсаулық сақтау ұйымдарының кадрлармен қамтамасыз етуіне жәрдем көрсетеді;</w:t>
      </w:r>
    </w:p>
    <w:p>
      <w:pPr>
        <w:spacing w:after="0"/>
        <w:ind w:left="0"/>
        <w:jc w:val="both"/>
      </w:pPr>
      <w:r>
        <w:rPr>
          <w:rFonts w:ascii="Times New Roman"/>
          <w:b w:val="false"/>
          <w:i w:val="false"/>
          <w:color w:val="000000"/>
          <w:sz w:val="28"/>
        </w:rPr>
        <w:t>
      21)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22)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23) жергiлiктi әлеуметтiк инфрақұрылымның дамуына жәрдемдеседi;</w:t>
      </w:r>
    </w:p>
    <w:p>
      <w:pPr>
        <w:spacing w:after="0"/>
        <w:ind w:left="0"/>
        <w:jc w:val="both"/>
      </w:pPr>
      <w:r>
        <w:rPr>
          <w:rFonts w:ascii="Times New Roman"/>
          <w:b w:val="false"/>
          <w:i w:val="false"/>
          <w:color w:val="000000"/>
          <w:sz w:val="28"/>
        </w:rPr>
        <w:t>
      24) қоғамдық көлiк қозғалысын ұйымдастырады;</w:t>
      </w:r>
    </w:p>
    <w:p>
      <w:pPr>
        <w:spacing w:after="0"/>
        <w:ind w:left="0"/>
        <w:jc w:val="both"/>
      </w:pPr>
      <w:r>
        <w:rPr>
          <w:rFonts w:ascii="Times New Roman"/>
          <w:b w:val="false"/>
          <w:i w:val="false"/>
          <w:color w:val="000000"/>
          <w:sz w:val="28"/>
        </w:rPr>
        <w:t>
      25)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26) облыстың жергілікті атқарушы органы құрған мемлекеттік ветеринариялық ұйымға ветеринария саласындағы функцияларды ауылдық округ аумағында орындаған кезде жәрдем көрсетеді;</w:t>
      </w:r>
    </w:p>
    <w:p>
      <w:pPr>
        <w:spacing w:after="0"/>
        <w:ind w:left="0"/>
        <w:jc w:val="both"/>
      </w:pPr>
      <w:r>
        <w:rPr>
          <w:rFonts w:ascii="Times New Roman"/>
          <w:b w:val="false"/>
          <w:i w:val="false"/>
          <w:color w:val="000000"/>
          <w:sz w:val="28"/>
        </w:rPr>
        <w:t>
      27)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28) жергiлiктi өзiн-өзi басқару органдарымен өзара iс-қимыл жасайды;</w:t>
      </w:r>
    </w:p>
    <w:p>
      <w:pPr>
        <w:spacing w:after="0"/>
        <w:ind w:left="0"/>
        <w:jc w:val="both"/>
      </w:pPr>
      <w:r>
        <w:rPr>
          <w:rFonts w:ascii="Times New Roman"/>
          <w:b w:val="false"/>
          <w:i w:val="false"/>
          <w:color w:val="000000"/>
          <w:sz w:val="28"/>
        </w:rPr>
        <w:t>
      29) жергілікті бюджетті бекіту (нақтылау) кезінде Аққулы аудандық мәслихат сессия жұмысына қатысады;</w:t>
      </w:r>
    </w:p>
    <w:p>
      <w:pPr>
        <w:spacing w:after="0"/>
        <w:ind w:left="0"/>
        <w:jc w:val="both"/>
      </w:pPr>
      <w:r>
        <w:rPr>
          <w:rFonts w:ascii="Times New Roman"/>
          <w:b w:val="false"/>
          <w:i w:val="false"/>
          <w:color w:val="000000"/>
          <w:sz w:val="28"/>
        </w:rPr>
        <w:t>
      30)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31)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xml:space="preserve">
      32) туысы жоқ адамдарды жерлеуді және зираттар мен өзге де жерлеу орындарын тиісті қалпында күтіп-ұстау жөніндегі қоғамдық жұмыстарды ұйымдастырады; </w:t>
      </w:r>
    </w:p>
    <w:p>
      <w:pPr>
        <w:spacing w:after="0"/>
        <w:ind w:left="0"/>
        <w:jc w:val="both"/>
      </w:pPr>
      <w:r>
        <w:rPr>
          <w:rFonts w:ascii="Times New Roman"/>
          <w:b w:val="false"/>
          <w:i w:val="false"/>
          <w:color w:val="000000"/>
          <w:sz w:val="28"/>
        </w:rPr>
        <w:t>
      33)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34) қоғамдық медиаторлардың тізілімін жүргізеді;</w:t>
      </w:r>
    </w:p>
    <w:p>
      <w:pPr>
        <w:spacing w:after="0"/>
        <w:ind w:left="0"/>
        <w:jc w:val="both"/>
      </w:pPr>
      <w:r>
        <w:rPr>
          <w:rFonts w:ascii="Times New Roman"/>
          <w:b w:val="false"/>
          <w:i w:val="false"/>
          <w:color w:val="000000"/>
          <w:sz w:val="28"/>
        </w:rPr>
        <w:t>
      35)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36)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37) аудан орталығымен көлік қатынасын ұйымдастыру жөніндегі ұсыныстарды аудандық атқарушы органға енгізеді;</w:t>
      </w:r>
    </w:p>
    <w:p>
      <w:pPr>
        <w:spacing w:after="0"/>
        <w:ind w:left="0"/>
        <w:jc w:val="both"/>
      </w:pPr>
      <w:r>
        <w:rPr>
          <w:rFonts w:ascii="Times New Roman"/>
          <w:b w:val="false"/>
          <w:i w:val="false"/>
          <w:color w:val="000000"/>
          <w:sz w:val="28"/>
        </w:rPr>
        <w:t>
      38)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39) берілген коммуналдық мүліктің сақталуын қамтамасыз етеді;</w:t>
      </w:r>
    </w:p>
    <w:p>
      <w:pPr>
        <w:spacing w:after="0"/>
        <w:ind w:left="0"/>
        <w:jc w:val="both"/>
      </w:pPr>
      <w:r>
        <w:rPr>
          <w:rFonts w:ascii="Times New Roman"/>
          <w:b w:val="false"/>
          <w:i w:val="false"/>
          <w:color w:val="000000"/>
          <w:sz w:val="28"/>
        </w:rPr>
        <w:t>
      40)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41)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42)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43) ауылдық округтiң тұрғын үй қорын түгендеуді жүргізеді;</w:t>
      </w:r>
    </w:p>
    <w:p>
      <w:pPr>
        <w:spacing w:after="0"/>
        <w:ind w:left="0"/>
        <w:jc w:val="both"/>
      </w:pPr>
      <w:r>
        <w:rPr>
          <w:rFonts w:ascii="Times New Roman"/>
          <w:b w:val="false"/>
          <w:i w:val="false"/>
          <w:color w:val="000000"/>
          <w:sz w:val="28"/>
        </w:rPr>
        <w:t>
      44) Аққулы ауданы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45) мемлекеттік жоспарлау жүйесінің бағдарламалық құжаттары аясында ауыл халқына шағын несие беруге жәрдем көрсетеді;</w:t>
      </w:r>
    </w:p>
    <w:p>
      <w:pPr>
        <w:spacing w:after="0"/>
        <w:ind w:left="0"/>
        <w:jc w:val="both"/>
      </w:pPr>
      <w:r>
        <w:rPr>
          <w:rFonts w:ascii="Times New Roman"/>
          <w:b w:val="false"/>
          <w:i w:val="false"/>
          <w:color w:val="000000"/>
          <w:sz w:val="28"/>
        </w:rPr>
        <w:t>
      46)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47)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48)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49)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50) Қазақстан Республикасы Жер Кодексімен көзделген жағдайларды қоспағанда, жер учаскелерiн жеке меншiкке және жер пайдалануға береді;</w:t>
      </w:r>
    </w:p>
    <w:p>
      <w:pPr>
        <w:spacing w:after="0"/>
        <w:ind w:left="0"/>
        <w:jc w:val="both"/>
      </w:pPr>
      <w:r>
        <w:rPr>
          <w:rFonts w:ascii="Times New Roman"/>
          <w:b w:val="false"/>
          <w:i w:val="false"/>
          <w:color w:val="000000"/>
          <w:sz w:val="28"/>
        </w:rPr>
        <w:t>
      51) қауымдық сервитуттар белгілейді;</w:t>
      </w:r>
    </w:p>
    <w:p>
      <w:pPr>
        <w:spacing w:after="0"/>
        <w:ind w:left="0"/>
        <w:jc w:val="both"/>
      </w:pPr>
      <w:r>
        <w:rPr>
          <w:rFonts w:ascii="Times New Roman"/>
          <w:b w:val="false"/>
          <w:i w:val="false"/>
          <w:color w:val="000000"/>
          <w:sz w:val="28"/>
        </w:rPr>
        <w:t>
      52) жер учаскелерін алып қою, соның ішінде мемлекет мұқтажы үшін алып қою мәселелерi жөнiнде аудандық әкiмдiкке ұсыныстар енгізеді;</w:t>
      </w:r>
    </w:p>
    <w:p>
      <w:pPr>
        <w:spacing w:after="0"/>
        <w:ind w:left="0"/>
        <w:jc w:val="both"/>
      </w:pPr>
      <w:r>
        <w:rPr>
          <w:rFonts w:ascii="Times New Roman"/>
          <w:b w:val="false"/>
          <w:i w:val="false"/>
          <w:color w:val="000000"/>
          <w:sz w:val="28"/>
        </w:rPr>
        <w:t>
      53) жайылымдарды басқару және оларды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pPr>
        <w:spacing w:after="0"/>
        <w:ind w:left="0"/>
        <w:jc w:val="both"/>
      </w:pPr>
      <w:r>
        <w:rPr>
          <w:rFonts w:ascii="Times New Roman"/>
          <w:b w:val="false"/>
          <w:i w:val="false"/>
          <w:color w:val="000000"/>
          <w:sz w:val="28"/>
        </w:rPr>
        <w:t>
      54) жайылымдарды басқару және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55) жайылым пайдаланушылар арасында жайылымдарды ұтымды пайдалану жөніндегі іс-шараларды жүргізу туралы түсіндіру жұмысын жүзеге асырады;</w:t>
      </w:r>
    </w:p>
    <w:p>
      <w:pPr>
        <w:spacing w:after="0"/>
        <w:ind w:left="0"/>
        <w:jc w:val="both"/>
      </w:pPr>
      <w:r>
        <w:rPr>
          <w:rFonts w:ascii="Times New Roman"/>
          <w:b w:val="false"/>
          <w:i w:val="false"/>
          <w:color w:val="000000"/>
          <w:sz w:val="28"/>
        </w:rPr>
        <w:t>
      56)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етеді;</w:t>
      </w:r>
    </w:p>
    <w:p>
      <w:pPr>
        <w:spacing w:after="0"/>
        <w:ind w:left="0"/>
        <w:jc w:val="both"/>
      </w:pPr>
      <w:r>
        <w:rPr>
          <w:rFonts w:ascii="Times New Roman"/>
          <w:b w:val="false"/>
          <w:i w:val="false"/>
          <w:color w:val="000000"/>
          <w:sz w:val="28"/>
        </w:rPr>
        <w:t>
      57) жайылымдарды басқару және оларды пайдалану жөніндегі жоспарды өздерінің интернет-ресурстарына орналастырады;</w:t>
      </w:r>
    </w:p>
    <w:p>
      <w:pPr>
        <w:spacing w:after="0"/>
        <w:ind w:left="0"/>
        <w:jc w:val="both"/>
      </w:pPr>
      <w:r>
        <w:rPr>
          <w:rFonts w:ascii="Times New Roman"/>
          <w:b w:val="false"/>
          <w:i w:val="false"/>
          <w:color w:val="000000"/>
          <w:sz w:val="28"/>
        </w:rPr>
        <w:t>
      58) облыстың жергілікті атқарушы органына тапталған және тозған жайылымдар туралы ақпарат береді;</w:t>
      </w:r>
    </w:p>
    <w:p>
      <w:pPr>
        <w:spacing w:after="0"/>
        <w:ind w:left="0"/>
        <w:jc w:val="both"/>
      </w:pPr>
      <w:r>
        <w:rPr>
          <w:rFonts w:ascii="Times New Roman"/>
          <w:b w:val="false"/>
          <w:i w:val="false"/>
          <w:color w:val="000000"/>
          <w:sz w:val="28"/>
        </w:rPr>
        <w:t>
      59) ауылдық округ жерлерінде мал жаятын орындарды айқындайды;</w:t>
      </w:r>
    </w:p>
    <w:p>
      <w:pPr>
        <w:spacing w:after="0"/>
        <w:ind w:left="0"/>
        <w:jc w:val="both"/>
      </w:pPr>
      <w:r>
        <w:rPr>
          <w:rFonts w:ascii="Times New Roman"/>
          <w:b w:val="false"/>
          <w:i w:val="false"/>
          <w:color w:val="000000"/>
          <w:sz w:val="28"/>
        </w:rPr>
        <w:t xml:space="preserve">
      60) ауылдық округ аумағында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 </w:t>
      </w:r>
    </w:p>
    <w:p>
      <w:pPr>
        <w:spacing w:after="0"/>
        <w:ind w:left="0"/>
        <w:jc w:val="both"/>
      </w:pPr>
      <w:r>
        <w:rPr>
          <w:rFonts w:ascii="Times New Roman"/>
          <w:b w:val="false"/>
          <w:i w:val="false"/>
          <w:color w:val="000000"/>
          <w:sz w:val="28"/>
        </w:rPr>
        <w:t>
      61) ауылдық округ аумағында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p>
    <w:p>
      <w:pPr>
        <w:spacing w:after="0"/>
        <w:ind w:left="0"/>
        <w:jc w:val="both"/>
      </w:pPr>
      <w:r>
        <w:rPr>
          <w:rFonts w:ascii="Times New Roman"/>
          <w:b w:val="false"/>
          <w:i w:val="false"/>
          <w:color w:val="000000"/>
          <w:sz w:val="28"/>
        </w:rPr>
        <w:t xml:space="preserve">
      62) "Ветеринария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63) пошта операторларына өздерінің аумақтарына өндірістік объектілерді орналастыруында жәрдем көрсетеді;</w:t>
      </w:r>
    </w:p>
    <w:p>
      <w:pPr>
        <w:spacing w:after="0"/>
        <w:ind w:left="0"/>
        <w:jc w:val="both"/>
      </w:pPr>
      <w:r>
        <w:rPr>
          <w:rFonts w:ascii="Times New Roman"/>
          <w:b w:val="false"/>
          <w:i w:val="false"/>
          <w:color w:val="000000"/>
          <w:sz w:val="28"/>
        </w:rPr>
        <w:t>
      64) әкімшілік-аумақтық бірлік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65) ауылдық округте жұмылдыру дайындығы және жұмылдыру жөніндегі іс-шаралардың орындалуын қамтамасыз етеді;</w:t>
      </w:r>
    </w:p>
    <w:p>
      <w:pPr>
        <w:spacing w:after="0"/>
        <w:ind w:left="0"/>
        <w:jc w:val="both"/>
      </w:pPr>
      <w:r>
        <w:rPr>
          <w:rFonts w:ascii="Times New Roman"/>
          <w:b w:val="false"/>
          <w:i w:val="false"/>
          <w:color w:val="000000"/>
          <w:sz w:val="28"/>
        </w:rPr>
        <w:t>
      66) жергілікті әскери басқару органдарына олардың бейбіт уақыттағы және жұмылдыру жарияланған кездегі жұмысына жәрдем көрсетеді, ауылдық округ аумағында әскери-экономикалық және командалық-штабтық оқулар өткізуге қатысады;</w:t>
      </w:r>
    </w:p>
    <w:p>
      <w:pPr>
        <w:spacing w:after="0"/>
        <w:ind w:left="0"/>
        <w:jc w:val="both"/>
      </w:pPr>
      <w:r>
        <w:rPr>
          <w:rFonts w:ascii="Times New Roman"/>
          <w:b w:val="false"/>
          <w:i w:val="false"/>
          <w:color w:val="000000"/>
          <w:sz w:val="28"/>
        </w:rPr>
        <w:t>
      67) әскери міндеттілерді броньдау жөніндегі жұмысты ұйымдастырады және жүргізеді;</w:t>
      </w:r>
    </w:p>
    <w:p>
      <w:pPr>
        <w:spacing w:after="0"/>
        <w:ind w:left="0"/>
        <w:jc w:val="both"/>
      </w:pPr>
      <w:r>
        <w:rPr>
          <w:rFonts w:ascii="Times New Roman"/>
          <w:b w:val="false"/>
          <w:i w:val="false"/>
          <w:color w:val="000000"/>
          <w:sz w:val="28"/>
        </w:rPr>
        <w:t>
      68) ауылдық округ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p>
    <w:p>
      <w:pPr>
        <w:spacing w:after="0"/>
        <w:ind w:left="0"/>
        <w:jc w:val="both"/>
      </w:pPr>
      <w:r>
        <w:rPr>
          <w:rFonts w:ascii="Times New Roman"/>
          <w:b w:val="false"/>
          <w:i w:val="false"/>
          <w:color w:val="000000"/>
          <w:sz w:val="28"/>
        </w:rPr>
        <w:t>
      69) жұмылдыру, соғыс жағдайы кезеңінде және соғыс уақытында ауылдық округ шегінде шақырылуға жататын азаматтарды уақтылы құлақтандыруды және жеткізуді, жиналу пунктеріне немесе әскери бөлімдерге және арнаулы мемлекеттік органдарға техника беруді ұйымдастырады және қамтамасыз етеді;</w:t>
      </w:r>
    </w:p>
    <w:p>
      <w:pPr>
        <w:spacing w:after="0"/>
        <w:ind w:left="0"/>
        <w:jc w:val="both"/>
      </w:pPr>
      <w:r>
        <w:rPr>
          <w:rFonts w:ascii="Times New Roman"/>
          <w:b w:val="false"/>
          <w:i w:val="false"/>
          <w:color w:val="000000"/>
          <w:sz w:val="28"/>
        </w:rPr>
        <w:t>
      70) жұмылдыру жарияланған кезде іс-қимыл тәртібі туралы халық топтарына түсіндіру жұмыстарын жүргізеді;</w:t>
      </w:r>
    </w:p>
    <w:p>
      <w:pPr>
        <w:spacing w:after="0"/>
        <w:ind w:left="0"/>
        <w:jc w:val="both"/>
      </w:pPr>
      <w:r>
        <w:rPr>
          <w:rFonts w:ascii="Times New Roman"/>
          <w:b w:val="false"/>
          <w:i w:val="false"/>
          <w:color w:val="000000"/>
          <w:sz w:val="28"/>
        </w:rPr>
        <w:t xml:space="preserve">
      71) аудандық өкілді және атқарушы органдарға осы елдi мекендердi ауылдар санаттарына жатқызу туралы, оларды тарату және қайта құру туралы ұсыныстар енгiзедi; </w:t>
      </w:r>
    </w:p>
    <w:p>
      <w:pPr>
        <w:spacing w:after="0"/>
        <w:ind w:left="0"/>
        <w:jc w:val="both"/>
      </w:pPr>
      <w:r>
        <w:rPr>
          <w:rFonts w:ascii="Times New Roman"/>
          <w:b w:val="false"/>
          <w:i w:val="false"/>
          <w:color w:val="000000"/>
          <w:sz w:val="28"/>
        </w:rPr>
        <w:t xml:space="preserve">
      72) тиiстi елдi мекен халқының пiкiрiн ескере отырып, аудандық өкiлдi және атқарушы органдарға ауылдық округқа, ауылдарға атау беру және оларды қайта атау, сондай-ақ олардың атауларының транскрипциясын нақтылау мен өзгерту туралы ұсыныстар енгiзедi; </w:t>
      </w:r>
    </w:p>
    <w:p>
      <w:pPr>
        <w:spacing w:after="0"/>
        <w:ind w:left="0"/>
        <w:jc w:val="both"/>
      </w:pPr>
      <w:r>
        <w:rPr>
          <w:rFonts w:ascii="Times New Roman"/>
          <w:b w:val="false"/>
          <w:i w:val="false"/>
          <w:color w:val="000000"/>
          <w:sz w:val="28"/>
        </w:rPr>
        <w:t xml:space="preserve">
      73) аудандық өкiлдi және атқарушы органдарға ауылдық округтiң, ауылдардың шекараларын белгiлеу және өзгерту туралы ұсыныстар енгiзедi; </w:t>
      </w:r>
    </w:p>
    <w:p>
      <w:pPr>
        <w:spacing w:after="0"/>
        <w:ind w:left="0"/>
        <w:jc w:val="both"/>
      </w:pPr>
      <w:r>
        <w:rPr>
          <w:rFonts w:ascii="Times New Roman"/>
          <w:b w:val="false"/>
          <w:i w:val="false"/>
          <w:color w:val="000000"/>
          <w:sz w:val="28"/>
        </w:rPr>
        <w:t>
      74) тиiстi ауылдық округтің аумағындағы халқының пiкiрiн ескере отырып,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75)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76)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77)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78)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79) көрсетілетін қызметті алушылардың бұзылған құқықтарын, бостандықтары мен заңды мүдделерін қалпына келтіруге бағытталған шараларды қабылдайды;</w:t>
      </w:r>
    </w:p>
    <w:p>
      <w:pPr>
        <w:spacing w:after="0"/>
        <w:ind w:left="0"/>
        <w:jc w:val="both"/>
      </w:pPr>
      <w:r>
        <w:rPr>
          <w:rFonts w:ascii="Times New Roman"/>
          <w:b w:val="false"/>
          <w:i w:val="false"/>
          <w:color w:val="000000"/>
          <w:sz w:val="28"/>
        </w:rPr>
        <w:t>
      80) мемлекеттік қызметтер көрсету, мүгедектігі бар адамдармен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81) ақпараттандыру саласындағы уәкілетті органмен келісу бойынша "Ақпараттандыру туралы" Қазақстан Республикасының Заңына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xml:space="preserve">
      82)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көрсетілетін қызметтер туралы" Қазақстан Республикасының Заңында белгіленген тәртіппен және мерзімдерде ұсынылуын қамтамасыз етеді; </w:t>
      </w:r>
    </w:p>
    <w:p>
      <w:pPr>
        <w:spacing w:after="0"/>
        <w:ind w:left="0"/>
        <w:jc w:val="both"/>
      </w:pPr>
      <w:r>
        <w:rPr>
          <w:rFonts w:ascii="Times New Roman"/>
          <w:b w:val="false"/>
          <w:i w:val="false"/>
          <w:color w:val="000000"/>
          <w:sz w:val="28"/>
        </w:rPr>
        <w:t xml:space="preserve">
      83) ақпараттандыру саласындағы уәкілетті органға электрондық нысанда көрсетілетін мемлекеттік қызметтер сапасын бағалауды жүргізу үшін ақпаратты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84)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85) әкімнің аппаратында сыбайлас жемқорлыққа қарсы іс- қимылға бағытталған шараларды қабылдайды және сыбайлас жемқорлыққа қарсы іс- шараларды қабылдау үшін дербес жауапкершілікте болады;</w:t>
      </w:r>
    </w:p>
    <w:p>
      <w:pPr>
        <w:spacing w:after="0"/>
        <w:ind w:left="0"/>
        <w:jc w:val="both"/>
      </w:pPr>
      <w:r>
        <w:rPr>
          <w:rFonts w:ascii="Times New Roman"/>
          <w:b w:val="false"/>
          <w:i w:val="false"/>
          <w:color w:val="000000"/>
          <w:sz w:val="28"/>
        </w:rPr>
        <w:t xml:space="preserve">
      86) "Әкімшілік құқық бұзушылық туралы" Қазақстан Республикасының </w:t>
      </w:r>
      <w:r>
        <w:rPr>
          <w:rFonts w:ascii="Times New Roman"/>
          <w:b w:val="false"/>
          <w:i w:val="false"/>
          <w:color w:val="000000"/>
          <w:sz w:val="28"/>
        </w:rPr>
        <w:t>кодексінің</w:t>
      </w:r>
      <w:r>
        <w:rPr>
          <w:rFonts w:ascii="Times New Roman"/>
          <w:b w:val="false"/>
          <w:i w:val="false"/>
          <w:color w:val="000000"/>
          <w:sz w:val="28"/>
        </w:rPr>
        <w:t xml:space="preserve"> шегінде әкімшілік құқық бұзушылық туралы істерді қарауға және ауылдық округтің аумағында жасалған бұзушылықтар үшін әкімшілік жазалар қолдануға құқылы;</w:t>
      </w:r>
    </w:p>
    <w:p>
      <w:pPr>
        <w:spacing w:after="0"/>
        <w:ind w:left="0"/>
        <w:jc w:val="both"/>
      </w:pPr>
      <w:r>
        <w:rPr>
          <w:rFonts w:ascii="Times New Roman"/>
          <w:b w:val="false"/>
          <w:i w:val="false"/>
          <w:color w:val="000000"/>
          <w:sz w:val="28"/>
        </w:rPr>
        <w:t>
      87) Қазақстан Республикасының азаматтық заңнамасына сәйкес барлық мемлекеттік органдарда, сотта және меншік насынына қарамастан өзге де ұйымдарда әкім аппаратының атынан өкілдік етеді және әкім аппаратының қызметкерлеріне меншік нысанына қарамастан барлық мемлекеттік органдарда, сотта және өзге де ұйымдарда әкім аппаратының мүддесін білдіру құқығына сенімхат береді.</w:t>
      </w:r>
    </w:p>
    <w:p>
      <w:pPr>
        <w:spacing w:after="0"/>
        <w:ind w:left="0"/>
        <w:jc w:val="both"/>
      </w:pPr>
      <w:r>
        <w:rPr>
          <w:rFonts w:ascii="Times New Roman"/>
          <w:b w:val="false"/>
          <w:i w:val="false"/>
          <w:color w:val="000000"/>
          <w:sz w:val="28"/>
        </w:rPr>
        <w:t xml:space="preserve">
      24. Әкім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әкімнің аппараты қызметкерлерін қызметке тағайындалады және қызметтен босатады.</w:t>
      </w:r>
    </w:p>
    <w:p>
      <w:pPr>
        <w:spacing w:after="0"/>
        <w:ind w:left="0"/>
        <w:jc w:val="both"/>
      </w:pPr>
      <w:r>
        <w:rPr>
          <w:rFonts w:ascii="Times New Roman"/>
          <w:b w:val="false"/>
          <w:i w:val="false"/>
          <w:color w:val="000000"/>
          <w:sz w:val="28"/>
        </w:rPr>
        <w:t xml:space="preserve">
      25.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әкімнің аппараты қызметкерлерін көтермелеуді, материалдық көмек көрсетуді, оларға тәртіптік жазалар қолдануды жүзеге асырады.</w:t>
      </w:r>
    </w:p>
    <w:p>
      <w:pPr>
        <w:spacing w:after="0"/>
        <w:ind w:left="0"/>
        <w:jc w:val="both"/>
      </w:pPr>
      <w:r>
        <w:rPr>
          <w:rFonts w:ascii="Times New Roman"/>
          <w:b w:val="false"/>
          <w:i w:val="false"/>
          <w:color w:val="000000"/>
          <w:sz w:val="28"/>
        </w:rPr>
        <w:t>
      26. Әкімнің орынбасарлары жоқ.</w:t>
      </w:r>
    </w:p>
    <w:p>
      <w:pPr>
        <w:spacing w:after="0"/>
        <w:ind w:left="0"/>
        <w:jc w:val="both"/>
      </w:pPr>
      <w:r>
        <w:rPr>
          <w:rFonts w:ascii="Times New Roman"/>
          <w:b w:val="false"/>
          <w:i w:val="false"/>
          <w:color w:val="000000"/>
          <w:sz w:val="28"/>
        </w:rPr>
        <w:t xml:space="preserve">
      Әкiмнiң өкiлеттiгiн ол болмаған кезеңде орындауды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тұлға орындайды. </w:t>
      </w:r>
    </w:p>
    <w:p>
      <w:pPr>
        <w:spacing w:after="0"/>
        <w:ind w:left="0"/>
        <w:jc w:val="both"/>
      </w:pPr>
      <w:r>
        <w:rPr>
          <w:rFonts w:ascii="Times New Roman"/>
          <w:b w:val="false"/>
          <w:i w:val="false"/>
          <w:color w:val="000000"/>
          <w:sz w:val="28"/>
        </w:rPr>
        <w:t>
      27. Әкім аппараты қызметкерлерінің мемлекеттік қызметшілер этикасының нормаларын сақтауын әкім қамтамасыз етеді.</w:t>
      </w:r>
    </w:p>
    <w:p>
      <w:pPr>
        <w:spacing w:after="0"/>
        <w:ind w:left="0"/>
        <w:jc w:val="both"/>
      </w:pPr>
      <w:r>
        <w:rPr>
          <w:rFonts w:ascii="Times New Roman"/>
          <w:b w:val="false"/>
          <w:i w:val="false"/>
          <w:color w:val="000000"/>
          <w:sz w:val="28"/>
        </w:rPr>
        <w:t xml:space="preserve">
      28. Әкімнің аппараты мен коммуналдық мүлікті басқару уәкілетті органы (ауданның жергілікті атқарушы органы) арасындағы өзара қарым-қатынас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 </w:t>
      </w:r>
    </w:p>
    <w:p>
      <w:pPr>
        <w:spacing w:after="0"/>
        <w:ind w:left="0"/>
        <w:jc w:val="both"/>
      </w:pPr>
      <w:r>
        <w:rPr>
          <w:rFonts w:ascii="Times New Roman"/>
          <w:b w:val="false"/>
          <w:i w:val="false"/>
          <w:color w:val="000000"/>
          <w:sz w:val="28"/>
        </w:rPr>
        <w:t>
      29. Әкімнің аппараты мен тиісті саланың уәкілетті органы (ауданның жергілікті атқарушы органы) арасындағы өзара қарым-қатынас "Қазақстан Республикасындағы жергілікті мемлекеттік басқару және өзін-өзі басқару туралы" және "Қазақстан Республикасындағы мемлекеттік қызмет туралы" Қазақстан Республикасының Заңдарымен реттеледі.</w:t>
      </w:r>
    </w:p>
    <w:p>
      <w:pPr>
        <w:spacing w:after="0"/>
        <w:ind w:left="0"/>
        <w:jc w:val="both"/>
      </w:pPr>
      <w:r>
        <w:rPr>
          <w:rFonts w:ascii="Times New Roman"/>
          <w:b w:val="false"/>
          <w:i w:val="false"/>
          <w:color w:val="000000"/>
          <w:sz w:val="28"/>
        </w:rPr>
        <w:t xml:space="preserve">
      30. Әкім аппаратының әкімшілігі мен еңбек ұжымы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мемлекеттік қызмет туралы" Қазақстан Республикасының Заңымен және ұжымдық келісім-шартына сәйкес белгіленеді.</w:t>
      </w:r>
    </w:p>
    <w:bookmarkStart w:name="z11" w:id="9"/>
    <w:p>
      <w:pPr>
        <w:spacing w:after="0"/>
        <w:ind w:left="0"/>
        <w:jc w:val="left"/>
      </w:pPr>
      <w:r>
        <w:rPr>
          <w:rFonts w:ascii="Times New Roman"/>
          <w:b/>
          <w:i w:val="false"/>
          <w:color w:val="000000"/>
        </w:rPr>
        <w:t xml:space="preserve"> 4-тарау. Әкімнің аппаратының мүлкі</w:t>
      </w:r>
    </w:p>
    <w:bookmarkEnd w:id="9"/>
    <w:p>
      <w:pPr>
        <w:spacing w:after="0"/>
        <w:ind w:left="0"/>
        <w:jc w:val="both"/>
      </w:pPr>
      <w:r>
        <w:rPr>
          <w:rFonts w:ascii="Times New Roman"/>
          <w:b w:val="false"/>
          <w:i w:val="false"/>
          <w:color w:val="000000"/>
          <w:sz w:val="28"/>
        </w:rPr>
        <w:t xml:space="preserve">
      31. "Мемлекеттiк мүлiк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әкім аппаратының жедел басқару құқығында оқшауланған мүлкi болуы мүмкiн.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Қазақстан Республикасының Заңында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32. Әкімнің аппаратына бекітіліп берілген мүлік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Майқарағай ауылдық округінің (жергілікті өзін-өзі басқарудың) коммуналдық меншігіне жатады.</w:t>
      </w:r>
    </w:p>
    <w:p>
      <w:pPr>
        <w:spacing w:after="0"/>
        <w:ind w:left="0"/>
        <w:jc w:val="both"/>
      </w:pPr>
      <w:r>
        <w:rPr>
          <w:rFonts w:ascii="Times New Roman"/>
          <w:b w:val="false"/>
          <w:i w:val="false"/>
          <w:color w:val="000000"/>
          <w:sz w:val="28"/>
        </w:rPr>
        <w:t xml:space="preserve">
      33. Егер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Start w:name="z12" w:id="10"/>
    <w:p>
      <w:pPr>
        <w:spacing w:after="0"/>
        <w:ind w:left="0"/>
        <w:jc w:val="left"/>
      </w:pPr>
      <w:r>
        <w:rPr>
          <w:rFonts w:ascii="Times New Roman"/>
          <w:b/>
          <w:i w:val="false"/>
          <w:color w:val="000000"/>
        </w:rPr>
        <w:t xml:space="preserve"> 5-тарау. Әкімнің аппаратын қайта ұйымдастыру және тарату</w:t>
      </w:r>
    </w:p>
    <w:bookmarkEnd w:id="10"/>
    <w:p>
      <w:pPr>
        <w:spacing w:after="0"/>
        <w:ind w:left="0"/>
        <w:jc w:val="both"/>
      </w:pPr>
      <w:r>
        <w:rPr>
          <w:rFonts w:ascii="Times New Roman"/>
          <w:b w:val="false"/>
          <w:i w:val="false"/>
          <w:color w:val="000000"/>
          <w:sz w:val="28"/>
        </w:rPr>
        <w:t>
      34. Әкімнің аппаратын қайта ұйымдастыру және тарату Қазақстан Республикасының азаматтық заңнамасында айқындалатын тәртіппен жүзеге асырылады.</w:t>
      </w:r>
    </w:p>
    <w:p>
      <w:pPr>
        <w:spacing w:after="0"/>
        <w:ind w:left="0"/>
        <w:jc w:val="both"/>
      </w:pPr>
      <w:r>
        <w:rPr>
          <w:rFonts w:ascii="Times New Roman"/>
          <w:b w:val="false"/>
          <w:i w:val="false"/>
          <w:color w:val="000000"/>
          <w:sz w:val="28"/>
        </w:rPr>
        <w:t>
      35. Әкімнің аппараты таратылған (қысқартылған) кезде несиегерлердің талаптарын қанағаттандырғаннан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