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bd11e" w14:textId="49bd1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ауданының Аққулы ауылдық округі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Аққулы ауданы әкімдігінің 2022 жылғы 11 тамыздағы № 1-03/190 қаулысы</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Ұлттық экономика министрінің 2017 жылғы 7 тамыздағы "Аудандық маңызы бар қала, ауыл, кент, ауылдық округ әкімінің аппараты туралы үлгі ережені бекіту туралы" № 294 </w:t>
      </w:r>
      <w:r>
        <w:rPr>
          <w:rFonts w:ascii="Times New Roman"/>
          <w:b w:val="false"/>
          <w:i w:val="false"/>
          <w:color w:val="000000"/>
          <w:sz w:val="28"/>
        </w:rPr>
        <w:t>бұйрығына</w:t>
      </w:r>
      <w:r>
        <w:rPr>
          <w:rFonts w:ascii="Times New Roman"/>
          <w:b w:val="false"/>
          <w:i w:val="false"/>
          <w:color w:val="000000"/>
          <w:sz w:val="28"/>
        </w:rPr>
        <w:t xml:space="preserve"> сәйкес, Аққулы ауданының әкімдігі ҚАУЛЫ ЕТЕДІ:</w:t>
      </w:r>
    </w:p>
    <w:p>
      <w:pPr>
        <w:spacing w:after="0"/>
        <w:ind w:left="0"/>
        <w:jc w:val="both"/>
      </w:pPr>
      <w:r>
        <w:rPr>
          <w:rFonts w:ascii="Times New Roman"/>
          <w:b w:val="false"/>
          <w:i w:val="false"/>
          <w:color w:val="000000"/>
          <w:sz w:val="28"/>
        </w:rPr>
        <w:t>
      1. Қоса беріліп отырған "Аққулы ауданының Аққулы ауылдық округі әкімінің аппараты" мемлекеттік мекемесі туралы Ереже бекітілсін.</w:t>
      </w:r>
    </w:p>
    <w:p>
      <w:pPr>
        <w:spacing w:after="0"/>
        <w:ind w:left="0"/>
        <w:jc w:val="both"/>
      </w:pPr>
      <w:r>
        <w:rPr>
          <w:rFonts w:ascii="Times New Roman"/>
          <w:b w:val="false"/>
          <w:i w:val="false"/>
          <w:color w:val="000000"/>
          <w:sz w:val="28"/>
        </w:rPr>
        <w:t>
      2. "Аққулы ауданының Аққулы ауылдық округі әкімінің аппараты" мемлекеттік мекемесі заңнамамен белгіленген тәртіпте қамтамасыз етсін:</w:t>
      </w:r>
    </w:p>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жолдансын;</w:t>
      </w:r>
    </w:p>
    <w:p>
      <w:pPr>
        <w:spacing w:after="0"/>
        <w:ind w:left="0"/>
        <w:jc w:val="both"/>
      </w:pPr>
      <w:r>
        <w:rPr>
          <w:rFonts w:ascii="Times New Roman"/>
          <w:b w:val="false"/>
          <w:i w:val="false"/>
          <w:color w:val="000000"/>
          <w:sz w:val="28"/>
        </w:rPr>
        <w:t>
      осы қаулыны Аққулы ауданы әкімдігінің интернет-ресурсында орналастырылсын;</w:t>
      </w:r>
    </w:p>
    <w:p>
      <w:pPr>
        <w:spacing w:after="0"/>
        <w:ind w:left="0"/>
        <w:jc w:val="both"/>
      </w:pPr>
      <w:r>
        <w:rPr>
          <w:rFonts w:ascii="Times New Roman"/>
          <w:b w:val="false"/>
          <w:i w:val="false"/>
          <w:color w:val="000000"/>
          <w:sz w:val="28"/>
        </w:rPr>
        <w:t>
      осы қаулыдан туындайтын өзге де қажетті шаралар қолдансын.</w:t>
      </w:r>
    </w:p>
    <w:p>
      <w:pPr>
        <w:spacing w:after="0"/>
        <w:ind w:left="0"/>
        <w:jc w:val="both"/>
      </w:pPr>
      <w:r>
        <w:rPr>
          <w:rFonts w:ascii="Times New Roman"/>
          <w:b w:val="false"/>
          <w:i w:val="false"/>
          <w:color w:val="000000"/>
          <w:sz w:val="28"/>
        </w:rPr>
        <w:t>
      3. Осы қаулының орындалуын бақылау Аққулы ауданы әкімінің аппарат басшысы Т.Т. Кобайдаровқа жүктелсін.</w:t>
      </w:r>
    </w:p>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Балгабаев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1-03/190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"Аққулы ауданының Аққулы ауылдық округі әкімінің аппараты" мемлекеттік мекемесі туралы Ереже 1-тарау. Жалпы ережелер</w:t>
      </w:r>
    </w:p>
    <w:p>
      <w:pPr>
        <w:spacing w:after="0"/>
        <w:ind w:left="0"/>
        <w:jc w:val="both"/>
      </w:pPr>
      <w:r>
        <w:rPr>
          <w:rFonts w:ascii="Times New Roman"/>
          <w:b w:val="false"/>
          <w:i w:val="false"/>
          <w:color w:val="000000"/>
          <w:sz w:val="28"/>
        </w:rPr>
        <w:t>
      1. "Аққулы ауданының Аққулы ауылдық округі әкімінің аппараты" мемлекеттік мекемесі (бұдан әрі - әкімнің аппараты), Аққулы ауданының Аққулы ауылдық округ әкімінің (бұдан әрі - әкім) қызметін қамтамасыз ететін және "Қазақстан Республикасындағы жергілікті мемлекеттік басқару және өзін-өзі басқару туралы" Қазақстан Республикасының Заңында көзделген өзге де функцияларды жүзеге асыратын мемлекеттік мекеме болып табылады.</w:t>
      </w:r>
    </w:p>
    <w:p>
      <w:pPr>
        <w:spacing w:after="0"/>
        <w:ind w:left="0"/>
        <w:jc w:val="both"/>
      </w:pPr>
      <w:r>
        <w:rPr>
          <w:rFonts w:ascii="Times New Roman"/>
          <w:b w:val="false"/>
          <w:i w:val="false"/>
          <w:color w:val="000000"/>
          <w:sz w:val="28"/>
        </w:rPr>
        <w:t>
      2. Әкімнің аппаратында ведомстволары жоқ.</w:t>
      </w:r>
    </w:p>
    <w:p>
      <w:pPr>
        <w:spacing w:after="0"/>
        <w:ind w:left="0"/>
        <w:jc w:val="both"/>
      </w:pPr>
      <w:r>
        <w:rPr>
          <w:rFonts w:ascii="Times New Roman"/>
          <w:b w:val="false"/>
          <w:i w:val="false"/>
          <w:color w:val="000000"/>
          <w:sz w:val="28"/>
        </w:rPr>
        <w:t xml:space="preserve">
      3. Әкімнің аппараты өз қызметін Қазақстан Республикасының Конституциясына, Еңбек және Бюджет Кодекстеріне, Қазақстан Республикасының Әкімшілік рәсімдік - процестік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мемлекеттік қызметі туралы", "Мемлекеттік көрсетілетін қызметтер туралы" Қазақстан Республикасының Заңдарына, сондай-ақ осы Әкімнің аппараты туралы ережеге сәйкес жүзеге асырады.</w:t>
      </w:r>
    </w:p>
    <w:p>
      <w:pPr>
        <w:spacing w:after="0"/>
        <w:ind w:left="0"/>
        <w:jc w:val="both"/>
      </w:pPr>
      <w:r>
        <w:rPr>
          <w:rFonts w:ascii="Times New Roman"/>
          <w:b w:val="false"/>
          <w:i w:val="false"/>
          <w:color w:val="000000"/>
          <w:sz w:val="28"/>
        </w:rPr>
        <w:t xml:space="preserve">
      4. Әкімнің аппараты ұйымдық-құқықтық нысанындағы заңды тұлға болып табылады, Қазақстан Республикасының Мемлекеттік Елтаңбасы бейнеленген мөрі және қазақ және орыс тілдерінде өз атауы бар мөртабаны, белгіленген үлгідегі бланкілері, Қазақстан Республикасының бюджет заңнамасына және Қазақстан Республикасы Үкіметінің 2018 жылғы 31 қазандағы № 703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сәйкес қазынашылық органдарында шоттары болады.</w:t>
      </w:r>
    </w:p>
    <w:p>
      <w:pPr>
        <w:spacing w:after="0"/>
        <w:ind w:left="0"/>
        <w:jc w:val="both"/>
      </w:pPr>
      <w:r>
        <w:rPr>
          <w:rFonts w:ascii="Times New Roman"/>
          <w:b w:val="false"/>
          <w:i w:val="false"/>
          <w:color w:val="000000"/>
          <w:sz w:val="28"/>
        </w:rPr>
        <w:t xml:space="preserve">
      5. Әкімнің аппараты өз атынан азаматтық-құқықтық қатынастарға түседі. </w:t>
      </w:r>
    </w:p>
    <w:p>
      <w:pPr>
        <w:spacing w:after="0"/>
        <w:ind w:left="0"/>
        <w:jc w:val="both"/>
      </w:pPr>
      <w:r>
        <w:rPr>
          <w:rFonts w:ascii="Times New Roman"/>
          <w:b w:val="false"/>
          <w:i w:val="false"/>
          <w:color w:val="000000"/>
          <w:sz w:val="28"/>
        </w:rPr>
        <w:t>
      6. Әкімнің аппараты Қазақстан Республикасының азаматтық заңнамасына сәйкес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xml:space="preserve">
      7. Әкімнің аппараты туралы ережені, оның құрылымын Аққулы ауданының әкімдігі бекітеді. </w:t>
      </w:r>
    </w:p>
    <w:p>
      <w:pPr>
        <w:spacing w:after="0"/>
        <w:ind w:left="0"/>
        <w:jc w:val="both"/>
      </w:pPr>
      <w:r>
        <w:rPr>
          <w:rFonts w:ascii="Times New Roman"/>
          <w:b w:val="false"/>
          <w:i w:val="false"/>
          <w:color w:val="000000"/>
          <w:sz w:val="28"/>
        </w:rPr>
        <w:t>
      8. Заңды тұлғаның толық атауы: мемлекеттік тілде - "Аққулы ауданының Аққулы ауылдық округі әкімінің аппараты" мемлекеттік мекемесі, орыс тілінде - государственное учреждение "Аппарат акима сельского округа Аққулы района Аққулы".</w:t>
      </w:r>
    </w:p>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140700, Аққулы ауданы, Аққулы ауылы, Әбілқайыр Баймолдин көшесі, 4 ғимарат.</w:t>
      </w:r>
    </w:p>
    <w:p>
      <w:pPr>
        <w:spacing w:after="0"/>
        <w:ind w:left="0"/>
        <w:jc w:val="both"/>
      </w:pPr>
      <w:r>
        <w:rPr>
          <w:rFonts w:ascii="Times New Roman"/>
          <w:b w:val="false"/>
          <w:i w:val="false"/>
          <w:color w:val="000000"/>
          <w:sz w:val="28"/>
        </w:rPr>
        <w:t>
      10. Әкім аппаратының жұмыс тәртібі: жұмыс күндері: дүйсенбі - жұма күндері сағат 9.00-ден сағат 18.30-ға дейін, түскі үзіліс сағат 13.00-ден 14.30-ға дейін, демалыс күндері: сенбі - жексенбі.</w:t>
      </w:r>
    </w:p>
    <w:p>
      <w:pPr>
        <w:spacing w:after="0"/>
        <w:ind w:left="0"/>
        <w:jc w:val="both"/>
      </w:pPr>
      <w:r>
        <w:rPr>
          <w:rFonts w:ascii="Times New Roman"/>
          <w:b w:val="false"/>
          <w:i w:val="false"/>
          <w:color w:val="000000"/>
          <w:sz w:val="28"/>
        </w:rPr>
        <w:t>
      11. Мемлекет Аққулы ауданының әкімдігі тұлғасында әкім аппаратының құрылтайшысы болып табылады.</w:t>
      </w:r>
    </w:p>
    <w:p>
      <w:pPr>
        <w:spacing w:after="0"/>
        <w:ind w:left="0"/>
        <w:jc w:val="both"/>
      </w:pPr>
      <w:r>
        <w:rPr>
          <w:rFonts w:ascii="Times New Roman"/>
          <w:b w:val="false"/>
          <w:i w:val="false"/>
          <w:color w:val="000000"/>
          <w:sz w:val="28"/>
        </w:rPr>
        <w:t>
      12. Осы Ереже әкім аппаратының құрылтай құжаты болып табылады.</w:t>
      </w:r>
    </w:p>
    <w:p>
      <w:pPr>
        <w:spacing w:after="0"/>
        <w:ind w:left="0"/>
        <w:jc w:val="both"/>
      </w:pPr>
      <w:r>
        <w:rPr>
          <w:rFonts w:ascii="Times New Roman"/>
          <w:b w:val="false"/>
          <w:i w:val="false"/>
          <w:color w:val="000000"/>
          <w:sz w:val="28"/>
        </w:rPr>
        <w:t xml:space="preserve">
      13. Әкімнің аппаратын Аққулы ауданының әкімдігі құрады, қысқартады және қайта ұйымдастырады. </w:t>
      </w:r>
    </w:p>
    <w:p>
      <w:pPr>
        <w:spacing w:after="0"/>
        <w:ind w:left="0"/>
        <w:jc w:val="both"/>
      </w:pPr>
      <w:r>
        <w:rPr>
          <w:rFonts w:ascii="Times New Roman"/>
          <w:b w:val="false"/>
          <w:i w:val="false"/>
          <w:color w:val="000000"/>
          <w:sz w:val="28"/>
        </w:rPr>
        <w:t xml:space="preserve">
      14. Әкімнің аппараты жергілікті бюджет есебінен ұсталатын мемлекеттік мекеме болып табылады. </w:t>
      </w:r>
    </w:p>
    <w:p>
      <w:pPr>
        <w:spacing w:after="0"/>
        <w:ind w:left="0"/>
        <w:jc w:val="both"/>
      </w:pPr>
      <w:r>
        <w:rPr>
          <w:rFonts w:ascii="Times New Roman"/>
          <w:b w:val="false"/>
          <w:i w:val="false"/>
          <w:color w:val="000000"/>
          <w:sz w:val="28"/>
        </w:rPr>
        <w:t>
      15. Әкімнің аппаратына әкім аппаратының функциялары болып табылатын міндеттерді орындау тұрғысынан кәсiпкерлiк субъектiлерімен шарттық қатынастарға түсуге жол берілмейді.</w:t>
      </w:r>
    </w:p>
    <w:p>
      <w:pPr>
        <w:spacing w:after="0"/>
        <w:ind w:left="0"/>
        <w:jc w:val="left"/>
      </w:pPr>
      <w:r>
        <w:rPr>
          <w:rFonts w:ascii="Times New Roman"/>
          <w:b/>
          <w:i w:val="false"/>
          <w:color w:val="000000"/>
        </w:rPr>
        <w:t xml:space="preserve"> 2-тарау. Әкім аппаратының мақсаты, қызметінің нысанасы, негізгі міндеттері, функциялары, құқықтары мен міндеттері</w:t>
      </w:r>
    </w:p>
    <w:p>
      <w:pPr>
        <w:spacing w:after="0"/>
        <w:ind w:left="0"/>
        <w:jc w:val="both"/>
      </w:pPr>
      <w:r>
        <w:rPr>
          <w:rFonts w:ascii="Times New Roman"/>
          <w:b w:val="false"/>
          <w:i w:val="false"/>
          <w:color w:val="000000"/>
          <w:sz w:val="28"/>
        </w:rPr>
        <w:t>
      16. Әкім аппаратының мақсаты ауылдық округ әкімінің ведомстволық қарамағындағы аумақта мемлекеттік саясатты жүзеге асыру жөніндегі қызметін қамтамасыз ету болып табылады.</w:t>
      </w:r>
    </w:p>
    <w:p>
      <w:pPr>
        <w:spacing w:after="0"/>
        <w:ind w:left="0"/>
        <w:jc w:val="both"/>
      </w:pPr>
      <w:r>
        <w:rPr>
          <w:rFonts w:ascii="Times New Roman"/>
          <w:b w:val="false"/>
          <w:i w:val="false"/>
          <w:color w:val="000000"/>
          <w:sz w:val="28"/>
        </w:rPr>
        <w:t>
      17. Әкім аппараты қызметінің нысанасы - ведомстволық қарамағындағы аумақта мемлекеттік саясатты жүзеге асыру.</w:t>
      </w:r>
    </w:p>
    <w:p>
      <w:pPr>
        <w:spacing w:after="0"/>
        <w:ind w:left="0"/>
        <w:jc w:val="both"/>
      </w:pPr>
      <w:r>
        <w:rPr>
          <w:rFonts w:ascii="Times New Roman"/>
          <w:b w:val="false"/>
          <w:i w:val="false"/>
          <w:color w:val="000000"/>
          <w:sz w:val="28"/>
        </w:rPr>
        <w:t xml:space="preserve">
      18. Міндеттер: </w:t>
      </w:r>
    </w:p>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xml:space="preserve">
      19. Функциялар: </w:t>
      </w:r>
    </w:p>
    <w:p>
      <w:pPr>
        <w:spacing w:after="0"/>
        <w:ind w:left="0"/>
        <w:jc w:val="both"/>
      </w:pPr>
      <w:r>
        <w:rPr>
          <w:rFonts w:ascii="Times New Roman"/>
          <w:b w:val="false"/>
          <w:i w:val="false"/>
          <w:color w:val="000000"/>
          <w:sz w:val="28"/>
        </w:rPr>
        <w:t>
      1) Әкімнің аппараты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Аққулы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Аққулы ауылдық округінің бюджетін жоспарлауды және атқаруды қамтамасыз етеді;</w:t>
      </w:r>
    </w:p>
    <w:p>
      <w:pPr>
        <w:spacing w:after="0"/>
        <w:ind w:left="0"/>
        <w:jc w:val="both"/>
      </w:pPr>
      <w:r>
        <w:rPr>
          <w:rFonts w:ascii="Times New Roman"/>
          <w:b w:val="false"/>
          <w:i w:val="false"/>
          <w:color w:val="000000"/>
          <w:sz w:val="28"/>
        </w:rPr>
        <w:t>
      жергілікті қоғамдастықтың жиналысына және Аққулы аудандық мәслихатына Аққулы ауылдық округі бюджетінің атқарылуы туралы есепті ұсынады;</w:t>
      </w:r>
    </w:p>
    <w:p>
      <w:pPr>
        <w:spacing w:after="0"/>
        <w:ind w:left="0"/>
        <w:jc w:val="both"/>
      </w:pPr>
      <w:r>
        <w:rPr>
          <w:rFonts w:ascii="Times New Roman"/>
          <w:b w:val="false"/>
          <w:i w:val="false"/>
          <w:color w:val="000000"/>
          <w:sz w:val="28"/>
        </w:rPr>
        <w:t>
      Аққулы ауылдық округінің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Аққулы ауылдық округінің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Аққулы ауылдық округінің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2) Әкімнің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Республикасындағы жергілікті мемлекеттік басқару және өзін-өзі басқару туралы" және "Мемлекеттік мүлік туралы"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Аққулы ауданы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20. Әкімнің аппараты өз құзыреті шегінде:</w:t>
      </w:r>
    </w:p>
    <w:p>
      <w:pPr>
        <w:spacing w:after="0"/>
        <w:ind w:left="0"/>
        <w:jc w:val="both"/>
      </w:pPr>
      <w:r>
        <w:rPr>
          <w:rFonts w:ascii="Times New Roman"/>
          <w:b w:val="false"/>
          <w:i w:val="false"/>
          <w:color w:val="000000"/>
          <w:sz w:val="28"/>
        </w:rPr>
        <w:t>
      мемлекеттiк органдар мен басқа ұйымдардың лауазымды тұлғаларынан қажеттi ақпаратты, құжаттарды және өзге де материалдарды сұрауға және алуға;</w:t>
      </w:r>
    </w:p>
    <w:p>
      <w:pPr>
        <w:spacing w:after="0"/>
        <w:ind w:left="0"/>
        <w:jc w:val="both"/>
      </w:pPr>
      <w:r>
        <w:rPr>
          <w:rFonts w:ascii="Times New Roman"/>
          <w:b w:val="false"/>
          <w:i w:val="false"/>
          <w:color w:val="000000"/>
          <w:sz w:val="28"/>
        </w:rPr>
        <w:t>
      мүлiктiк және мүлiктiк емес құқықтарды алуға және жүзеге асыруға;</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w:t>
      </w:r>
    </w:p>
    <w:p>
      <w:pPr>
        <w:spacing w:after="0"/>
        <w:ind w:left="0"/>
        <w:jc w:val="both"/>
      </w:pPr>
      <w:r>
        <w:rPr>
          <w:rFonts w:ascii="Times New Roman"/>
          <w:b w:val="false"/>
          <w:i w:val="false"/>
          <w:color w:val="000000"/>
          <w:sz w:val="28"/>
        </w:rPr>
        <w:t>
      21. Әкім аппаратының өз құзыреті шегіндегі міндеттері:</w:t>
      </w:r>
    </w:p>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Заңына сәйкес халыққа сапалы мемлекеттік қызметтер көрсету;</w:t>
      </w:r>
    </w:p>
    <w:p>
      <w:pPr>
        <w:spacing w:after="0"/>
        <w:ind w:left="0"/>
        <w:jc w:val="both"/>
      </w:pPr>
      <w:r>
        <w:rPr>
          <w:rFonts w:ascii="Times New Roman"/>
          <w:b w:val="false"/>
          <w:i w:val="false"/>
          <w:color w:val="000000"/>
          <w:sz w:val="28"/>
        </w:rPr>
        <w:t>
      Қазақстан Республикасы Президентiнің, Yкіметінің және өзге де орталық атқарушы органдардың, облыс, аудан әкімінің және әкімдігінің, ауылдық округ әкімінің актілерi мен тапсырмаларын сапалы және уақтылы орындау.</w:t>
      </w:r>
    </w:p>
    <w:p>
      <w:pPr>
        <w:spacing w:after="0"/>
        <w:ind w:left="0"/>
        <w:jc w:val="left"/>
      </w:pPr>
      <w:r>
        <w:rPr>
          <w:rFonts w:ascii="Times New Roman"/>
          <w:b/>
          <w:i w:val="false"/>
          <w:color w:val="000000"/>
        </w:rPr>
        <w:t xml:space="preserve"> 3-тарау. Әкімі аппаратының қызметін ұйымдастыру</w:t>
      </w:r>
    </w:p>
    <w:p>
      <w:pPr>
        <w:spacing w:after="0"/>
        <w:ind w:left="0"/>
        <w:jc w:val="both"/>
      </w:pPr>
      <w:r>
        <w:rPr>
          <w:rFonts w:ascii="Times New Roman"/>
          <w:b w:val="false"/>
          <w:i w:val="false"/>
          <w:color w:val="000000"/>
          <w:sz w:val="28"/>
        </w:rPr>
        <w:t>
      22. Әкімнің аппаратын әкім басқарады.</w:t>
      </w:r>
    </w:p>
    <w:p>
      <w:pPr>
        <w:spacing w:after="0"/>
        <w:ind w:left="0"/>
        <w:jc w:val="both"/>
      </w:pPr>
      <w:r>
        <w:rPr>
          <w:rFonts w:ascii="Times New Roman"/>
          <w:b w:val="false"/>
          <w:i w:val="false"/>
          <w:color w:val="000000"/>
          <w:sz w:val="28"/>
        </w:rPr>
        <w:t>
      23. Әкімнің өкілеттіктері:</w:t>
      </w:r>
    </w:p>
    <w:p>
      <w:pPr>
        <w:spacing w:after="0"/>
        <w:ind w:left="0"/>
        <w:jc w:val="both"/>
      </w:pPr>
      <w:r>
        <w:rPr>
          <w:rFonts w:ascii="Times New Roman"/>
          <w:b w:val="false"/>
          <w:i w:val="false"/>
          <w:color w:val="000000"/>
          <w:sz w:val="28"/>
        </w:rPr>
        <w:t>
      1) әкім аппаратының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p>
      <w:pPr>
        <w:spacing w:after="0"/>
        <w:ind w:left="0"/>
        <w:jc w:val="both"/>
      </w:pPr>
      <w:r>
        <w:rPr>
          <w:rFonts w:ascii="Times New Roman"/>
          <w:b w:val="false"/>
          <w:i w:val="false"/>
          <w:color w:val="000000"/>
          <w:sz w:val="28"/>
        </w:rPr>
        <w:t>
      4)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p>
      <w:pPr>
        <w:spacing w:after="0"/>
        <w:ind w:left="0"/>
        <w:jc w:val="both"/>
      </w:pPr>
      <w:r>
        <w:rPr>
          <w:rFonts w:ascii="Times New Roman"/>
          <w:b w:val="false"/>
          <w:i w:val="false"/>
          <w:color w:val="000000"/>
          <w:sz w:val="28"/>
        </w:rPr>
        <w:t>
      5) өз құзыретi шегiнде жер қатынастарын реттеудi жүзеге асырады;</w:t>
      </w:r>
    </w:p>
    <w:p>
      <w:pPr>
        <w:spacing w:after="0"/>
        <w:ind w:left="0"/>
        <w:jc w:val="both"/>
      </w:pPr>
      <w:r>
        <w:rPr>
          <w:rFonts w:ascii="Times New Roman"/>
          <w:b w:val="false"/>
          <w:i w:val="false"/>
          <w:color w:val="000000"/>
          <w:sz w:val="28"/>
        </w:rPr>
        <w:t>
      6) Аққулы ауылдық округінiң коммуналдық тұрғын үй қорының сақталуын, сондай-ақ ауылдық округтің автомобиль жолдарының салынуын, қайта жаңартылуын, жөнделуiн және күтiп ұсталуын қамтамасыз етедi;</w:t>
      </w:r>
    </w:p>
    <w:p>
      <w:pPr>
        <w:spacing w:after="0"/>
        <w:ind w:left="0"/>
        <w:jc w:val="both"/>
      </w:pPr>
      <w:r>
        <w:rPr>
          <w:rFonts w:ascii="Times New Roman"/>
          <w:b w:val="false"/>
          <w:i w:val="false"/>
          <w:color w:val="000000"/>
          <w:sz w:val="28"/>
        </w:rPr>
        <w:t>
      7) шаруа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8) Қазақстан Республикасының Кәсіпкерлік кодексіне сәйкес әлеуметтік кәсіпкерлікті мемлекеттік қолдау шараларын көрсетеді;</w:t>
      </w:r>
    </w:p>
    <w:p>
      <w:pPr>
        <w:spacing w:after="0"/>
        <w:ind w:left="0"/>
        <w:jc w:val="both"/>
      </w:pPr>
      <w:r>
        <w:rPr>
          <w:rFonts w:ascii="Times New Roman"/>
          <w:b w:val="false"/>
          <w:i w:val="false"/>
          <w:color w:val="000000"/>
          <w:sz w:val="28"/>
        </w:rPr>
        <w:t>
      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xml:space="preserve">
      10)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нотариаттық іс-әрекеттер жасауды ұйымдастырады;</w:t>
      </w:r>
    </w:p>
    <w:p>
      <w:pPr>
        <w:spacing w:after="0"/>
        <w:ind w:left="0"/>
        <w:jc w:val="both"/>
      </w:pPr>
      <w:r>
        <w:rPr>
          <w:rFonts w:ascii="Times New Roman"/>
          <w:b w:val="false"/>
          <w:i w:val="false"/>
          <w:color w:val="000000"/>
          <w:sz w:val="28"/>
        </w:rPr>
        <w:t>
      11) тарихи және мәдени мұраны сақтау жөнiндегi жұмысты ұйымдастырады;</w:t>
      </w:r>
    </w:p>
    <w:p>
      <w:pPr>
        <w:spacing w:after="0"/>
        <w:ind w:left="0"/>
        <w:jc w:val="both"/>
      </w:pPr>
      <w:r>
        <w:rPr>
          <w:rFonts w:ascii="Times New Roman"/>
          <w:b w:val="false"/>
          <w:i w:val="false"/>
          <w:color w:val="000000"/>
          <w:sz w:val="28"/>
        </w:rPr>
        <w:t>
      12)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 оларға қайырымдылық көмек көрсетуді үйлестіреді;</w:t>
      </w:r>
    </w:p>
    <w:p>
      <w:pPr>
        <w:spacing w:after="0"/>
        <w:ind w:left="0"/>
        <w:jc w:val="both"/>
      </w:pPr>
      <w:r>
        <w:rPr>
          <w:rFonts w:ascii="Times New Roman"/>
          <w:b w:val="false"/>
          <w:i w:val="false"/>
          <w:color w:val="000000"/>
          <w:sz w:val="28"/>
        </w:rPr>
        <w:t xml:space="preserve">
      13) қылмыстық-атқару жүйесі мекемелерінен босатылған, пробация қызметінің есебінде тұрған адамдардың жұмысқа орналасуына жәрдемдеседі, сондай-ақ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оларға әлеуметтік-құқықтық және өзге де көмек көрсетеді;</w:t>
      </w:r>
    </w:p>
    <w:p>
      <w:pPr>
        <w:spacing w:after="0"/>
        <w:ind w:left="0"/>
        <w:jc w:val="both"/>
      </w:pPr>
      <w:r>
        <w:rPr>
          <w:rFonts w:ascii="Times New Roman"/>
          <w:b w:val="false"/>
          <w:i w:val="false"/>
          <w:color w:val="000000"/>
          <w:sz w:val="28"/>
        </w:rPr>
        <w:t>
      14) мүгедектерге көмек көрсетуді ұйымдастырады;</w:t>
      </w:r>
    </w:p>
    <w:p>
      <w:pPr>
        <w:spacing w:after="0"/>
        <w:ind w:left="0"/>
        <w:jc w:val="both"/>
      </w:pPr>
      <w:r>
        <w:rPr>
          <w:rFonts w:ascii="Times New Roman"/>
          <w:b w:val="false"/>
          <w:i w:val="false"/>
          <w:color w:val="000000"/>
          <w:sz w:val="28"/>
        </w:rPr>
        <w:t>
      15)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16)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p>
      <w:pPr>
        <w:spacing w:after="0"/>
        <w:ind w:left="0"/>
        <w:jc w:val="both"/>
      </w:pPr>
      <w:r>
        <w:rPr>
          <w:rFonts w:ascii="Times New Roman"/>
          <w:b w:val="false"/>
          <w:i w:val="false"/>
          <w:color w:val="000000"/>
          <w:sz w:val="28"/>
        </w:rPr>
        <w:t>
      17) мүгедектердiң қоғамдық бiрлестiктерiмен бiрлесiп, мәдени-бұқаралық және ағарту iс-шараларын ұйымдастырады;</w:t>
      </w:r>
    </w:p>
    <w:p>
      <w:pPr>
        <w:spacing w:after="0"/>
        <w:ind w:left="0"/>
        <w:jc w:val="both"/>
      </w:pPr>
      <w:r>
        <w:rPr>
          <w:rFonts w:ascii="Times New Roman"/>
          <w:b w:val="false"/>
          <w:i w:val="false"/>
          <w:color w:val="000000"/>
          <w:sz w:val="28"/>
        </w:rPr>
        <w:t>
      18) мүгедектерге қайырымдылық және әлеуметтiк көмек көрсетуді үйлестiредi;</w:t>
      </w:r>
    </w:p>
    <w:p>
      <w:pPr>
        <w:spacing w:after="0"/>
        <w:ind w:left="0"/>
        <w:jc w:val="both"/>
      </w:pPr>
      <w:r>
        <w:rPr>
          <w:rFonts w:ascii="Times New Roman"/>
          <w:b w:val="false"/>
          <w:i w:val="false"/>
          <w:color w:val="000000"/>
          <w:sz w:val="28"/>
        </w:rPr>
        <w:t>
      19)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20) ауылдық денсаулық сақтау ұйымдарының кадрлармен қамтамасыз етуіне жәрдем көрсетеді;</w:t>
      </w:r>
    </w:p>
    <w:p>
      <w:pPr>
        <w:spacing w:after="0"/>
        <w:ind w:left="0"/>
        <w:jc w:val="both"/>
      </w:pPr>
      <w:r>
        <w:rPr>
          <w:rFonts w:ascii="Times New Roman"/>
          <w:b w:val="false"/>
          <w:i w:val="false"/>
          <w:color w:val="000000"/>
          <w:sz w:val="28"/>
        </w:rPr>
        <w:t>
      21) "Алтын алқа" алқасымен наградталған аналарға үй бөлуге жәрдемдеседі;</w:t>
      </w:r>
    </w:p>
    <w:p>
      <w:pPr>
        <w:spacing w:after="0"/>
        <w:ind w:left="0"/>
        <w:jc w:val="both"/>
      </w:pPr>
      <w:r>
        <w:rPr>
          <w:rFonts w:ascii="Times New Roman"/>
          <w:b w:val="false"/>
          <w:i w:val="false"/>
          <w:color w:val="000000"/>
          <w:sz w:val="28"/>
        </w:rPr>
        <w:t>
      22)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ұйымдастырады;</w:t>
      </w:r>
    </w:p>
    <w:p>
      <w:pPr>
        <w:spacing w:after="0"/>
        <w:ind w:left="0"/>
        <w:jc w:val="both"/>
      </w:pPr>
      <w:r>
        <w:rPr>
          <w:rFonts w:ascii="Times New Roman"/>
          <w:b w:val="false"/>
          <w:i w:val="false"/>
          <w:color w:val="000000"/>
          <w:sz w:val="28"/>
        </w:rPr>
        <w:t>
      23) жергiлiктi әлеуметтiк инфрақұрылымның дамуына жәрдемдеседi;</w:t>
      </w:r>
    </w:p>
    <w:p>
      <w:pPr>
        <w:spacing w:after="0"/>
        <w:ind w:left="0"/>
        <w:jc w:val="both"/>
      </w:pPr>
      <w:r>
        <w:rPr>
          <w:rFonts w:ascii="Times New Roman"/>
          <w:b w:val="false"/>
          <w:i w:val="false"/>
          <w:color w:val="000000"/>
          <w:sz w:val="28"/>
        </w:rPr>
        <w:t>
      24) қоғамдық көлiк қозғалысын ұйымдастырады;</w:t>
      </w:r>
    </w:p>
    <w:p>
      <w:pPr>
        <w:spacing w:after="0"/>
        <w:ind w:left="0"/>
        <w:jc w:val="both"/>
      </w:pPr>
      <w:r>
        <w:rPr>
          <w:rFonts w:ascii="Times New Roman"/>
          <w:b w:val="false"/>
          <w:i w:val="false"/>
          <w:color w:val="000000"/>
          <w:sz w:val="28"/>
        </w:rPr>
        <w:t>
      25)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26) облыстың жергілікті атқарушы органы құрған мемлекеттік ветеринариялық ұйымға ветеринария саласындағы функцияларды ауылдық округ аумағында орындаған кезде жәрдем көрсетеді;</w:t>
      </w:r>
    </w:p>
    <w:p>
      <w:pPr>
        <w:spacing w:after="0"/>
        <w:ind w:left="0"/>
        <w:jc w:val="both"/>
      </w:pPr>
      <w:r>
        <w:rPr>
          <w:rFonts w:ascii="Times New Roman"/>
          <w:b w:val="false"/>
          <w:i w:val="false"/>
          <w:color w:val="000000"/>
          <w:sz w:val="28"/>
        </w:rPr>
        <w:t>
      27) қажет болған жағдайда жатқан науқасты денсаулық сақтау ұйымының стационарынан тұрғылықты жеріне дейін тасымалдауды ұйымдастырады;</w:t>
      </w:r>
    </w:p>
    <w:p>
      <w:pPr>
        <w:spacing w:after="0"/>
        <w:ind w:left="0"/>
        <w:jc w:val="both"/>
      </w:pPr>
      <w:r>
        <w:rPr>
          <w:rFonts w:ascii="Times New Roman"/>
          <w:b w:val="false"/>
          <w:i w:val="false"/>
          <w:color w:val="000000"/>
          <w:sz w:val="28"/>
        </w:rPr>
        <w:t>
      28) жергiлiктi өзiн-өзi басқару органдарымен өзара iс-қимыл жасайды;</w:t>
      </w:r>
    </w:p>
    <w:p>
      <w:pPr>
        <w:spacing w:after="0"/>
        <w:ind w:left="0"/>
        <w:jc w:val="both"/>
      </w:pPr>
      <w:r>
        <w:rPr>
          <w:rFonts w:ascii="Times New Roman"/>
          <w:b w:val="false"/>
          <w:i w:val="false"/>
          <w:color w:val="000000"/>
          <w:sz w:val="28"/>
        </w:rPr>
        <w:t>
      29) жергілікті бюджетті бекіту (нақтылау) кезінде Аққулы аудандық мәслихат сессия жұмысына қатысады;</w:t>
      </w:r>
    </w:p>
    <w:p>
      <w:pPr>
        <w:spacing w:after="0"/>
        <w:ind w:left="0"/>
        <w:jc w:val="both"/>
      </w:pPr>
      <w:r>
        <w:rPr>
          <w:rFonts w:ascii="Times New Roman"/>
          <w:b w:val="false"/>
          <w:i w:val="false"/>
          <w:color w:val="000000"/>
          <w:sz w:val="28"/>
        </w:rPr>
        <w:t>
      30) өз құзыретi шегiнде елдi мекендердi сумен жабдықтауды ұйымдастырады және су пайдалану мәселелерiн реттейдi;</w:t>
      </w:r>
    </w:p>
    <w:p>
      <w:pPr>
        <w:spacing w:after="0"/>
        <w:ind w:left="0"/>
        <w:jc w:val="both"/>
      </w:pPr>
      <w:r>
        <w:rPr>
          <w:rFonts w:ascii="Times New Roman"/>
          <w:b w:val="false"/>
          <w:i w:val="false"/>
          <w:color w:val="000000"/>
          <w:sz w:val="28"/>
        </w:rPr>
        <w:t>
      31)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xml:space="preserve">
      32) туысы жоқ адамдарды жерлеуді және зираттар мен өзге де жерлеу орындарын тиісті қалпында күтіп-ұстау жөніндегі қоғамдық жұмыстарды ұйымдастырады; </w:t>
      </w:r>
    </w:p>
    <w:p>
      <w:pPr>
        <w:spacing w:after="0"/>
        <w:ind w:left="0"/>
        <w:jc w:val="both"/>
      </w:pPr>
      <w:r>
        <w:rPr>
          <w:rFonts w:ascii="Times New Roman"/>
          <w:b w:val="false"/>
          <w:i w:val="false"/>
          <w:color w:val="000000"/>
          <w:sz w:val="28"/>
        </w:rPr>
        <w:t>
      33) жерлеу және қабірлерді қарап-күту жөніндегі істі ұйымдастыру қағидаларына сәйкес, қабірге арналған жер учаскелерін есепке алу мен тіркеуді жүргізеді;</w:t>
      </w:r>
    </w:p>
    <w:p>
      <w:pPr>
        <w:spacing w:after="0"/>
        <w:ind w:left="0"/>
        <w:jc w:val="both"/>
      </w:pPr>
      <w:r>
        <w:rPr>
          <w:rFonts w:ascii="Times New Roman"/>
          <w:b w:val="false"/>
          <w:i w:val="false"/>
          <w:color w:val="000000"/>
          <w:sz w:val="28"/>
        </w:rPr>
        <w:t>
      34) қоғамдық медиаторлардың тізілімін жүргізеді;</w:t>
      </w:r>
    </w:p>
    <w:p>
      <w:pPr>
        <w:spacing w:after="0"/>
        <w:ind w:left="0"/>
        <w:jc w:val="both"/>
      </w:pPr>
      <w:r>
        <w:rPr>
          <w:rFonts w:ascii="Times New Roman"/>
          <w:b w:val="false"/>
          <w:i w:val="false"/>
          <w:color w:val="000000"/>
          <w:sz w:val="28"/>
        </w:rPr>
        <w:t>
      35) жеке адамдардың тұрғылықты жері бойынша және олардың көпшілік демалатын орындарда спортпен шұғылдануы үшін инфрақұрылым жасайды;</w:t>
      </w:r>
    </w:p>
    <w:p>
      <w:pPr>
        <w:spacing w:after="0"/>
        <w:ind w:left="0"/>
        <w:jc w:val="both"/>
      </w:pPr>
      <w:r>
        <w:rPr>
          <w:rFonts w:ascii="Times New Roman"/>
          <w:b w:val="false"/>
          <w:i w:val="false"/>
          <w:color w:val="000000"/>
          <w:sz w:val="28"/>
        </w:rPr>
        <w:t>
      36) қылмыстық-атқару жүйесінің мекемелерінде жазасын өтеп жатқан сотталғандардың жұмыспен қамтылуына, оның ішінде:</w:t>
      </w:r>
    </w:p>
    <w:p>
      <w:pPr>
        <w:spacing w:after="0"/>
        <w:ind w:left="0"/>
        <w:jc w:val="both"/>
      </w:pPr>
      <w:r>
        <w:rPr>
          <w:rFonts w:ascii="Times New Roman"/>
          <w:b w:val="false"/>
          <w:i w:val="false"/>
          <w:color w:val="000000"/>
          <w:sz w:val="28"/>
        </w:rPr>
        <w:t>
      қылмыстық-атқару жүйесінің кәсіпорындары мен мекемелері өндіретін тауарларға, орындайтын жұмыстарға және көрсетілетін қызметтерге тапсырыстарды орналастыру;</w:t>
      </w:r>
    </w:p>
    <w:p>
      <w:pPr>
        <w:spacing w:after="0"/>
        <w:ind w:left="0"/>
        <w:jc w:val="both"/>
      </w:pPr>
      <w:r>
        <w:rPr>
          <w:rFonts w:ascii="Times New Roman"/>
          <w:b w:val="false"/>
          <w:i w:val="false"/>
          <w:color w:val="000000"/>
          <w:sz w:val="28"/>
        </w:rPr>
        <w:t>
      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жәрдемдеседі;</w:t>
      </w:r>
    </w:p>
    <w:p>
      <w:pPr>
        <w:spacing w:after="0"/>
        <w:ind w:left="0"/>
        <w:jc w:val="both"/>
      </w:pPr>
      <w:r>
        <w:rPr>
          <w:rFonts w:ascii="Times New Roman"/>
          <w:b w:val="false"/>
          <w:i w:val="false"/>
          <w:color w:val="000000"/>
          <w:sz w:val="28"/>
        </w:rPr>
        <w:t>
      37) аудан орталығымен көлік қатынасын ұйымдастыру жөніндегі ұсыныстарды аудандық атқарушы органға енгізеді;</w:t>
      </w:r>
    </w:p>
    <w:p>
      <w:pPr>
        <w:spacing w:after="0"/>
        <w:ind w:left="0"/>
        <w:jc w:val="both"/>
      </w:pPr>
      <w:r>
        <w:rPr>
          <w:rFonts w:ascii="Times New Roman"/>
          <w:b w:val="false"/>
          <w:i w:val="false"/>
          <w:color w:val="000000"/>
          <w:sz w:val="28"/>
        </w:rPr>
        <w:t>
      38)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p>
      <w:pPr>
        <w:spacing w:after="0"/>
        <w:ind w:left="0"/>
        <w:jc w:val="both"/>
      </w:pPr>
      <w:r>
        <w:rPr>
          <w:rFonts w:ascii="Times New Roman"/>
          <w:b w:val="false"/>
          <w:i w:val="false"/>
          <w:color w:val="000000"/>
          <w:sz w:val="28"/>
        </w:rPr>
        <w:t>
      39) берілген коммуналдық мүліктің сақталуын қамтамасыз етеді;</w:t>
      </w:r>
    </w:p>
    <w:p>
      <w:pPr>
        <w:spacing w:after="0"/>
        <w:ind w:left="0"/>
        <w:jc w:val="both"/>
      </w:pPr>
      <w:r>
        <w:rPr>
          <w:rFonts w:ascii="Times New Roman"/>
          <w:b w:val="false"/>
          <w:i w:val="false"/>
          <w:color w:val="000000"/>
          <w:sz w:val="28"/>
        </w:rPr>
        <w:t>
      40) берілген аудандық коммуналдық заңды тұлғаларды басқаруды жүзеге асырады;</w:t>
      </w:r>
    </w:p>
    <w:p>
      <w:pPr>
        <w:spacing w:after="0"/>
        <w:ind w:left="0"/>
        <w:jc w:val="both"/>
      </w:pPr>
      <w:r>
        <w:rPr>
          <w:rFonts w:ascii="Times New Roman"/>
          <w:b w:val="false"/>
          <w:i w:val="false"/>
          <w:color w:val="000000"/>
          <w:sz w:val="28"/>
        </w:rPr>
        <w:t>
      41)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p>
      <w:pPr>
        <w:spacing w:after="0"/>
        <w:ind w:left="0"/>
        <w:jc w:val="both"/>
      </w:pPr>
      <w:r>
        <w:rPr>
          <w:rFonts w:ascii="Times New Roman"/>
          <w:b w:val="false"/>
          <w:i w:val="false"/>
          <w:color w:val="000000"/>
          <w:sz w:val="28"/>
        </w:rPr>
        <w:t>
      42)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43) ауылдық округтiң тұрғын үй қорын түгендеуді жүргізеді;</w:t>
      </w:r>
    </w:p>
    <w:p>
      <w:pPr>
        <w:spacing w:after="0"/>
        <w:ind w:left="0"/>
        <w:jc w:val="both"/>
      </w:pPr>
      <w:r>
        <w:rPr>
          <w:rFonts w:ascii="Times New Roman"/>
          <w:b w:val="false"/>
          <w:i w:val="false"/>
          <w:color w:val="000000"/>
          <w:sz w:val="28"/>
        </w:rPr>
        <w:t>
      44) Аққулы ауданы әкімімен және жергілікті қоғамдастық жиналысымен келісу бойынша ауылдық округтiң авариялық тұрғын үйлерін бұзуды ұйымдастырады;</w:t>
      </w:r>
    </w:p>
    <w:p>
      <w:pPr>
        <w:spacing w:after="0"/>
        <w:ind w:left="0"/>
        <w:jc w:val="both"/>
      </w:pPr>
      <w:r>
        <w:rPr>
          <w:rFonts w:ascii="Times New Roman"/>
          <w:b w:val="false"/>
          <w:i w:val="false"/>
          <w:color w:val="000000"/>
          <w:sz w:val="28"/>
        </w:rPr>
        <w:t>
      45) мемлекеттік жоспарлау жүйесінің бағдарламалық құжаттары аясында ауыл халқына шағын несие беруге жәрдем көрсетеді;</w:t>
      </w:r>
    </w:p>
    <w:p>
      <w:pPr>
        <w:spacing w:after="0"/>
        <w:ind w:left="0"/>
        <w:jc w:val="both"/>
      </w:pPr>
      <w:r>
        <w:rPr>
          <w:rFonts w:ascii="Times New Roman"/>
          <w:b w:val="false"/>
          <w:i w:val="false"/>
          <w:color w:val="000000"/>
          <w:sz w:val="28"/>
        </w:rPr>
        <w:t>
      46) мемлекеттік статистика саласындағы уәкілетті орган бекіткен статистикалық әдіснамаға сәйкес шаруашылық бойынша есепке алуды жүргізеді;</w:t>
      </w:r>
    </w:p>
    <w:p>
      <w:pPr>
        <w:spacing w:after="0"/>
        <w:ind w:left="0"/>
        <w:jc w:val="both"/>
      </w:pPr>
      <w:r>
        <w:rPr>
          <w:rFonts w:ascii="Times New Roman"/>
          <w:b w:val="false"/>
          <w:i w:val="false"/>
          <w:color w:val="000000"/>
          <w:sz w:val="28"/>
        </w:rPr>
        <w:t>
      47) мемлекеттік статистика саласындағы уәкілетті орган бекіткен нысан бойынша тіркеу жазбаларын жүргізуді ұйымдастырады;</w:t>
      </w:r>
    </w:p>
    <w:p>
      <w:pPr>
        <w:spacing w:after="0"/>
        <w:ind w:left="0"/>
        <w:jc w:val="both"/>
      </w:pPr>
      <w:r>
        <w:rPr>
          <w:rFonts w:ascii="Times New Roman"/>
          <w:b w:val="false"/>
          <w:i w:val="false"/>
          <w:color w:val="000000"/>
          <w:sz w:val="28"/>
        </w:rPr>
        <w:t>
      48) шаруашылық бойынша есепке алу деректерінің анықтығын қамтамасыз етеді;</w:t>
      </w:r>
    </w:p>
    <w:p>
      <w:pPr>
        <w:spacing w:after="0"/>
        <w:ind w:left="0"/>
        <w:jc w:val="both"/>
      </w:pPr>
      <w:r>
        <w:rPr>
          <w:rFonts w:ascii="Times New Roman"/>
          <w:b w:val="false"/>
          <w:i w:val="false"/>
          <w:color w:val="000000"/>
          <w:sz w:val="28"/>
        </w:rPr>
        <w:t>
      49)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xml:space="preserve">
      50) Қазақстан Республикасы Жер </w:t>
      </w:r>
      <w:r>
        <w:rPr>
          <w:rFonts w:ascii="Times New Roman"/>
          <w:b w:val="false"/>
          <w:i w:val="false"/>
          <w:color w:val="000000"/>
          <w:sz w:val="28"/>
        </w:rPr>
        <w:t>Кодексімен</w:t>
      </w:r>
      <w:r>
        <w:rPr>
          <w:rFonts w:ascii="Times New Roman"/>
          <w:b w:val="false"/>
          <w:i w:val="false"/>
          <w:color w:val="000000"/>
          <w:sz w:val="28"/>
        </w:rPr>
        <w:t xml:space="preserve"> көзделген жағдайларды қоспағанда, жер учаскелерiн жеке меншiкке және жер пайдалануға береді;</w:t>
      </w:r>
    </w:p>
    <w:p>
      <w:pPr>
        <w:spacing w:after="0"/>
        <w:ind w:left="0"/>
        <w:jc w:val="both"/>
      </w:pPr>
      <w:r>
        <w:rPr>
          <w:rFonts w:ascii="Times New Roman"/>
          <w:b w:val="false"/>
          <w:i w:val="false"/>
          <w:color w:val="000000"/>
          <w:sz w:val="28"/>
        </w:rPr>
        <w:t>
      51) қауымдық сервитуттар белгілейді;</w:t>
      </w:r>
    </w:p>
    <w:p>
      <w:pPr>
        <w:spacing w:after="0"/>
        <w:ind w:left="0"/>
        <w:jc w:val="both"/>
      </w:pPr>
      <w:r>
        <w:rPr>
          <w:rFonts w:ascii="Times New Roman"/>
          <w:b w:val="false"/>
          <w:i w:val="false"/>
          <w:color w:val="000000"/>
          <w:sz w:val="28"/>
        </w:rPr>
        <w:t>
      52) жер учаскелерін алып қою, соның ішінде мемлекет мұқтажы үшін алып қою мәселелерi жөнiнде аудандық әкiмдiкке ұсыныстар енгізеді;</w:t>
      </w:r>
    </w:p>
    <w:p>
      <w:pPr>
        <w:spacing w:after="0"/>
        <w:ind w:left="0"/>
        <w:jc w:val="both"/>
      </w:pPr>
      <w:r>
        <w:rPr>
          <w:rFonts w:ascii="Times New Roman"/>
          <w:b w:val="false"/>
          <w:i w:val="false"/>
          <w:color w:val="000000"/>
          <w:sz w:val="28"/>
        </w:rPr>
        <w:t>
      53) жайылымдарды басқару және оларды пайдалану жөніндегі жоспардың іске асырылуын қамтамасыз етеді және жергілікті өзін-өзі басқару органына (жергілікті қоғамдастық жиынына) оны іске асыру қорытындылары туралы жыл сайынғы есепті ұсынады;</w:t>
      </w:r>
    </w:p>
    <w:p>
      <w:pPr>
        <w:spacing w:after="0"/>
        <w:ind w:left="0"/>
        <w:jc w:val="both"/>
      </w:pPr>
      <w:r>
        <w:rPr>
          <w:rFonts w:ascii="Times New Roman"/>
          <w:b w:val="false"/>
          <w:i w:val="false"/>
          <w:color w:val="000000"/>
          <w:sz w:val="28"/>
        </w:rPr>
        <w:t>
      54) жайылымдарды басқару және оларды пайдалану жөніндегі жоспарды іске асыру қорытындылары туралы жыл сайынғы есептерді тиісті аумақтарда таратылатын бұқаралық ақпарат құралдарында жариялайды;</w:t>
      </w:r>
    </w:p>
    <w:p>
      <w:pPr>
        <w:spacing w:after="0"/>
        <w:ind w:left="0"/>
        <w:jc w:val="both"/>
      </w:pPr>
      <w:r>
        <w:rPr>
          <w:rFonts w:ascii="Times New Roman"/>
          <w:b w:val="false"/>
          <w:i w:val="false"/>
          <w:color w:val="000000"/>
          <w:sz w:val="28"/>
        </w:rPr>
        <w:t>
      55) жайылым пайдаланушылар арасында жайылымдарды ұтымды пайдалану жөніндегі іс-шараларды жүргізу туралы түсіндіру жұмысын жүзеге асырады;</w:t>
      </w:r>
    </w:p>
    <w:p>
      <w:pPr>
        <w:spacing w:after="0"/>
        <w:ind w:left="0"/>
        <w:jc w:val="both"/>
      </w:pPr>
      <w:r>
        <w:rPr>
          <w:rFonts w:ascii="Times New Roman"/>
          <w:b w:val="false"/>
          <w:i w:val="false"/>
          <w:color w:val="000000"/>
          <w:sz w:val="28"/>
        </w:rPr>
        <w:t>
      56) жайылымдардың жалпы алаңына түсетін жүктеменің шекті рұқсат етілетін нормаларының сақталуын жергілікті өзін-өзі басқару органдарымен бірлесіп қамтамасыз етеді;</w:t>
      </w:r>
    </w:p>
    <w:p>
      <w:pPr>
        <w:spacing w:after="0"/>
        <w:ind w:left="0"/>
        <w:jc w:val="both"/>
      </w:pPr>
      <w:r>
        <w:rPr>
          <w:rFonts w:ascii="Times New Roman"/>
          <w:b w:val="false"/>
          <w:i w:val="false"/>
          <w:color w:val="000000"/>
          <w:sz w:val="28"/>
        </w:rPr>
        <w:t>
      57) жайылымдарды басқару және оларды пайдалану жөніндегі жоспарды өздерінің интернет-ресурстарына орналастырады;</w:t>
      </w:r>
    </w:p>
    <w:p>
      <w:pPr>
        <w:spacing w:after="0"/>
        <w:ind w:left="0"/>
        <w:jc w:val="both"/>
      </w:pPr>
      <w:r>
        <w:rPr>
          <w:rFonts w:ascii="Times New Roman"/>
          <w:b w:val="false"/>
          <w:i w:val="false"/>
          <w:color w:val="000000"/>
          <w:sz w:val="28"/>
        </w:rPr>
        <w:t>
      58) облыстың жергілікті атқарушы органына тапталған және тозған жайылымдар туралы ақпарат береді;</w:t>
      </w:r>
    </w:p>
    <w:p>
      <w:pPr>
        <w:spacing w:after="0"/>
        <w:ind w:left="0"/>
        <w:jc w:val="both"/>
      </w:pPr>
      <w:r>
        <w:rPr>
          <w:rFonts w:ascii="Times New Roman"/>
          <w:b w:val="false"/>
          <w:i w:val="false"/>
          <w:color w:val="000000"/>
          <w:sz w:val="28"/>
        </w:rPr>
        <w:t>
      59) ауылдық округ жерлерінде мал жаятын орындарды айқындайды;</w:t>
      </w:r>
    </w:p>
    <w:p>
      <w:pPr>
        <w:spacing w:after="0"/>
        <w:ind w:left="0"/>
        <w:jc w:val="both"/>
      </w:pPr>
      <w:r>
        <w:rPr>
          <w:rFonts w:ascii="Times New Roman"/>
          <w:b w:val="false"/>
          <w:i w:val="false"/>
          <w:color w:val="000000"/>
          <w:sz w:val="28"/>
        </w:rPr>
        <w:t xml:space="preserve">
      60) ауылдық округ аумағында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 </w:t>
      </w:r>
    </w:p>
    <w:p>
      <w:pPr>
        <w:spacing w:after="0"/>
        <w:ind w:left="0"/>
        <w:jc w:val="both"/>
      </w:pPr>
      <w:r>
        <w:rPr>
          <w:rFonts w:ascii="Times New Roman"/>
          <w:b w:val="false"/>
          <w:i w:val="false"/>
          <w:color w:val="000000"/>
          <w:sz w:val="28"/>
        </w:rPr>
        <w:t>
      61) ауылдық округ аумағында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p>
    <w:p>
      <w:pPr>
        <w:spacing w:after="0"/>
        <w:ind w:left="0"/>
        <w:jc w:val="both"/>
      </w:pPr>
      <w:r>
        <w:rPr>
          <w:rFonts w:ascii="Times New Roman"/>
          <w:b w:val="false"/>
          <w:i w:val="false"/>
          <w:color w:val="000000"/>
          <w:sz w:val="28"/>
        </w:rPr>
        <w:t xml:space="preserve">
      62) "Ветеринария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ветеринариялық пункттерді қызметтік үй-жайлармен қамтамасыз етеді;</w:t>
      </w:r>
    </w:p>
    <w:p>
      <w:pPr>
        <w:spacing w:after="0"/>
        <w:ind w:left="0"/>
        <w:jc w:val="both"/>
      </w:pPr>
      <w:r>
        <w:rPr>
          <w:rFonts w:ascii="Times New Roman"/>
          <w:b w:val="false"/>
          <w:i w:val="false"/>
          <w:color w:val="000000"/>
          <w:sz w:val="28"/>
        </w:rPr>
        <w:t>
      63) пошта операторларына өздерінің аумақтарына өндірістік объектілерді орналастыруында жәрдем көрсетеді;</w:t>
      </w:r>
    </w:p>
    <w:p>
      <w:pPr>
        <w:spacing w:after="0"/>
        <w:ind w:left="0"/>
        <w:jc w:val="both"/>
      </w:pPr>
      <w:r>
        <w:rPr>
          <w:rFonts w:ascii="Times New Roman"/>
          <w:b w:val="false"/>
          <w:i w:val="false"/>
          <w:color w:val="000000"/>
          <w:sz w:val="28"/>
        </w:rPr>
        <w:t>
      64) әкімшілік-аумақтық бірлік аумағында пошта байланысының тиімді жұмыс істеуіне жәрдемдеседі;</w:t>
      </w:r>
    </w:p>
    <w:p>
      <w:pPr>
        <w:spacing w:after="0"/>
        <w:ind w:left="0"/>
        <w:jc w:val="both"/>
      </w:pPr>
      <w:r>
        <w:rPr>
          <w:rFonts w:ascii="Times New Roman"/>
          <w:b w:val="false"/>
          <w:i w:val="false"/>
          <w:color w:val="000000"/>
          <w:sz w:val="28"/>
        </w:rPr>
        <w:t>
      65) ауылдық округте жұмылдыру дайындығы және жұмылдыру жөніндегі іс-шаралардың орындалуын қамтамасыз етеді;</w:t>
      </w:r>
    </w:p>
    <w:p>
      <w:pPr>
        <w:spacing w:after="0"/>
        <w:ind w:left="0"/>
        <w:jc w:val="both"/>
      </w:pPr>
      <w:r>
        <w:rPr>
          <w:rFonts w:ascii="Times New Roman"/>
          <w:b w:val="false"/>
          <w:i w:val="false"/>
          <w:color w:val="000000"/>
          <w:sz w:val="28"/>
        </w:rPr>
        <w:t>
      66) жергілікті әскери басқару органдарына олардың бейбіт уақыттағы және жұмылдыру жарияланған кездегі жұмысына жәрдем көрсетеді, ауылдық округ аумағында әскери-экономикалық және командалық-штабтық оқулар өткізуге қатысады;</w:t>
      </w:r>
    </w:p>
    <w:p>
      <w:pPr>
        <w:spacing w:after="0"/>
        <w:ind w:left="0"/>
        <w:jc w:val="both"/>
      </w:pPr>
      <w:r>
        <w:rPr>
          <w:rFonts w:ascii="Times New Roman"/>
          <w:b w:val="false"/>
          <w:i w:val="false"/>
          <w:color w:val="000000"/>
          <w:sz w:val="28"/>
        </w:rPr>
        <w:t>
      67) әскери міндеттілерді броньдау жөніндегі жұмысты ұйымдастырады және жүргізеді;</w:t>
      </w:r>
    </w:p>
    <w:p>
      <w:pPr>
        <w:spacing w:after="0"/>
        <w:ind w:left="0"/>
        <w:jc w:val="both"/>
      </w:pPr>
      <w:r>
        <w:rPr>
          <w:rFonts w:ascii="Times New Roman"/>
          <w:b w:val="false"/>
          <w:i w:val="false"/>
          <w:color w:val="000000"/>
          <w:sz w:val="28"/>
        </w:rPr>
        <w:t>
      68) ауылдық округ шегінде мемлекеттік органдар мен ұйымдарды жұмылдыру, соғыс жағдайы кезеңінде және соғыс уақытында жұмыс істеуге көшіру жөніндегі іс-шаралар кешенін іске асыруды қамтамасыз етеді;</w:t>
      </w:r>
    </w:p>
    <w:p>
      <w:pPr>
        <w:spacing w:after="0"/>
        <w:ind w:left="0"/>
        <w:jc w:val="both"/>
      </w:pPr>
      <w:r>
        <w:rPr>
          <w:rFonts w:ascii="Times New Roman"/>
          <w:b w:val="false"/>
          <w:i w:val="false"/>
          <w:color w:val="000000"/>
          <w:sz w:val="28"/>
        </w:rPr>
        <w:t>
      69) жұмылдыру, соғыс жағдайы кезеңінде және соғыс уақытында ауылдық округ шегінде шақырылуға жататын азаматтарды уақтылы құлақтандыруды және жеткізуді, жиналу пунктеріне немесе әскери бөлімдерге және арнаулы мемлекеттік органдарға техника беруді ұйымдастырады және қамтамасыз етеді;</w:t>
      </w:r>
    </w:p>
    <w:p>
      <w:pPr>
        <w:spacing w:after="0"/>
        <w:ind w:left="0"/>
        <w:jc w:val="both"/>
      </w:pPr>
      <w:r>
        <w:rPr>
          <w:rFonts w:ascii="Times New Roman"/>
          <w:b w:val="false"/>
          <w:i w:val="false"/>
          <w:color w:val="000000"/>
          <w:sz w:val="28"/>
        </w:rPr>
        <w:t>
      70) жұмылдыру жарияланған кезде іс-қимыл тәртібі туралы халық топтарына түсіндіру жұмыстарын жүргізеді;</w:t>
      </w:r>
    </w:p>
    <w:p>
      <w:pPr>
        <w:spacing w:after="0"/>
        <w:ind w:left="0"/>
        <w:jc w:val="both"/>
      </w:pPr>
      <w:r>
        <w:rPr>
          <w:rFonts w:ascii="Times New Roman"/>
          <w:b w:val="false"/>
          <w:i w:val="false"/>
          <w:color w:val="000000"/>
          <w:sz w:val="28"/>
        </w:rPr>
        <w:t xml:space="preserve">
      71) аудандық өкілді және атқарушы органдарға осы елдi мекендердi ауылдар санаттарына жатқызу туралы, оларды тарату және қайта құру туралы ұсыныстар енгiзедi; </w:t>
      </w:r>
    </w:p>
    <w:p>
      <w:pPr>
        <w:spacing w:after="0"/>
        <w:ind w:left="0"/>
        <w:jc w:val="both"/>
      </w:pPr>
      <w:r>
        <w:rPr>
          <w:rFonts w:ascii="Times New Roman"/>
          <w:b w:val="false"/>
          <w:i w:val="false"/>
          <w:color w:val="000000"/>
          <w:sz w:val="28"/>
        </w:rPr>
        <w:t xml:space="preserve">
      72) тиiстi елдi мекен халқының пiкiрiн ескере отырып, аудандық өкiлдi және атқарушы органдарға ауылдық округқа атау беру және оларды қайта атау, сондай-ақ олардың атауларының транскрипциясын нақтылау мен өзгерту туралы ұсыныстар енгiзедi; </w:t>
      </w:r>
    </w:p>
    <w:p>
      <w:pPr>
        <w:spacing w:after="0"/>
        <w:ind w:left="0"/>
        <w:jc w:val="both"/>
      </w:pPr>
      <w:r>
        <w:rPr>
          <w:rFonts w:ascii="Times New Roman"/>
          <w:b w:val="false"/>
          <w:i w:val="false"/>
          <w:color w:val="000000"/>
          <w:sz w:val="28"/>
        </w:rPr>
        <w:t xml:space="preserve">
      73) аудандық өкiлдi және атқарушы органдарға ауылдық округтiң шекараларын белгiлеу және өзгерту туралы ұсыныстар енгiзедi; </w:t>
      </w:r>
    </w:p>
    <w:p>
      <w:pPr>
        <w:spacing w:after="0"/>
        <w:ind w:left="0"/>
        <w:jc w:val="both"/>
      </w:pPr>
      <w:r>
        <w:rPr>
          <w:rFonts w:ascii="Times New Roman"/>
          <w:b w:val="false"/>
          <w:i w:val="false"/>
          <w:color w:val="000000"/>
          <w:sz w:val="28"/>
        </w:rPr>
        <w:t>
      74) тиiстi ауылдық округтің аумағындағы халқының пiкiрiн ескере отырып, облыстық ономастика комиссиясының қорытындысы негізінде осы елдi мекендердің құрамдас бөлiктеріне атау беру, оларды қайта атау, сондай-ақ олардың атауларының транскрипциясын нақтылау мен өзгерту жөніндегі мәселелерді шешеді;</w:t>
      </w:r>
    </w:p>
    <w:p>
      <w:pPr>
        <w:spacing w:after="0"/>
        <w:ind w:left="0"/>
        <w:jc w:val="both"/>
      </w:pPr>
      <w:r>
        <w:rPr>
          <w:rFonts w:ascii="Times New Roman"/>
          <w:b w:val="false"/>
          <w:i w:val="false"/>
          <w:color w:val="000000"/>
          <w:sz w:val="28"/>
        </w:rPr>
        <w:t>
      75) мемлекеттік қызметтер көрсету сапасын арттыруды, оған қолжетімділікті қамтамасыз етеді;</w:t>
      </w:r>
    </w:p>
    <w:p>
      <w:pPr>
        <w:spacing w:after="0"/>
        <w:ind w:left="0"/>
        <w:jc w:val="both"/>
      </w:pPr>
      <w:r>
        <w:rPr>
          <w:rFonts w:ascii="Times New Roman"/>
          <w:b w:val="false"/>
          <w:i w:val="false"/>
          <w:color w:val="000000"/>
          <w:sz w:val="28"/>
        </w:rPr>
        <w:t>
      76) мемлекеттік қызметтер көрсету тәртібін айқындайтын заңға тәуелді нормативтік құқықтық актілердің қолжетімділігін қамтамасыз етеді;</w:t>
      </w:r>
    </w:p>
    <w:p>
      <w:pPr>
        <w:spacing w:after="0"/>
        <w:ind w:left="0"/>
        <w:jc w:val="both"/>
      </w:pPr>
      <w:r>
        <w:rPr>
          <w:rFonts w:ascii="Times New Roman"/>
          <w:b w:val="false"/>
          <w:i w:val="false"/>
          <w:color w:val="000000"/>
          <w:sz w:val="28"/>
        </w:rPr>
        <w:t>
      77) көрсетілетін қызметті алушылардың мемлекеттік қызметтер көрсету тәртібі туралы қолжетімді нысанда хабардар болуын қамтамасыз етеді;</w:t>
      </w:r>
    </w:p>
    <w:p>
      <w:pPr>
        <w:spacing w:after="0"/>
        <w:ind w:left="0"/>
        <w:jc w:val="both"/>
      </w:pPr>
      <w:r>
        <w:rPr>
          <w:rFonts w:ascii="Times New Roman"/>
          <w:b w:val="false"/>
          <w:i w:val="false"/>
          <w:color w:val="000000"/>
          <w:sz w:val="28"/>
        </w:rPr>
        <w:t>
      78)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79) көрсетілетін қызметті алушылардың бұзылған құқықтарын, бостандықтары мен заңды мүдделерін қалпына келтіруге бағытталған шараларды қабылдайды;</w:t>
      </w:r>
    </w:p>
    <w:p>
      <w:pPr>
        <w:spacing w:after="0"/>
        <w:ind w:left="0"/>
        <w:jc w:val="both"/>
      </w:pPr>
      <w:r>
        <w:rPr>
          <w:rFonts w:ascii="Times New Roman"/>
          <w:b w:val="false"/>
          <w:i w:val="false"/>
          <w:color w:val="000000"/>
          <w:sz w:val="28"/>
        </w:rPr>
        <w:t>
      80) мемлекеттік қызметтер көрсету, мүгедектермен қарым-қатынас жасау саласындағы жұмыскерлердің біліктілігін арттыруды қамтамасыз етеді;</w:t>
      </w:r>
    </w:p>
    <w:p>
      <w:pPr>
        <w:spacing w:after="0"/>
        <w:ind w:left="0"/>
        <w:jc w:val="both"/>
      </w:pPr>
      <w:r>
        <w:rPr>
          <w:rFonts w:ascii="Times New Roman"/>
          <w:b w:val="false"/>
          <w:i w:val="false"/>
          <w:color w:val="000000"/>
          <w:sz w:val="28"/>
        </w:rPr>
        <w:t>
      81) ақпараттандыру саласындағы уәкілетті органмен келісу бойынша "Ақпараттандыру туралы" Қазақстан Республикасының Заңына сәйкес мемлекеттік қызметтер көрсету процестерін оңтайландыру және автоматтандыру жөнінде шаралар қолданады;</w:t>
      </w:r>
    </w:p>
    <w:p>
      <w:pPr>
        <w:spacing w:after="0"/>
        <w:ind w:left="0"/>
        <w:jc w:val="both"/>
      </w:pPr>
      <w:r>
        <w:rPr>
          <w:rFonts w:ascii="Times New Roman"/>
          <w:b w:val="false"/>
          <w:i w:val="false"/>
          <w:color w:val="000000"/>
          <w:sz w:val="28"/>
        </w:rPr>
        <w:t xml:space="preserve">
      82)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көрсетілетін қызметтер туралы" Қазақстан Республикасының Заңында белгіленген тәртіппен және мерзімдерде ұсынылуын қамтамасыз етеді; </w:t>
      </w:r>
    </w:p>
    <w:p>
      <w:pPr>
        <w:spacing w:after="0"/>
        <w:ind w:left="0"/>
        <w:jc w:val="both"/>
      </w:pPr>
      <w:r>
        <w:rPr>
          <w:rFonts w:ascii="Times New Roman"/>
          <w:b w:val="false"/>
          <w:i w:val="false"/>
          <w:color w:val="000000"/>
          <w:sz w:val="28"/>
        </w:rPr>
        <w:t>
      83) ақпараттандыру саласындағы уәкілетті органға электрондық нысанда көрсетілетін мемлекеттік қызметтер сапасын бағалауды жүргізу үшін ақпаратты "Мемлекеттік көрсетілетін қызметтер туралы" Қазақстан Республикасының Заңында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84)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pPr>
        <w:spacing w:after="0"/>
        <w:ind w:left="0"/>
        <w:jc w:val="both"/>
      </w:pPr>
      <w:r>
        <w:rPr>
          <w:rFonts w:ascii="Times New Roman"/>
          <w:b w:val="false"/>
          <w:i w:val="false"/>
          <w:color w:val="000000"/>
          <w:sz w:val="28"/>
        </w:rPr>
        <w:t>
      85) әкімнің аппаратында сыбайлас жемқорлыққа қарсы іс-қимылға бағытталған шараларды қабылдайды және сыбайлас жемқорлыққа қарсы іс-шараларды қабылдау үшін дербес жауапкершілікте болады;</w:t>
      </w:r>
    </w:p>
    <w:p>
      <w:pPr>
        <w:spacing w:after="0"/>
        <w:ind w:left="0"/>
        <w:jc w:val="both"/>
      </w:pPr>
      <w:r>
        <w:rPr>
          <w:rFonts w:ascii="Times New Roman"/>
          <w:b w:val="false"/>
          <w:i w:val="false"/>
          <w:color w:val="000000"/>
          <w:sz w:val="28"/>
        </w:rPr>
        <w:t xml:space="preserve">
      86) Қазақстан Республикасының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шегінде әкімшілік құқық бұзушылық туралы істерді қарауға және ауылдық округтің аумағында жасалған бұзушылықтар үшін әкімшілік жазалар қолдануға құқылы;</w:t>
      </w:r>
    </w:p>
    <w:p>
      <w:pPr>
        <w:spacing w:after="0"/>
        <w:ind w:left="0"/>
        <w:jc w:val="both"/>
      </w:pPr>
      <w:r>
        <w:rPr>
          <w:rFonts w:ascii="Times New Roman"/>
          <w:b w:val="false"/>
          <w:i w:val="false"/>
          <w:color w:val="000000"/>
          <w:sz w:val="28"/>
        </w:rPr>
        <w:t>
      87) Қазақстан Республикасының азаматтық заңнамасына сәйкес барлық мемлекеттік органдарда, сотта және меншік нысанына қарамастан өзге де ұйымдарда әкім аппаратының атынан өкілдік етеді және әкім аппаратының қызметкерлеріне меншік нысанына қарамастан барлық мемлкеттік органдарда, сотта және өзге де ұйымдарда әкім аппаратының мүддесін білдіру құқығына сенімхат береді.</w:t>
      </w:r>
    </w:p>
    <w:p>
      <w:pPr>
        <w:spacing w:after="0"/>
        <w:ind w:left="0"/>
        <w:jc w:val="both"/>
      </w:pPr>
      <w:r>
        <w:rPr>
          <w:rFonts w:ascii="Times New Roman"/>
          <w:b w:val="false"/>
          <w:i w:val="false"/>
          <w:color w:val="000000"/>
          <w:sz w:val="28"/>
        </w:rPr>
        <w:t xml:space="preserve">
      24. Әкім Қазақстан Республикасының еңбек заңнамасына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әкімнің аппараты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xml:space="preserve">
      25. Қазақстан Республикасының еңбек заңнамасында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әкімнің аппараты қызметкерлерін көтермелеуді, материалдық көмек көрсетуді, оларға тәртіптік жазалар қолдануды жүзеге асырады.</w:t>
      </w:r>
    </w:p>
    <w:p>
      <w:pPr>
        <w:spacing w:after="0"/>
        <w:ind w:left="0"/>
        <w:jc w:val="both"/>
      </w:pPr>
      <w:r>
        <w:rPr>
          <w:rFonts w:ascii="Times New Roman"/>
          <w:b w:val="false"/>
          <w:i w:val="false"/>
          <w:color w:val="000000"/>
          <w:sz w:val="28"/>
        </w:rPr>
        <w:t>
      26. Әкімнің орынбасарлары жоқ.</w:t>
      </w:r>
    </w:p>
    <w:p>
      <w:pPr>
        <w:spacing w:after="0"/>
        <w:ind w:left="0"/>
        <w:jc w:val="both"/>
      </w:pPr>
      <w:r>
        <w:rPr>
          <w:rFonts w:ascii="Times New Roman"/>
          <w:b w:val="false"/>
          <w:i w:val="false"/>
          <w:color w:val="000000"/>
          <w:sz w:val="28"/>
        </w:rPr>
        <w:t xml:space="preserve">
      Әкiмнiң өкiлеттiгiн ол болмаған кезеңде орындауды Қазақстан Республикасының еңбек заңнамасында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оны алмастыратын тұлға орындайды. </w:t>
      </w:r>
    </w:p>
    <w:p>
      <w:pPr>
        <w:spacing w:after="0"/>
        <w:ind w:left="0"/>
        <w:jc w:val="both"/>
      </w:pPr>
      <w:r>
        <w:rPr>
          <w:rFonts w:ascii="Times New Roman"/>
          <w:b w:val="false"/>
          <w:i w:val="false"/>
          <w:color w:val="000000"/>
          <w:sz w:val="28"/>
        </w:rPr>
        <w:t>
      27. Әкім аппараты қызметкерлерінің мемлекеттік қызметшілер этикасының нормаларын сақтауын әкім қамтамасыз етеді.</w:t>
      </w:r>
    </w:p>
    <w:p>
      <w:pPr>
        <w:spacing w:after="0"/>
        <w:ind w:left="0"/>
        <w:jc w:val="both"/>
      </w:pPr>
      <w:r>
        <w:rPr>
          <w:rFonts w:ascii="Times New Roman"/>
          <w:b w:val="false"/>
          <w:i w:val="false"/>
          <w:color w:val="000000"/>
          <w:sz w:val="28"/>
        </w:rPr>
        <w:t xml:space="preserve">
      28. Әкімнің аппараты мен коммуналдық мүлікті басқару уәкілетті органы (ауданның жергілікті атқарушы органы) арасындағы өзара қарым-қатынас "Мемлекеттік мүлік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реттеледі. </w:t>
      </w:r>
    </w:p>
    <w:p>
      <w:pPr>
        <w:spacing w:after="0"/>
        <w:ind w:left="0"/>
        <w:jc w:val="both"/>
      </w:pPr>
      <w:r>
        <w:rPr>
          <w:rFonts w:ascii="Times New Roman"/>
          <w:b w:val="false"/>
          <w:i w:val="false"/>
          <w:color w:val="000000"/>
          <w:sz w:val="28"/>
        </w:rPr>
        <w:t>
      29. Әкімнің аппараты мен тиісті саланың уәкілетті органы (ауданның жергілікті атқарушы органы) арасындағы өзара қарым-қатынас "Қазақстан Республикасындағы жергілікті мемлекеттік басқару және өзін-өзі басқару туралы" және "Қазақстан Республикасындағы мемлекеттік қызмет туралы" Қазақстан Республикасының Заңдарымен реттеледі.</w:t>
      </w:r>
    </w:p>
    <w:p>
      <w:pPr>
        <w:spacing w:after="0"/>
        <w:ind w:left="0"/>
        <w:jc w:val="both"/>
      </w:pPr>
      <w:r>
        <w:rPr>
          <w:rFonts w:ascii="Times New Roman"/>
          <w:b w:val="false"/>
          <w:i w:val="false"/>
          <w:color w:val="000000"/>
          <w:sz w:val="28"/>
        </w:rPr>
        <w:t xml:space="preserve">
      30. Әкім аппаратының әкімшілігі мен еңбек ұжымы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мемлекеттік қызмет туралы" Қазақстан Республикасының Заңымен және ұжымдық келісім-шартына сәйкес белгіленеді.</w:t>
      </w:r>
    </w:p>
    <w:p>
      <w:pPr>
        <w:spacing w:after="0"/>
        <w:ind w:left="0"/>
        <w:jc w:val="left"/>
      </w:pPr>
      <w:r>
        <w:rPr>
          <w:rFonts w:ascii="Times New Roman"/>
          <w:b/>
          <w:i w:val="false"/>
          <w:color w:val="000000"/>
        </w:rPr>
        <w:t xml:space="preserve"> 4-тарау. Әкімі аппаратының мүлкі</w:t>
      </w:r>
    </w:p>
    <w:p>
      <w:pPr>
        <w:spacing w:after="0"/>
        <w:ind w:left="0"/>
        <w:jc w:val="both"/>
      </w:pPr>
      <w:r>
        <w:rPr>
          <w:rFonts w:ascii="Times New Roman"/>
          <w:b w:val="false"/>
          <w:i w:val="false"/>
          <w:color w:val="000000"/>
          <w:sz w:val="28"/>
        </w:rPr>
        <w:t xml:space="preserve">
      31. "Мемлекеттiк мүлiк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әкім аппаратының жедел басқару құқығында оқшауланған мүлкi болуы мүмкiн.</w:t>
      </w:r>
    </w:p>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"Мемлекеттік мүлік туралы" Қазақстан Республикасының Заңында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xml:space="preserve">
      32. Әкімнің аппаратына бекітіліп берілген мүлік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Аққулы ауылдық округінің (жергілікті өзін-өзі басқарудың) коммуналдық меншігіне жатады.</w:t>
      </w:r>
    </w:p>
    <w:p>
      <w:pPr>
        <w:spacing w:after="0"/>
        <w:ind w:left="0"/>
        <w:jc w:val="both"/>
      </w:pPr>
      <w:r>
        <w:rPr>
          <w:rFonts w:ascii="Times New Roman"/>
          <w:b w:val="false"/>
          <w:i w:val="false"/>
          <w:color w:val="000000"/>
          <w:sz w:val="28"/>
        </w:rPr>
        <w:t xml:space="preserve">
      33. Егер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өзгеше белгіленбесе, әкімнің аппараты жергілікті қоғамдастық жиналысымен келісу бойынша бекітіліп берілген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p>
      <w:pPr>
        <w:spacing w:after="0"/>
        <w:ind w:left="0"/>
        <w:jc w:val="left"/>
      </w:pPr>
      <w:r>
        <w:rPr>
          <w:rFonts w:ascii="Times New Roman"/>
          <w:b/>
          <w:i w:val="false"/>
          <w:color w:val="000000"/>
        </w:rPr>
        <w:t xml:space="preserve"> 5-тарау. Әкімінің аппаратын қайта ұйымдастыру және тарату</w:t>
      </w:r>
    </w:p>
    <w:p>
      <w:pPr>
        <w:spacing w:after="0"/>
        <w:ind w:left="0"/>
        <w:jc w:val="both"/>
      </w:pPr>
      <w:r>
        <w:rPr>
          <w:rFonts w:ascii="Times New Roman"/>
          <w:b w:val="false"/>
          <w:i w:val="false"/>
          <w:color w:val="000000"/>
          <w:sz w:val="28"/>
        </w:rPr>
        <w:t>
      34. Әкімнің аппаратын қайта ұйымдастыру және тарату Қазақстан Республикасының заңнамасында айқындалатын тәртіппен жүзеге асырылады.</w:t>
      </w:r>
    </w:p>
    <w:p>
      <w:pPr>
        <w:spacing w:after="0"/>
        <w:ind w:left="0"/>
        <w:jc w:val="both"/>
      </w:pPr>
      <w:r>
        <w:rPr>
          <w:rFonts w:ascii="Times New Roman"/>
          <w:b w:val="false"/>
          <w:i w:val="false"/>
          <w:color w:val="000000"/>
          <w:sz w:val="28"/>
        </w:rPr>
        <w:t>
      35. Әкімнің аппараты таратылған (қысқартылған) кезде несиегерлердің талаптарын қанағаттандырғаннан кейін қалған мүлік аудандық коммуналдық меншігінде қалады.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