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8ab7d" w14:textId="228a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Май ауданының Қаратерек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2022 жылғы 26 желтоқсандағы № 5/24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1)-тармақшасына, Қазақстан Республикасының "Агроөнеркәсіптік кешенді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2023-2025 жылдарға арналған Қаратерек ауылдық округінің бюджеті тиісінше 1, 2 және 3-қосымшаларға сәйкес, соның ішінде 2023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39 020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4 841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34 085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39 326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Май аудандық мәслихатының 30.11.2023 </w:t>
      </w:r>
      <w:r>
        <w:rPr>
          <w:rFonts w:ascii="Times New Roman"/>
          <w:b w:val="false"/>
          <w:i w:val="false"/>
          <w:color w:val="000000"/>
          <w:sz w:val="28"/>
        </w:rPr>
        <w:t>№ 8/6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Қаратерек ауылдық округінің бюджетінде аудандық бюджеттен берілетін субвенция көлемі 31 248 мың теңге сомасында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Азаматтық қызметшілер болып табылатын және ауылдық елді мекендерде жұмыс істейтін әлеуметтік қамсыздандыру, мәдениет,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қарастырылсын.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4.Осы шешімнің орындалуын бақылау аудандық мәслихаттың әлеуметтік-экономикалық даму және бюджет жөніндегі тұрақты комиссиясына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2023 жылғы 1 қаңтардан бастап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5/24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Қаратерек ауылдық округінің бюджеті (өзгерістермен)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Май аудандық мәслихатының 30.11.2023 </w:t>
      </w:r>
      <w:r>
        <w:rPr>
          <w:rFonts w:ascii="Times New Roman"/>
          <w:b w:val="false"/>
          <w:i w:val="false"/>
          <w:color w:val="ff0000"/>
          <w:sz w:val="28"/>
        </w:rPr>
        <w:t>№ 8/6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қөрсету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5/24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Қаратерек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қөрсету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5/24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Қаратерек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қөрсету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