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b2d8" w14:textId="e57b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Ольгинка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33/202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Ольгинка ауылының бюджеті тиісінше 1, 2 және 3-қосымшаларына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000000"/>
          <w:sz w:val="28"/>
        </w:rPr>
        <w:t>8/82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Ольгинка ауылының бюджетінде аудандық бюджеттен берілетін 2023 жылға арналған субвенция көлемі 43 491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Ольгинка ауылының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ff0000"/>
          <w:sz w:val="28"/>
        </w:rPr>
        <w:t>8/82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Ольгинка ауылының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Ольгинка ауылының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