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4dca" w14:textId="cbc4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20 шiлдедегi № 594 бұйрығы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4-т</w:t>
      </w:r>
      <w:r>
        <w:rPr>
          <w:rFonts w:ascii="Times New Roman"/>
          <w:b w:val="false"/>
          <w:i w:val="false"/>
          <w:color w:val="000000"/>
          <w:sz w:val="28"/>
        </w:rPr>
        <w:t>.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8-1) және 17-1) тармақшаларымен толықтырылсын:</w:t>
      </w:r>
    </w:p>
    <w:bookmarkEnd w:id="2"/>
    <w:bookmarkStart w:name="z7" w:id="3"/>
    <w:p>
      <w:pPr>
        <w:spacing w:after="0"/>
        <w:ind w:left="0"/>
        <w:jc w:val="both"/>
      </w:pPr>
      <w:r>
        <w:rPr>
          <w:rFonts w:ascii="Times New Roman"/>
          <w:b w:val="false"/>
          <w:i w:val="false"/>
          <w:color w:val="000000"/>
          <w:sz w:val="28"/>
        </w:rPr>
        <w:t>
      "1-1) осы бұйрыққа 1-1-қосымшаға сәйкес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республикалық мемлекеттік мекемесінің ережесі;";</w:t>
      </w:r>
    </w:p>
    <w:bookmarkEnd w:id="3"/>
    <w:bookmarkStart w:name="z8" w:id="4"/>
    <w:p>
      <w:pPr>
        <w:spacing w:after="0"/>
        <w:ind w:left="0"/>
        <w:jc w:val="both"/>
      </w:pPr>
      <w:r>
        <w:rPr>
          <w:rFonts w:ascii="Times New Roman"/>
          <w:b w:val="false"/>
          <w:i w:val="false"/>
          <w:color w:val="000000"/>
          <w:sz w:val="28"/>
        </w:rPr>
        <w:t>
      "8-1) осы бұйрыққа 8-1-қосымшаға сәйкес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республикалық мемлекеттік мекемесінің ережесі;";</w:t>
      </w:r>
    </w:p>
    <w:bookmarkEnd w:id="4"/>
    <w:bookmarkStart w:name="z9" w:id="5"/>
    <w:p>
      <w:pPr>
        <w:spacing w:after="0"/>
        <w:ind w:left="0"/>
        <w:jc w:val="both"/>
      </w:pPr>
      <w:r>
        <w:rPr>
          <w:rFonts w:ascii="Times New Roman"/>
          <w:b w:val="false"/>
          <w:i w:val="false"/>
          <w:color w:val="000000"/>
          <w:sz w:val="28"/>
        </w:rPr>
        <w:t>
      "17-1) осы бұйрыққа 17-1-қосымшаға сәйкес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республикалық мемлекеттік мекемесінің ережесі;";</w:t>
      </w:r>
    </w:p>
    <w:bookmarkEnd w:id="5"/>
    <w:bookmarkStart w:name="z10"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1-1, 8-1, 17-1-қосымшалармен толықтырылсын;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22-қосымшаларға</w:t>
      </w:r>
      <w:r>
        <w:rPr>
          <w:rFonts w:ascii="Times New Roman"/>
          <w:b w:val="false"/>
          <w:i w:val="false"/>
          <w:color w:val="000000"/>
          <w:sz w:val="28"/>
        </w:rPr>
        <w:t xml:space="preserve"> сәйкес жаңа редакцияда жазылсын.</w:t>
      </w:r>
    </w:p>
    <w:bookmarkStart w:name="z12" w:id="7"/>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(бұдан әрі – Комитет) Қазақстан Республикасының заңнамасында белгіленген тәртіппен:</w:t>
      </w:r>
    </w:p>
    <w:bookmarkEnd w:id="7"/>
    <w:bookmarkStart w:name="z13" w:id="8"/>
    <w:p>
      <w:pPr>
        <w:spacing w:after="0"/>
        <w:ind w:left="0"/>
        <w:jc w:val="both"/>
      </w:pPr>
      <w:r>
        <w:rPr>
          <w:rFonts w:ascii="Times New Roman"/>
          <w:b w:val="false"/>
          <w:i w:val="false"/>
          <w:color w:val="000000"/>
          <w:sz w:val="28"/>
        </w:rPr>
        <w:t>
      1) Комитеттің Абай, Алматы, Жетісу, Ұлытау, Түркістан облыстарының және Алматы қаласының аумақтық бөлімшелерін Қазақстан Республикасының аумақтық әділет органдарына мемлекеттік тіркеуді (қайта тіркеуді);</w:t>
      </w:r>
    </w:p>
    <w:bookmarkEnd w:id="8"/>
    <w:bookmarkStart w:name="z14" w:id="9"/>
    <w:p>
      <w:pPr>
        <w:spacing w:after="0"/>
        <w:ind w:left="0"/>
        <w:jc w:val="both"/>
      </w:pPr>
      <w:r>
        <w:rPr>
          <w:rFonts w:ascii="Times New Roman"/>
          <w:b w:val="false"/>
          <w:i w:val="false"/>
          <w:color w:val="000000"/>
          <w:sz w:val="28"/>
        </w:rPr>
        <w:t>
      2) осы бұйрық қабылданған күннен кейін күнтізбелік он күн ішінде оның қазақ және орыс тілдеріндегі электрондық түрдегі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5" w:id="10"/>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 қамтамасыз етсін.</w:t>
      </w:r>
    </w:p>
    <w:bookmarkEnd w:id="10"/>
    <w:bookmarkStart w:name="z16" w:id="11"/>
    <w:p>
      <w:pPr>
        <w:spacing w:after="0"/>
        <w:ind w:left="0"/>
        <w:jc w:val="both"/>
      </w:pPr>
      <w:r>
        <w:rPr>
          <w:rFonts w:ascii="Times New Roman"/>
          <w:b w:val="false"/>
          <w:i w:val="false"/>
          <w:color w:val="000000"/>
          <w:sz w:val="28"/>
        </w:rPr>
        <w:t>
      3. Осы бұйрықтың 2-тармағының орындалуын бақылау жетекшілік ететін Қазақстан Республикасының Денсаулық сақтау вице-министріне жүктелсін.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"Қазақстан Республикасының биологиялық қауіпсіздігі туралы" Қазақстан Республикасы Заңының </w:t>
      </w:r>
      <w:r>
        <w:rPr>
          <w:rFonts w:ascii="Times New Roman"/>
          <w:b w:val="false"/>
          <w:i w:val="false"/>
          <w:color w:val="000000"/>
          <w:sz w:val="28"/>
        </w:rPr>
        <w:t>32-бабына</w:t>
      </w:r>
      <w:r>
        <w:rPr>
          <w:rFonts w:ascii="Times New Roman"/>
          <w:b w:val="false"/>
          <w:i w:val="false"/>
          <w:color w:val="000000"/>
          <w:sz w:val="28"/>
        </w:rPr>
        <w:t xml:space="preserve"> сәйкес қолданысқа енгізілетін,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22-қосымшаларға</w:t>
      </w:r>
      <w:r>
        <w:rPr>
          <w:rFonts w:ascii="Times New Roman"/>
          <w:b w:val="false"/>
          <w:i w:val="false"/>
          <w:color w:val="000000"/>
          <w:sz w:val="28"/>
        </w:rPr>
        <w:t xml:space="preserve"> көзделген Қазақстан Республикасының Денсаулық сақтау министрінің 2020 жылғы 8 қазандағы № 644 бұйрығына 1-1, 2, 3, 4, 5, 6, 7, 8, 8-1, 9, 10, 11, 12, 13 ,14, 15, 16, 17, 17-1, 18, 19-қосымшалардың 15-тармағының 6), 8), 9), 16), 17), 18), 19), 20) тармақшаларын және осы бұйрыққа </w:t>
      </w:r>
      <w:r>
        <w:rPr>
          <w:rFonts w:ascii="Times New Roman"/>
          <w:b w:val="false"/>
          <w:i w:val="false"/>
          <w:color w:val="000000"/>
          <w:sz w:val="28"/>
        </w:rPr>
        <w:t>4-қосымшада</w:t>
      </w:r>
      <w:r>
        <w:rPr>
          <w:rFonts w:ascii="Times New Roman"/>
          <w:b w:val="false"/>
          <w:i w:val="false"/>
          <w:color w:val="000000"/>
          <w:sz w:val="28"/>
        </w:rPr>
        <w:t xml:space="preserve"> көзделген Қазақстан Республикасының Денсаулық сақтау министрінің 2020 жылғы 8 қазандағы № 644 бұйрығына 1-қосымшаның 15-тармағының 6), 7), 8), 11), 38), 39), 40), 41), 42), 43), 44) тармақшаларын қоспағанда,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594 бұйрығына</w:t>
            </w:r>
            <w:r>
              <w:br/>
            </w:r>
            <w:r>
              <w:rPr>
                <w:rFonts w:ascii="Times New Roman"/>
                <w:b w:val="false"/>
                <w:i w:val="false"/>
                <w:color w:val="000000"/>
                <w:sz w:val="20"/>
              </w:rPr>
              <w:t>1-қосымша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1-1-қосымша</w:t>
            </w:r>
          </w:p>
        </w:tc>
      </w:tr>
    </w:tbl>
    <w:bookmarkStart w:name="z20" w:id="12"/>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республикалық мемлекеттік мекемесінің ережесі</w:t>
      </w:r>
    </w:p>
    <w:bookmarkEnd w:id="12"/>
    <w:bookmarkStart w:name="z21" w:id="13"/>
    <w:p>
      <w:pPr>
        <w:spacing w:after="0"/>
        <w:ind w:left="0"/>
        <w:jc w:val="left"/>
      </w:pPr>
      <w:r>
        <w:rPr>
          <w:rFonts w:ascii="Times New Roman"/>
          <w:b/>
          <w:i w:val="false"/>
          <w:color w:val="000000"/>
        </w:rPr>
        <w:t xml:space="preserve"> 1-тарау. Жалпы ережелер</w:t>
      </w:r>
    </w:p>
    <w:bookmarkEnd w:id="13"/>
    <w:bookmarkStart w:name="z22" w:id="14"/>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4" w:id="1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5"/>
    <w:bookmarkStart w:name="z25" w:id="1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
    <w:bookmarkStart w:name="z26" w:id="17"/>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7"/>
    <w:bookmarkStart w:name="z27" w:id="1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8"/>
    <w:bookmarkStart w:name="z28" w:id="1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9"/>
    <w:bookmarkStart w:name="z29" w:id="20"/>
    <w:p>
      <w:pPr>
        <w:spacing w:after="0"/>
        <w:ind w:left="0"/>
        <w:jc w:val="both"/>
      </w:pPr>
      <w:r>
        <w:rPr>
          <w:rFonts w:ascii="Times New Roman"/>
          <w:b w:val="false"/>
          <w:i w:val="false"/>
          <w:color w:val="000000"/>
          <w:sz w:val="28"/>
        </w:rPr>
        <w:t>
      8. Заңды тұлғаның орналасқан жері – 071403, Қазақстан Республикасы, Абай облысы, Семей қаласы, Сеченов тұйық көшесі, 9.</w:t>
      </w:r>
    </w:p>
    <w:bookmarkEnd w:id="20"/>
    <w:bookmarkStart w:name="z30" w:id="21"/>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республикалық мемлекеттік мекемесі.</w:t>
      </w:r>
    </w:p>
    <w:bookmarkEnd w:id="21"/>
    <w:bookmarkStart w:name="z31" w:id="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
    <w:bookmarkStart w:name="z32" w:id="23"/>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23"/>
    <w:bookmarkStart w:name="z33" w:id="24"/>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24"/>
    <w:bookmarkStart w:name="z34" w:id="2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25"/>
    <w:bookmarkStart w:name="z35" w:id="26"/>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26"/>
    <w:bookmarkStart w:name="z36" w:id="27"/>
    <w:p>
      <w:pPr>
        <w:spacing w:after="0"/>
        <w:ind w:left="0"/>
        <w:jc w:val="both"/>
      </w:pPr>
      <w:r>
        <w:rPr>
          <w:rFonts w:ascii="Times New Roman"/>
          <w:b w:val="false"/>
          <w:i w:val="false"/>
          <w:color w:val="000000"/>
          <w:sz w:val="28"/>
        </w:rPr>
        <w:t>
      13. Міндеттері:</w:t>
      </w:r>
    </w:p>
    <w:bookmarkEnd w:id="27"/>
    <w:bookmarkStart w:name="z37" w:id="28"/>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28"/>
    <w:bookmarkStart w:name="z38" w:id="29"/>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29"/>
    <w:bookmarkStart w:name="z39" w:id="30"/>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30"/>
    <w:bookmarkStart w:name="z40" w:id="31"/>
    <w:p>
      <w:pPr>
        <w:spacing w:after="0"/>
        <w:ind w:left="0"/>
        <w:jc w:val="both"/>
      </w:pPr>
      <w:r>
        <w:rPr>
          <w:rFonts w:ascii="Times New Roman"/>
          <w:b w:val="false"/>
          <w:i w:val="false"/>
          <w:color w:val="000000"/>
          <w:sz w:val="28"/>
        </w:rPr>
        <w:t>
      14. Құқықтары мен міндеттері:</w:t>
      </w:r>
    </w:p>
    <w:bookmarkEnd w:id="31"/>
    <w:bookmarkStart w:name="z41" w:id="32"/>
    <w:p>
      <w:pPr>
        <w:spacing w:after="0"/>
        <w:ind w:left="0"/>
        <w:jc w:val="both"/>
      </w:pPr>
      <w:r>
        <w:rPr>
          <w:rFonts w:ascii="Times New Roman"/>
          <w:b w:val="false"/>
          <w:i w:val="false"/>
          <w:color w:val="000000"/>
          <w:sz w:val="28"/>
        </w:rPr>
        <w:t>
      1) Қазақстан Республикасының заңнамасында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32"/>
    <w:bookmarkStart w:name="z42" w:id="33"/>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33"/>
    <w:bookmarkStart w:name="z43" w:id="34"/>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34"/>
    <w:bookmarkStart w:name="z44" w:id="3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35"/>
    <w:bookmarkStart w:name="z45" w:id="3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36"/>
    <w:bookmarkStart w:name="z46" w:id="37"/>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37"/>
    <w:bookmarkStart w:name="z47" w:id="38"/>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38"/>
    <w:bookmarkStart w:name="z48" w:id="39"/>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39"/>
    <w:bookmarkStart w:name="z49" w:id="40"/>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40"/>
    <w:bookmarkStart w:name="z50" w:id="41"/>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41"/>
    <w:bookmarkStart w:name="z51" w:id="42"/>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42"/>
    <w:bookmarkStart w:name="z52" w:id="43"/>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43"/>
    <w:bookmarkStart w:name="z53" w:id="44"/>
    <w:p>
      <w:pPr>
        <w:spacing w:after="0"/>
        <w:ind w:left="0"/>
        <w:jc w:val="both"/>
      </w:pPr>
      <w:r>
        <w:rPr>
          <w:rFonts w:ascii="Times New Roman"/>
          <w:b w:val="false"/>
          <w:i w:val="false"/>
          <w:color w:val="000000"/>
          <w:sz w:val="28"/>
        </w:rPr>
        <w:t>
      15. Функциялары:</w:t>
      </w:r>
    </w:p>
    <w:bookmarkEnd w:id="44"/>
    <w:bookmarkStart w:name="z54" w:id="45"/>
    <w:p>
      <w:pPr>
        <w:spacing w:after="0"/>
        <w:ind w:left="0"/>
        <w:jc w:val="both"/>
      </w:pPr>
      <w:r>
        <w:rPr>
          <w:rFonts w:ascii="Times New Roman"/>
          <w:b w:val="false"/>
          <w:i w:val="false"/>
          <w:color w:val="000000"/>
          <w:sz w:val="28"/>
        </w:rPr>
        <w:t>
      1) реттелетін салада мемлекеттік саясатты іске асыру;</w:t>
      </w:r>
    </w:p>
    <w:bookmarkEnd w:id="45"/>
    <w:bookmarkStart w:name="z55" w:id="4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46"/>
    <w:bookmarkStart w:name="z56" w:id="47"/>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47"/>
    <w:bookmarkStart w:name="z57" w:id="48"/>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48"/>
    <w:bookmarkStart w:name="z58" w:id="49"/>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49"/>
    <w:bookmarkStart w:name="z59" w:id="50"/>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50"/>
    <w:bookmarkStart w:name="z60" w:id="51"/>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51"/>
    <w:bookmarkStart w:name="z61" w:id="52"/>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52"/>
    <w:bookmarkStart w:name="z62" w:id="53"/>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53"/>
    <w:bookmarkStart w:name="z63" w:id="54"/>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54"/>
    <w:bookmarkStart w:name="z64" w:id="55"/>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55"/>
    <w:bookmarkStart w:name="z65" w:id="56"/>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56"/>
    <w:bookmarkStart w:name="z66" w:id="57"/>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57"/>
    <w:bookmarkStart w:name="z67" w:id="58"/>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58"/>
    <w:bookmarkStart w:name="z68" w:id="59"/>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59"/>
    <w:bookmarkStart w:name="z69" w:id="60"/>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60"/>
    <w:bookmarkStart w:name="z70" w:id="61"/>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61"/>
    <w:bookmarkStart w:name="z71" w:id="62"/>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62"/>
    <w:bookmarkStart w:name="z72" w:id="63"/>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63"/>
    <w:bookmarkStart w:name="z73" w:id="64"/>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64"/>
    <w:bookmarkStart w:name="z74" w:id="65"/>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65"/>
    <w:bookmarkStart w:name="z75" w:id="66"/>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66"/>
    <w:bookmarkStart w:name="z76" w:id="67"/>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67"/>
    <w:bookmarkStart w:name="z77" w:id="68"/>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68"/>
    <w:bookmarkStart w:name="z78" w:id="69"/>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69"/>
    <w:bookmarkStart w:name="z79" w:id="70"/>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70"/>
    <w:bookmarkStart w:name="z80" w:id="71"/>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71"/>
    <w:bookmarkStart w:name="z81" w:id="72"/>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72"/>
    <w:bookmarkStart w:name="z82" w:id="73"/>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73"/>
    <w:bookmarkStart w:name="z83" w:id="74"/>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74"/>
    <w:bookmarkStart w:name="z84" w:id="75"/>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75"/>
    <w:bookmarkStart w:name="z85" w:id="76"/>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76"/>
    <w:bookmarkStart w:name="z86" w:id="77"/>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77"/>
    <w:bookmarkStart w:name="z87" w:id="78"/>
    <w:p>
      <w:pPr>
        <w:spacing w:after="0"/>
        <w:ind w:left="0"/>
        <w:jc w:val="both"/>
      </w:pPr>
      <w:r>
        <w:rPr>
          <w:rFonts w:ascii="Times New Roman"/>
          <w:b w:val="false"/>
          <w:i w:val="false"/>
          <w:color w:val="000000"/>
          <w:sz w:val="28"/>
        </w:rPr>
        <w:t>
      34) мыналарды:</w:t>
      </w:r>
    </w:p>
    <w:bookmarkEnd w:id="78"/>
    <w:bookmarkStart w:name="z88" w:id="79"/>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79"/>
    <w:bookmarkStart w:name="z89" w:id="80"/>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80"/>
    <w:bookmarkStart w:name="z90" w:id="81"/>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81"/>
    <w:bookmarkStart w:name="z91" w:id="82"/>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82"/>
    <w:bookmarkStart w:name="z92" w:id="8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83"/>
    <w:bookmarkStart w:name="z93" w:id="8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84"/>
    <w:bookmarkStart w:name="z94" w:id="8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85"/>
    <w:bookmarkStart w:name="z95" w:id="86"/>
    <w:p>
      <w:pPr>
        <w:spacing w:after="0"/>
        <w:ind w:left="0"/>
        <w:jc w:val="both"/>
      </w:pPr>
      <w:r>
        <w:rPr>
          <w:rFonts w:ascii="Times New Roman"/>
          <w:b w:val="false"/>
          <w:i w:val="false"/>
          <w:color w:val="000000"/>
          <w:sz w:val="28"/>
        </w:rPr>
        <w:t>
      19. Департамент басшысының өкілеттіктері:</w:t>
      </w:r>
    </w:p>
    <w:bookmarkEnd w:id="86"/>
    <w:bookmarkStart w:name="z96" w:id="87"/>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87"/>
    <w:bookmarkStart w:name="z97" w:id="88"/>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8"/>
    <w:bookmarkStart w:name="z98" w:id="89"/>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89"/>
    <w:bookmarkStart w:name="z99" w:id="90"/>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90"/>
    <w:bookmarkStart w:name="z100" w:id="91"/>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91"/>
    <w:bookmarkStart w:name="z101" w:id="92"/>
    <w:p>
      <w:pPr>
        <w:spacing w:after="0"/>
        <w:ind w:left="0"/>
        <w:jc w:val="both"/>
      </w:pPr>
      <w:r>
        <w:rPr>
          <w:rFonts w:ascii="Times New Roman"/>
          <w:b w:val="false"/>
          <w:i w:val="false"/>
          <w:color w:val="000000"/>
          <w:sz w:val="28"/>
        </w:rPr>
        <w:t>
      6) Департаменттің жұмыс регламентін бекітеді;</w:t>
      </w:r>
    </w:p>
    <w:bookmarkEnd w:id="92"/>
    <w:bookmarkStart w:name="z102" w:id="93"/>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93"/>
    <w:bookmarkStart w:name="z103" w:id="94"/>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94"/>
    <w:bookmarkStart w:name="z104" w:id="95"/>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95"/>
    <w:bookmarkStart w:name="z105" w:id="96"/>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96"/>
    <w:bookmarkStart w:name="z106" w:id="97"/>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97"/>
    <w:bookmarkStart w:name="z107" w:id="98"/>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98"/>
    <w:bookmarkStart w:name="z108" w:id="99"/>
    <w:p>
      <w:pPr>
        <w:spacing w:after="0"/>
        <w:ind w:left="0"/>
        <w:jc w:val="left"/>
      </w:pPr>
      <w:r>
        <w:rPr>
          <w:rFonts w:ascii="Times New Roman"/>
          <w:b/>
          <w:i w:val="false"/>
          <w:color w:val="000000"/>
        </w:rPr>
        <w:t xml:space="preserve"> 4-тарау. Департаменттің мүлкі</w:t>
      </w:r>
    </w:p>
    <w:bookmarkEnd w:id="99"/>
    <w:bookmarkStart w:name="z109" w:id="10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00"/>
    <w:bookmarkStart w:name="z110" w:id="101"/>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1"/>
    <w:bookmarkStart w:name="z111" w:id="102"/>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02"/>
    <w:bookmarkStart w:name="z112" w:id="103"/>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3"/>
    <w:bookmarkStart w:name="z113" w:id="104"/>
    <w:p>
      <w:pPr>
        <w:spacing w:after="0"/>
        <w:ind w:left="0"/>
        <w:jc w:val="left"/>
      </w:pPr>
      <w:r>
        <w:rPr>
          <w:rFonts w:ascii="Times New Roman"/>
          <w:b/>
          <w:i w:val="false"/>
          <w:color w:val="000000"/>
        </w:rPr>
        <w:t xml:space="preserve"> 5-тарау. Департаментті қайта ұйымдастыру және тарату</w:t>
      </w:r>
    </w:p>
    <w:bookmarkEnd w:id="104"/>
    <w:bookmarkStart w:name="z114" w:id="10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 w:id="106"/>
    <w:p>
      <w:pPr>
        <w:spacing w:after="0"/>
        <w:ind w:left="0"/>
        <w:jc w:val="left"/>
      </w:pPr>
      <w:r>
        <w:rPr>
          <w:rFonts w:ascii="Times New Roman"/>
          <w:b/>
          <w:i w:val="false"/>
          <w:color w:val="000000"/>
        </w:rPr>
        <w:t xml:space="preserve"> Департаменттің қарамағындағы Комитеттің аумақтық бөлімшелерінің тізбесі</w:t>
      </w:r>
    </w:p>
    <w:bookmarkEnd w:id="106"/>
    <w:bookmarkStart w:name="z116" w:id="107"/>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Абай аудандық санитариялық-эпидемиологиялық бақылау басқармасы.</w:t>
      </w:r>
    </w:p>
    <w:bookmarkEnd w:id="107"/>
    <w:bookmarkStart w:name="z117" w:id="108"/>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Ақсуат аудандық санитариялық-эпидемиологиялық бақылау басқармасы.</w:t>
      </w:r>
    </w:p>
    <w:bookmarkEnd w:id="108"/>
    <w:bookmarkStart w:name="z118" w:id="109"/>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Аягөз аудандық санитариялық-эпидемиологиялық бақылау басқармасы.</w:t>
      </w:r>
    </w:p>
    <w:bookmarkEnd w:id="109"/>
    <w:bookmarkStart w:name="z119" w:id="110"/>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Бесқарағай аудандық санитариялық-эпидемиологиялық бақылау басқармасы.</w:t>
      </w:r>
    </w:p>
    <w:bookmarkEnd w:id="110"/>
    <w:bookmarkStart w:name="z120" w:id="111"/>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Бородулиха аудандық санитариялық-эпидемиологиялық бақылау басқармасы.</w:t>
      </w:r>
    </w:p>
    <w:bookmarkEnd w:id="111"/>
    <w:bookmarkStart w:name="z121" w:id="112"/>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Жарма аудандық санитариялық-эпидемиологиялық бақылау басқармасы.</w:t>
      </w:r>
    </w:p>
    <w:bookmarkEnd w:id="112"/>
    <w:bookmarkStart w:name="z122" w:id="113"/>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Көкпекті аудандық санитариялық-эпидемиологиялық бақылау басқармасы.</w:t>
      </w:r>
    </w:p>
    <w:bookmarkEnd w:id="113"/>
    <w:bookmarkStart w:name="z123" w:id="114"/>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Курчатов қалалық санитариялық-эпидемиологиялық бақылау басқармасы.</w:t>
      </w:r>
    </w:p>
    <w:bookmarkEnd w:id="114"/>
    <w:bookmarkStart w:name="z124" w:id="115"/>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Семей қалалық санитариялық-эпидемиологиялық бақылау басқармасы.</w:t>
      </w:r>
    </w:p>
    <w:bookmarkEnd w:id="115"/>
    <w:bookmarkStart w:name="z125" w:id="116"/>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Үржар аудандық санитариялық-эпидемиологиялық бақылау басқармасы.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2-қосымша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8-1-қосымша</w:t>
            </w:r>
          </w:p>
        </w:tc>
      </w:tr>
    </w:tbl>
    <w:bookmarkStart w:name="z127" w:id="117"/>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республикалық мемлекеттік мекемесінің ережесі</w:t>
      </w:r>
    </w:p>
    <w:bookmarkEnd w:id="117"/>
    <w:bookmarkStart w:name="z128" w:id="118"/>
    <w:p>
      <w:pPr>
        <w:spacing w:after="0"/>
        <w:ind w:left="0"/>
        <w:jc w:val="left"/>
      </w:pPr>
      <w:r>
        <w:rPr>
          <w:rFonts w:ascii="Times New Roman"/>
          <w:b/>
          <w:i w:val="false"/>
          <w:color w:val="000000"/>
        </w:rPr>
        <w:t xml:space="preserve"> 1-тарау. Жалпы ережелер</w:t>
      </w:r>
    </w:p>
    <w:bookmarkEnd w:id="118"/>
    <w:bookmarkStart w:name="z129" w:id="119"/>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31" w:id="12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0"/>
    <w:bookmarkStart w:name="z132" w:id="12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1"/>
    <w:bookmarkStart w:name="z133" w:id="122"/>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22"/>
    <w:bookmarkStart w:name="z134" w:id="12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23"/>
    <w:bookmarkStart w:name="z135" w:id="12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4"/>
    <w:bookmarkStart w:name="z136" w:id="125"/>
    <w:p>
      <w:pPr>
        <w:spacing w:after="0"/>
        <w:ind w:left="0"/>
        <w:jc w:val="both"/>
      </w:pPr>
      <w:r>
        <w:rPr>
          <w:rFonts w:ascii="Times New Roman"/>
          <w:b w:val="false"/>
          <w:i w:val="false"/>
          <w:color w:val="000000"/>
          <w:sz w:val="28"/>
        </w:rPr>
        <w:t>
      8. Заңды тұлғаның орналасқан жері – 040000, Қазақстан Республикасы, Жетісу облысы, Талдықорған қаласы, Ғ. Сланов көшесі, ғимарат 85А.</w:t>
      </w:r>
    </w:p>
    <w:bookmarkEnd w:id="125"/>
    <w:bookmarkStart w:name="z137" w:id="126"/>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республикалық мемлекеттік мекемесі.</w:t>
      </w:r>
    </w:p>
    <w:bookmarkEnd w:id="126"/>
    <w:bookmarkStart w:name="z138" w:id="12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7"/>
    <w:bookmarkStart w:name="z139" w:id="128"/>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28"/>
    <w:bookmarkStart w:name="z140" w:id="129"/>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29"/>
    <w:bookmarkStart w:name="z141" w:id="13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130"/>
    <w:bookmarkStart w:name="z142" w:id="131"/>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31"/>
    <w:bookmarkStart w:name="z143" w:id="132"/>
    <w:p>
      <w:pPr>
        <w:spacing w:after="0"/>
        <w:ind w:left="0"/>
        <w:jc w:val="both"/>
      </w:pPr>
      <w:r>
        <w:rPr>
          <w:rFonts w:ascii="Times New Roman"/>
          <w:b w:val="false"/>
          <w:i w:val="false"/>
          <w:color w:val="000000"/>
          <w:sz w:val="28"/>
        </w:rPr>
        <w:t>
      13. Міндеттері:</w:t>
      </w:r>
    </w:p>
    <w:bookmarkEnd w:id="132"/>
    <w:bookmarkStart w:name="z144" w:id="133"/>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33"/>
    <w:bookmarkStart w:name="z145" w:id="134"/>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34"/>
    <w:bookmarkStart w:name="z146" w:id="135"/>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35"/>
    <w:bookmarkStart w:name="z147" w:id="136"/>
    <w:p>
      <w:pPr>
        <w:spacing w:after="0"/>
        <w:ind w:left="0"/>
        <w:jc w:val="both"/>
      </w:pPr>
      <w:r>
        <w:rPr>
          <w:rFonts w:ascii="Times New Roman"/>
          <w:b w:val="false"/>
          <w:i w:val="false"/>
          <w:color w:val="000000"/>
          <w:sz w:val="28"/>
        </w:rPr>
        <w:t>
      14. Құқықтары мен міндеттері:</w:t>
      </w:r>
    </w:p>
    <w:bookmarkEnd w:id="136"/>
    <w:bookmarkStart w:name="z148" w:id="137"/>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37"/>
    <w:bookmarkStart w:name="z149" w:id="138"/>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38"/>
    <w:bookmarkStart w:name="z150" w:id="139"/>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39"/>
    <w:bookmarkStart w:name="z151" w:id="140"/>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40"/>
    <w:bookmarkStart w:name="z152" w:id="141"/>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41"/>
    <w:bookmarkStart w:name="z153" w:id="142"/>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42"/>
    <w:bookmarkStart w:name="z154" w:id="143"/>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43"/>
    <w:bookmarkStart w:name="z155" w:id="144"/>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44"/>
    <w:bookmarkStart w:name="z156" w:id="145"/>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45"/>
    <w:bookmarkStart w:name="z157" w:id="146"/>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46"/>
    <w:bookmarkStart w:name="z158" w:id="147"/>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47"/>
    <w:bookmarkStart w:name="z159" w:id="148"/>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48"/>
    <w:bookmarkStart w:name="z160" w:id="149"/>
    <w:p>
      <w:pPr>
        <w:spacing w:after="0"/>
        <w:ind w:left="0"/>
        <w:jc w:val="both"/>
      </w:pPr>
      <w:r>
        <w:rPr>
          <w:rFonts w:ascii="Times New Roman"/>
          <w:b w:val="false"/>
          <w:i w:val="false"/>
          <w:color w:val="000000"/>
          <w:sz w:val="28"/>
        </w:rPr>
        <w:t>
      15. Функциялары:</w:t>
      </w:r>
    </w:p>
    <w:bookmarkEnd w:id="149"/>
    <w:bookmarkStart w:name="z161" w:id="150"/>
    <w:p>
      <w:pPr>
        <w:spacing w:after="0"/>
        <w:ind w:left="0"/>
        <w:jc w:val="both"/>
      </w:pPr>
      <w:r>
        <w:rPr>
          <w:rFonts w:ascii="Times New Roman"/>
          <w:b w:val="false"/>
          <w:i w:val="false"/>
          <w:color w:val="000000"/>
          <w:sz w:val="28"/>
        </w:rPr>
        <w:t>
      1) реттелетін салада мемлекеттік саясатты іске асыру;</w:t>
      </w:r>
    </w:p>
    <w:bookmarkEnd w:id="150"/>
    <w:bookmarkStart w:name="z162" w:id="15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51"/>
    <w:bookmarkStart w:name="z163" w:id="152"/>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52"/>
    <w:bookmarkStart w:name="z164" w:id="153"/>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53"/>
    <w:bookmarkStart w:name="z165" w:id="154"/>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54"/>
    <w:bookmarkStart w:name="z166" w:id="155"/>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55"/>
    <w:bookmarkStart w:name="z167" w:id="156"/>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56"/>
    <w:bookmarkStart w:name="z168" w:id="157"/>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57"/>
    <w:bookmarkStart w:name="z169" w:id="158"/>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58"/>
    <w:bookmarkStart w:name="z170" w:id="159"/>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59"/>
    <w:bookmarkStart w:name="z171" w:id="160"/>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60"/>
    <w:bookmarkStart w:name="z172" w:id="161"/>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61"/>
    <w:bookmarkStart w:name="z173" w:id="162"/>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62"/>
    <w:bookmarkStart w:name="z174" w:id="163"/>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63"/>
    <w:bookmarkStart w:name="z175" w:id="164"/>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64"/>
    <w:bookmarkStart w:name="z176" w:id="165"/>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65"/>
    <w:bookmarkStart w:name="z177" w:id="166"/>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66"/>
    <w:bookmarkStart w:name="z178" w:id="167"/>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67"/>
    <w:bookmarkStart w:name="z179" w:id="168"/>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68"/>
    <w:bookmarkStart w:name="z180" w:id="169"/>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69"/>
    <w:bookmarkStart w:name="z181" w:id="170"/>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70"/>
    <w:bookmarkStart w:name="z182" w:id="171"/>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71"/>
    <w:bookmarkStart w:name="z183" w:id="172"/>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72"/>
    <w:bookmarkStart w:name="z184" w:id="173"/>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73"/>
    <w:bookmarkStart w:name="z185" w:id="174"/>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74"/>
    <w:bookmarkStart w:name="z186" w:id="175"/>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75"/>
    <w:bookmarkStart w:name="z187" w:id="176"/>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76"/>
    <w:bookmarkStart w:name="z188" w:id="177"/>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77"/>
    <w:bookmarkStart w:name="z189" w:id="178"/>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78"/>
    <w:bookmarkStart w:name="z190" w:id="179"/>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79"/>
    <w:bookmarkStart w:name="z191" w:id="180"/>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80"/>
    <w:bookmarkStart w:name="z192" w:id="181"/>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81"/>
    <w:bookmarkStart w:name="z193" w:id="182"/>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82"/>
    <w:bookmarkStart w:name="z194" w:id="183"/>
    <w:p>
      <w:pPr>
        <w:spacing w:after="0"/>
        <w:ind w:left="0"/>
        <w:jc w:val="both"/>
      </w:pPr>
      <w:r>
        <w:rPr>
          <w:rFonts w:ascii="Times New Roman"/>
          <w:b w:val="false"/>
          <w:i w:val="false"/>
          <w:color w:val="000000"/>
          <w:sz w:val="28"/>
        </w:rPr>
        <w:t>
      34) мыналарды:</w:t>
      </w:r>
    </w:p>
    <w:bookmarkEnd w:id="183"/>
    <w:bookmarkStart w:name="z195" w:id="184"/>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84"/>
    <w:bookmarkStart w:name="z196" w:id="185"/>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85"/>
    <w:bookmarkStart w:name="z197" w:id="186"/>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186"/>
    <w:bookmarkStart w:name="z198" w:id="187"/>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87"/>
    <w:bookmarkStart w:name="z199" w:id="18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88"/>
    <w:bookmarkStart w:name="z200" w:id="18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89"/>
    <w:bookmarkStart w:name="z201" w:id="19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90"/>
    <w:bookmarkStart w:name="z202" w:id="191"/>
    <w:p>
      <w:pPr>
        <w:spacing w:after="0"/>
        <w:ind w:left="0"/>
        <w:jc w:val="both"/>
      </w:pPr>
      <w:r>
        <w:rPr>
          <w:rFonts w:ascii="Times New Roman"/>
          <w:b w:val="false"/>
          <w:i w:val="false"/>
          <w:color w:val="000000"/>
          <w:sz w:val="28"/>
        </w:rPr>
        <w:t>
      19. Департамент басшысының өкілеттіктері:</w:t>
      </w:r>
    </w:p>
    <w:bookmarkEnd w:id="191"/>
    <w:bookmarkStart w:name="z203" w:id="192"/>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92"/>
    <w:bookmarkStart w:name="z204" w:id="193"/>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93"/>
    <w:bookmarkStart w:name="z205" w:id="194"/>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94"/>
    <w:bookmarkStart w:name="z206" w:id="195"/>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95"/>
    <w:bookmarkStart w:name="z207" w:id="196"/>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96"/>
    <w:bookmarkStart w:name="z208" w:id="197"/>
    <w:p>
      <w:pPr>
        <w:spacing w:after="0"/>
        <w:ind w:left="0"/>
        <w:jc w:val="both"/>
      </w:pPr>
      <w:r>
        <w:rPr>
          <w:rFonts w:ascii="Times New Roman"/>
          <w:b w:val="false"/>
          <w:i w:val="false"/>
          <w:color w:val="000000"/>
          <w:sz w:val="28"/>
        </w:rPr>
        <w:t>
      6) Департаменттің жұмыс регламентін бекітеді;</w:t>
      </w:r>
    </w:p>
    <w:bookmarkEnd w:id="197"/>
    <w:bookmarkStart w:name="z209" w:id="198"/>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98"/>
    <w:bookmarkStart w:name="z210" w:id="199"/>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99"/>
    <w:bookmarkStart w:name="z211" w:id="200"/>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200"/>
    <w:bookmarkStart w:name="z212" w:id="201"/>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201"/>
    <w:bookmarkStart w:name="z213" w:id="202"/>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202"/>
    <w:bookmarkStart w:name="z214" w:id="203"/>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03"/>
    <w:bookmarkStart w:name="z215" w:id="204"/>
    <w:p>
      <w:pPr>
        <w:spacing w:after="0"/>
        <w:ind w:left="0"/>
        <w:jc w:val="left"/>
      </w:pPr>
      <w:r>
        <w:rPr>
          <w:rFonts w:ascii="Times New Roman"/>
          <w:b/>
          <w:i w:val="false"/>
          <w:color w:val="000000"/>
        </w:rPr>
        <w:t xml:space="preserve"> 4-тарау. Департаменттің мүлкі</w:t>
      </w:r>
    </w:p>
    <w:bookmarkEnd w:id="204"/>
    <w:bookmarkStart w:name="z216" w:id="20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05"/>
    <w:bookmarkStart w:name="z217" w:id="206"/>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6"/>
    <w:bookmarkStart w:name="z218" w:id="207"/>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207"/>
    <w:bookmarkStart w:name="z219" w:id="208"/>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8"/>
    <w:bookmarkStart w:name="z220" w:id="209"/>
    <w:p>
      <w:pPr>
        <w:spacing w:after="0"/>
        <w:ind w:left="0"/>
        <w:jc w:val="left"/>
      </w:pPr>
      <w:r>
        <w:rPr>
          <w:rFonts w:ascii="Times New Roman"/>
          <w:b/>
          <w:i w:val="false"/>
          <w:color w:val="000000"/>
        </w:rPr>
        <w:t xml:space="preserve"> 5-тарау. Департаментті қайта ұйымдастыру және тарату</w:t>
      </w:r>
    </w:p>
    <w:bookmarkEnd w:id="209"/>
    <w:bookmarkStart w:name="z221" w:id="21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10"/>
    <w:bookmarkStart w:name="z222" w:id="211"/>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211"/>
    <w:bookmarkStart w:name="z223" w:id="212"/>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Ақсу аудандық санитариялық-эпидемиологиялық бақылау басқармасы.</w:t>
      </w:r>
    </w:p>
    <w:bookmarkEnd w:id="212"/>
    <w:bookmarkStart w:name="z224" w:id="213"/>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Алакөл аудандық санитариялық-эпидемиологиялық бақылау басқармасы.</w:t>
      </w:r>
    </w:p>
    <w:bookmarkEnd w:id="213"/>
    <w:bookmarkStart w:name="z225" w:id="214"/>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Ескелді аудандық санитариялық-эпидемиологиялық бақылау басқармасы.</w:t>
      </w:r>
    </w:p>
    <w:bookmarkEnd w:id="214"/>
    <w:bookmarkStart w:name="z226" w:id="215"/>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Кербұлақ аудандық санитариялық-эпидемиологиялық бақылау басқармасы.</w:t>
      </w:r>
    </w:p>
    <w:bookmarkEnd w:id="215"/>
    <w:bookmarkStart w:name="z227" w:id="216"/>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Көксу аудандық санитариялық-эпидемиологиялық бақылау басқармасы.</w:t>
      </w:r>
    </w:p>
    <w:bookmarkEnd w:id="216"/>
    <w:bookmarkStart w:name="z228" w:id="217"/>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Қаратал аудандық санитариялық-эпидемиологиялық бақылау басқармасы.</w:t>
      </w:r>
    </w:p>
    <w:bookmarkEnd w:id="217"/>
    <w:bookmarkStart w:name="z229" w:id="218"/>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Панфилов аудандық санитариялық-эпидемиологиялық бақылау басқармасы.</w:t>
      </w:r>
    </w:p>
    <w:bookmarkEnd w:id="218"/>
    <w:bookmarkStart w:name="z230" w:id="219"/>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Сарқан аудандық санитариялық-эпидемиологиялық бақылау басқармасы.</w:t>
      </w:r>
    </w:p>
    <w:bookmarkEnd w:id="219"/>
    <w:bookmarkStart w:name="z231" w:id="220"/>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Талдықорған қалалық санитариялық-эпидемиологиялық бақылау басқармасы.</w:t>
      </w:r>
    </w:p>
    <w:bookmarkEnd w:id="220"/>
    <w:bookmarkStart w:name="z232" w:id="221"/>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Текелі қалалық санитариялық-эпидемиологиялық бақылау басқармасы.</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3-қосымша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17-1-қосымша</w:t>
            </w:r>
          </w:p>
        </w:tc>
      </w:tr>
    </w:tbl>
    <w:bookmarkStart w:name="z234" w:id="222"/>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республикалық мемлекеттік мекемесінің ережесі</w:t>
      </w:r>
    </w:p>
    <w:bookmarkEnd w:id="222"/>
    <w:bookmarkStart w:name="z235" w:id="223"/>
    <w:p>
      <w:pPr>
        <w:spacing w:after="0"/>
        <w:ind w:left="0"/>
        <w:jc w:val="left"/>
      </w:pPr>
      <w:r>
        <w:rPr>
          <w:rFonts w:ascii="Times New Roman"/>
          <w:b/>
          <w:i w:val="false"/>
          <w:color w:val="000000"/>
        </w:rPr>
        <w:t xml:space="preserve"> 1-тарау. Жалпы ережелер</w:t>
      </w:r>
    </w:p>
    <w:bookmarkEnd w:id="223"/>
    <w:bookmarkStart w:name="z236" w:id="224"/>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38" w:id="22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25"/>
    <w:bookmarkStart w:name="z239" w:id="22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6"/>
    <w:bookmarkStart w:name="z240" w:id="227"/>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227"/>
    <w:bookmarkStart w:name="z241" w:id="22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228"/>
    <w:bookmarkStart w:name="z242" w:id="22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29"/>
    <w:bookmarkStart w:name="z243" w:id="230"/>
    <w:p>
      <w:pPr>
        <w:spacing w:after="0"/>
        <w:ind w:left="0"/>
        <w:jc w:val="both"/>
      </w:pPr>
      <w:r>
        <w:rPr>
          <w:rFonts w:ascii="Times New Roman"/>
          <w:b w:val="false"/>
          <w:i w:val="false"/>
          <w:color w:val="000000"/>
          <w:sz w:val="28"/>
        </w:rPr>
        <w:t>
      8. Заңды тұлғаның орналасқан жері – 100600, Қазақстан Республикасы, Ұлытау облысы, Жезқазған қаласы, Гурбы көшесі, 6-ғим.</w:t>
      </w:r>
    </w:p>
    <w:bookmarkEnd w:id="230"/>
    <w:bookmarkStart w:name="z244" w:id="231"/>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республикалық мемлекеттік мекемесі.</w:t>
      </w:r>
    </w:p>
    <w:bookmarkEnd w:id="231"/>
    <w:bookmarkStart w:name="z245" w:id="23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2"/>
    <w:bookmarkStart w:name="z246" w:id="233"/>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233"/>
    <w:bookmarkStart w:name="z247" w:id="234"/>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234"/>
    <w:bookmarkStart w:name="z248" w:id="23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235"/>
    <w:bookmarkStart w:name="z249" w:id="236"/>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236"/>
    <w:bookmarkStart w:name="z250" w:id="237"/>
    <w:p>
      <w:pPr>
        <w:spacing w:after="0"/>
        <w:ind w:left="0"/>
        <w:jc w:val="both"/>
      </w:pPr>
      <w:r>
        <w:rPr>
          <w:rFonts w:ascii="Times New Roman"/>
          <w:b w:val="false"/>
          <w:i w:val="false"/>
          <w:color w:val="000000"/>
          <w:sz w:val="28"/>
        </w:rPr>
        <w:t>
      13. Міндеттері:</w:t>
      </w:r>
    </w:p>
    <w:bookmarkEnd w:id="237"/>
    <w:bookmarkStart w:name="z251" w:id="238"/>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238"/>
    <w:bookmarkStart w:name="z252" w:id="239"/>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239"/>
    <w:bookmarkStart w:name="z253" w:id="240"/>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240"/>
    <w:bookmarkStart w:name="z254" w:id="241"/>
    <w:p>
      <w:pPr>
        <w:spacing w:after="0"/>
        <w:ind w:left="0"/>
        <w:jc w:val="both"/>
      </w:pPr>
      <w:r>
        <w:rPr>
          <w:rFonts w:ascii="Times New Roman"/>
          <w:b w:val="false"/>
          <w:i w:val="false"/>
          <w:color w:val="000000"/>
          <w:sz w:val="28"/>
        </w:rPr>
        <w:t>
      14. Құқықтары мен міндеттері:</w:t>
      </w:r>
    </w:p>
    <w:bookmarkEnd w:id="241"/>
    <w:bookmarkStart w:name="z255" w:id="242"/>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242"/>
    <w:bookmarkStart w:name="z256" w:id="243"/>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243"/>
    <w:bookmarkStart w:name="z257" w:id="244"/>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244"/>
    <w:bookmarkStart w:name="z258" w:id="24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245"/>
    <w:bookmarkStart w:name="z259" w:id="24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46"/>
    <w:bookmarkStart w:name="z260" w:id="247"/>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47"/>
    <w:bookmarkStart w:name="z261" w:id="248"/>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48"/>
    <w:bookmarkStart w:name="z262" w:id="249"/>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49"/>
    <w:bookmarkStart w:name="z263" w:id="250"/>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250"/>
    <w:bookmarkStart w:name="z264" w:id="251"/>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251"/>
    <w:bookmarkStart w:name="z265" w:id="252"/>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252"/>
    <w:bookmarkStart w:name="z266" w:id="253"/>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53"/>
    <w:bookmarkStart w:name="z267" w:id="254"/>
    <w:p>
      <w:pPr>
        <w:spacing w:after="0"/>
        <w:ind w:left="0"/>
        <w:jc w:val="both"/>
      </w:pPr>
      <w:r>
        <w:rPr>
          <w:rFonts w:ascii="Times New Roman"/>
          <w:b w:val="false"/>
          <w:i w:val="false"/>
          <w:color w:val="000000"/>
          <w:sz w:val="28"/>
        </w:rPr>
        <w:t>
      15. Функциялары:</w:t>
      </w:r>
    </w:p>
    <w:bookmarkEnd w:id="254"/>
    <w:bookmarkStart w:name="z268" w:id="255"/>
    <w:p>
      <w:pPr>
        <w:spacing w:after="0"/>
        <w:ind w:left="0"/>
        <w:jc w:val="both"/>
      </w:pPr>
      <w:r>
        <w:rPr>
          <w:rFonts w:ascii="Times New Roman"/>
          <w:b w:val="false"/>
          <w:i w:val="false"/>
          <w:color w:val="000000"/>
          <w:sz w:val="28"/>
        </w:rPr>
        <w:t>
      1) реттелетін салада мемлекеттік саясатты іске асыру;</w:t>
      </w:r>
    </w:p>
    <w:bookmarkEnd w:id="255"/>
    <w:bookmarkStart w:name="z269" w:id="25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256"/>
    <w:bookmarkStart w:name="z270" w:id="257"/>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257"/>
    <w:bookmarkStart w:name="z271" w:id="258"/>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258"/>
    <w:bookmarkStart w:name="z272" w:id="259"/>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259"/>
    <w:bookmarkStart w:name="z273" w:id="260"/>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260"/>
    <w:bookmarkStart w:name="z274" w:id="261"/>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261"/>
    <w:bookmarkStart w:name="z275" w:id="262"/>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262"/>
    <w:bookmarkStart w:name="z276" w:id="263"/>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263"/>
    <w:bookmarkStart w:name="z277" w:id="264"/>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264"/>
    <w:bookmarkStart w:name="z278" w:id="265"/>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265"/>
    <w:bookmarkStart w:name="z279" w:id="266"/>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266"/>
    <w:bookmarkStart w:name="z280" w:id="267"/>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267"/>
    <w:bookmarkStart w:name="z281" w:id="268"/>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268"/>
    <w:bookmarkStart w:name="z282" w:id="269"/>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69"/>
    <w:bookmarkStart w:name="z283" w:id="270"/>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270"/>
    <w:bookmarkStart w:name="z284" w:id="271"/>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271"/>
    <w:bookmarkStart w:name="z285" w:id="272"/>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272"/>
    <w:bookmarkStart w:name="z286" w:id="273"/>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273"/>
    <w:bookmarkStart w:name="z287" w:id="274"/>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274"/>
    <w:bookmarkStart w:name="z288" w:id="275"/>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275"/>
    <w:bookmarkStart w:name="z289" w:id="276"/>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276"/>
    <w:bookmarkStart w:name="z290" w:id="277"/>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277"/>
    <w:bookmarkStart w:name="z291" w:id="278"/>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278"/>
    <w:bookmarkStart w:name="z292" w:id="279"/>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279"/>
    <w:bookmarkStart w:name="z293" w:id="280"/>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280"/>
    <w:bookmarkStart w:name="z294" w:id="281"/>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281"/>
    <w:bookmarkStart w:name="z295" w:id="282"/>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282"/>
    <w:bookmarkStart w:name="z296" w:id="283"/>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283"/>
    <w:bookmarkStart w:name="z297" w:id="284"/>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284"/>
    <w:bookmarkStart w:name="z298" w:id="285"/>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285"/>
    <w:bookmarkStart w:name="z299" w:id="286"/>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286"/>
    <w:bookmarkStart w:name="z300" w:id="287"/>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287"/>
    <w:bookmarkStart w:name="z301" w:id="288"/>
    <w:p>
      <w:pPr>
        <w:spacing w:after="0"/>
        <w:ind w:left="0"/>
        <w:jc w:val="both"/>
      </w:pPr>
      <w:r>
        <w:rPr>
          <w:rFonts w:ascii="Times New Roman"/>
          <w:b w:val="false"/>
          <w:i w:val="false"/>
          <w:color w:val="000000"/>
          <w:sz w:val="28"/>
        </w:rPr>
        <w:t>
      34) мыналарды:</w:t>
      </w:r>
    </w:p>
    <w:bookmarkEnd w:id="288"/>
    <w:bookmarkStart w:name="z302" w:id="289"/>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289"/>
    <w:bookmarkStart w:name="z303" w:id="290"/>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290"/>
    <w:bookmarkStart w:name="z304" w:id="291"/>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291"/>
    <w:bookmarkStart w:name="z305" w:id="292"/>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292"/>
    <w:bookmarkStart w:name="z306" w:id="29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293"/>
    <w:bookmarkStart w:name="z307" w:id="29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94"/>
    <w:bookmarkStart w:name="z308" w:id="29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95"/>
    <w:bookmarkStart w:name="z309" w:id="296"/>
    <w:p>
      <w:pPr>
        <w:spacing w:after="0"/>
        <w:ind w:left="0"/>
        <w:jc w:val="both"/>
      </w:pPr>
      <w:r>
        <w:rPr>
          <w:rFonts w:ascii="Times New Roman"/>
          <w:b w:val="false"/>
          <w:i w:val="false"/>
          <w:color w:val="000000"/>
          <w:sz w:val="28"/>
        </w:rPr>
        <w:t>
      19. Департамент басшысының өкілеттіктері:</w:t>
      </w:r>
    </w:p>
    <w:bookmarkEnd w:id="296"/>
    <w:bookmarkStart w:name="z310" w:id="297"/>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297"/>
    <w:bookmarkStart w:name="z311" w:id="298"/>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98"/>
    <w:bookmarkStart w:name="z312" w:id="299"/>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299"/>
    <w:bookmarkStart w:name="z313" w:id="300"/>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300"/>
    <w:bookmarkStart w:name="z314" w:id="301"/>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301"/>
    <w:bookmarkStart w:name="z315" w:id="302"/>
    <w:p>
      <w:pPr>
        <w:spacing w:after="0"/>
        <w:ind w:left="0"/>
        <w:jc w:val="both"/>
      </w:pPr>
      <w:r>
        <w:rPr>
          <w:rFonts w:ascii="Times New Roman"/>
          <w:b w:val="false"/>
          <w:i w:val="false"/>
          <w:color w:val="000000"/>
          <w:sz w:val="28"/>
        </w:rPr>
        <w:t>
      6) Департаменттің жұмыс регламентін бекітеді;</w:t>
      </w:r>
    </w:p>
    <w:bookmarkEnd w:id="302"/>
    <w:bookmarkStart w:name="z316" w:id="303"/>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303"/>
    <w:bookmarkStart w:name="z317" w:id="304"/>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304"/>
    <w:bookmarkStart w:name="z318" w:id="305"/>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305"/>
    <w:bookmarkStart w:name="z319" w:id="306"/>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306"/>
    <w:bookmarkStart w:name="z320" w:id="307"/>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307"/>
    <w:bookmarkStart w:name="z321" w:id="308"/>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308"/>
    <w:bookmarkStart w:name="z322" w:id="309"/>
    <w:p>
      <w:pPr>
        <w:spacing w:after="0"/>
        <w:ind w:left="0"/>
        <w:jc w:val="left"/>
      </w:pPr>
      <w:r>
        <w:rPr>
          <w:rFonts w:ascii="Times New Roman"/>
          <w:b/>
          <w:i w:val="false"/>
          <w:color w:val="000000"/>
        </w:rPr>
        <w:t xml:space="preserve"> 4-тарау. Департаменттің мүлкі</w:t>
      </w:r>
    </w:p>
    <w:bookmarkEnd w:id="309"/>
    <w:bookmarkStart w:name="z323" w:id="31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310"/>
    <w:bookmarkStart w:name="z324" w:id="311"/>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11"/>
    <w:bookmarkStart w:name="z325" w:id="312"/>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312"/>
    <w:bookmarkStart w:name="z326" w:id="313"/>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13"/>
    <w:bookmarkStart w:name="z327" w:id="314"/>
    <w:p>
      <w:pPr>
        <w:spacing w:after="0"/>
        <w:ind w:left="0"/>
        <w:jc w:val="left"/>
      </w:pPr>
      <w:r>
        <w:rPr>
          <w:rFonts w:ascii="Times New Roman"/>
          <w:b/>
          <w:i w:val="false"/>
          <w:color w:val="000000"/>
        </w:rPr>
        <w:t xml:space="preserve"> 5-тарау. Департаментті қайта ұйымдастыру және тарату</w:t>
      </w:r>
    </w:p>
    <w:bookmarkEnd w:id="314"/>
    <w:bookmarkStart w:name="z328" w:id="31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15"/>
    <w:bookmarkStart w:name="z329" w:id="316"/>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316"/>
    <w:bookmarkStart w:name="z330" w:id="317"/>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Жаңаарқа аудандық санитариялық-эпидемиологиялық бақылау басқармасы.</w:t>
      </w:r>
    </w:p>
    <w:bookmarkEnd w:id="317"/>
    <w:bookmarkStart w:name="z331" w:id="318"/>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Жезқазған қалалық санитариялық-эпидемиологиялық бақылау басқармасы.</w:t>
      </w:r>
    </w:p>
    <w:bookmarkEnd w:id="318"/>
    <w:bookmarkStart w:name="z332" w:id="319"/>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Қаражал қалалық санитариялық-эпидемиологиялық бақылау басқармасы.</w:t>
      </w:r>
    </w:p>
    <w:bookmarkEnd w:id="319"/>
    <w:bookmarkStart w:name="z333" w:id="320"/>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Сәтбаев қалалық санитариялық-эпидемиологиялық бақылау басқармасы.</w:t>
      </w:r>
    </w:p>
    <w:bookmarkEnd w:id="320"/>
    <w:bookmarkStart w:name="z334" w:id="321"/>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Ұлытау аудандық санитариялық-эпидемиологиялық бақылау басқармасы.</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4-қосымша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1-қосымша</w:t>
            </w:r>
          </w:p>
        </w:tc>
      </w:tr>
    </w:tbl>
    <w:bookmarkStart w:name="z336" w:id="322"/>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республикалық мемлекеттік мекемесінің ережесі</w:t>
      </w:r>
    </w:p>
    <w:bookmarkEnd w:id="322"/>
    <w:bookmarkStart w:name="z337" w:id="323"/>
    <w:p>
      <w:pPr>
        <w:spacing w:after="0"/>
        <w:ind w:left="0"/>
        <w:jc w:val="left"/>
      </w:pPr>
      <w:r>
        <w:rPr>
          <w:rFonts w:ascii="Times New Roman"/>
          <w:b/>
          <w:i w:val="false"/>
          <w:color w:val="000000"/>
        </w:rPr>
        <w:t xml:space="preserve"> 1-тарау. Жалпы ережелер</w:t>
      </w:r>
    </w:p>
    <w:bookmarkEnd w:id="323"/>
    <w:bookmarkStart w:name="z338" w:id="324"/>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республикалық мемлекеттік мекемесі (бұдан әрі – Комитет)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министрлігінің (бұдан әрі – Министрлік) ведомствосы болып табылады.</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340" w:id="325"/>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жазылған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25"/>
    <w:bookmarkStart w:name="z341" w:id="326"/>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326"/>
    <w:bookmarkStart w:name="z342" w:id="327"/>
    <w:p>
      <w:pPr>
        <w:spacing w:after="0"/>
        <w:ind w:left="0"/>
        <w:jc w:val="both"/>
      </w:pPr>
      <w:r>
        <w:rPr>
          <w:rFonts w:ascii="Times New Roman"/>
          <w:b w:val="false"/>
          <w:i w:val="false"/>
          <w:color w:val="000000"/>
          <w:sz w:val="28"/>
        </w:rPr>
        <w:t>
      5. Комитеттің,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327"/>
    <w:bookmarkStart w:name="z343" w:id="328"/>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328"/>
    <w:bookmarkStart w:name="z344" w:id="329"/>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329"/>
    <w:bookmarkStart w:name="z345" w:id="330"/>
    <w:p>
      <w:pPr>
        <w:spacing w:after="0"/>
        <w:ind w:left="0"/>
        <w:jc w:val="both"/>
      </w:pPr>
      <w:r>
        <w:rPr>
          <w:rFonts w:ascii="Times New Roman"/>
          <w:b w:val="false"/>
          <w:i w:val="false"/>
          <w:color w:val="000000"/>
          <w:sz w:val="28"/>
        </w:rPr>
        <w:t>
      8. Заңды тұлғаның орналасқан жері – Қазақстан Республикасы, 010000, Нұр-Сұлтан қаласы, Есіл ауданы, Мәңгілік ел даңғылы, 8-үй, "Министрліктер үйі" әкімшілік ғимараты.</w:t>
      </w:r>
    </w:p>
    <w:bookmarkEnd w:id="330"/>
    <w:bookmarkStart w:name="z346" w:id="331"/>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республикалық мемлекеттік мекемесі.</w:t>
      </w:r>
    </w:p>
    <w:bookmarkEnd w:id="331"/>
    <w:bookmarkStart w:name="z347" w:id="332"/>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332"/>
    <w:bookmarkStart w:name="z348" w:id="333"/>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333"/>
    <w:bookmarkStart w:name="z349" w:id="334"/>
    <w:p>
      <w:pPr>
        <w:spacing w:after="0"/>
        <w:ind w:left="0"/>
        <w:jc w:val="both"/>
      </w:pPr>
      <w:r>
        <w:rPr>
          <w:rFonts w:ascii="Times New Roman"/>
          <w:b w:val="false"/>
          <w:i w:val="false"/>
          <w:color w:val="000000"/>
          <w:sz w:val="28"/>
        </w:rPr>
        <w:t>
      12. Комитетке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334"/>
    <w:bookmarkStart w:name="z350" w:id="335"/>
    <w:p>
      <w:pPr>
        <w:spacing w:after="0"/>
        <w:ind w:left="0"/>
        <w:jc w:val="both"/>
      </w:pPr>
      <w:r>
        <w:rPr>
          <w:rFonts w:ascii="Times New Roman"/>
          <w:b w:val="false"/>
          <w:i w:val="false"/>
          <w:color w:val="000000"/>
          <w:sz w:val="28"/>
        </w:rPr>
        <w:t>
      Егер Комитетке заңнамалық актiлермен кiрiстер әкелетiн қызметтi жүзеге асыру құқығы берiлсе, онда осындай қызметтен алынған кiрiстер мемлекеттiк бюджетке жiберіледi.</w:t>
      </w:r>
    </w:p>
    <w:bookmarkEnd w:id="335"/>
    <w:bookmarkStart w:name="z351" w:id="336"/>
    <w:p>
      <w:pPr>
        <w:spacing w:after="0"/>
        <w:ind w:left="0"/>
        <w:jc w:val="left"/>
      </w:pPr>
      <w:r>
        <w:rPr>
          <w:rFonts w:ascii="Times New Roman"/>
          <w:b/>
          <w:i w:val="false"/>
          <w:color w:val="000000"/>
        </w:rPr>
        <w:t xml:space="preserve"> 2-тарау. Комитеттің мiндеттерi, құқықтары мен мiндеттемелерi</w:t>
      </w:r>
    </w:p>
    <w:bookmarkEnd w:id="336"/>
    <w:bookmarkStart w:name="z352" w:id="337"/>
    <w:p>
      <w:pPr>
        <w:spacing w:after="0"/>
        <w:ind w:left="0"/>
        <w:jc w:val="both"/>
      </w:pPr>
      <w:r>
        <w:rPr>
          <w:rFonts w:ascii="Times New Roman"/>
          <w:b w:val="false"/>
          <w:i w:val="false"/>
          <w:color w:val="000000"/>
          <w:sz w:val="28"/>
        </w:rPr>
        <w:t>
      13. Міндеттері:</w:t>
      </w:r>
    </w:p>
    <w:bookmarkEnd w:id="337"/>
    <w:bookmarkStart w:name="z353" w:id="338"/>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338"/>
    <w:bookmarkStart w:name="z354" w:id="339"/>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339"/>
    <w:bookmarkStart w:name="z355" w:id="340"/>
    <w:p>
      <w:pPr>
        <w:spacing w:after="0"/>
        <w:ind w:left="0"/>
        <w:jc w:val="both"/>
      </w:pPr>
      <w:r>
        <w:rPr>
          <w:rFonts w:ascii="Times New Roman"/>
          <w:b w:val="false"/>
          <w:i w:val="false"/>
          <w:color w:val="000000"/>
          <w:sz w:val="28"/>
        </w:rPr>
        <w:t>
      3) өз құзыреті шегінде Комитетке жүктелген өзге де міндеттерді жүзеге асыру.</w:t>
      </w:r>
    </w:p>
    <w:bookmarkEnd w:id="340"/>
    <w:bookmarkStart w:name="z356" w:id="341"/>
    <w:p>
      <w:pPr>
        <w:spacing w:after="0"/>
        <w:ind w:left="0"/>
        <w:jc w:val="both"/>
      </w:pPr>
      <w:r>
        <w:rPr>
          <w:rFonts w:ascii="Times New Roman"/>
          <w:b w:val="false"/>
          <w:i w:val="false"/>
          <w:color w:val="000000"/>
          <w:sz w:val="28"/>
        </w:rPr>
        <w:t>
      14. Құқықтары мен міндеттері:</w:t>
      </w:r>
    </w:p>
    <w:bookmarkEnd w:id="341"/>
    <w:bookmarkStart w:name="z357" w:id="342"/>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адамдардан, жеке және заңды тұлғалардан Қазақстан Республикасының заңнамасында белгіленген тәртіппен ақпарат сұрату және алу;</w:t>
      </w:r>
    </w:p>
    <w:bookmarkEnd w:id="342"/>
    <w:bookmarkStart w:name="z358" w:id="343"/>
    <w:p>
      <w:pPr>
        <w:spacing w:after="0"/>
        <w:ind w:left="0"/>
        <w:jc w:val="both"/>
      </w:pPr>
      <w:r>
        <w:rPr>
          <w:rFonts w:ascii="Times New Roman"/>
          <w:b w:val="false"/>
          <w:i w:val="false"/>
          <w:color w:val="000000"/>
          <w:sz w:val="28"/>
        </w:rPr>
        <w:t>
      2) жеке және заңды тұлғалар Комитеттің және оның аумақтық бөлімшелерінің лауазымды адамдары берген заңды талаптарды немесе нұсқамаларды, қаулыларды орындамаған немесе тиісінше орындамаған жағдайда сотқа жүгіну;</w:t>
      </w:r>
    </w:p>
    <w:bookmarkEnd w:id="343"/>
    <w:bookmarkStart w:name="z359" w:id="344"/>
    <w:p>
      <w:pPr>
        <w:spacing w:after="0"/>
        <w:ind w:left="0"/>
        <w:jc w:val="both"/>
      </w:pPr>
      <w:r>
        <w:rPr>
          <w:rFonts w:ascii="Times New Roman"/>
          <w:b w:val="false"/>
          <w:i w:val="false"/>
          <w:color w:val="000000"/>
          <w:sz w:val="28"/>
        </w:rPr>
        <w:t>
      3) аумақтық бөлімшелерге және ведомстволық бағынысты ұйымдарға реттелетін саладағы мәселелер бойынша әдіснамалық және консультациялық көмек көрсету;</w:t>
      </w:r>
    </w:p>
    <w:bookmarkEnd w:id="344"/>
    <w:bookmarkStart w:name="z360" w:id="34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жүргізу;</w:t>
      </w:r>
    </w:p>
    <w:bookmarkEnd w:id="345"/>
    <w:bookmarkStart w:name="z361" w:id="34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346"/>
    <w:bookmarkStart w:name="z362" w:id="347"/>
    <w:p>
      <w:pPr>
        <w:spacing w:after="0"/>
        <w:ind w:left="0"/>
        <w:jc w:val="both"/>
      </w:pPr>
      <w:r>
        <w:rPr>
          <w:rFonts w:ascii="Times New Roman"/>
          <w:b w:val="false"/>
          <w:i w:val="false"/>
          <w:color w:val="000000"/>
          <w:sz w:val="28"/>
        </w:rPr>
        <w:t>
      6) Комитетке ведомстволық бағынысты бюджеттен қаржыландырылатын ұйымдар үшін қызметтің басым бағыттарын айқындау;</w:t>
      </w:r>
    </w:p>
    <w:bookmarkEnd w:id="347"/>
    <w:bookmarkStart w:name="z363" w:id="348"/>
    <w:p>
      <w:pPr>
        <w:spacing w:after="0"/>
        <w:ind w:left="0"/>
        <w:jc w:val="both"/>
      </w:pPr>
      <w:r>
        <w:rPr>
          <w:rFonts w:ascii="Times New Roman"/>
          <w:b w:val="false"/>
          <w:i w:val="false"/>
          <w:color w:val="000000"/>
          <w:sz w:val="28"/>
        </w:rPr>
        <w:t>
      7) бухгалтерлік есепті жүргізу және қаржылық есептілікті қалыптастыру;</w:t>
      </w:r>
    </w:p>
    <w:bookmarkEnd w:id="348"/>
    <w:bookmarkStart w:name="z364" w:id="349"/>
    <w:p>
      <w:pPr>
        <w:spacing w:after="0"/>
        <w:ind w:left="0"/>
        <w:jc w:val="both"/>
      </w:pPr>
      <w:r>
        <w:rPr>
          <w:rFonts w:ascii="Times New Roman"/>
          <w:b w:val="false"/>
          <w:i w:val="false"/>
          <w:color w:val="000000"/>
          <w:sz w:val="28"/>
        </w:rPr>
        <w:t>
      8)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349"/>
    <w:bookmarkStart w:name="z365" w:id="350"/>
    <w:p>
      <w:pPr>
        <w:spacing w:after="0"/>
        <w:ind w:left="0"/>
        <w:jc w:val="both"/>
      </w:pPr>
      <w:r>
        <w:rPr>
          <w:rFonts w:ascii="Times New Roman"/>
          <w:b w:val="false"/>
          <w:i w:val="false"/>
          <w:color w:val="000000"/>
          <w:sz w:val="28"/>
        </w:rPr>
        <w:t>
      9) реттелетін сала мәселелері бойынша Қазақстан Республикасы заңнамасының қолданылуына талдау жүргізу;</w:t>
      </w:r>
    </w:p>
    <w:bookmarkEnd w:id="350"/>
    <w:bookmarkStart w:name="z366" w:id="351"/>
    <w:p>
      <w:pPr>
        <w:spacing w:after="0"/>
        <w:ind w:left="0"/>
        <w:jc w:val="both"/>
      </w:pPr>
      <w:r>
        <w:rPr>
          <w:rFonts w:ascii="Times New Roman"/>
          <w:b w:val="false"/>
          <w:i w:val="false"/>
          <w:color w:val="000000"/>
          <w:sz w:val="28"/>
        </w:rPr>
        <w:t>
      10) Қазақстан Республикасының заңнамасында белгіленген тәртіппен басқа ұйымдардан мамандарды тексеру және сараптама жүргізуге тарту;</w:t>
      </w:r>
    </w:p>
    <w:bookmarkEnd w:id="351"/>
    <w:bookmarkStart w:name="z367" w:id="352"/>
    <w:p>
      <w:pPr>
        <w:spacing w:after="0"/>
        <w:ind w:left="0"/>
        <w:jc w:val="both"/>
      </w:pPr>
      <w:r>
        <w:rPr>
          <w:rFonts w:ascii="Times New Roman"/>
          <w:b w:val="false"/>
          <w:i w:val="false"/>
          <w:color w:val="000000"/>
          <w:sz w:val="28"/>
        </w:rPr>
        <w:t>
      11) реттелетін сала мәселелері бойынша Қазақстан Республикасының заңнамасын бұзатын, мемлекеттік органдар қабылдаған актілердің күшін жою, өзгерту туралы ұсыныстар енгізу;</w:t>
      </w:r>
    </w:p>
    <w:bookmarkEnd w:id="352"/>
    <w:bookmarkStart w:name="z368" w:id="353"/>
    <w:p>
      <w:pPr>
        <w:spacing w:after="0"/>
        <w:ind w:left="0"/>
        <w:jc w:val="both"/>
      </w:pPr>
      <w:r>
        <w:rPr>
          <w:rFonts w:ascii="Times New Roman"/>
          <w:b w:val="false"/>
          <w:i w:val="false"/>
          <w:color w:val="000000"/>
          <w:sz w:val="28"/>
        </w:rPr>
        <w:t>
      12) Қазақстан Республикасының заңнамасын, жеке және заңды тұлғалардың құқықтары мен заңмен қорғалатын мүдделерін сақтау;</w:t>
      </w:r>
    </w:p>
    <w:bookmarkEnd w:id="353"/>
    <w:bookmarkStart w:name="z369" w:id="354"/>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354"/>
    <w:bookmarkStart w:name="z370" w:id="355"/>
    <w:p>
      <w:pPr>
        <w:spacing w:after="0"/>
        <w:ind w:left="0"/>
        <w:jc w:val="both"/>
      </w:pPr>
      <w:r>
        <w:rPr>
          <w:rFonts w:ascii="Times New Roman"/>
          <w:b w:val="false"/>
          <w:i w:val="false"/>
          <w:color w:val="000000"/>
          <w:sz w:val="28"/>
        </w:rPr>
        <w:t>
      15. Функциялары:</w:t>
      </w:r>
    </w:p>
    <w:bookmarkEnd w:id="355"/>
    <w:bookmarkStart w:name="z371" w:id="356"/>
    <w:p>
      <w:pPr>
        <w:spacing w:after="0"/>
        <w:ind w:left="0"/>
        <w:jc w:val="both"/>
      </w:pPr>
      <w:r>
        <w:rPr>
          <w:rFonts w:ascii="Times New Roman"/>
          <w:b w:val="false"/>
          <w:i w:val="false"/>
          <w:color w:val="000000"/>
          <w:sz w:val="28"/>
        </w:rPr>
        <w:t>
      1) реттелетін салада мемлекеттік саясатты іске асыру;</w:t>
      </w:r>
    </w:p>
    <w:bookmarkEnd w:id="356"/>
    <w:bookmarkStart w:name="z372" w:id="35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бақылауды және қадағалауды жүзеге асыру;</w:t>
      </w:r>
    </w:p>
    <w:bookmarkEnd w:id="357"/>
    <w:bookmarkStart w:name="z373" w:id="358"/>
    <w:p>
      <w:pPr>
        <w:spacing w:after="0"/>
        <w:ind w:left="0"/>
        <w:jc w:val="both"/>
      </w:pPr>
      <w:r>
        <w:rPr>
          <w:rFonts w:ascii="Times New Roman"/>
          <w:b w:val="false"/>
          <w:i w:val="false"/>
          <w:color w:val="000000"/>
          <w:sz w:val="28"/>
        </w:rPr>
        <w:t>
      3)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358"/>
    <w:bookmarkStart w:name="z374" w:id="359"/>
    <w:p>
      <w:pPr>
        <w:spacing w:after="0"/>
        <w:ind w:left="0"/>
        <w:jc w:val="both"/>
      </w:pPr>
      <w:r>
        <w:rPr>
          <w:rFonts w:ascii="Times New Roman"/>
          <w:b w:val="false"/>
          <w:i w:val="false"/>
          <w:color w:val="000000"/>
          <w:sz w:val="28"/>
        </w:rPr>
        <w:t>
      4) техникалық регламенттерде белгіленген талаптардың сақталуын бақылауды жүзеге асыру;</w:t>
      </w:r>
    </w:p>
    <w:bookmarkEnd w:id="359"/>
    <w:bookmarkStart w:name="z375" w:id="360"/>
    <w:p>
      <w:pPr>
        <w:spacing w:after="0"/>
        <w:ind w:left="0"/>
        <w:jc w:val="both"/>
      </w:pPr>
      <w:r>
        <w:rPr>
          <w:rFonts w:ascii="Times New Roman"/>
          <w:b w:val="false"/>
          <w:i w:val="false"/>
          <w:color w:val="000000"/>
          <w:sz w:val="28"/>
        </w:rPr>
        <w:t>
      5)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360"/>
    <w:bookmarkStart w:name="z376" w:id="361"/>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361"/>
    <w:bookmarkStart w:name="z377" w:id="362"/>
    <w:p>
      <w:pPr>
        <w:spacing w:after="0"/>
        <w:ind w:left="0"/>
        <w:jc w:val="both"/>
      </w:pPr>
      <w:r>
        <w:rPr>
          <w:rFonts w:ascii="Times New Roman"/>
          <w:b w:val="false"/>
          <w:i w:val="false"/>
          <w:color w:val="000000"/>
          <w:sz w:val="28"/>
        </w:rPr>
        <w:t>
      7) құзыретінің шегінде биологиялық қауіпсіздік саласында есепке алу және мониторингтеу және (немесе) оны ұйымдастыру;</w:t>
      </w:r>
    </w:p>
    <w:bookmarkEnd w:id="362"/>
    <w:bookmarkStart w:name="z378" w:id="363"/>
    <w:p>
      <w:pPr>
        <w:spacing w:after="0"/>
        <w:ind w:left="0"/>
        <w:jc w:val="both"/>
      </w:pPr>
      <w:r>
        <w:rPr>
          <w:rFonts w:ascii="Times New Roman"/>
          <w:b w:val="false"/>
          <w:i w:val="false"/>
          <w:color w:val="000000"/>
          <w:sz w:val="28"/>
        </w:rPr>
        <w:t>
      8) құзыретінің шегінде биологиялық қауіпсіздік саласында профилактикалық іс-шараларды ұйымдастыру және (немесе) жүргізу;</w:t>
      </w:r>
    </w:p>
    <w:bookmarkEnd w:id="363"/>
    <w:bookmarkStart w:name="z379" w:id="364"/>
    <w:p>
      <w:pPr>
        <w:spacing w:after="0"/>
        <w:ind w:left="0"/>
        <w:jc w:val="both"/>
      </w:pPr>
      <w:r>
        <w:rPr>
          <w:rFonts w:ascii="Times New Roman"/>
          <w:b w:val="false"/>
          <w:i w:val="false"/>
          <w:color w:val="000000"/>
          <w:sz w:val="28"/>
        </w:rPr>
        <w:t>
      9) өз құзыретінің шегінде халықтың санитариялық-эпидемиологиялық саламаттылығы саласындағы құқықтық актілерді және есепке алу және есептілік құжаттамасының нысандарын әзірлеу және бекіту;</w:t>
      </w:r>
    </w:p>
    <w:bookmarkEnd w:id="364"/>
    <w:bookmarkStart w:name="z380" w:id="365"/>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бірлескен халықаралық жобаларды іске асыру;</w:t>
      </w:r>
    </w:p>
    <w:bookmarkEnd w:id="365"/>
    <w:bookmarkStart w:name="z381" w:id="366"/>
    <w:p>
      <w:pPr>
        <w:spacing w:after="0"/>
        <w:ind w:left="0"/>
        <w:jc w:val="both"/>
      </w:pPr>
      <w:r>
        <w:rPr>
          <w:rFonts w:ascii="Times New Roman"/>
          <w:b w:val="false"/>
          <w:i w:val="false"/>
          <w:color w:val="000000"/>
          <w:sz w:val="28"/>
        </w:rPr>
        <w:t>
      11) құзыретінің шегінде биологиялық қауіпсіздік саласындағы ғылыми зерттеулерді ұйымдастыру;</w:t>
      </w:r>
    </w:p>
    <w:bookmarkEnd w:id="366"/>
    <w:bookmarkStart w:name="z382" w:id="367"/>
    <w:p>
      <w:pPr>
        <w:spacing w:after="0"/>
        <w:ind w:left="0"/>
        <w:jc w:val="both"/>
      </w:pPr>
      <w:r>
        <w:rPr>
          <w:rFonts w:ascii="Times New Roman"/>
          <w:b w:val="false"/>
          <w:i w:val="false"/>
          <w:color w:val="000000"/>
          <w:sz w:val="28"/>
        </w:rPr>
        <w:t>
      12) мыналарды:</w:t>
      </w:r>
    </w:p>
    <w:bookmarkEnd w:id="367"/>
    <w:bookmarkStart w:name="z383" w:id="368"/>
    <w:p>
      <w:pPr>
        <w:spacing w:after="0"/>
        <w:ind w:left="0"/>
        <w:jc w:val="both"/>
      </w:pPr>
      <w:r>
        <w:rPr>
          <w:rFonts w:ascii="Times New Roman"/>
          <w:b w:val="false"/>
          <w:i w:val="false"/>
          <w:color w:val="000000"/>
          <w:sz w:val="28"/>
        </w:rPr>
        <w:t>
      санитариялық-эпидемиологиялық сараптама жүргізу тәртібін;</w:t>
      </w:r>
    </w:p>
    <w:bookmarkEnd w:id="368"/>
    <w:bookmarkStart w:name="z384" w:id="369"/>
    <w:p>
      <w:pPr>
        <w:spacing w:after="0"/>
        <w:ind w:left="0"/>
        <w:jc w:val="both"/>
      </w:pPr>
      <w:r>
        <w:rPr>
          <w:rFonts w:ascii="Times New Roman"/>
          <w:b w:val="false"/>
          <w:i w:val="false"/>
          <w:color w:val="000000"/>
          <w:sz w:val="28"/>
        </w:rPr>
        <w:t>
      Қазақстан Республикасында қолдануға тыйым салынған ықтимал қауiптi химиялық, биологиялық заттардың тiзiлiмiн жүргiзу тәртiбiн;</w:t>
      </w:r>
    </w:p>
    <w:bookmarkEnd w:id="369"/>
    <w:bookmarkStart w:name="z385" w:id="37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 тәртібін;</w:t>
      </w:r>
    </w:p>
    <w:bookmarkEnd w:id="370"/>
    <w:bookmarkStart w:name="z386" w:id="371"/>
    <w:p>
      <w:pPr>
        <w:spacing w:after="0"/>
        <w:ind w:left="0"/>
        <w:jc w:val="both"/>
      </w:pPr>
      <w:r>
        <w:rPr>
          <w:rFonts w:ascii="Times New Roman"/>
          <w:b w:val="false"/>
          <w:i w:val="false"/>
          <w:color w:val="000000"/>
          <w:sz w:val="28"/>
        </w:rPr>
        <w:t>
      Еуразиялық экономикалық одақтың нормативтік құқықтық актілерінде айқындалатын өнімді мемлекеттік тіркеу тәртібін;</w:t>
      </w:r>
    </w:p>
    <w:bookmarkEnd w:id="371"/>
    <w:bookmarkStart w:name="z387" w:id="372"/>
    <w:p>
      <w:pPr>
        <w:spacing w:after="0"/>
        <w:ind w:left="0"/>
        <w:jc w:val="both"/>
      </w:pPr>
      <w:r>
        <w:rPr>
          <w:rFonts w:ascii="Times New Roman"/>
          <w:b w:val="false"/>
          <w:i w:val="false"/>
          <w:color w:val="000000"/>
          <w:sz w:val="28"/>
        </w:rPr>
        <w:t>
      мемлекеттік қызметтер көрсету тәртібін регламенттейтін заңға тәуелді нормативтік құқықтық актілерді әзірлеу;</w:t>
      </w:r>
    </w:p>
    <w:bookmarkEnd w:id="372"/>
    <w:bookmarkStart w:name="z388" w:id="373"/>
    <w:p>
      <w:pPr>
        <w:spacing w:after="0"/>
        <w:ind w:left="0"/>
        <w:jc w:val="both"/>
      </w:pPr>
      <w:r>
        <w:rPr>
          <w:rFonts w:ascii="Times New Roman"/>
          <w:b w:val="false"/>
          <w:i w:val="false"/>
          <w:color w:val="000000"/>
          <w:sz w:val="28"/>
        </w:rPr>
        <w:t>
      13) мыналарды:</w:t>
      </w:r>
    </w:p>
    <w:bookmarkEnd w:id="373"/>
    <w:bookmarkStart w:name="z389" w:id="374"/>
    <w:p>
      <w:pPr>
        <w:spacing w:after="0"/>
        <w:ind w:left="0"/>
        <w:jc w:val="both"/>
      </w:pPr>
      <w:r>
        <w:rPr>
          <w:rFonts w:ascii="Times New Roman"/>
          <w:b w:val="false"/>
          <w:i w:val="false"/>
          <w:color w:val="000000"/>
          <w:sz w:val="28"/>
        </w:rPr>
        <w:t>
      кәсіптік аурудың еңбек (қызметтік) міндеттерін орындаумен байланысын анықтау сараптамасы;</w:t>
      </w:r>
    </w:p>
    <w:bookmarkEnd w:id="374"/>
    <w:bookmarkStart w:name="z390" w:id="375"/>
    <w:p>
      <w:pPr>
        <w:spacing w:after="0"/>
        <w:ind w:left="0"/>
        <w:jc w:val="both"/>
      </w:pPr>
      <w:r>
        <w:rPr>
          <w:rFonts w:ascii="Times New Roman"/>
          <w:b w:val="false"/>
          <w:i w:val="false"/>
          <w:color w:val="000000"/>
          <w:sz w:val="28"/>
        </w:rPr>
        <w:t>
      халықтың декреттелген тобының адамдарын гигиеналық оқыту;</w:t>
      </w:r>
    </w:p>
    <w:bookmarkEnd w:id="375"/>
    <w:bookmarkStart w:name="z391" w:id="37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w:t>
      </w:r>
    </w:p>
    <w:bookmarkEnd w:id="376"/>
    <w:bookmarkStart w:name="z392" w:id="377"/>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 кезінде мемлекеттік органдардың өзара іс-қимыл жасау;</w:t>
      </w:r>
    </w:p>
    <w:bookmarkEnd w:id="377"/>
    <w:bookmarkStart w:name="z393" w:id="378"/>
    <w:p>
      <w:pPr>
        <w:spacing w:after="0"/>
        <w:ind w:left="0"/>
        <w:jc w:val="both"/>
      </w:pPr>
      <w:r>
        <w:rPr>
          <w:rFonts w:ascii="Times New Roman"/>
          <w:b w:val="false"/>
          <w:i w:val="false"/>
          <w:color w:val="000000"/>
          <w:sz w:val="28"/>
        </w:rPr>
        <w:t>
      медициналық қалдықтар жөнінде ақпарат беру;</w:t>
      </w:r>
    </w:p>
    <w:bookmarkEnd w:id="378"/>
    <w:bookmarkStart w:name="z394" w:id="37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инфекциялық аурулар, уланулар жағдайлары туралы ақпарат (шұғыл хабархат) беру;</w:t>
      </w:r>
    </w:p>
    <w:bookmarkEnd w:id="379"/>
    <w:bookmarkStart w:name="z395" w:id="380"/>
    <w:p>
      <w:pPr>
        <w:spacing w:after="0"/>
        <w:ind w:left="0"/>
        <w:jc w:val="both"/>
      </w:pPr>
      <w:r>
        <w:rPr>
          <w:rFonts w:ascii="Times New Roman"/>
          <w:b w:val="false"/>
          <w:i w:val="false"/>
          <w:color w:val="000000"/>
          <w:sz w:val="28"/>
        </w:rPr>
        <w:t>
      денсаулық сақтау субъектілерінің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 жағдайларын олардың анықталған жері бойынша тіркеу;</w:t>
      </w:r>
    </w:p>
    <w:bookmarkEnd w:id="380"/>
    <w:bookmarkStart w:name="z396" w:id="381"/>
    <w:p>
      <w:pPr>
        <w:spacing w:after="0"/>
        <w:ind w:left="0"/>
        <w:jc w:val="both"/>
      </w:pPr>
      <w:r>
        <w:rPr>
          <w:rFonts w:ascii="Times New Roman"/>
          <w:b w:val="false"/>
          <w:i w:val="false"/>
          <w:color w:val="000000"/>
          <w:sz w:val="28"/>
        </w:rPr>
        <w:t>
      санитариялық-эпидемиологиялық нормалаудың мемлекеттік жүйесінің құжаттарын әзірлеу және бекіту;</w:t>
      </w:r>
    </w:p>
    <w:bookmarkEnd w:id="381"/>
    <w:bookmarkStart w:name="z397" w:id="382"/>
    <w:p>
      <w:pPr>
        <w:spacing w:after="0"/>
        <w:ind w:left="0"/>
        <w:jc w:val="both"/>
      </w:pPr>
      <w:r>
        <w:rPr>
          <w:rFonts w:ascii="Times New Roman"/>
          <w:b w:val="false"/>
          <w:i w:val="false"/>
          <w:color w:val="000000"/>
          <w:sz w:val="28"/>
        </w:rPr>
        <w:t>
      тағамға биологиялық белсенді қоспалардың жарнамасын жүзеге асыру;</w:t>
      </w:r>
    </w:p>
    <w:bookmarkEnd w:id="382"/>
    <w:bookmarkStart w:name="z398" w:id="383"/>
    <w:p>
      <w:pPr>
        <w:spacing w:after="0"/>
        <w:ind w:left="0"/>
        <w:jc w:val="both"/>
      </w:pPr>
      <w:r>
        <w:rPr>
          <w:rFonts w:ascii="Times New Roman"/>
          <w:b w:val="false"/>
          <w:i w:val="false"/>
          <w:color w:val="000000"/>
          <w:sz w:val="28"/>
        </w:rPr>
        <w:t>
      санитариялық-эпидемиологиялық аудит жүргізу;</w:t>
      </w:r>
    </w:p>
    <w:bookmarkEnd w:id="383"/>
    <w:bookmarkStart w:name="z399" w:id="384"/>
    <w:p>
      <w:pPr>
        <w:spacing w:after="0"/>
        <w:ind w:left="0"/>
        <w:jc w:val="both"/>
      </w:pPr>
      <w:r>
        <w:rPr>
          <w:rFonts w:ascii="Times New Roman"/>
          <w:b w:val="false"/>
          <w:i w:val="false"/>
          <w:color w:val="000000"/>
          <w:sz w:val="28"/>
        </w:rPr>
        <w:t>
      міндетті фортификациялауға жататын тамақ өнімін байыту (фортификациялау) және оның нарықтағы айналысы;</w:t>
      </w:r>
    </w:p>
    <w:bookmarkEnd w:id="384"/>
    <w:bookmarkStart w:name="z400" w:id="385"/>
    <w:p>
      <w:pPr>
        <w:spacing w:after="0"/>
        <w:ind w:left="0"/>
        <w:jc w:val="both"/>
      </w:pPr>
      <w:r>
        <w:rPr>
          <w:rFonts w:ascii="Times New Roman"/>
          <w:b w:val="false"/>
          <w:i w:val="false"/>
          <w:color w:val="000000"/>
          <w:sz w:val="28"/>
        </w:rPr>
        <w:t>
      инфекциялық, паразиттік аурулар және (немесе) улану жағдайларын, иммундаудан кейінгі қолайсыз көріністерді тіркеу және тергеп-тексеру, есепке алу мен есептілігін жүргізу қағидаларын;</w:t>
      </w:r>
    </w:p>
    <w:bookmarkEnd w:id="385"/>
    <w:bookmarkStart w:name="z401" w:id="386"/>
    <w:p>
      <w:pPr>
        <w:spacing w:after="0"/>
        <w:ind w:left="0"/>
        <w:jc w:val="both"/>
      </w:pPr>
      <w:r>
        <w:rPr>
          <w:rFonts w:ascii="Times New Roman"/>
          <w:b w:val="false"/>
          <w:i w:val="false"/>
          <w:color w:val="000000"/>
          <w:sz w:val="28"/>
        </w:rPr>
        <w:t>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w:t>
      </w:r>
    </w:p>
    <w:bookmarkEnd w:id="386"/>
    <w:bookmarkStart w:name="z402" w:id="387"/>
    <w:p>
      <w:pPr>
        <w:spacing w:after="0"/>
        <w:ind w:left="0"/>
        <w:jc w:val="both"/>
      </w:pPr>
      <w:r>
        <w:rPr>
          <w:rFonts w:ascii="Times New Roman"/>
          <w:b w:val="false"/>
          <w:i w:val="false"/>
          <w:color w:val="000000"/>
          <w:sz w:val="28"/>
        </w:rPr>
        <w:t>
      ықтимал қауіпті химиялық және биологиялық заттарды пайдаланатын зертханаларға қойылатын санитариялық-эпидемиологиялық талаптарды әзірлеу;</w:t>
      </w:r>
    </w:p>
    <w:bookmarkEnd w:id="387"/>
    <w:bookmarkStart w:name="z403" w:id="388"/>
    <w:p>
      <w:pPr>
        <w:spacing w:after="0"/>
        <w:ind w:left="0"/>
        <w:jc w:val="both"/>
      </w:pPr>
      <w:r>
        <w:rPr>
          <w:rFonts w:ascii="Times New Roman"/>
          <w:b w:val="false"/>
          <w:i w:val="false"/>
          <w:color w:val="000000"/>
          <w:sz w:val="28"/>
        </w:rPr>
        <w:t>
      14) мыналарды:</w:t>
      </w:r>
    </w:p>
    <w:bookmarkEnd w:id="388"/>
    <w:bookmarkStart w:name="z404" w:id="389"/>
    <w:p>
      <w:pPr>
        <w:spacing w:after="0"/>
        <w:ind w:left="0"/>
        <w:jc w:val="both"/>
      </w:pPr>
      <w:r>
        <w:rPr>
          <w:rFonts w:ascii="Times New Roman"/>
          <w:b w:val="false"/>
          <w:i w:val="false"/>
          <w:color w:val="000000"/>
          <w:sz w:val="28"/>
        </w:rPr>
        <w:t>
      эпидемиялық мәні бар объектілердің;</w:t>
      </w:r>
    </w:p>
    <w:bookmarkEnd w:id="389"/>
    <w:bookmarkStart w:name="z405" w:id="39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тамақ өнімнің жекелеген түрлерінің;</w:t>
      </w:r>
    </w:p>
    <w:bookmarkEnd w:id="390"/>
    <w:bookmarkStart w:name="z406" w:id="391"/>
    <w:p>
      <w:pPr>
        <w:spacing w:after="0"/>
        <w:ind w:left="0"/>
        <w:jc w:val="both"/>
      </w:pPr>
      <w:r>
        <w:rPr>
          <w:rFonts w:ascii="Times New Roman"/>
          <w:b w:val="false"/>
          <w:i w:val="false"/>
          <w:color w:val="000000"/>
          <w:sz w:val="28"/>
        </w:rPr>
        <w:t>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w:t>
      </w:r>
    </w:p>
    <w:bookmarkEnd w:id="391"/>
    <w:bookmarkStart w:name="z407" w:id="392"/>
    <w:p>
      <w:pPr>
        <w:spacing w:after="0"/>
        <w:ind w:left="0"/>
        <w:jc w:val="both"/>
      </w:pPr>
      <w:r>
        <w:rPr>
          <w:rFonts w:ascii="Times New Roman"/>
          <w:b w:val="false"/>
          <w:i w:val="false"/>
          <w:color w:val="000000"/>
          <w:sz w:val="28"/>
        </w:rPr>
        <w:t>
      гигиеналық оқытуға жататын халықтың декреттелген тобының тізбелерін;</w:t>
      </w:r>
    </w:p>
    <w:bookmarkEnd w:id="392"/>
    <w:bookmarkStart w:name="z408" w:id="393"/>
    <w:p>
      <w:pPr>
        <w:spacing w:after="0"/>
        <w:ind w:left="0"/>
        <w:jc w:val="both"/>
      </w:pPr>
      <w:r>
        <w:rPr>
          <w:rFonts w:ascii="Times New Roman"/>
          <w:b w:val="false"/>
          <w:i w:val="false"/>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қағидаларын әзірлеу және бекіту;</w:t>
      </w:r>
    </w:p>
    <w:bookmarkEnd w:id="393"/>
    <w:bookmarkStart w:name="z409" w:id="394"/>
    <w:p>
      <w:pPr>
        <w:spacing w:after="0"/>
        <w:ind w:left="0"/>
        <w:jc w:val="both"/>
      </w:pPr>
      <w:r>
        <w:rPr>
          <w:rFonts w:ascii="Times New Roman"/>
          <w:b w:val="false"/>
          <w:i w:val="false"/>
          <w:color w:val="000000"/>
          <w:sz w:val="28"/>
        </w:rPr>
        <w:t>
      15) қалдықтардың адамға және қоршаған ортаға әсер ету дәрежесі бойынша (уыттылық дәрежесі бойынша) олардың қауіптілік сыныбын айқындайтын актіні әзірлеу;</w:t>
      </w:r>
    </w:p>
    <w:bookmarkEnd w:id="394"/>
    <w:bookmarkStart w:name="z410" w:id="395"/>
    <w:p>
      <w:pPr>
        <w:spacing w:after="0"/>
        <w:ind w:left="0"/>
        <w:jc w:val="both"/>
      </w:pPr>
      <w:r>
        <w:rPr>
          <w:rFonts w:ascii="Times New Roman"/>
          <w:b w:val="false"/>
          <w:i w:val="false"/>
          <w:color w:val="000000"/>
          <w:sz w:val="28"/>
        </w:rPr>
        <w:t>
      16)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 өлшемшарттарын әзірлеу;</w:t>
      </w:r>
    </w:p>
    <w:bookmarkEnd w:id="395"/>
    <w:bookmarkStart w:name="z411" w:id="396"/>
    <w:p>
      <w:pPr>
        <w:spacing w:after="0"/>
        <w:ind w:left="0"/>
        <w:jc w:val="both"/>
      </w:pPr>
      <w:r>
        <w:rPr>
          <w:rFonts w:ascii="Times New Roman"/>
          <w:b w:val="false"/>
          <w:i w:val="false"/>
          <w:color w:val="000000"/>
          <w:sz w:val="28"/>
        </w:rPr>
        <w:t>
      17)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әзірлеу;</w:t>
      </w:r>
    </w:p>
    <w:bookmarkEnd w:id="396"/>
    <w:bookmarkStart w:name="z412" w:id="397"/>
    <w:p>
      <w:pPr>
        <w:spacing w:after="0"/>
        <w:ind w:left="0"/>
        <w:jc w:val="both"/>
      </w:pPr>
      <w:r>
        <w:rPr>
          <w:rFonts w:ascii="Times New Roman"/>
          <w:b w:val="false"/>
          <w:i w:val="false"/>
          <w:color w:val="000000"/>
          <w:sz w:val="28"/>
        </w:rPr>
        <w:t>
      18) халықтың санитариялық-эпидемиологиялық саламаттылығы саласында тексеру парақтарын, тәуекел дәрежесін бағалау өлшемшарттарын және тексерулер жүргізудің жартыжылдық кестелерін әзірлеу;</w:t>
      </w:r>
    </w:p>
    <w:bookmarkEnd w:id="397"/>
    <w:bookmarkStart w:name="z413" w:id="398"/>
    <w:p>
      <w:pPr>
        <w:spacing w:after="0"/>
        <w:ind w:left="0"/>
        <w:jc w:val="both"/>
      </w:pPr>
      <w:r>
        <w:rPr>
          <w:rFonts w:ascii="Times New Roman"/>
          <w:b w:val="false"/>
          <w:i w:val="false"/>
          <w:color w:val="000000"/>
          <w:sz w:val="28"/>
        </w:rPr>
        <w:t>
      19) мониторингтік топтарды құру және мониторинг жүргізу тәртібін айқындау;</w:t>
      </w:r>
    </w:p>
    <w:bookmarkEnd w:id="398"/>
    <w:bookmarkStart w:name="z414" w:id="399"/>
    <w:p>
      <w:pPr>
        <w:spacing w:after="0"/>
        <w:ind w:left="0"/>
        <w:jc w:val="both"/>
      </w:pPr>
      <w:r>
        <w:rPr>
          <w:rFonts w:ascii="Times New Roman"/>
          <w:b w:val="false"/>
          <w:i w:val="false"/>
          <w:color w:val="000000"/>
          <w:sz w:val="28"/>
        </w:rPr>
        <w:t>
      20) медициналық қалдықтарды жинау, сақтау, тасымалдау және кәдеге жарату тәртібін реттеуді жүзеге асыру;</w:t>
      </w:r>
    </w:p>
    <w:bookmarkEnd w:id="399"/>
    <w:bookmarkStart w:name="z415" w:id="400"/>
    <w:p>
      <w:pPr>
        <w:spacing w:after="0"/>
        <w:ind w:left="0"/>
        <w:jc w:val="both"/>
      </w:pPr>
      <w:r>
        <w:rPr>
          <w:rFonts w:ascii="Times New Roman"/>
          <w:b w:val="false"/>
          <w:i w:val="false"/>
          <w:color w:val="000000"/>
          <w:sz w:val="28"/>
        </w:rPr>
        <w:t>
      21) қоғамдық бірлестіктермен және басқа да мүдделі заңды тұлғалармен инфекциялық және инфекциялық емес аурулардың туындау тәуекелі факторларын төмендетуге, төтенше жағдайлар кезінде іс-шараларды жүзеге асыруға бағытталған өзара іс-қимылды жүзеге асыру;</w:t>
      </w:r>
    </w:p>
    <w:bookmarkEnd w:id="400"/>
    <w:bookmarkStart w:name="z416" w:id="401"/>
    <w:p>
      <w:pPr>
        <w:spacing w:after="0"/>
        <w:ind w:left="0"/>
        <w:jc w:val="both"/>
      </w:pPr>
      <w:r>
        <w:rPr>
          <w:rFonts w:ascii="Times New Roman"/>
          <w:b w:val="false"/>
          <w:i w:val="false"/>
          <w:color w:val="000000"/>
          <w:sz w:val="28"/>
        </w:rPr>
        <w:t>
      22) мыналарды:</w:t>
      </w:r>
    </w:p>
    <w:bookmarkEnd w:id="401"/>
    <w:bookmarkStart w:name="z417" w:id="402"/>
    <w:p>
      <w:pPr>
        <w:spacing w:after="0"/>
        <w:ind w:left="0"/>
        <w:jc w:val="both"/>
      </w:pPr>
      <w:r>
        <w:rPr>
          <w:rFonts w:ascii="Times New Roman"/>
          <w:b w:val="false"/>
          <w:i w:val="false"/>
          <w:color w:val="000000"/>
          <w:sz w:val="28"/>
        </w:rPr>
        <w:t>
      Комитеттің қарамағындағы аумақтық бөлімшелер мен ұйымдардың санитариялық-эпидемиологиялық мониторингті жүзеге асыру бойынша қызметін;</w:t>
      </w:r>
    </w:p>
    <w:bookmarkEnd w:id="402"/>
    <w:bookmarkStart w:name="z418" w:id="40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403"/>
    <w:bookmarkStart w:name="z419" w:id="404"/>
    <w:p>
      <w:pPr>
        <w:spacing w:after="0"/>
        <w:ind w:left="0"/>
        <w:jc w:val="both"/>
      </w:pPr>
      <w:r>
        <w:rPr>
          <w:rFonts w:ascii="Times New Roman"/>
          <w:b w:val="false"/>
          <w:i w:val="false"/>
          <w:color w:val="000000"/>
          <w:sz w:val="28"/>
        </w:rPr>
        <w:t>
      23) халықтың санитариялық-эпидемиологиялық саламаттылығы саласындағы ведомстволық статистикалық бақылауларды қамтамасыз ету;</w:t>
      </w:r>
    </w:p>
    <w:bookmarkEnd w:id="404"/>
    <w:bookmarkStart w:name="z420" w:id="405"/>
    <w:p>
      <w:pPr>
        <w:spacing w:after="0"/>
        <w:ind w:left="0"/>
        <w:jc w:val="both"/>
      </w:pPr>
      <w:r>
        <w:rPr>
          <w:rFonts w:ascii="Times New Roman"/>
          <w:b w:val="false"/>
          <w:i w:val="false"/>
          <w:color w:val="000000"/>
          <w:sz w:val="28"/>
        </w:rPr>
        <w:t>
      24)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Қазақстан Республикасының ақпараттандыру туралы заңнамасына сәйкес жеке және заңды тұлғалардың қол жеткізуін ұйымдастыру;</w:t>
      </w:r>
    </w:p>
    <w:bookmarkEnd w:id="405"/>
    <w:bookmarkStart w:name="z421" w:id="406"/>
    <w:p>
      <w:pPr>
        <w:spacing w:after="0"/>
        <w:ind w:left="0"/>
        <w:jc w:val="both"/>
      </w:pPr>
      <w:r>
        <w:rPr>
          <w:rFonts w:ascii="Times New Roman"/>
          <w:b w:val="false"/>
          <w:i w:val="false"/>
          <w:color w:val="000000"/>
          <w:sz w:val="28"/>
        </w:rPr>
        <w:t>
      25)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406"/>
    <w:bookmarkStart w:name="z422" w:id="407"/>
    <w:p>
      <w:pPr>
        <w:spacing w:after="0"/>
        <w:ind w:left="0"/>
        <w:jc w:val="both"/>
      </w:pPr>
      <w:r>
        <w:rPr>
          <w:rFonts w:ascii="Times New Roman"/>
          <w:b w:val="false"/>
          <w:i w:val="false"/>
          <w:color w:val="000000"/>
          <w:sz w:val="28"/>
        </w:rPr>
        <w:t>
      26) тамақтан уланулар, инфекциялық, паразиттік, кәсіптік аурулар кезінде өз құзыретінің шегінде санитариялық-эпидемияға қарсы және санитариялық-профилактикалық іс-шараларды ұйымдастыру және жүзеге асыру;</w:t>
      </w:r>
    </w:p>
    <w:bookmarkEnd w:id="407"/>
    <w:bookmarkStart w:name="z423" w:id="408"/>
    <w:p>
      <w:pPr>
        <w:spacing w:after="0"/>
        <w:ind w:left="0"/>
        <w:jc w:val="both"/>
      </w:pPr>
      <w:r>
        <w:rPr>
          <w:rFonts w:ascii="Times New Roman"/>
          <w:b w:val="false"/>
          <w:i w:val="false"/>
          <w:color w:val="000000"/>
          <w:sz w:val="28"/>
        </w:rPr>
        <w:t>
      27)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408"/>
    <w:bookmarkStart w:name="z424" w:id="409"/>
    <w:p>
      <w:pPr>
        <w:spacing w:after="0"/>
        <w:ind w:left="0"/>
        <w:jc w:val="both"/>
      </w:pPr>
      <w:r>
        <w:rPr>
          <w:rFonts w:ascii="Times New Roman"/>
          <w:b w:val="false"/>
          <w:i w:val="false"/>
          <w:color w:val="000000"/>
          <w:sz w:val="28"/>
        </w:rPr>
        <w:t>
      28)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құру;</w:t>
      </w:r>
    </w:p>
    <w:bookmarkEnd w:id="409"/>
    <w:bookmarkStart w:name="z425" w:id="410"/>
    <w:p>
      <w:pPr>
        <w:spacing w:after="0"/>
        <w:ind w:left="0"/>
        <w:jc w:val="both"/>
      </w:pPr>
      <w:r>
        <w:rPr>
          <w:rFonts w:ascii="Times New Roman"/>
          <w:b w:val="false"/>
          <w:i w:val="false"/>
          <w:color w:val="000000"/>
          <w:sz w:val="28"/>
        </w:rPr>
        <w:t>
      29) йод тапшылығы ауруларының профилактикасы саласында мемлекеттік реттеуді жүзеге асыру;</w:t>
      </w:r>
    </w:p>
    <w:bookmarkEnd w:id="410"/>
    <w:bookmarkStart w:name="z426" w:id="411"/>
    <w:p>
      <w:pPr>
        <w:spacing w:after="0"/>
        <w:ind w:left="0"/>
        <w:jc w:val="both"/>
      </w:pPr>
      <w:r>
        <w:rPr>
          <w:rFonts w:ascii="Times New Roman"/>
          <w:b w:val="false"/>
          <w:i w:val="false"/>
          <w:color w:val="000000"/>
          <w:sz w:val="28"/>
        </w:rPr>
        <w:t>
      30)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411"/>
    <w:bookmarkStart w:name="z427" w:id="412"/>
    <w:p>
      <w:pPr>
        <w:spacing w:after="0"/>
        <w:ind w:left="0"/>
        <w:jc w:val="both"/>
      </w:pPr>
      <w:r>
        <w:rPr>
          <w:rFonts w:ascii="Times New Roman"/>
          <w:b w:val="false"/>
          <w:i w:val="false"/>
          <w:color w:val="000000"/>
          <w:sz w:val="28"/>
        </w:rPr>
        <w:t>
      31) медициналық қалдықтардың айналысын бақылауды жүзеге асыру;</w:t>
      </w:r>
    </w:p>
    <w:bookmarkEnd w:id="412"/>
    <w:bookmarkStart w:name="z428" w:id="413"/>
    <w:p>
      <w:pPr>
        <w:spacing w:after="0"/>
        <w:ind w:left="0"/>
        <w:jc w:val="both"/>
      </w:pPr>
      <w:r>
        <w:rPr>
          <w:rFonts w:ascii="Times New Roman"/>
          <w:b w:val="false"/>
          <w:i w:val="false"/>
          <w:color w:val="000000"/>
          <w:sz w:val="28"/>
        </w:rPr>
        <w:t>
      32) инфекциялық емес ауруларды эпидемиологиялық қадағалауды жүзеге асыру;</w:t>
      </w:r>
    </w:p>
    <w:bookmarkEnd w:id="413"/>
    <w:bookmarkStart w:name="z429" w:id="414"/>
    <w:p>
      <w:pPr>
        <w:spacing w:after="0"/>
        <w:ind w:left="0"/>
        <w:jc w:val="both"/>
      </w:pPr>
      <w:r>
        <w:rPr>
          <w:rFonts w:ascii="Times New Roman"/>
          <w:b w:val="false"/>
          <w:i w:val="false"/>
          <w:color w:val="000000"/>
          <w:sz w:val="28"/>
        </w:rPr>
        <w:t>
      33) кәсіптік аурулар және (немесе) уланулар жағдайларын мемлекеттік есепке алуды және есептілігін жүргізу;</w:t>
      </w:r>
    </w:p>
    <w:bookmarkEnd w:id="414"/>
    <w:bookmarkStart w:name="z430" w:id="415"/>
    <w:p>
      <w:pPr>
        <w:spacing w:after="0"/>
        <w:ind w:left="0"/>
        <w:jc w:val="both"/>
      </w:pPr>
      <w:r>
        <w:rPr>
          <w:rFonts w:ascii="Times New Roman"/>
          <w:b w:val="false"/>
          <w:i w:val="false"/>
          <w:color w:val="000000"/>
          <w:sz w:val="28"/>
        </w:rPr>
        <w:t>
      34)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415"/>
    <w:bookmarkStart w:name="z431" w:id="416"/>
    <w:p>
      <w:pPr>
        <w:spacing w:after="0"/>
        <w:ind w:left="0"/>
        <w:jc w:val="both"/>
      </w:pPr>
      <w:r>
        <w:rPr>
          <w:rFonts w:ascii="Times New Roman"/>
          <w:b w:val="false"/>
          <w:i w:val="false"/>
          <w:color w:val="000000"/>
          <w:sz w:val="28"/>
        </w:rPr>
        <w:t>
      35) өнімді мемлекеттік тіркеу туралы куәлік беру;</w:t>
      </w:r>
    </w:p>
    <w:bookmarkEnd w:id="416"/>
    <w:bookmarkStart w:name="z432" w:id="417"/>
    <w:p>
      <w:pPr>
        <w:spacing w:after="0"/>
        <w:ind w:left="0"/>
        <w:jc w:val="both"/>
      </w:pPr>
      <w:r>
        <w:rPr>
          <w:rFonts w:ascii="Times New Roman"/>
          <w:b w:val="false"/>
          <w:i w:val="false"/>
          <w:color w:val="000000"/>
          <w:sz w:val="28"/>
        </w:rPr>
        <w:t>
      36) Қазақстан Республикасының заңнамасына сәйкес мемлекеттік қызметтерді көрсету сапасына ішкі бақылау жүргізу;</w:t>
      </w:r>
    </w:p>
    <w:bookmarkEnd w:id="417"/>
    <w:bookmarkStart w:name="z433" w:id="418"/>
    <w:p>
      <w:pPr>
        <w:spacing w:after="0"/>
        <w:ind w:left="0"/>
        <w:jc w:val="both"/>
      </w:pPr>
      <w:r>
        <w:rPr>
          <w:rFonts w:ascii="Times New Roman"/>
          <w:b w:val="false"/>
          <w:i w:val="false"/>
          <w:color w:val="000000"/>
          <w:sz w:val="28"/>
        </w:rPr>
        <w:t>
      37) аурулардан таза немесе аурулардың таралу деңгейі төмен аумақтарды (оның бір бөлігін) айқындау;</w:t>
      </w:r>
    </w:p>
    <w:bookmarkEnd w:id="418"/>
    <w:bookmarkStart w:name="z434" w:id="419"/>
    <w:p>
      <w:pPr>
        <w:spacing w:after="0"/>
        <w:ind w:left="0"/>
        <w:jc w:val="both"/>
      </w:pPr>
      <w:r>
        <w:rPr>
          <w:rFonts w:ascii="Times New Roman"/>
          <w:b w:val="false"/>
          <w:i w:val="false"/>
          <w:color w:val="000000"/>
          <w:sz w:val="28"/>
        </w:rPr>
        <w:t>
      38) құзыреті шегінде биологиялық тәуекелдерге сыртқы бағалау жүргізу;</w:t>
      </w:r>
    </w:p>
    <w:bookmarkEnd w:id="419"/>
    <w:bookmarkStart w:name="z435" w:id="420"/>
    <w:p>
      <w:pPr>
        <w:spacing w:after="0"/>
        <w:ind w:left="0"/>
        <w:jc w:val="both"/>
      </w:pPr>
      <w:r>
        <w:rPr>
          <w:rFonts w:ascii="Times New Roman"/>
          <w:b w:val="false"/>
          <w:i w:val="false"/>
          <w:color w:val="000000"/>
          <w:sz w:val="28"/>
        </w:rPr>
        <w:t>
      39) мыналарды:</w:t>
      </w:r>
    </w:p>
    <w:bookmarkEnd w:id="420"/>
    <w:bookmarkStart w:name="z436" w:id="421"/>
    <w:p>
      <w:pPr>
        <w:spacing w:after="0"/>
        <w:ind w:left="0"/>
        <w:jc w:val="both"/>
      </w:pPr>
      <w:r>
        <w:rPr>
          <w:rFonts w:ascii="Times New Roman"/>
          <w:b w:val="false"/>
          <w:i w:val="false"/>
          <w:color w:val="000000"/>
          <w:sz w:val="28"/>
        </w:rPr>
        <w:t>
      патогенді биологиялық агенттермен, ықтимал қауіпті биологиялық объектілермен жұмыс істеуді жүзеге асыратын субъектілердің;</w:t>
      </w:r>
    </w:p>
    <w:bookmarkEnd w:id="421"/>
    <w:bookmarkStart w:name="z437" w:id="422"/>
    <w:p>
      <w:pPr>
        <w:spacing w:after="0"/>
        <w:ind w:left="0"/>
        <w:jc w:val="both"/>
      </w:pPr>
      <w:r>
        <w:rPr>
          <w:rFonts w:ascii="Times New Roman"/>
          <w:b w:val="false"/>
          <w:i w:val="false"/>
          <w:color w:val="000000"/>
          <w:sz w:val="28"/>
        </w:rPr>
        <w:t>
      патогендігі I және II топтардың патогенді биологиялық агенттердің, патогендігі I және II топтардың патогенді биологиялық агенттерімен жұмыс істеуді жүзеге асыратын мамандардың тізілімдерін жүргізуді ұйымдастыру;</w:t>
      </w:r>
    </w:p>
    <w:bookmarkEnd w:id="422"/>
    <w:bookmarkStart w:name="z438" w:id="423"/>
    <w:p>
      <w:pPr>
        <w:spacing w:after="0"/>
        <w:ind w:left="0"/>
        <w:jc w:val="both"/>
      </w:pPr>
      <w:r>
        <w:rPr>
          <w:rFonts w:ascii="Times New Roman"/>
          <w:b w:val="false"/>
          <w:i w:val="false"/>
          <w:color w:val="000000"/>
          <w:sz w:val="28"/>
        </w:rPr>
        <w:t>
      40) мыналарды:</w:t>
      </w:r>
    </w:p>
    <w:bookmarkEnd w:id="423"/>
    <w:bookmarkStart w:name="z439" w:id="424"/>
    <w:p>
      <w:pPr>
        <w:spacing w:after="0"/>
        <w:ind w:left="0"/>
        <w:jc w:val="both"/>
      </w:pPr>
      <w:r>
        <w:rPr>
          <w:rFonts w:ascii="Times New Roman"/>
          <w:b w:val="false"/>
          <w:i w:val="false"/>
          <w:color w:val="000000"/>
          <w:sz w:val="28"/>
        </w:rPr>
        <w:t>
      биологиялық қауіпсіздік саласында кадрларды кәсіптік даярлаудың, қайта даярлаудың және біліктілікті арттырудың үлгілік бағдарламасын;</w:t>
      </w:r>
    </w:p>
    <w:bookmarkEnd w:id="424"/>
    <w:bookmarkStart w:name="z440" w:id="425"/>
    <w:p>
      <w:pPr>
        <w:spacing w:after="0"/>
        <w:ind w:left="0"/>
        <w:jc w:val="both"/>
      </w:pPr>
      <w:r>
        <w:rPr>
          <w:rFonts w:ascii="Times New Roman"/>
          <w:b w:val="false"/>
          <w:i w:val="false"/>
          <w:color w:val="000000"/>
          <w:sz w:val="28"/>
        </w:rPr>
        <w:t>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жүйесін;</w:t>
      </w:r>
    </w:p>
    <w:bookmarkEnd w:id="425"/>
    <w:bookmarkStart w:name="z441" w:id="426"/>
    <w:p>
      <w:pPr>
        <w:spacing w:after="0"/>
        <w:ind w:left="0"/>
        <w:jc w:val="both"/>
      </w:pPr>
      <w:r>
        <w:rPr>
          <w:rFonts w:ascii="Times New Roman"/>
          <w:b w:val="false"/>
          <w:i w:val="false"/>
          <w:color w:val="000000"/>
          <w:sz w:val="28"/>
        </w:rPr>
        <w:t>
      референттік (референс-) зерттеулерді жүзеге асыру және жүзеге асыруға рұқсат беру қағидаларын;</w:t>
      </w:r>
    </w:p>
    <w:bookmarkEnd w:id="426"/>
    <w:bookmarkStart w:name="z442" w:id="427"/>
    <w:p>
      <w:pPr>
        <w:spacing w:after="0"/>
        <w:ind w:left="0"/>
        <w:jc w:val="both"/>
      </w:pPr>
      <w:r>
        <w:rPr>
          <w:rFonts w:ascii="Times New Roman"/>
          <w:b w:val="false"/>
          <w:i w:val="false"/>
          <w:color w:val="000000"/>
          <w:sz w:val="28"/>
        </w:rPr>
        <w:t>
      биологиялық қауіпсіздік саласындағы талаптардың сақталуын бақылау жөніндегі комиссия (режимдік комиссия) туралы ережені және оның құрамын;</w:t>
      </w:r>
    </w:p>
    <w:bookmarkEnd w:id="427"/>
    <w:bookmarkStart w:name="z443" w:id="428"/>
    <w:p>
      <w:pPr>
        <w:spacing w:after="0"/>
        <w:ind w:left="0"/>
        <w:jc w:val="both"/>
      </w:pPr>
      <w:r>
        <w:rPr>
          <w:rFonts w:ascii="Times New Roman"/>
          <w:b w:val="false"/>
          <w:i w:val="false"/>
          <w:color w:val="000000"/>
          <w:sz w:val="28"/>
        </w:rPr>
        <w:t>
      денсаулық сақтау саласындағы дезинфекциялау, дезинсекциялау, дератизациялау бойынша қызметтер көрсетуге қызметтің лицензияланатын түріне қойылатын біліктілік талаптарын;</w:t>
      </w:r>
    </w:p>
    <w:bookmarkEnd w:id="428"/>
    <w:bookmarkStart w:name="z444" w:id="429"/>
    <w:p>
      <w:pPr>
        <w:spacing w:after="0"/>
        <w:ind w:left="0"/>
        <w:jc w:val="both"/>
      </w:pPr>
      <w:r>
        <w:rPr>
          <w:rFonts w:ascii="Times New Roman"/>
          <w:b w:val="false"/>
          <w:i w:val="false"/>
          <w:color w:val="000000"/>
          <w:sz w:val="28"/>
        </w:rPr>
        <w:t>
      патогенді биологиялық агенттермен жұмыс істеуді жүзеге асыруға қойылатын біліктілік талаптарын;</w:t>
      </w:r>
    </w:p>
    <w:bookmarkEnd w:id="429"/>
    <w:bookmarkStart w:name="z445" w:id="430"/>
    <w:p>
      <w:pPr>
        <w:spacing w:after="0"/>
        <w:ind w:left="0"/>
        <w:jc w:val="both"/>
      </w:pPr>
      <w:r>
        <w:rPr>
          <w:rFonts w:ascii="Times New Roman"/>
          <w:b w:val="false"/>
          <w:i w:val="false"/>
          <w:color w:val="000000"/>
          <w:sz w:val="28"/>
        </w:rPr>
        <w:t>
      халықтың санитариялық-эпидемиологиялық саламаттылығы саласында пайдаланылатын патогенді және өнеркәсіптік микроорганизмдердің жұмыс коллекцияларын қалыптастыру, жүргізу және күтіп-ұстау қағидаларын әзірлеу және бекіту;</w:t>
      </w:r>
    </w:p>
    <w:bookmarkEnd w:id="430"/>
    <w:bookmarkStart w:name="z446" w:id="431"/>
    <w:p>
      <w:pPr>
        <w:spacing w:after="0"/>
        <w:ind w:left="0"/>
        <w:jc w:val="both"/>
      </w:pPr>
      <w:r>
        <w:rPr>
          <w:rFonts w:ascii="Times New Roman"/>
          <w:b w:val="false"/>
          <w:i w:val="false"/>
          <w:color w:val="000000"/>
          <w:sz w:val="28"/>
        </w:rPr>
        <w:t>
      41) патогенді биологиялық агенттермен жұмыс істеуге рұқсаттарды және оларға қосымшаларды беру, олардың қолданысын қайта жаңарту, қайта ресімдеу, қолданысын тоқтату қағидаларын әзірлеу;</w:t>
      </w:r>
    </w:p>
    <w:bookmarkEnd w:id="431"/>
    <w:bookmarkStart w:name="z447" w:id="432"/>
    <w:p>
      <w:pPr>
        <w:spacing w:after="0"/>
        <w:ind w:left="0"/>
        <w:jc w:val="both"/>
      </w:pPr>
      <w:r>
        <w:rPr>
          <w:rFonts w:ascii="Times New Roman"/>
          <w:b w:val="false"/>
          <w:i w:val="false"/>
          <w:color w:val="000000"/>
          <w:sz w:val="28"/>
        </w:rPr>
        <w:t>
      42) коллекциялық қызметті есепке алу және мониторингтеу;</w:t>
      </w:r>
    </w:p>
    <w:bookmarkEnd w:id="432"/>
    <w:bookmarkStart w:name="z448" w:id="433"/>
    <w:p>
      <w:pPr>
        <w:spacing w:after="0"/>
        <w:ind w:left="0"/>
        <w:jc w:val="both"/>
      </w:pPr>
      <w:r>
        <w:rPr>
          <w:rFonts w:ascii="Times New Roman"/>
          <w:b w:val="false"/>
          <w:i w:val="false"/>
          <w:color w:val="000000"/>
          <w:sz w:val="28"/>
        </w:rPr>
        <w:t>
      43) патогенді және өнеркәсіптік микроорганизмдердің ұлттық коллекцияларын қалыптастыруға, жүргізуге және күтіп-ұстауға уәкілеттік берілген ұйымдардың қызметін бюджет қаражатының есебінен құзыреті шегінде қамтамасыз ету;</w:t>
      </w:r>
    </w:p>
    <w:bookmarkEnd w:id="433"/>
    <w:bookmarkStart w:name="z449" w:id="434"/>
    <w:p>
      <w:pPr>
        <w:spacing w:after="0"/>
        <w:ind w:left="0"/>
        <w:jc w:val="both"/>
      </w:pPr>
      <w:r>
        <w:rPr>
          <w:rFonts w:ascii="Times New Roman"/>
          <w:b w:val="false"/>
          <w:i w:val="false"/>
          <w:color w:val="000000"/>
          <w:sz w:val="28"/>
        </w:rPr>
        <w:t>
      44)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 есепке алуды жүргізу;</w:t>
      </w:r>
    </w:p>
    <w:bookmarkEnd w:id="434"/>
    <w:bookmarkStart w:name="z450" w:id="435"/>
    <w:p>
      <w:pPr>
        <w:spacing w:after="0"/>
        <w:ind w:left="0"/>
        <w:jc w:val="both"/>
      </w:pPr>
      <w:r>
        <w:rPr>
          <w:rFonts w:ascii="Times New Roman"/>
          <w:b w:val="false"/>
          <w:i w:val="false"/>
          <w:color w:val="000000"/>
          <w:sz w:val="28"/>
        </w:rPr>
        <w:t>
      45) мыналарды:</w:t>
      </w:r>
    </w:p>
    <w:bookmarkEnd w:id="435"/>
    <w:bookmarkStart w:name="z451" w:id="436"/>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436"/>
    <w:bookmarkStart w:name="z452" w:id="437"/>
    <w:p>
      <w:pPr>
        <w:spacing w:after="0"/>
        <w:ind w:left="0"/>
        <w:jc w:val="both"/>
      </w:pPr>
      <w:r>
        <w:rPr>
          <w:rFonts w:ascii="Times New Roman"/>
          <w:b w:val="false"/>
          <w:i w:val="false"/>
          <w:color w:val="000000"/>
          <w:sz w:val="28"/>
        </w:rPr>
        <w:t>
      Комитеттің құзыретіне кіретін мәселелер бойынша жеке және заңды тұлғалардың өтініштерін қарау;</w:t>
      </w:r>
    </w:p>
    <w:bookmarkEnd w:id="437"/>
    <w:bookmarkStart w:name="z453" w:id="438"/>
    <w:p>
      <w:pPr>
        <w:spacing w:after="0"/>
        <w:ind w:left="0"/>
        <w:jc w:val="both"/>
      </w:pPr>
      <w:r>
        <w:rPr>
          <w:rFonts w:ascii="Times New Roman"/>
          <w:b w:val="false"/>
          <w:i w:val="false"/>
          <w:color w:val="000000"/>
          <w:sz w:val="28"/>
        </w:rPr>
        <w:t>
      46) заңдарда, Қазақстан Республикасының Президенті мен Үкіметінің актілерінде көзделген өзге де функцияларды жүзеге асыру.</w:t>
      </w:r>
    </w:p>
    <w:bookmarkEnd w:id="438"/>
    <w:bookmarkStart w:name="z454" w:id="439"/>
    <w:p>
      <w:pPr>
        <w:spacing w:after="0"/>
        <w:ind w:left="0"/>
        <w:jc w:val="left"/>
      </w:pPr>
      <w:r>
        <w:rPr>
          <w:rFonts w:ascii="Times New Roman"/>
          <w:b/>
          <w:i w:val="false"/>
          <w:color w:val="000000"/>
        </w:rPr>
        <w:t xml:space="preserve"> 3-тарау. Комитеттің қызметін ұйымдастыру кезінде басшысының мәртебесі мен өкілеттіктері</w:t>
      </w:r>
    </w:p>
    <w:bookmarkEnd w:id="439"/>
    <w:bookmarkStart w:name="z455" w:id="440"/>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өзінің өкілеттіктерін жүзеге асыруға дербес жауапты болатын басшы жүзеге асырады.</w:t>
      </w:r>
    </w:p>
    <w:bookmarkEnd w:id="440"/>
    <w:bookmarkStart w:name="z456" w:id="441"/>
    <w:p>
      <w:pPr>
        <w:spacing w:after="0"/>
        <w:ind w:left="0"/>
        <w:jc w:val="both"/>
      </w:pPr>
      <w:r>
        <w:rPr>
          <w:rFonts w:ascii="Times New Roman"/>
          <w:b w:val="false"/>
          <w:i w:val="false"/>
          <w:color w:val="000000"/>
          <w:sz w:val="28"/>
        </w:rPr>
        <w:t>
      17. Комитет басшысы Қазақстан Республикасының заңнамасына сәйкес лауазымға тағайындалады және лауазымнан босатылады.</w:t>
      </w:r>
    </w:p>
    <w:bookmarkEnd w:id="441"/>
    <w:bookmarkStart w:name="z457" w:id="442"/>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лауазымға тағайындалатын және лауазымнан босатылатын орынбасарлары болады.</w:t>
      </w:r>
    </w:p>
    <w:bookmarkEnd w:id="442"/>
    <w:bookmarkStart w:name="z458" w:id="443"/>
    <w:p>
      <w:pPr>
        <w:spacing w:after="0"/>
        <w:ind w:left="0"/>
        <w:jc w:val="both"/>
      </w:pPr>
      <w:r>
        <w:rPr>
          <w:rFonts w:ascii="Times New Roman"/>
          <w:b w:val="false"/>
          <w:i w:val="false"/>
          <w:color w:val="000000"/>
          <w:sz w:val="28"/>
        </w:rPr>
        <w:t>
      19. Комитет басшысының өкілеттіктері:</w:t>
      </w:r>
    </w:p>
    <w:bookmarkEnd w:id="443"/>
    <w:bookmarkStart w:name="z459" w:id="444"/>
    <w:p>
      <w:pPr>
        <w:spacing w:after="0"/>
        <w:ind w:left="0"/>
        <w:jc w:val="both"/>
      </w:pPr>
      <w:r>
        <w:rPr>
          <w:rFonts w:ascii="Times New Roman"/>
          <w:b w:val="false"/>
          <w:i w:val="false"/>
          <w:color w:val="000000"/>
          <w:sz w:val="28"/>
        </w:rPr>
        <w:t>
      1) Қазақстан Республикасының заңнамасына сәйкес:</w:t>
      </w:r>
    </w:p>
    <w:bookmarkEnd w:id="444"/>
    <w:bookmarkStart w:name="z460" w:id="445"/>
    <w:p>
      <w:pPr>
        <w:spacing w:after="0"/>
        <w:ind w:left="0"/>
        <w:jc w:val="both"/>
      </w:pPr>
      <w:r>
        <w:rPr>
          <w:rFonts w:ascii="Times New Roman"/>
          <w:b w:val="false"/>
          <w:i w:val="false"/>
          <w:color w:val="000000"/>
          <w:sz w:val="28"/>
        </w:rPr>
        <w:t>
      еңбек қатынастары жоғары тұрған лауазымды тұлғаның құзыретіне жатқызылатын қызметкерлерді қоспағанда, Комитет қызметкерлерін;</w:t>
      </w:r>
    </w:p>
    <w:bookmarkEnd w:id="445"/>
    <w:bookmarkStart w:name="z461" w:id="446"/>
    <w:p>
      <w:pPr>
        <w:spacing w:after="0"/>
        <w:ind w:left="0"/>
        <w:jc w:val="both"/>
      </w:pPr>
      <w:r>
        <w:rPr>
          <w:rFonts w:ascii="Times New Roman"/>
          <w:b w:val="false"/>
          <w:i w:val="false"/>
          <w:color w:val="000000"/>
          <w:sz w:val="28"/>
        </w:rPr>
        <w:t>
      Комитеттiң облыстардың, республикалық маңызы бар қалалардың және астананың, көліктегі аумақтық бөлiмшелерi басшыларының орынбасарларын;</w:t>
      </w:r>
    </w:p>
    <w:bookmarkEnd w:id="446"/>
    <w:bookmarkStart w:name="z462" w:id="447"/>
    <w:p>
      <w:pPr>
        <w:spacing w:after="0"/>
        <w:ind w:left="0"/>
        <w:jc w:val="both"/>
      </w:pPr>
      <w:r>
        <w:rPr>
          <w:rFonts w:ascii="Times New Roman"/>
          <w:b w:val="false"/>
          <w:i w:val="false"/>
          <w:color w:val="000000"/>
          <w:sz w:val="28"/>
        </w:rPr>
        <w:t>
      Министрліктің бірінші басшысымен келісу бойынша Комитеттің ведомстволық бағынысты ұйымдарының басшыларын;</w:t>
      </w:r>
    </w:p>
    <w:bookmarkEnd w:id="447"/>
    <w:bookmarkStart w:name="z463" w:id="448"/>
    <w:p>
      <w:pPr>
        <w:spacing w:after="0"/>
        <w:ind w:left="0"/>
        <w:jc w:val="both"/>
      </w:pPr>
      <w:r>
        <w:rPr>
          <w:rFonts w:ascii="Times New Roman"/>
          <w:b w:val="false"/>
          <w:i w:val="false"/>
          <w:color w:val="000000"/>
          <w:sz w:val="28"/>
        </w:rPr>
        <w:t>
      Комитеттің ведомстволық бағынысты ұйымдары басшыларының орынбасарларын лауазымға тағайындайды және лауазымнан босатады;</w:t>
      </w:r>
    </w:p>
    <w:bookmarkEnd w:id="448"/>
    <w:bookmarkStart w:name="z464" w:id="449"/>
    <w:p>
      <w:pPr>
        <w:spacing w:after="0"/>
        <w:ind w:left="0"/>
        <w:jc w:val="both"/>
      </w:pPr>
      <w:r>
        <w:rPr>
          <w:rFonts w:ascii="Times New Roman"/>
          <w:b w:val="false"/>
          <w:i w:val="false"/>
          <w:color w:val="000000"/>
          <w:sz w:val="28"/>
        </w:rPr>
        <w:t>
      2) Қазақстан Республикасының заңнамасында белгіленген тәртіппен:</w:t>
      </w:r>
    </w:p>
    <w:bookmarkEnd w:id="449"/>
    <w:bookmarkStart w:name="z465" w:id="450"/>
    <w:p>
      <w:pPr>
        <w:spacing w:after="0"/>
        <w:ind w:left="0"/>
        <w:jc w:val="both"/>
      </w:pPr>
      <w:r>
        <w:rPr>
          <w:rFonts w:ascii="Times New Roman"/>
          <w:b w:val="false"/>
          <w:i w:val="false"/>
          <w:color w:val="000000"/>
          <w:sz w:val="28"/>
        </w:rPr>
        <w:t>
      Комитет басшысының орынбасарларын (жетекшілік ететін Қазақстан Республикасының Денсаулық сақтау вице-министрінің келісуі бойынша);</w:t>
      </w:r>
    </w:p>
    <w:bookmarkEnd w:id="450"/>
    <w:bookmarkStart w:name="z466" w:id="451"/>
    <w:p>
      <w:pPr>
        <w:spacing w:after="0"/>
        <w:ind w:left="0"/>
        <w:jc w:val="both"/>
      </w:pPr>
      <w:r>
        <w:rPr>
          <w:rFonts w:ascii="Times New Roman"/>
          <w:b w:val="false"/>
          <w:i w:val="false"/>
          <w:color w:val="000000"/>
          <w:sz w:val="28"/>
        </w:rPr>
        <w:t>
      Комитет қызметкерлерін;</w:t>
      </w:r>
    </w:p>
    <w:bookmarkEnd w:id="451"/>
    <w:bookmarkStart w:name="z467" w:id="452"/>
    <w:p>
      <w:pPr>
        <w:spacing w:after="0"/>
        <w:ind w:left="0"/>
        <w:jc w:val="both"/>
      </w:pPr>
      <w:r>
        <w:rPr>
          <w:rFonts w:ascii="Times New Roman"/>
          <w:b w:val="false"/>
          <w:i w:val="false"/>
          <w:color w:val="000000"/>
          <w:sz w:val="28"/>
        </w:rPr>
        <w:t>
      Комитеттiң облыстардың, республикалық маңызы бар қалалардың және астананың, көліктегі аумақтық бөлiмшелерiнің басшылары мен басшыларының орынбасарларын;</w:t>
      </w:r>
    </w:p>
    <w:bookmarkEnd w:id="452"/>
    <w:bookmarkStart w:name="z468" w:id="453"/>
    <w:p>
      <w:pPr>
        <w:spacing w:after="0"/>
        <w:ind w:left="0"/>
        <w:jc w:val="both"/>
      </w:pPr>
      <w:r>
        <w:rPr>
          <w:rFonts w:ascii="Times New Roman"/>
          <w:b w:val="false"/>
          <w:i w:val="false"/>
          <w:color w:val="000000"/>
          <w:sz w:val="28"/>
        </w:rPr>
        <w:t>
      Комитетке ведомстволық бағынысты ұйымдарының басшыларын;</w:t>
      </w:r>
    </w:p>
    <w:bookmarkEnd w:id="453"/>
    <w:bookmarkStart w:name="z469" w:id="454"/>
    <w:p>
      <w:pPr>
        <w:spacing w:after="0"/>
        <w:ind w:left="0"/>
        <w:jc w:val="both"/>
      </w:pPr>
      <w:r>
        <w:rPr>
          <w:rFonts w:ascii="Times New Roman"/>
          <w:b w:val="false"/>
          <w:i w:val="false"/>
          <w:color w:val="000000"/>
          <w:sz w:val="28"/>
        </w:rPr>
        <w:t>
      Комитеттің ведомстволық бағынысты ұйымдары басшыларының орынбасарларын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54"/>
    <w:bookmarkStart w:name="z470" w:id="455"/>
    <w:p>
      <w:pPr>
        <w:spacing w:after="0"/>
        <w:ind w:left="0"/>
        <w:jc w:val="both"/>
      </w:pPr>
      <w:r>
        <w:rPr>
          <w:rFonts w:ascii="Times New Roman"/>
          <w:b w:val="false"/>
          <w:i w:val="false"/>
          <w:color w:val="000000"/>
          <w:sz w:val="28"/>
        </w:rPr>
        <w:t>
      3) Қазақстан Республикасының заңнамасында белгіленген тәртіппен:</w:t>
      </w:r>
    </w:p>
    <w:bookmarkEnd w:id="455"/>
    <w:bookmarkStart w:name="z471" w:id="456"/>
    <w:p>
      <w:pPr>
        <w:spacing w:after="0"/>
        <w:ind w:left="0"/>
        <w:jc w:val="both"/>
      </w:pPr>
      <w:r>
        <w:rPr>
          <w:rFonts w:ascii="Times New Roman"/>
          <w:b w:val="false"/>
          <w:i w:val="false"/>
          <w:color w:val="000000"/>
          <w:sz w:val="28"/>
        </w:rPr>
        <w:t>
      еңбек қатынастары жоғары тұрған лауазымды тұлғаның құзыретіне жатқызылған қызметкерлерді қоспағанда, Комитет қызметкерлеріне;</w:t>
      </w:r>
    </w:p>
    <w:bookmarkEnd w:id="456"/>
    <w:bookmarkStart w:name="z472" w:id="457"/>
    <w:p>
      <w:pPr>
        <w:spacing w:after="0"/>
        <w:ind w:left="0"/>
        <w:jc w:val="both"/>
      </w:pPr>
      <w:r>
        <w:rPr>
          <w:rFonts w:ascii="Times New Roman"/>
          <w:b w:val="false"/>
          <w:i w:val="false"/>
          <w:color w:val="000000"/>
          <w:sz w:val="28"/>
        </w:rPr>
        <w:t>
      Комитеттiң облыстардың, республикалық маңызы бар қалалардың және астананың, көліктегі аумақтық бөлiмшелерi басшыларының орынбасарларына;</w:t>
      </w:r>
    </w:p>
    <w:bookmarkEnd w:id="457"/>
    <w:bookmarkStart w:name="z473" w:id="458"/>
    <w:p>
      <w:pPr>
        <w:spacing w:after="0"/>
        <w:ind w:left="0"/>
        <w:jc w:val="both"/>
      </w:pPr>
      <w:r>
        <w:rPr>
          <w:rFonts w:ascii="Times New Roman"/>
          <w:b w:val="false"/>
          <w:i w:val="false"/>
          <w:color w:val="000000"/>
          <w:sz w:val="28"/>
        </w:rPr>
        <w:t>
      Комитеттің ведомстволық бағынысты ұйымдарының басшыларына;</w:t>
      </w:r>
    </w:p>
    <w:bookmarkEnd w:id="458"/>
    <w:bookmarkStart w:name="z474" w:id="459"/>
    <w:p>
      <w:pPr>
        <w:spacing w:after="0"/>
        <w:ind w:left="0"/>
        <w:jc w:val="both"/>
      </w:pPr>
      <w:r>
        <w:rPr>
          <w:rFonts w:ascii="Times New Roman"/>
          <w:b w:val="false"/>
          <w:i w:val="false"/>
          <w:color w:val="000000"/>
          <w:sz w:val="28"/>
        </w:rPr>
        <w:t>
      Комитеттің ведомстволық бағынысты ұйымдары басшыларының орынбасарларына қатысты тәртіптік жауапкершілік шараларын қолданады;</w:t>
      </w:r>
    </w:p>
    <w:bookmarkEnd w:id="459"/>
    <w:bookmarkStart w:name="z475" w:id="460"/>
    <w:p>
      <w:pPr>
        <w:spacing w:after="0"/>
        <w:ind w:left="0"/>
        <w:jc w:val="both"/>
      </w:pPr>
      <w:r>
        <w:rPr>
          <w:rFonts w:ascii="Times New Roman"/>
          <w:b w:val="false"/>
          <w:i w:val="false"/>
          <w:color w:val="000000"/>
          <w:sz w:val="28"/>
        </w:rPr>
        <w:t>
      4) Министрліктің басшылығына Комитеттің және оның аумақтық бөлімшелерінің құрылымы мен штат саны туралы ұсыныстар береді;</w:t>
      </w:r>
    </w:p>
    <w:bookmarkEnd w:id="460"/>
    <w:bookmarkStart w:name="z476" w:id="461"/>
    <w:p>
      <w:pPr>
        <w:spacing w:after="0"/>
        <w:ind w:left="0"/>
        <w:jc w:val="both"/>
      </w:pPr>
      <w:r>
        <w:rPr>
          <w:rFonts w:ascii="Times New Roman"/>
          <w:b w:val="false"/>
          <w:i w:val="false"/>
          <w:color w:val="000000"/>
          <w:sz w:val="28"/>
        </w:rPr>
        <w:t>
      5) Министрлiкке Комитет басшысының орынбасарларын және Комитеттің облыстардың, республикалық маңызы бар қалалардың және астананың, көліктегі аумақтық бөлiмшелерiнiң басшыларын тәртiптiк жауапкершілікке тарту туралы ұсыныстар енгiзеді;</w:t>
      </w:r>
    </w:p>
    <w:bookmarkEnd w:id="461"/>
    <w:bookmarkStart w:name="z477" w:id="462"/>
    <w:p>
      <w:pPr>
        <w:spacing w:after="0"/>
        <w:ind w:left="0"/>
        <w:jc w:val="both"/>
      </w:pPr>
      <w:r>
        <w:rPr>
          <w:rFonts w:ascii="Times New Roman"/>
          <w:b w:val="false"/>
          <w:i w:val="false"/>
          <w:color w:val="000000"/>
          <w:sz w:val="28"/>
        </w:rPr>
        <w:t>
      6) өз құзыретінің шегінде Комитеттің бұйрықтарына қол қояды;</w:t>
      </w:r>
    </w:p>
    <w:bookmarkEnd w:id="462"/>
    <w:bookmarkStart w:name="z478" w:id="463"/>
    <w:p>
      <w:pPr>
        <w:spacing w:after="0"/>
        <w:ind w:left="0"/>
        <w:jc w:val="both"/>
      </w:pPr>
      <w:r>
        <w:rPr>
          <w:rFonts w:ascii="Times New Roman"/>
          <w:b w:val="false"/>
          <w:i w:val="false"/>
          <w:color w:val="000000"/>
          <w:sz w:val="28"/>
        </w:rPr>
        <w:t>
      7) мыналарды:</w:t>
      </w:r>
    </w:p>
    <w:bookmarkEnd w:id="463"/>
    <w:bookmarkStart w:name="z479" w:id="464"/>
    <w:p>
      <w:pPr>
        <w:spacing w:after="0"/>
        <w:ind w:left="0"/>
        <w:jc w:val="both"/>
      </w:pPr>
      <w:r>
        <w:rPr>
          <w:rFonts w:ascii="Times New Roman"/>
          <w:b w:val="false"/>
          <w:i w:val="false"/>
          <w:color w:val="000000"/>
          <w:sz w:val="28"/>
        </w:rPr>
        <w:t>
      Комитеттің құрылымдық бөлімшелерінің, Комитеттің аудандық және қалалық аумақтық бөлімшелерінің ережелерін;</w:t>
      </w:r>
    </w:p>
    <w:bookmarkEnd w:id="464"/>
    <w:bookmarkStart w:name="z480" w:id="465"/>
    <w:p>
      <w:pPr>
        <w:spacing w:after="0"/>
        <w:ind w:left="0"/>
        <w:jc w:val="both"/>
      </w:pPr>
      <w:r>
        <w:rPr>
          <w:rFonts w:ascii="Times New Roman"/>
          <w:b w:val="false"/>
          <w:i w:val="false"/>
          <w:color w:val="000000"/>
          <w:sz w:val="28"/>
        </w:rPr>
        <w:t>
      Комитеттің құрылымдық бөлімшелері қызметкерлерінің, Комитеттің облыстардың, республикалық маңызы бар қалалардың және астананың, көліктегі аумақтық бөлімшелері басшылары орынбасарларының, Комитеттің ведомстволық бағынысты ұйымдары басшыларының лауазымдық нұсқаулықтарын;</w:t>
      </w:r>
    </w:p>
    <w:bookmarkEnd w:id="465"/>
    <w:bookmarkStart w:name="z481" w:id="466"/>
    <w:p>
      <w:pPr>
        <w:spacing w:after="0"/>
        <w:ind w:left="0"/>
        <w:jc w:val="both"/>
      </w:pPr>
      <w:r>
        <w:rPr>
          <w:rFonts w:ascii="Times New Roman"/>
          <w:b w:val="false"/>
          <w:i w:val="false"/>
          <w:color w:val="000000"/>
          <w:sz w:val="28"/>
        </w:rPr>
        <w:t>
      Комитеттің жұмыс регламентін бекітеді;</w:t>
      </w:r>
    </w:p>
    <w:bookmarkEnd w:id="466"/>
    <w:bookmarkStart w:name="z482" w:id="467"/>
    <w:p>
      <w:pPr>
        <w:spacing w:after="0"/>
        <w:ind w:left="0"/>
        <w:jc w:val="both"/>
      </w:pPr>
      <w:r>
        <w:rPr>
          <w:rFonts w:ascii="Times New Roman"/>
          <w:b w:val="false"/>
          <w:i w:val="false"/>
          <w:color w:val="000000"/>
          <w:sz w:val="28"/>
        </w:rPr>
        <w:t>
      8) Комитеттің ведомстволық бағынысты ұйымдары мен аумақтық бөлімшелерінің қызметіне басшылықты жүзеге асырады;</w:t>
      </w:r>
    </w:p>
    <w:bookmarkEnd w:id="467"/>
    <w:bookmarkStart w:name="z483" w:id="468"/>
    <w:p>
      <w:pPr>
        <w:spacing w:after="0"/>
        <w:ind w:left="0"/>
        <w:jc w:val="both"/>
      </w:pPr>
      <w:r>
        <w:rPr>
          <w:rFonts w:ascii="Times New Roman"/>
          <w:b w:val="false"/>
          <w:i w:val="false"/>
          <w:color w:val="000000"/>
          <w:sz w:val="28"/>
        </w:rPr>
        <w:t>
      9) заңнамаға сәйкес барлық мемлекеттік органдарда және өзге де ұйымдарда Комитеттің мүдделерін білдіреді;</w:t>
      </w:r>
    </w:p>
    <w:bookmarkEnd w:id="468"/>
    <w:bookmarkStart w:name="z484" w:id="469"/>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469"/>
    <w:bookmarkStart w:name="z485" w:id="470"/>
    <w:p>
      <w:pPr>
        <w:spacing w:after="0"/>
        <w:ind w:left="0"/>
        <w:jc w:val="both"/>
      </w:pPr>
      <w:r>
        <w:rPr>
          <w:rFonts w:ascii="Times New Roman"/>
          <w:b w:val="false"/>
          <w:i w:val="false"/>
          <w:color w:val="000000"/>
          <w:sz w:val="28"/>
        </w:rPr>
        <w:t>
      11) Комитет басшысының орынбасарлары лауазымдарына тағайындау үшін кандидатуралар ұсынады;</w:t>
      </w:r>
    </w:p>
    <w:bookmarkEnd w:id="470"/>
    <w:bookmarkStart w:name="z486" w:id="471"/>
    <w:p>
      <w:pPr>
        <w:spacing w:after="0"/>
        <w:ind w:left="0"/>
        <w:jc w:val="both"/>
      </w:pPr>
      <w:r>
        <w:rPr>
          <w:rFonts w:ascii="Times New Roman"/>
          <w:b w:val="false"/>
          <w:i w:val="false"/>
          <w:color w:val="000000"/>
          <w:sz w:val="28"/>
        </w:rPr>
        <w:t>
      12) Комитеттің құзыретіне кіретін мәселелер бойынша Комитеттің атынан басқа мемлекеттік органдарға жіберілетін құжаттарға қол қояды;</w:t>
      </w:r>
    </w:p>
    <w:bookmarkEnd w:id="471"/>
    <w:bookmarkStart w:name="z487" w:id="472"/>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472"/>
    <w:bookmarkStart w:name="z488" w:id="473"/>
    <w:p>
      <w:pPr>
        <w:spacing w:after="0"/>
        <w:ind w:left="0"/>
        <w:jc w:val="both"/>
      </w:pPr>
      <w:r>
        <w:rPr>
          <w:rFonts w:ascii="Times New Roman"/>
          <w:b w:val="false"/>
          <w:i w:val="false"/>
          <w:color w:val="000000"/>
          <w:sz w:val="28"/>
        </w:rPr>
        <w:t>
      Комитеттің басшысы болмаған кезеңде оның өкілеттіктерін қолданыстағы заңнамаға сәйкес оны алмастыратын адам жүзеге асырады.</w:t>
      </w:r>
    </w:p>
    <w:bookmarkEnd w:id="473"/>
    <w:bookmarkStart w:name="z489" w:id="474"/>
    <w:p>
      <w:pPr>
        <w:spacing w:after="0"/>
        <w:ind w:left="0"/>
        <w:jc w:val="both"/>
      </w:pPr>
      <w:r>
        <w:rPr>
          <w:rFonts w:ascii="Times New Roman"/>
          <w:b w:val="false"/>
          <w:i w:val="false"/>
          <w:color w:val="000000"/>
          <w:sz w:val="28"/>
        </w:rPr>
        <w:t>
      20. Комитет басшысы қолданыстағы заңнамаға сәйкес өзінің орынбасарларының өкілеттіктерін айқындайды.</w:t>
      </w:r>
    </w:p>
    <w:bookmarkEnd w:id="474"/>
    <w:bookmarkStart w:name="z490" w:id="475"/>
    <w:p>
      <w:pPr>
        <w:spacing w:after="0"/>
        <w:ind w:left="0"/>
        <w:jc w:val="left"/>
      </w:pPr>
      <w:r>
        <w:rPr>
          <w:rFonts w:ascii="Times New Roman"/>
          <w:b/>
          <w:i w:val="false"/>
          <w:color w:val="000000"/>
        </w:rPr>
        <w:t xml:space="preserve"> 4-тарау. Комитеттің мүлкі</w:t>
      </w:r>
    </w:p>
    <w:bookmarkEnd w:id="475"/>
    <w:bookmarkStart w:name="z491" w:id="476"/>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476"/>
    <w:bookmarkStart w:name="z492" w:id="477"/>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77"/>
    <w:bookmarkStart w:name="z493" w:id="478"/>
    <w:p>
      <w:pPr>
        <w:spacing w:after="0"/>
        <w:ind w:left="0"/>
        <w:jc w:val="both"/>
      </w:pPr>
      <w:r>
        <w:rPr>
          <w:rFonts w:ascii="Times New Roman"/>
          <w:b w:val="false"/>
          <w:i w:val="false"/>
          <w:color w:val="000000"/>
          <w:sz w:val="28"/>
        </w:rPr>
        <w:t>
      22. Комитетке бекiтіліп берілген мүлiк республикалық меншiкке жатады.</w:t>
      </w:r>
    </w:p>
    <w:bookmarkEnd w:id="478"/>
    <w:bookmarkStart w:name="z494" w:id="479"/>
    <w:p>
      <w:pPr>
        <w:spacing w:after="0"/>
        <w:ind w:left="0"/>
        <w:jc w:val="both"/>
      </w:pPr>
      <w:r>
        <w:rPr>
          <w:rFonts w:ascii="Times New Roman"/>
          <w:b w:val="false"/>
          <w:i w:val="false"/>
          <w:color w:val="000000"/>
          <w:sz w:val="28"/>
        </w:rPr>
        <w:t>
      23. Егер заңнамада өзгеше көзделмесе, Комитет өзiне бекiтiліп берілген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479"/>
    <w:bookmarkStart w:name="z495" w:id="480"/>
    <w:p>
      <w:pPr>
        <w:spacing w:after="0"/>
        <w:ind w:left="0"/>
        <w:jc w:val="left"/>
      </w:pPr>
      <w:r>
        <w:rPr>
          <w:rFonts w:ascii="Times New Roman"/>
          <w:b/>
          <w:i w:val="false"/>
          <w:color w:val="000000"/>
        </w:rPr>
        <w:t xml:space="preserve"> 5-тарау. Комитетті қайта ұйымдастыру және тарату</w:t>
      </w:r>
    </w:p>
    <w:bookmarkEnd w:id="480"/>
    <w:bookmarkStart w:name="z496" w:id="481"/>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4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7" w:id="482"/>
    <w:p>
      <w:pPr>
        <w:spacing w:after="0"/>
        <w:ind w:left="0"/>
        <w:jc w:val="left"/>
      </w:pPr>
      <w:r>
        <w:rPr>
          <w:rFonts w:ascii="Times New Roman"/>
          <w:b/>
          <w:i w:val="false"/>
          <w:color w:val="000000"/>
        </w:rPr>
        <w:t xml:space="preserve"> Комитеттің қарамағындағы ұйымдардың тізбесі</w:t>
      </w:r>
    </w:p>
    <w:bookmarkEnd w:id="482"/>
    <w:bookmarkStart w:name="z498" w:id="483"/>
    <w:p>
      <w:pPr>
        <w:spacing w:after="0"/>
        <w:ind w:left="0"/>
        <w:jc w:val="both"/>
      </w:pPr>
      <w:r>
        <w:rPr>
          <w:rFonts w:ascii="Times New Roman"/>
          <w:b w:val="false"/>
          <w:i w:val="false"/>
          <w:color w:val="000000"/>
          <w:sz w:val="28"/>
        </w:rPr>
        <w:t>
      Комитеттің аумақтық бөлімшелері:</w:t>
      </w:r>
    </w:p>
    <w:bookmarkEnd w:id="483"/>
    <w:bookmarkStart w:name="z499" w:id="484"/>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w:t>
      </w:r>
    </w:p>
    <w:bookmarkEnd w:id="484"/>
    <w:bookmarkStart w:name="z500" w:id="485"/>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Абай аудандық санитариялық-эпидемиологиялық бақылау басқармасы.</w:t>
      </w:r>
    </w:p>
    <w:bookmarkEnd w:id="485"/>
    <w:bookmarkStart w:name="z501" w:id="486"/>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Ақсуат аудандық санитариялық-эпидемиологиялық бақылау басқармасы.</w:t>
      </w:r>
    </w:p>
    <w:bookmarkEnd w:id="486"/>
    <w:bookmarkStart w:name="z502" w:id="487"/>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Аягөз аудандық санитариялық-эпидемиологиялық бақылау басқармасы.</w:t>
      </w:r>
    </w:p>
    <w:bookmarkEnd w:id="487"/>
    <w:bookmarkStart w:name="z503" w:id="488"/>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Бесқарағай аудандық санитариялық-эпидемиологиялық бақылау басқармасы.</w:t>
      </w:r>
    </w:p>
    <w:bookmarkEnd w:id="488"/>
    <w:bookmarkStart w:name="z504" w:id="489"/>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Бородулиха аудандық санитариялық-эпидемиологиялық бақылау басқармасы.</w:t>
      </w:r>
    </w:p>
    <w:bookmarkEnd w:id="489"/>
    <w:bookmarkStart w:name="z505" w:id="490"/>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Жарма аудандық санитариялық-эпидемиологиялық бақылау басқармасы.</w:t>
      </w:r>
    </w:p>
    <w:bookmarkEnd w:id="490"/>
    <w:bookmarkStart w:name="z506" w:id="491"/>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Көкпекті аудандық санитариялық-эпидемиологиялық бақылау басқармасы.</w:t>
      </w:r>
    </w:p>
    <w:bookmarkEnd w:id="491"/>
    <w:bookmarkStart w:name="z507" w:id="492"/>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Курчатов қалалық санитариялық-эпидемиологиялық бақылау басқармасы.</w:t>
      </w:r>
    </w:p>
    <w:bookmarkEnd w:id="492"/>
    <w:bookmarkStart w:name="z508" w:id="493"/>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Семей қалалық санитариялық-эпидемиологиялық бақылау басқармасы.</w:t>
      </w:r>
    </w:p>
    <w:bookmarkEnd w:id="493"/>
    <w:bookmarkStart w:name="z509" w:id="494"/>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Үржар аудандық санитариялық-эпидемиологиялық бақылау басқармасы.</w:t>
      </w:r>
    </w:p>
    <w:bookmarkEnd w:id="494"/>
    <w:bookmarkStart w:name="z510" w:id="495"/>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w:t>
      </w:r>
    </w:p>
    <w:bookmarkEnd w:id="495"/>
    <w:bookmarkStart w:name="z511" w:id="496"/>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Ақкөл аудандық санитариялық-эпидемиологиялық бақылау басқармасы.</w:t>
      </w:r>
    </w:p>
    <w:bookmarkEnd w:id="496"/>
    <w:bookmarkStart w:name="z512" w:id="497"/>
    <w:p>
      <w:pPr>
        <w:spacing w:after="0"/>
        <w:ind w:left="0"/>
        <w:jc w:val="both"/>
      </w:pPr>
      <w:r>
        <w:rPr>
          <w:rFonts w:ascii="Times New Roman"/>
          <w:b w:val="false"/>
          <w:i w:val="false"/>
          <w:color w:val="000000"/>
          <w:sz w:val="28"/>
        </w:rPr>
        <w:t>
      14.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Аршалы аудандық санитариялық-эпидемиологиялық бақылау басқармасы.</w:t>
      </w:r>
    </w:p>
    <w:bookmarkEnd w:id="497"/>
    <w:bookmarkStart w:name="z513" w:id="498"/>
    <w:p>
      <w:pPr>
        <w:spacing w:after="0"/>
        <w:ind w:left="0"/>
        <w:jc w:val="both"/>
      </w:pPr>
      <w:r>
        <w:rPr>
          <w:rFonts w:ascii="Times New Roman"/>
          <w:b w:val="false"/>
          <w:i w:val="false"/>
          <w:color w:val="000000"/>
          <w:sz w:val="28"/>
        </w:rPr>
        <w:t>
      15.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Астрахан аудандық санитариялық-эпидемиологиялық бақылау басқармасы.</w:t>
      </w:r>
    </w:p>
    <w:bookmarkEnd w:id="498"/>
    <w:bookmarkStart w:name="z514" w:id="499"/>
    <w:p>
      <w:pPr>
        <w:spacing w:after="0"/>
        <w:ind w:left="0"/>
        <w:jc w:val="both"/>
      </w:pPr>
      <w:r>
        <w:rPr>
          <w:rFonts w:ascii="Times New Roman"/>
          <w:b w:val="false"/>
          <w:i w:val="false"/>
          <w:color w:val="000000"/>
          <w:sz w:val="28"/>
        </w:rPr>
        <w:t>
      16.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Атбасар аудандық санитариялық-эпидемиологиялық бақылау басқармасы.</w:t>
      </w:r>
    </w:p>
    <w:bookmarkEnd w:id="499"/>
    <w:bookmarkStart w:name="z515" w:id="500"/>
    <w:p>
      <w:pPr>
        <w:spacing w:after="0"/>
        <w:ind w:left="0"/>
        <w:jc w:val="both"/>
      </w:pPr>
      <w:r>
        <w:rPr>
          <w:rFonts w:ascii="Times New Roman"/>
          <w:b w:val="false"/>
          <w:i w:val="false"/>
          <w:color w:val="000000"/>
          <w:sz w:val="28"/>
        </w:rPr>
        <w:t>
      17.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Бурабай аудандық санитариялық-эпидемиологиялық бақылау басқармасы.</w:t>
      </w:r>
    </w:p>
    <w:bookmarkEnd w:id="500"/>
    <w:bookmarkStart w:name="z516" w:id="501"/>
    <w:p>
      <w:pPr>
        <w:spacing w:after="0"/>
        <w:ind w:left="0"/>
        <w:jc w:val="both"/>
      </w:pPr>
      <w:r>
        <w:rPr>
          <w:rFonts w:ascii="Times New Roman"/>
          <w:b w:val="false"/>
          <w:i w:val="false"/>
          <w:color w:val="000000"/>
          <w:sz w:val="28"/>
        </w:rPr>
        <w:t>
      18.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Бұланды аудандық санитариялық-эпидемиологиялық бақылау басқармасы.</w:t>
      </w:r>
    </w:p>
    <w:bookmarkEnd w:id="501"/>
    <w:bookmarkStart w:name="z517" w:id="502"/>
    <w:p>
      <w:pPr>
        <w:spacing w:after="0"/>
        <w:ind w:left="0"/>
        <w:jc w:val="both"/>
      </w:pPr>
      <w:r>
        <w:rPr>
          <w:rFonts w:ascii="Times New Roman"/>
          <w:b w:val="false"/>
          <w:i w:val="false"/>
          <w:color w:val="000000"/>
          <w:sz w:val="28"/>
        </w:rPr>
        <w:t>
      19.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Біржан сал ауданының санитариялық-эпидемиологиялық бақылау басқармасы.</w:t>
      </w:r>
    </w:p>
    <w:bookmarkEnd w:id="502"/>
    <w:bookmarkStart w:name="z518" w:id="503"/>
    <w:p>
      <w:pPr>
        <w:spacing w:after="0"/>
        <w:ind w:left="0"/>
        <w:jc w:val="both"/>
      </w:pPr>
      <w:r>
        <w:rPr>
          <w:rFonts w:ascii="Times New Roman"/>
          <w:b w:val="false"/>
          <w:i w:val="false"/>
          <w:color w:val="000000"/>
          <w:sz w:val="28"/>
        </w:rPr>
        <w:t>
      20.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Егіндікөл аудандық санитариялық-эпидемиологиялық бақылау басқармасы.</w:t>
      </w:r>
    </w:p>
    <w:bookmarkEnd w:id="503"/>
    <w:bookmarkStart w:name="z519" w:id="504"/>
    <w:p>
      <w:pPr>
        <w:spacing w:after="0"/>
        <w:ind w:left="0"/>
        <w:jc w:val="both"/>
      </w:pPr>
      <w:r>
        <w:rPr>
          <w:rFonts w:ascii="Times New Roman"/>
          <w:b w:val="false"/>
          <w:i w:val="false"/>
          <w:color w:val="000000"/>
          <w:sz w:val="28"/>
        </w:rPr>
        <w:t>
      21.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Ерейментау аудандық санитариялық-эпидемиологиялық бақылау басқармасы.</w:t>
      </w:r>
    </w:p>
    <w:bookmarkEnd w:id="504"/>
    <w:bookmarkStart w:name="z520" w:id="505"/>
    <w:p>
      <w:pPr>
        <w:spacing w:after="0"/>
        <w:ind w:left="0"/>
        <w:jc w:val="both"/>
      </w:pPr>
      <w:r>
        <w:rPr>
          <w:rFonts w:ascii="Times New Roman"/>
          <w:b w:val="false"/>
          <w:i w:val="false"/>
          <w:color w:val="000000"/>
          <w:sz w:val="28"/>
        </w:rPr>
        <w:t>
      22.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Есіл аудандық санитариялық-эпидемиологиялық бақылау басқармасы.</w:t>
      </w:r>
    </w:p>
    <w:bookmarkEnd w:id="505"/>
    <w:bookmarkStart w:name="z521" w:id="506"/>
    <w:p>
      <w:pPr>
        <w:spacing w:after="0"/>
        <w:ind w:left="0"/>
        <w:jc w:val="both"/>
      </w:pPr>
      <w:r>
        <w:rPr>
          <w:rFonts w:ascii="Times New Roman"/>
          <w:b w:val="false"/>
          <w:i w:val="false"/>
          <w:color w:val="000000"/>
          <w:sz w:val="28"/>
        </w:rPr>
        <w:t>
      23.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Жақсы аудандық санитариялық-эпидемиологиялық бақылау басқармасы.</w:t>
      </w:r>
    </w:p>
    <w:bookmarkEnd w:id="506"/>
    <w:bookmarkStart w:name="z522" w:id="507"/>
    <w:p>
      <w:pPr>
        <w:spacing w:after="0"/>
        <w:ind w:left="0"/>
        <w:jc w:val="both"/>
      </w:pPr>
      <w:r>
        <w:rPr>
          <w:rFonts w:ascii="Times New Roman"/>
          <w:b w:val="false"/>
          <w:i w:val="false"/>
          <w:color w:val="000000"/>
          <w:sz w:val="28"/>
        </w:rPr>
        <w:t>
      24.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Жарқайың аудандық санитариялық-эпидемиологиялық бақылау басқармасы.</w:t>
      </w:r>
    </w:p>
    <w:bookmarkEnd w:id="507"/>
    <w:bookmarkStart w:name="z523" w:id="508"/>
    <w:p>
      <w:pPr>
        <w:spacing w:after="0"/>
        <w:ind w:left="0"/>
        <w:jc w:val="both"/>
      </w:pPr>
      <w:r>
        <w:rPr>
          <w:rFonts w:ascii="Times New Roman"/>
          <w:b w:val="false"/>
          <w:i w:val="false"/>
          <w:color w:val="000000"/>
          <w:sz w:val="28"/>
        </w:rPr>
        <w:t>
      25.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Зеренді аудандық санитариялық-эпидемиологиялық бақылау басқармасы.</w:t>
      </w:r>
    </w:p>
    <w:bookmarkEnd w:id="508"/>
    <w:bookmarkStart w:name="z524" w:id="509"/>
    <w:p>
      <w:pPr>
        <w:spacing w:after="0"/>
        <w:ind w:left="0"/>
        <w:jc w:val="both"/>
      </w:pPr>
      <w:r>
        <w:rPr>
          <w:rFonts w:ascii="Times New Roman"/>
          <w:b w:val="false"/>
          <w:i w:val="false"/>
          <w:color w:val="000000"/>
          <w:sz w:val="28"/>
        </w:rPr>
        <w:t>
      26.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Көкшетау қалалық санитариялық-эпидемиологиялық бақылау басқармасы.</w:t>
      </w:r>
    </w:p>
    <w:bookmarkEnd w:id="509"/>
    <w:bookmarkStart w:name="z525" w:id="510"/>
    <w:p>
      <w:pPr>
        <w:spacing w:after="0"/>
        <w:ind w:left="0"/>
        <w:jc w:val="both"/>
      </w:pPr>
      <w:r>
        <w:rPr>
          <w:rFonts w:ascii="Times New Roman"/>
          <w:b w:val="false"/>
          <w:i w:val="false"/>
          <w:color w:val="000000"/>
          <w:sz w:val="28"/>
        </w:rPr>
        <w:t>
      27.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Қорғалжын аудандық санитариялық-эпидемиологиялық бақылау басқармасы.</w:t>
      </w:r>
    </w:p>
    <w:bookmarkEnd w:id="510"/>
    <w:bookmarkStart w:name="z526" w:id="511"/>
    <w:p>
      <w:pPr>
        <w:spacing w:after="0"/>
        <w:ind w:left="0"/>
        <w:jc w:val="both"/>
      </w:pPr>
      <w:r>
        <w:rPr>
          <w:rFonts w:ascii="Times New Roman"/>
          <w:b w:val="false"/>
          <w:i w:val="false"/>
          <w:color w:val="000000"/>
          <w:sz w:val="28"/>
        </w:rPr>
        <w:t>
      28. Қазақстан Республикасы Денсаулық сақтау министрлігінің санитариялық-эпидемиологиялық бақылау комитеті Ақмола облысының санитариялық-эпидемиологиялық бақылау департаменті Қосшы қалалық санитариялық-эпидемиологиялық бақылау басқармасы.</w:t>
      </w:r>
    </w:p>
    <w:bookmarkEnd w:id="511"/>
    <w:bookmarkStart w:name="z527" w:id="512"/>
    <w:p>
      <w:pPr>
        <w:spacing w:after="0"/>
        <w:ind w:left="0"/>
        <w:jc w:val="both"/>
      </w:pPr>
      <w:r>
        <w:rPr>
          <w:rFonts w:ascii="Times New Roman"/>
          <w:b w:val="false"/>
          <w:i w:val="false"/>
          <w:color w:val="000000"/>
          <w:sz w:val="28"/>
        </w:rPr>
        <w:t>
      29.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Сандықтау аудандық санитариялық-эпидемиологиялық бақылау басқармасы.</w:t>
      </w:r>
    </w:p>
    <w:bookmarkEnd w:id="512"/>
    <w:bookmarkStart w:name="z528" w:id="513"/>
    <w:p>
      <w:pPr>
        <w:spacing w:after="0"/>
        <w:ind w:left="0"/>
        <w:jc w:val="both"/>
      </w:pPr>
      <w:r>
        <w:rPr>
          <w:rFonts w:ascii="Times New Roman"/>
          <w:b w:val="false"/>
          <w:i w:val="false"/>
          <w:color w:val="000000"/>
          <w:sz w:val="28"/>
        </w:rPr>
        <w:t>
      30.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Степногор қалалық санитариялық-эпидемиологиялық бақылау басқармасы.</w:t>
      </w:r>
    </w:p>
    <w:bookmarkEnd w:id="513"/>
    <w:bookmarkStart w:name="z529" w:id="514"/>
    <w:p>
      <w:pPr>
        <w:spacing w:after="0"/>
        <w:ind w:left="0"/>
        <w:jc w:val="both"/>
      </w:pPr>
      <w:r>
        <w:rPr>
          <w:rFonts w:ascii="Times New Roman"/>
          <w:b w:val="false"/>
          <w:i w:val="false"/>
          <w:color w:val="000000"/>
          <w:sz w:val="28"/>
        </w:rPr>
        <w:t>
      31.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Целиноград аудандық санитариялық-эпидемиологиялық бақылау басқармасы.</w:t>
      </w:r>
    </w:p>
    <w:bookmarkEnd w:id="514"/>
    <w:bookmarkStart w:name="z530" w:id="515"/>
    <w:p>
      <w:pPr>
        <w:spacing w:after="0"/>
        <w:ind w:left="0"/>
        <w:jc w:val="both"/>
      </w:pPr>
      <w:r>
        <w:rPr>
          <w:rFonts w:ascii="Times New Roman"/>
          <w:b w:val="false"/>
          <w:i w:val="false"/>
          <w:color w:val="000000"/>
          <w:sz w:val="28"/>
        </w:rPr>
        <w:t>
      32.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Шортанды аудандық санитариялық-эпидемиологиялық бақылау басқармасы.</w:t>
      </w:r>
    </w:p>
    <w:bookmarkEnd w:id="515"/>
    <w:bookmarkStart w:name="z531" w:id="516"/>
    <w:p>
      <w:pPr>
        <w:spacing w:after="0"/>
        <w:ind w:left="0"/>
        <w:jc w:val="both"/>
      </w:pPr>
      <w:r>
        <w:rPr>
          <w:rFonts w:ascii="Times New Roman"/>
          <w:b w:val="false"/>
          <w:i w:val="false"/>
          <w:color w:val="000000"/>
          <w:sz w:val="28"/>
        </w:rPr>
        <w:t>
      33.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w:t>
      </w:r>
    </w:p>
    <w:bookmarkEnd w:id="516"/>
    <w:bookmarkStart w:name="z532" w:id="517"/>
    <w:p>
      <w:pPr>
        <w:spacing w:after="0"/>
        <w:ind w:left="0"/>
        <w:jc w:val="both"/>
      </w:pPr>
      <w:r>
        <w:rPr>
          <w:rFonts w:ascii="Times New Roman"/>
          <w:b w:val="false"/>
          <w:i w:val="false"/>
          <w:color w:val="000000"/>
          <w:sz w:val="28"/>
        </w:rPr>
        <w:t>
      34.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Ақтөбе қалалық санитариялық-эпидемиологиялық бақылау басқармасы.</w:t>
      </w:r>
    </w:p>
    <w:bookmarkEnd w:id="517"/>
    <w:bookmarkStart w:name="z533" w:id="518"/>
    <w:p>
      <w:pPr>
        <w:spacing w:after="0"/>
        <w:ind w:left="0"/>
        <w:jc w:val="both"/>
      </w:pPr>
      <w:r>
        <w:rPr>
          <w:rFonts w:ascii="Times New Roman"/>
          <w:b w:val="false"/>
          <w:i w:val="false"/>
          <w:color w:val="000000"/>
          <w:sz w:val="28"/>
        </w:rPr>
        <w:t>
      35.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Алға аудандық санитариялық-эпидемиологиялық бақылау басқармасы.</w:t>
      </w:r>
    </w:p>
    <w:bookmarkEnd w:id="518"/>
    <w:bookmarkStart w:name="z534" w:id="519"/>
    <w:p>
      <w:pPr>
        <w:spacing w:after="0"/>
        <w:ind w:left="0"/>
        <w:jc w:val="both"/>
      </w:pPr>
      <w:r>
        <w:rPr>
          <w:rFonts w:ascii="Times New Roman"/>
          <w:b w:val="false"/>
          <w:i w:val="false"/>
          <w:color w:val="000000"/>
          <w:sz w:val="28"/>
        </w:rPr>
        <w:t>
      36.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Әйтеке би аудандық санитариялық-эпидемиологиялық бақылау басқармасы.</w:t>
      </w:r>
    </w:p>
    <w:bookmarkEnd w:id="519"/>
    <w:bookmarkStart w:name="z535" w:id="520"/>
    <w:p>
      <w:pPr>
        <w:spacing w:after="0"/>
        <w:ind w:left="0"/>
        <w:jc w:val="both"/>
      </w:pPr>
      <w:r>
        <w:rPr>
          <w:rFonts w:ascii="Times New Roman"/>
          <w:b w:val="false"/>
          <w:i w:val="false"/>
          <w:color w:val="000000"/>
          <w:sz w:val="28"/>
        </w:rPr>
        <w:t>
      37.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Байғанин аудандық санитариялық-эпидемиологиялық бақылау басқармасы.</w:t>
      </w:r>
    </w:p>
    <w:bookmarkEnd w:id="520"/>
    <w:bookmarkStart w:name="z536" w:id="521"/>
    <w:p>
      <w:pPr>
        <w:spacing w:after="0"/>
        <w:ind w:left="0"/>
        <w:jc w:val="both"/>
      </w:pPr>
      <w:r>
        <w:rPr>
          <w:rFonts w:ascii="Times New Roman"/>
          <w:b w:val="false"/>
          <w:i w:val="false"/>
          <w:color w:val="000000"/>
          <w:sz w:val="28"/>
        </w:rPr>
        <w:t>
      38.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Қарғалы аудандық санитариялық-эпидемиологиялық бақылау басқармасы.</w:t>
      </w:r>
    </w:p>
    <w:bookmarkEnd w:id="521"/>
    <w:bookmarkStart w:name="z537" w:id="522"/>
    <w:p>
      <w:pPr>
        <w:spacing w:after="0"/>
        <w:ind w:left="0"/>
        <w:jc w:val="both"/>
      </w:pPr>
      <w:r>
        <w:rPr>
          <w:rFonts w:ascii="Times New Roman"/>
          <w:b w:val="false"/>
          <w:i w:val="false"/>
          <w:color w:val="000000"/>
          <w:sz w:val="28"/>
        </w:rPr>
        <w:t>
      39.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Қобда аудандық санитариялық-эпидемиологиялық бақылау басқармасы.</w:t>
      </w:r>
    </w:p>
    <w:bookmarkEnd w:id="522"/>
    <w:bookmarkStart w:name="z538" w:id="523"/>
    <w:p>
      <w:pPr>
        <w:spacing w:after="0"/>
        <w:ind w:left="0"/>
        <w:jc w:val="both"/>
      </w:pPr>
      <w:r>
        <w:rPr>
          <w:rFonts w:ascii="Times New Roman"/>
          <w:b w:val="false"/>
          <w:i w:val="false"/>
          <w:color w:val="000000"/>
          <w:sz w:val="28"/>
        </w:rPr>
        <w:t>
      40.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Мәртөк аудандық санитариялық-эпидемиологиялық бақылау басқармасы.</w:t>
      </w:r>
    </w:p>
    <w:bookmarkEnd w:id="523"/>
    <w:bookmarkStart w:name="z539" w:id="524"/>
    <w:p>
      <w:pPr>
        <w:spacing w:after="0"/>
        <w:ind w:left="0"/>
        <w:jc w:val="both"/>
      </w:pPr>
      <w:r>
        <w:rPr>
          <w:rFonts w:ascii="Times New Roman"/>
          <w:b w:val="false"/>
          <w:i w:val="false"/>
          <w:color w:val="000000"/>
          <w:sz w:val="28"/>
        </w:rPr>
        <w:t>
      41.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Мұғалжар аудандық санитариялық-эпидемиологиялық бақылау басқармасы.</w:t>
      </w:r>
    </w:p>
    <w:bookmarkEnd w:id="524"/>
    <w:bookmarkStart w:name="z540" w:id="525"/>
    <w:p>
      <w:pPr>
        <w:spacing w:after="0"/>
        <w:ind w:left="0"/>
        <w:jc w:val="both"/>
      </w:pPr>
      <w:r>
        <w:rPr>
          <w:rFonts w:ascii="Times New Roman"/>
          <w:b w:val="false"/>
          <w:i w:val="false"/>
          <w:color w:val="000000"/>
          <w:sz w:val="28"/>
        </w:rPr>
        <w:t>
      42.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Ойыл аудандық санитариялық-эпидемиологиялық бақылау басқармасы.</w:t>
      </w:r>
    </w:p>
    <w:bookmarkEnd w:id="525"/>
    <w:bookmarkStart w:name="z541" w:id="526"/>
    <w:p>
      <w:pPr>
        <w:spacing w:after="0"/>
        <w:ind w:left="0"/>
        <w:jc w:val="both"/>
      </w:pPr>
      <w:r>
        <w:rPr>
          <w:rFonts w:ascii="Times New Roman"/>
          <w:b w:val="false"/>
          <w:i w:val="false"/>
          <w:color w:val="000000"/>
          <w:sz w:val="28"/>
        </w:rPr>
        <w:t>
      43.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Темір аудандық санитариялық-эпидемиологиялық бақылау басқармасы.</w:t>
      </w:r>
    </w:p>
    <w:bookmarkEnd w:id="526"/>
    <w:bookmarkStart w:name="z542" w:id="527"/>
    <w:p>
      <w:pPr>
        <w:spacing w:after="0"/>
        <w:ind w:left="0"/>
        <w:jc w:val="both"/>
      </w:pPr>
      <w:r>
        <w:rPr>
          <w:rFonts w:ascii="Times New Roman"/>
          <w:b w:val="false"/>
          <w:i w:val="false"/>
          <w:color w:val="000000"/>
          <w:sz w:val="28"/>
        </w:rPr>
        <w:t>
      44.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Хромтау аудандық санитариялық-эпидемиологиялық бақылау басқармасы.</w:t>
      </w:r>
    </w:p>
    <w:bookmarkEnd w:id="527"/>
    <w:bookmarkStart w:name="z543" w:id="528"/>
    <w:p>
      <w:pPr>
        <w:spacing w:after="0"/>
        <w:ind w:left="0"/>
        <w:jc w:val="both"/>
      </w:pPr>
      <w:r>
        <w:rPr>
          <w:rFonts w:ascii="Times New Roman"/>
          <w:b w:val="false"/>
          <w:i w:val="false"/>
          <w:color w:val="000000"/>
          <w:sz w:val="28"/>
        </w:rPr>
        <w:t>
      45.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Шалқар аудандық санитариялық-эпидемиологиялық бақылау басқармасы.</w:t>
      </w:r>
    </w:p>
    <w:bookmarkEnd w:id="528"/>
    <w:bookmarkStart w:name="z544" w:id="529"/>
    <w:p>
      <w:pPr>
        <w:spacing w:after="0"/>
        <w:ind w:left="0"/>
        <w:jc w:val="both"/>
      </w:pPr>
      <w:r>
        <w:rPr>
          <w:rFonts w:ascii="Times New Roman"/>
          <w:b w:val="false"/>
          <w:i w:val="false"/>
          <w:color w:val="000000"/>
          <w:sz w:val="28"/>
        </w:rPr>
        <w:t>
      46.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Ырғыз аудандық санитариялық-эпидемиологиялық бақылау басқармасы.</w:t>
      </w:r>
    </w:p>
    <w:bookmarkEnd w:id="529"/>
    <w:bookmarkStart w:name="z545" w:id="530"/>
    <w:p>
      <w:pPr>
        <w:spacing w:after="0"/>
        <w:ind w:left="0"/>
        <w:jc w:val="both"/>
      </w:pPr>
      <w:r>
        <w:rPr>
          <w:rFonts w:ascii="Times New Roman"/>
          <w:b w:val="false"/>
          <w:i w:val="false"/>
          <w:color w:val="000000"/>
          <w:sz w:val="28"/>
        </w:rPr>
        <w:t>
      47.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w:t>
      </w:r>
    </w:p>
    <w:bookmarkEnd w:id="530"/>
    <w:bookmarkStart w:name="z546" w:id="531"/>
    <w:p>
      <w:pPr>
        <w:spacing w:after="0"/>
        <w:ind w:left="0"/>
        <w:jc w:val="both"/>
      </w:pPr>
      <w:r>
        <w:rPr>
          <w:rFonts w:ascii="Times New Roman"/>
          <w:b w:val="false"/>
          <w:i w:val="false"/>
          <w:color w:val="000000"/>
          <w:sz w:val="28"/>
        </w:rPr>
        <w:t>
      48.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Алатау ауданының санитариялық-эпидемиологиялық бақылау басқармасы.</w:t>
      </w:r>
    </w:p>
    <w:bookmarkEnd w:id="531"/>
    <w:bookmarkStart w:name="z547" w:id="532"/>
    <w:p>
      <w:pPr>
        <w:spacing w:after="0"/>
        <w:ind w:left="0"/>
        <w:jc w:val="both"/>
      </w:pPr>
      <w:r>
        <w:rPr>
          <w:rFonts w:ascii="Times New Roman"/>
          <w:b w:val="false"/>
          <w:i w:val="false"/>
          <w:color w:val="000000"/>
          <w:sz w:val="28"/>
        </w:rPr>
        <w:t>
      49.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Алмалы ауданының санитариялық-эпидемиологиялық бақылау басқармасы.</w:t>
      </w:r>
    </w:p>
    <w:bookmarkEnd w:id="532"/>
    <w:bookmarkStart w:name="z548" w:id="533"/>
    <w:p>
      <w:pPr>
        <w:spacing w:after="0"/>
        <w:ind w:left="0"/>
        <w:jc w:val="both"/>
      </w:pPr>
      <w:r>
        <w:rPr>
          <w:rFonts w:ascii="Times New Roman"/>
          <w:b w:val="false"/>
          <w:i w:val="false"/>
          <w:color w:val="000000"/>
          <w:sz w:val="28"/>
        </w:rPr>
        <w:t>
      50.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Әуезов ауданының санитариялық-эпидемиологиялық бақылау басқармасы.</w:t>
      </w:r>
    </w:p>
    <w:bookmarkEnd w:id="533"/>
    <w:bookmarkStart w:name="z549" w:id="534"/>
    <w:p>
      <w:pPr>
        <w:spacing w:after="0"/>
        <w:ind w:left="0"/>
        <w:jc w:val="both"/>
      </w:pPr>
      <w:r>
        <w:rPr>
          <w:rFonts w:ascii="Times New Roman"/>
          <w:b w:val="false"/>
          <w:i w:val="false"/>
          <w:color w:val="000000"/>
          <w:sz w:val="28"/>
        </w:rPr>
        <w:t>
      51.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Бостандық ауданының санитариялық-эпидемиологиялық бақылау басқармасы.</w:t>
      </w:r>
    </w:p>
    <w:bookmarkEnd w:id="534"/>
    <w:bookmarkStart w:name="z550" w:id="535"/>
    <w:p>
      <w:pPr>
        <w:spacing w:after="0"/>
        <w:ind w:left="0"/>
        <w:jc w:val="both"/>
      </w:pPr>
      <w:r>
        <w:rPr>
          <w:rFonts w:ascii="Times New Roman"/>
          <w:b w:val="false"/>
          <w:i w:val="false"/>
          <w:color w:val="000000"/>
          <w:sz w:val="28"/>
        </w:rPr>
        <w:t>
      52.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Жетісу ауданының санитариялық-эпидемиологиялық бақылау басқармасы.</w:t>
      </w:r>
    </w:p>
    <w:bookmarkEnd w:id="535"/>
    <w:bookmarkStart w:name="z551" w:id="536"/>
    <w:p>
      <w:pPr>
        <w:spacing w:after="0"/>
        <w:ind w:left="0"/>
        <w:jc w:val="both"/>
      </w:pPr>
      <w:r>
        <w:rPr>
          <w:rFonts w:ascii="Times New Roman"/>
          <w:b w:val="false"/>
          <w:i w:val="false"/>
          <w:color w:val="000000"/>
          <w:sz w:val="28"/>
        </w:rPr>
        <w:t>
      53.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Медеу ауданының санитариялық-эпидемиологиялық бақылау басқармасы.</w:t>
      </w:r>
    </w:p>
    <w:bookmarkEnd w:id="536"/>
    <w:bookmarkStart w:name="z552" w:id="537"/>
    <w:p>
      <w:pPr>
        <w:spacing w:after="0"/>
        <w:ind w:left="0"/>
        <w:jc w:val="both"/>
      </w:pPr>
      <w:r>
        <w:rPr>
          <w:rFonts w:ascii="Times New Roman"/>
          <w:b w:val="false"/>
          <w:i w:val="false"/>
          <w:color w:val="000000"/>
          <w:sz w:val="28"/>
        </w:rPr>
        <w:t>
      54.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Наурызбай ауданының санитариялық-эпидемиологиялық бақылау басқармасы.</w:t>
      </w:r>
    </w:p>
    <w:bookmarkEnd w:id="537"/>
    <w:bookmarkStart w:name="z553" w:id="538"/>
    <w:p>
      <w:pPr>
        <w:spacing w:after="0"/>
        <w:ind w:left="0"/>
        <w:jc w:val="both"/>
      </w:pPr>
      <w:r>
        <w:rPr>
          <w:rFonts w:ascii="Times New Roman"/>
          <w:b w:val="false"/>
          <w:i w:val="false"/>
          <w:color w:val="000000"/>
          <w:sz w:val="28"/>
        </w:rPr>
        <w:t>
      55.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Түрксіб ауданының санитариялық-эпидемиологиялық бақылау басқармасы.</w:t>
      </w:r>
    </w:p>
    <w:bookmarkEnd w:id="538"/>
    <w:bookmarkStart w:name="z554" w:id="539"/>
    <w:p>
      <w:pPr>
        <w:spacing w:after="0"/>
        <w:ind w:left="0"/>
        <w:jc w:val="both"/>
      </w:pPr>
      <w:r>
        <w:rPr>
          <w:rFonts w:ascii="Times New Roman"/>
          <w:b w:val="false"/>
          <w:i w:val="false"/>
          <w:color w:val="000000"/>
          <w:sz w:val="28"/>
        </w:rPr>
        <w:t>
      56.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w:t>
      </w:r>
    </w:p>
    <w:bookmarkEnd w:id="539"/>
    <w:bookmarkStart w:name="z555" w:id="540"/>
    <w:p>
      <w:pPr>
        <w:spacing w:after="0"/>
        <w:ind w:left="0"/>
        <w:jc w:val="both"/>
      </w:pPr>
      <w:r>
        <w:rPr>
          <w:rFonts w:ascii="Times New Roman"/>
          <w:b w:val="false"/>
          <w:i w:val="false"/>
          <w:color w:val="000000"/>
          <w:sz w:val="28"/>
        </w:rPr>
        <w:t>
      57.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Балқаш аудандық санитариялық-эпидемиологиялық бақылау басқармасы.</w:t>
      </w:r>
    </w:p>
    <w:bookmarkEnd w:id="540"/>
    <w:bookmarkStart w:name="z556" w:id="541"/>
    <w:p>
      <w:pPr>
        <w:spacing w:after="0"/>
        <w:ind w:left="0"/>
        <w:jc w:val="both"/>
      </w:pPr>
      <w:r>
        <w:rPr>
          <w:rFonts w:ascii="Times New Roman"/>
          <w:b w:val="false"/>
          <w:i w:val="false"/>
          <w:color w:val="000000"/>
          <w:sz w:val="28"/>
        </w:rPr>
        <w:t>
      58.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Еңбекшіқазақ аудандық санитариялық-эпидемиологиялық бақылау басқармасы.</w:t>
      </w:r>
    </w:p>
    <w:bookmarkEnd w:id="541"/>
    <w:bookmarkStart w:name="z557" w:id="542"/>
    <w:p>
      <w:pPr>
        <w:spacing w:after="0"/>
        <w:ind w:left="0"/>
        <w:jc w:val="both"/>
      </w:pPr>
      <w:r>
        <w:rPr>
          <w:rFonts w:ascii="Times New Roman"/>
          <w:b w:val="false"/>
          <w:i w:val="false"/>
          <w:color w:val="000000"/>
          <w:sz w:val="28"/>
        </w:rPr>
        <w:t>
      59.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Жамбыл аудандық санитариялық-эпидемиологиялық бақылау басқармасы.</w:t>
      </w:r>
    </w:p>
    <w:bookmarkEnd w:id="542"/>
    <w:bookmarkStart w:name="z558" w:id="543"/>
    <w:p>
      <w:pPr>
        <w:spacing w:after="0"/>
        <w:ind w:left="0"/>
        <w:jc w:val="both"/>
      </w:pPr>
      <w:r>
        <w:rPr>
          <w:rFonts w:ascii="Times New Roman"/>
          <w:b w:val="false"/>
          <w:i w:val="false"/>
          <w:color w:val="000000"/>
          <w:sz w:val="28"/>
        </w:rPr>
        <w:t>
      60.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Кеген аудандық санитариялық-эпидемиологиялық бақылау басқармасы.</w:t>
      </w:r>
    </w:p>
    <w:bookmarkEnd w:id="543"/>
    <w:bookmarkStart w:name="z559" w:id="544"/>
    <w:p>
      <w:pPr>
        <w:spacing w:after="0"/>
        <w:ind w:left="0"/>
        <w:jc w:val="both"/>
      </w:pPr>
      <w:r>
        <w:rPr>
          <w:rFonts w:ascii="Times New Roman"/>
          <w:b w:val="false"/>
          <w:i w:val="false"/>
          <w:color w:val="000000"/>
          <w:sz w:val="28"/>
        </w:rPr>
        <w:t>
      61.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Қарасай аудандық санитариялық-эпидемиологиялық бақылау басқармасы.</w:t>
      </w:r>
    </w:p>
    <w:bookmarkEnd w:id="544"/>
    <w:bookmarkStart w:name="z560" w:id="545"/>
    <w:p>
      <w:pPr>
        <w:spacing w:after="0"/>
        <w:ind w:left="0"/>
        <w:jc w:val="both"/>
      </w:pPr>
      <w:r>
        <w:rPr>
          <w:rFonts w:ascii="Times New Roman"/>
          <w:b w:val="false"/>
          <w:i w:val="false"/>
          <w:color w:val="000000"/>
          <w:sz w:val="28"/>
        </w:rPr>
        <w:t>
      62.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Қонаев қаласының санитариялық-эпидемиологиялық бақылау басқармасы.</w:t>
      </w:r>
    </w:p>
    <w:bookmarkEnd w:id="545"/>
    <w:bookmarkStart w:name="z561" w:id="546"/>
    <w:p>
      <w:pPr>
        <w:spacing w:after="0"/>
        <w:ind w:left="0"/>
        <w:jc w:val="both"/>
      </w:pPr>
      <w:r>
        <w:rPr>
          <w:rFonts w:ascii="Times New Roman"/>
          <w:b w:val="false"/>
          <w:i w:val="false"/>
          <w:color w:val="000000"/>
          <w:sz w:val="28"/>
        </w:rPr>
        <w:t>
      63.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Райымбек аудандық санитариялық-эпидемиологиялық бақылау басқармасы.</w:t>
      </w:r>
    </w:p>
    <w:bookmarkEnd w:id="546"/>
    <w:bookmarkStart w:name="z562" w:id="547"/>
    <w:p>
      <w:pPr>
        <w:spacing w:after="0"/>
        <w:ind w:left="0"/>
        <w:jc w:val="both"/>
      </w:pPr>
      <w:r>
        <w:rPr>
          <w:rFonts w:ascii="Times New Roman"/>
          <w:b w:val="false"/>
          <w:i w:val="false"/>
          <w:color w:val="000000"/>
          <w:sz w:val="28"/>
        </w:rPr>
        <w:t>
      64.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Талғар аудандық санитариялық-эпидемиологиялық бақылау басқармасы.</w:t>
      </w:r>
    </w:p>
    <w:bookmarkEnd w:id="547"/>
    <w:bookmarkStart w:name="z563" w:id="548"/>
    <w:p>
      <w:pPr>
        <w:spacing w:after="0"/>
        <w:ind w:left="0"/>
        <w:jc w:val="both"/>
      </w:pPr>
      <w:r>
        <w:rPr>
          <w:rFonts w:ascii="Times New Roman"/>
          <w:b w:val="false"/>
          <w:i w:val="false"/>
          <w:color w:val="000000"/>
          <w:sz w:val="28"/>
        </w:rPr>
        <w:t>
      65.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Ұйғыр аудандық санитариялық-эпидемиологиялық бақылау басқармасы.</w:t>
      </w:r>
    </w:p>
    <w:bookmarkEnd w:id="548"/>
    <w:bookmarkStart w:name="z564" w:id="549"/>
    <w:p>
      <w:pPr>
        <w:spacing w:after="0"/>
        <w:ind w:left="0"/>
        <w:jc w:val="both"/>
      </w:pPr>
      <w:r>
        <w:rPr>
          <w:rFonts w:ascii="Times New Roman"/>
          <w:b w:val="false"/>
          <w:i w:val="false"/>
          <w:color w:val="000000"/>
          <w:sz w:val="28"/>
        </w:rPr>
        <w:t>
      66.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Іле аудандық санитариялық-эпидемиологиялық бақылау басқармасы.</w:t>
      </w:r>
    </w:p>
    <w:bookmarkEnd w:id="549"/>
    <w:bookmarkStart w:name="z565" w:id="550"/>
    <w:p>
      <w:pPr>
        <w:spacing w:after="0"/>
        <w:ind w:left="0"/>
        <w:jc w:val="both"/>
      </w:pPr>
      <w:r>
        <w:rPr>
          <w:rFonts w:ascii="Times New Roman"/>
          <w:b w:val="false"/>
          <w:i w:val="false"/>
          <w:color w:val="000000"/>
          <w:sz w:val="28"/>
        </w:rPr>
        <w:t>
      67.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w:t>
      </w:r>
    </w:p>
    <w:bookmarkEnd w:id="550"/>
    <w:bookmarkStart w:name="z566" w:id="551"/>
    <w:p>
      <w:pPr>
        <w:spacing w:after="0"/>
        <w:ind w:left="0"/>
        <w:jc w:val="both"/>
      </w:pPr>
      <w:r>
        <w:rPr>
          <w:rFonts w:ascii="Times New Roman"/>
          <w:b w:val="false"/>
          <w:i w:val="false"/>
          <w:color w:val="000000"/>
          <w:sz w:val="28"/>
        </w:rPr>
        <w:t>
      68.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Атырау қалалық санитариялық-эпидемиологиялық бақылау басқармасы.</w:t>
      </w:r>
    </w:p>
    <w:bookmarkEnd w:id="551"/>
    <w:bookmarkStart w:name="z567" w:id="552"/>
    <w:p>
      <w:pPr>
        <w:spacing w:after="0"/>
        <w:ind w:left="0"/>
        <w:jc w:val="both"/>
      </w:pPr>
      <w:r>
        <w:rPr>
          <w:rFonts w:ascii="Times New Roman"/>
          <w:b w:val="false"/>
          <w:i w:val="false"/>
          <w:color w:val="000000"/>
          <w:sz w:val="28"/>
        </w:rPr>
        <w:t>
      69.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Жылыой аудандық санитариялық-эпидемиологиялық бақылау басқармасы.</w:t>
      </w:r>
    </w:p>
    <w:bookmarkEnd w:id="552"/>
    <w:bookmarkStart w:name="z568" w:id="553"/>
    <w:p>
      <w:pPr>
        <w:spacing w:after="0"/>
        <w:ind w:left="0"/>
        <w:jc w:val="both"/>
      </w:pPr>
      <w:r>
        <w:rPr>
          <w:rFonts w:ascii="Times New Roman"/>
          <w:b w:val="false"/>
          <w:i w:val="false"/>
          <w:color w:val="000000"/>
          <w:sz w:val="28"/>
        </w:rPr>
        <w:t>
      70.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Индер аудандық санитариялық-эпидемиологиялық бақылау басқармасы.</w:t>
      </w:r>
    </w:p>
    <w:bookmarkEnd w:id="553"/>
    <w:bookmarkStart w:name="z569" w:id="554"/>
    <w:p>
      <w:pPr>
        <w:spacing w:after="0"/>
        <w:ind w:left="0"/>
        <w:jc w:val="both"/>
      </w:pPr>
      <w:r>
        <w:rPr>
          <w:rFonts w:ascii="Times New Roman"/>
          <w:b w:val="false"/>
          <w:i w:val="false"/>
          <w:color w:val="000000"/>
          <w:sz w:val="28"/>
        </w:rPr>
        <w:t>
      71.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Исатай аудандық санитариялық-эпидемиологиялық бақылау басқармасы.</w:t>
      </w:r>
    </w:p>
    <w:bookmarkEnd w:id="554"/>
    <w:bookmarkStart w:name="z570" w:id="555"/>
    <w:p>
      <w:pPr>
        <w:spacing w:after="0"/>
        <w:ind w:left="0"/>
        <w:jc w:val="both"/>
      </w:pPr>
      <w:r>
        <w:rPr>
          <w:rFonts w:ascii="Times New Roman"/>
          <w:b w:val="false"/>
          <w:i w:val="false"/>
          <w:color w:val="000000"/>
          <w:sz w:val="28"/>
        </w:rPr>
        <w:t>
      72.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Құрманғазы аудандық санитариялық-эпидемиологиялық бақылау басқармасы.</w:t>
      </w:r>
    </w:p>
    <w:bookmarkEnd w:id="555"/>
    <w:bookmarkStart w:name="z571" w:id="556"/>
    <w:p>
      <w:pPr>
        <w:spacing w:after="0"/>
        <w:ind w:left="0"/>
        <w:jc w:val="both"/>
      </w:pPr>
      <w:r>
        <w:rPr>
          <w:rFonts w:ascii="Times New Roman"/>
          <w:b w:val="false"/>
          <w:i w:val="false"/>
          <w:color w:val="000000"/>
          <w:sz w:val="28"/>
        </w:rPr>
        <w:t>
      73.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Қызылқоға аудандық санитариялық-эпидемиологиялық бақылау басқармасы.</w:t>
      </w:r>
    </w:p>
    <w:bookmarkEnd w:id="556"/>
    <w:bookmarkStart w:name="z572" w:id="557"/>
    <w:p>
      <w:pPr>
        <w:spacing w:after="0"/>
        <w:ind w:left="0"/>
        <w:jc w:val="both"/>
      </w:pPr>
      <w:r>
        <w:rPr>
          <w:rFonts w:ascii="Times New Roman"/>
          <w:b w:val="false"/>
          <w:i w:val="false"/>
          <w:color w:val="000000"/>
          <w:sz w:val="28"/>
        </w:rPr>
        <w:t>
      74.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Мақат аудандық санитариялық-эпидемиологиялық бақылау басқармасы.</w:t>
      </w:r>
    </w:p>
    <w:bookmarkEnd w:id="557"/>
    <w:bookmarkStart w:name="z573" w:id="558"/>
    <w:p>
      <w:pPr>
        <w:spacing w:after="0"/>
        <w:ind w:left="0"/>
        <w:jc w:val="both"/>
      </w:pPr>
      <w:r>
        <w:rPr>
          <w:rFonts w:ascii="Times New Roman"/>
          <w:b w:val="false"/>
          <w:i w:val="false"/>
          <w:color w:val="000000"/>
          <w:sz w:val="28"/>
        </w:rPr>
        <w:t>
      75.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Махамбет аудандық санитариялық-эпидемиологиялық бақылау басқармасы.</w:t>
      </w:r>
    </w:p>
    <w:bookmarkEnd w:id="558"/>
    <w:bookmarkStart w:name="z574" w:id="559"/>
    <w:p>
      <w:pPr>
        <w:spacing w:after="0"/>
        <w:ind w:left="0"/>
        <w:jc w:val="both"/>
      </w:pPr>
      <w:r>
        <w:rPr>
          <w:rFonts w:ascii="Times New Roman"/>
          <w:b w:val="false"/>
          <w:i w:val="false"/>
          <w:color w:val="000000"/>
          <w:sz w:val="28"/>
        </w:rPr>
        <w:t>
      76.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w:t>
      </w:r>
    </w:p>
    <w:bookmarkEnd w:id="559"/>
    <w:bookmarkStart w:name="z575" w:id="560"/>
    <w:p>
      <w:pPr>
        <w:spacing w:after="0"/>
        <w:ind w:left="0"/>
        <w:jc w:val="both"/>
      </w:pPr>
      <w:r>
        <w:rPr>
          <w:rFonts w:ascii="Times New Roman"/>
          <w:b w:val="false"/>
          <w:i w:val="false"/>
          <w:color w:val="000000"/>
          <w:sz w:val="28"/>
        </w:rPr>
        <w:t>
      77.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Ақжайық аудандық санитариялық-эпидемиологиялық бақылау басқармасы.</w:t>
      </w:r>
    </w:p>
    <w:bookmarkEnd w:id="560"/>
    <w:bookmarkStart w:name="z576" w:id="561"/>
    <w:p>
      <w:pPr>
        <w:spacing w:after="0"/>
        <w:ind w:left="0"/>
        <w:jc w:val="both"/>
      </w:pPr>
      <w:r>
        <w:rPr>
          <w:rFonts w:ascii="Times New Roman"/>
          <w:b w:val="false"/>
          <w:i w:val="false"/>
          <w:color w:val="000000"/>
          <w:sz w:val="28"/>
        </w:rPr>
        <w:t>
      78.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Бәйтерек ауданының санитариялық-эпидемиологиялық бақылау басқармасы.</w:t>
      </w:r>
    </w:p>
    <w:bookmarkEnd w:id="561"/>
    <w:bookmarkStart w:name="z577" w:id="562"/>
    <w:p>
      <w:pPr>
        <w:spacing w:after="0"/>
        <w:ind w:left="0"/>
        <w:jc w:val="both"/>
      </w:pPr>
      <w:r>
        <w:rPr>
          <w:rFonts w:ascii="Times New Roman"/>
          <w:b w:val="false"/>
          <w:i w:val="false"/>
          <w:color w:val="000000"/>
          <w:sz w:val="28"/>
        </w:rPr>
        <w:t>
      79.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Бөкейорда аудандық санитариялық-эпидемиологиялық бақылау басқармасы.</w:t>
      </w:r>
    </w:p>
    <w:bookmarkEnd w:id="562"/>
    <w:bookmarkStart w:name="z578" w:id="563"/>
    <w:p>
      <w:pPr>
        <w:spacing w:after="0"/>
        <w:ind w:left="0"/>
        <w:jc w:val="both"/>
      </w:pPr>
      <w:r>
        <w:rPr>
          <w:rFonts w:ascii="Times New Roman"/>
          <w:b w:val="false"/>
          <w:i w:val="false"/>
          <w:color w:val="000000"/>
          <w:sz w:val="28"/>
        </w:rPr>
        <w:t>
      80.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Бөрлі аудандық санитариялық-эпидемиологиялық бақылау басқармасы.</w:t>
      </w:r>
    </w:p>
    <w:bookmarkEnd w:id="563"/>
    <w:bookmarkStart w:name="z579" w:id="564"/>
    <w:p>
      <w:pPr>
        <w:spacing w:after="0"/>
        <w:ind w:left="0"/>
        <w:jc w:val="both"/>
      </w:pPr>
      <w:r>
        <w:rPr>
          <w:rFonts w:ascii="Times New Roman"/>
          <w:b w:val="false"/>
          <w:i w:val="false"/>
          <w:color w:val="000000"/>
          <w:sz w:val="28"/>
        </w:rPr>
        <w:t>
      81.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Жаңақала аудандық санитариялық-эпидемиологиялық бақылау басқармасы.</w:t>
      </w:r>
    </w:p>
    <w:bookmarkEnd w:id="564"/>
    <w:bookmarkStart w:name="z580" w:id="565"/>
    <w:p>
      <w:pPr>
        <w:spacing w:after="0"/>
        <w:ind w:left="0"/>
        <w:jc w:val="both"/>
      </w:pPr>
      <w:r>
        <w:rPr>
          <w:rFonts w:ascii="Times New Roman"/>
          <w:b w:val="false"/>
          <w:i w:val="false"/>
          <w:color w:val="000000"/>
          <w:sz w:val="28"/>
        </w:rPr>
        <w:t>
      82.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Жәнібек аудандық санитариялық-эпидемиологиялық бақылау басқармасы.</w:t>
      </w:r>
    </w:p>
    <w:bookmarkEnd w:id="565"/>
    <w:bookmarkStart w:name="z581" w:id="566"/>
    <w:p>
      <w:pPr>
        <w:spacing w:after="0"/>
        <w:ind w:left="0"/>
        <w:jc w:val="both"/>
      </w:pPr>
      <w:r>
        <w:rPr>
          <w:rFonts w:ascii="Times New Roman"/>
          <w:b w:val="false"/>
          <w:i w:val="false"/>
          <w:color w:val="000000"/>
          <w:sz w:val="28"/>
        </w:rPr>
        <w:t>
      83.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Казталов аудандық санитариялық-эпидемиологиялық бақылау басқармасы.</w:t>
      </w:r>
    </w:p>
    <w:bookmarkEnd w:id="566"/>
    <w:bookmarkStart w:name="z582" w:id="567"/>
    <w:p>
      <w:pPr>
        <w:spacing w:after="0"/>
        <w:ind w:left="0"/>
        <w:jc w:val="both"/>
      </w:pPr>
      <w:r>
        <w:rPr>
          <w:rFonts w:ascii="Times New Roman"/>
          <w:b w:val="false"/>
          <w:i w:val="false"/>
          <w:color w:val="000000"/>
          <w:sz w:val="28"/>
        </w:rPr>
        <w:t>
      84.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Қаратөбе аудандық санитариялық-эпидемиологиялық бақылау басқармасы.</w:t>
      </w:r>
    </w:p>
    <w:bookmarkEnd w:id="567"/>
    <w:bookmarkStart w:name="z583" w:id="568"/>
    <w:p>
      <w:pPr>
        <w:spacing w:after="0"/>
        <w:ind w:left="0"/>
        <w:jc w:val="both"/>
      </w:pPr>
      <w:r>
        <w:rPr>
          <w:rFonts w:ascii="Times New Roman"/>
          <w:b w:val="false"/>
          <w:i w:val="false"/>
          <w:color w:val="000000"/>
          <w:sz w:val="28"/>
        </w:rPr>
        <w:t>
      85.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Орал қалалық санитариялық-эпидемиологиялық бақылау басқармасы.</w:t>
      </w:r>
    </w:p>
    <w:bookmarkEnd w:id="568"/>
    <w:bookmarkStart w:name="z584" w:id="569"/>
    <w:p>
      <w:pPr>
        <w:spacing w:after="0"/>
        <w:ind w:left="0"/>
        <w:jc w:val="both"/>
      </w:pPr>
      <w:r>
        <w:rPr>
          <w:rFonts w:ascii="Times New Roman"/>
          <w:b w:val="false"/>
          <w:i w:val="false"/>
          <w:color w:val="000000"/>
          <w:sz w:val="28"/>
        </w:rPr>
        <w:t>
      86. Қазақстан Республикасының Денсаулық сақтау министрлігі Санитариялық-эпидемиологиялық комитеті Батыс Қазақстан облысының санитариялық-эпидемиологиялық бақылау департаменті Сырым аудандық санитариялық-эпидемиологиялық бақылау басқармасы.</w:t>
      </w:r>
    </w:p>
    <w:bookmarkEnd w:id="569"/>
    <w:bookmarkStart w:name="z585" w:id="570"/>
    <w:p>
      <w:pPr>
        <w:spacing w:after="0"/>
        <w:ind w:left="0"/>
        <w:jc w:val="both"/>
      </w:pPr>
      <w:r>
        <w:rPr>
          <w:rFonts w:ascii="Times New Roman"/>
          <w:b w:val="false"/>
          <w:i w:val="false"/>
          <w:color w:val="000000"/>
          <w:sz w:val="28"/>
        </w:rPr>
        <w:t>
      87.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Тасқала аудандық санитариялық-эпидемиологиялық бақылау басқармасы.</w:t>
      </w:r>
    </w:p>
    <w:bookmarkEnd w:id="570"/>
    <w:bookmarkStart w:name="z586" w:id="571"/>
    <w:p>
      <w:pPr>
        <w:spacing w:after="0"/>
        <w:ind w:left="0"/>
        <w:jc w:val="both"/>
      </w:pPr>
      <w:r>
        <w:rPr>
          <w:rFonts w:ascii="Times New Roman"/>
          <w:b w:val="false"/>
          <w:i w:val="false"/>
          <w:color w:val="000000"/>
          <w:sz w:val="28"/>
        </w:rPr>
        <w:t>
      88.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Теректі аудандық санитариялық-эпидемиологиялық бақылау басқармасы.</w:t>
      </w:r>
    </w:p>
    <w:bookmarkEnd w:id="571"/>
    <w:bookmarkStart w:name="z587" w:id="572"/>
    <w:p>
      <w:pPr>
        <w:spacing w:after="0"/>
        <w:ind w:left="0"/>
        <w:jc w:val="both"/>
      </w:pPr>
      <w:r>
        <w:rPr>
          <w:rFonts w:ascii="Times New Roman"/>
          <w:b w:val="false"/>
          <w:i w:val="false"/>
          <w:color w:val="000000"/>
          <w:sz w:val="28"/>
        </w:rPr>
        <w:t>
      89.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Шыңғырлау аудандық санитариялық-эпидемиологиялық бақылау басқармасы.</w:t>
      </w:r>
    </w:p>
    <w:bookmarkEnd w:id="572"/>
    <w:bookmarkStart w:name="z588" w:id="573"/>
    <w:p>
      <w:pPr>
        <w:spacing w:after="0"/>
        <w:ind w:left="0"/>
        <w:jc w:val="both"/>
      </w:pPr>
      <w:r>
        <w:rPr>
          <w:rFonts w:ascii="Times New Roman"/>
          <w:b w:val="false"/>
          <w:i w:val="false"/>
          <w:color w:val="000000"/>
          <w:sz w:val="28"/>
        </w:rPr>
        <w:t>
      90.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w:t>
      </w:r>
    </w:p>
    <w:bookmarkEnd w:id="573"/>
    <w:bookmarkStart w:name="z589" w:id="574"/>
    <w:p>
      <w:pPr>
        <w:spacing w:after="0"/>
        <w:ind w:left="0"/>
        <w:jc w:val="both"/>
      </w:pPr>
      <w:r>
        <w:rPr>
          <w:rFonts w:ascii="Times New Roman"/>
          <w:b w:val="false"/>
          <w:i w:val="false"/>
          <w:color w:val="000000"/>
          <w:sz w:val="28"/>
        </w:rPr>
        <w:t>
      91.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Байзақ аудандық санитариялық-эпидемиологиялық бақылау басқармасы.</w:t>
      </w:r>
    </w:p>
    <w:bookmarkEnd w:id="574"/>
    <w:bookmarkStart w:name="z590" w:id="575"/>
    <w:p>
      <w:pPr>
        <w:spacing w:after="0"/>
        <w:ind w:left="0"/>
        <w:jc w:val="both"/>
      </w:pPr>
      <w:r>
        <w:rPr>
          <w:rFonts w:ascii="Times New Roman"/>
          <w:b w:val="false"/>
          <w:i w:val="false"/>
          <w:color w:val="000000"/>
          <w:sz w:val="28"/>
        </w:rPr>
        <w:t>
      92.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Жамбыл аудандық санитариялық-эпидемиологиялық бақылау басқармасы.</w:t>
      </w:r>
    </w:p>
    <w:bookmarkEnd w:id="575"/>
    <w:bookmarkStart w:name="z591" w:id="576"/>
    <w:p>
      <w:pPr>
        <w:spacing w:after="0"/>
        <w:ind w:left="0"/>
        <w:jc w:val="both"/>
      </w:pPr>
      <w:r>
        <w:rPr>
          <w:rFonts w:ascii="Times New Roman"/>
          <w:b w:val="false"/>
          <w:i w:val="false"/>
          <w:color w:val="000000"/>
          <w:sz w:val="28"/>
        </w:rPr>
        <w:t>
      93.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Жуалы аудандық санитариялық-эпидемиологиялық бақылау басқармасы.</w:t>
      </w:r>
    </w:p>
    <w:bookmarkEnd w:id="576"/>
    <w:bookmarkStart w:name="z592" w:id="577"/>
    <w:p>
      <w:pPr>
        <w:spacing w:after="0"/>
        <w:ind w:left="0"/>
        <w:jc w:val="both"/>
      </w:pPr>
      <w:r>
        <w:rPr>
          <w:rFonts w:ascii="Times New Roman"/>
          <w:b w:val="false"/>
          <w:i w:val="false"/>
          <w:color w:val="000000"/>
          <w:sz w:val="28"/>
        </w:rPr>
        <w:t>
      94.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Қордай аудандық санитариялық-эпидемиологиялық бақылау басқармасы.</w:t>
      </w:r>
    </w:p>
    <w:bookmarkEnd w:id="577"/>
    <w:bookmarkStart w:name="z593" w:id="578"/>
    <w:p>
      <w:pPr>
        <w:spacing w:after="0"/>
        <w:ind w:left="0"/>
        <w:jc w:val="both"/>
      </w:pPr>
      <w:r>
        <w:rPr>
          <w:rFonts w:ascii="Times New Roman"/>
          <w:b w:val="false"/>
          <w:i w:val="false"/>
          <w:color w:val="000000"/>
          <w:sz w:val="28"/>
        </w:rPr>
        <w:t>
      95.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Мерке аудандық санитариялық-эпидемиологиялық бақылау басқармасы.</w:t>
      </w:r>
    </w:p>
    <w:bookmarkEnd w:id="578"/>
    <w:bookmarkStart w:name="z594" w:id="579"/>
    <w:p>
      <w:pPr>
        <w:spacing w:after="0"/>
        <w:ind w:left="0"/>
        <w:jc w:val="both"/>
      </w:pPr>
      <w:r>
        <w:rPr>
          <w:rFonts w:ascii="Times New Roman"/>
          <w:b w:val="false"/>
          <w:i w:val="false"/>
          <w:color w:val="000000"/>
          <w:sz w:val="28"/>
        </w:rPr>
        <w:t>
      96.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Мойынқұм аудандық санитариялық-эпидемиологиялық бақылау басқармасы.</w:t>
      </w:r>
    </w:p>
    <w:bookmarkEnd w:id="579"/>
    <w:bookmarkStart w:name="z595" w:id="580"/>
    <w:p>
      <w:pPr>
        <w:spacing w:after="0"/>
        <w:ind w:left="0"/>
        <w:jc w:val="both"/>
      </w:pPr>
      <w:r>
        <w:rPr>
          <w:rFonts w:ascii="Times New Roman"/>
          <w:b w:val="false"/>
          <w:i w:val="false"/>
          <w:color w:val="000000"/>
          <w:sz w:val="28"/>
        </w:rPr>
        <w:t>
      97.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Сарысу аудандық санитариялық-эпидемиологиялық бақылау басқармасы.</w:t>
      </w:r>
    </w:p>
    <w:bookmarkEnd w:id="580"/>
    <w:bookmarkStart w:name="z596" w:id="581"/>
    <w:p>
      <w:pPr>
        <w:spacing w:after="0"/>
        <w:ind w:left="0"/>
        <w:jc w:val="both"/>
      </w:pPr>
      <w:r>
        <w:rPr>
          <w:rFonts w:ascii="Times New Roman"/>
          <w:b w:val="false"/>
          <w:i w:val="false"/>
          <w:color w:val="000000"/>
          <w:sz w:val="28"/>
        </w:rPr>
        <w:t>
      98.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Т. Рысқұлов атындағы ауданның санитариялық-эпидемиологиялық бақылау басқармасы.</w:t>
      </w:r>
    </w:p>
    <w:bookmarkEnd w:id="581"/>
    <w:bookmarkStart w:name="z597" w:id="582"/>
    <w:p>
      <w:pPr>
        <w:spacing w:after="0"/>
        <w:ind w:left="0"/>
        <w:jc w:val="both"/>
      </w:pPr>
      <w:r>
        <w:rPr>
          <w:rFonts w:ascii="Times New Roman"/>
          <w:b w:val="false"/>
          <w:i w:val="false"/>
          <w:color w:val="000000"/>
          <w:sz w:val="28"/>
        </w:rPr>
        <w:t>
      99.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Талас аудандық санитариялық-эпидемиологиялық бақылау басқармасы.</w:t>
      </w:r>
    </w:p>
    <w:bookmarkEnd w:id="582"/>
    <w:bookmarkStart w:name="z598" w:id="583"/>
    <w:p>
      <w:pPr>
        <w:spacing w:after="0"/>
        <w:ind w:left="0"/>
        <w:jc w:val="both"/>
      </w:pPr>
      <w:r>
        <w:rPr>
          <w:rFonts w:ascii="Times New Roman"/>
          <w:b w:val="false"/>
          <w:i w:val="false"/>
          <w:color w:val="000000"/>
          <w:sz w:val="28"/>
        </w:rPr>
        <w:t>
      100.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Тараз қалалық санитариялық-эпидемиологиялық бақылау басқармасы.</w:t>
      </w:r>
    </w:p>
    <w:bookmarkEnd w:id="583"/>
    <w:bookmarkStart w:name="z599" w:id="584"/>
    <w:p>
      <w:pPr>
        <w:spacing w:after="0"/>
        <w:ind w:left="0"/>
        <w:jc w:val="both"/>
      </w:pPr>
      <w:r>
        <w:rPr>
          <w:rFonts w:ascii="Times New Roman"/>
          <w:b w:val="false"/>
          <w:i w:val="false"/>
          <w:color w:val="000000"/>
          <w:sz w:val="28"/>
        </w:rPr>
        <w:t>
      101.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Шу аудандық санитариялық-эпидемиологиялық бақылау басқармасы.</w:t>
      </w:r>
    </w:p>
    <w:bookmarkEnd w:id="584"/>
    <w:bookmarkStart w:name="z600" w:id="585"/>
    <w:p>
      <w:pPr>
        <w:spacing w:after="0"/>
        <w:ind w:left="0"/>
        <w:jc w:val="both"/>
      </w:pPr>
      <w:r>
        <w:rPr>
          <w:rFonts w:ascii="Times New Roman"/>
          <w:b w:val="false"/>
          <w:i w:val="false"/>
          <w:color w:val="000000"/>
          <w:sz w:val="28"/>
        </w:rPr>
        <w:t>
      102.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w:t>
      </w:r>
    </w:p>
    <w:bookmarkEnd w:id="585"/>
    <w:bookmarkStart w:name="z601" w:id="586"/>
    <w:p>
      <w:pPr>
        <w:spacing w:after="0"/>
        <w:ind w:left="0"/>
        <w:jc w:val="both"/>
      </w:pPr>
      <w:r>
        <w:rPr>
          <w:rFonts w:ascii="Times New Roman"/>
          <w:b w:val="false"/>
          <w:i w:val="false"/>
          <w:color w:val="000000"/>
          <w:sz w:val="28"/>
        </w:rPr>
        <w:t>
      103.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Ақсу аудандық санитариялық-эпидемиологиялық бақылау басқармасы.</w:t>
      </w:r>
    </w:p>
    <w:bookmarkEnd w:id="586"/>
    <w:bookmarkStart w:name="z602" w:id="587"/>
    <w:p>
      <w:pPr>
        <w:spacing w:after="0"/>
        <w:ind w:left="0"/>
        <w:jc w:val="both"/>
      </w:pPr>
      <w:r>
        <w:rPr>
          <w:rFonts w:ascii="Times New Roman"/>
          <w:b w:val="false"/>
          <w:i w:val="false"/>
          <w:color w:val="000000"/>
          <w:sz w:val="28"/>
        </w:rPr>
        <w:t>
      104.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Алакөл аудандық санитариялық-эпидемиологиялық бақылау басқармасы.</w:t>
      </w:r>
    </w:p>
    <w:bookmarkEnd w:id="587"/>
    <w:bookmarkStart w:name="z603" w:id="588"/>
    <w:p>
      <w:pPr>
        <w:spacing w:after="0"/>
        <w:ind w:left="0"/>
        <w:jc w:val="both"/>
      </w:pPr>
      <w:r>
        <w:rPr>
          <w:rFonts w:ascii="Times New Roman"/>
          <w:b w:val="false"/>
          <w:i w:val="false"/>
          <w:color w:val="000000"/>
          <w:sz w:val="28"/>
        </w:rPr>
        <w:t>
      105.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Ескелді аудандық санитариялық-эпидемиологиялық бақылау басқармасы.</w:t>
      </w:r>
    </w:p>
    <w:bookmarkEnd w:id="588"/>
    <w:bookmarkStart w:name="z604" w:id="589"/>
    <w:p>
      <w:pPr>
        <w:spacing w:after="0"/>
        <w:ind w:left="0"/>
        <w:jc w:val="both"/>
      </w:pPr>
      <w:r>
        <w:rPr>
          <w:rFonts w:ascii="Times New Roman"/>
          <w:b w:val="false"/>
          <w:i w:val="false"/>
          <w:color w:val="000000"/>
          <w:sz w:val="28"/>
        </w:rPr>
        <w:t>
      106.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Кербұлақ аудандық санитариялық-эпидемиологиялық бақылау басқармасы.</w:t>
      </w:r>
    </w:p>
    <w:bookmarkEnd w:id="589"/>
    <w:bookmarkStart w:name="z605" w:id="590"/>
    <w:p>
      <w:pPr>
        <w:spacing w:after="0"/>
        <w:ind w:left="0"/>
        <w:jc w:val="both"/>
      </w:pPr>
      <w:r>
        <w:rPr>
          <w:rFonts w:ascii="Times New Roman"/>
          <w:b w:val="false"/>
          <w:i w:val="false"/>
          <w:color w:val="000000"/>
          <w:sz w:val="28"/>
        </w:rPr>
        <w:t>
      107.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Көксу аудандық санитариялық-эпидемиологиялық бақылау басқармасы.</w:t>
      </w:r>
    </w:p>
    <w:bookmarkEnd w:id="590"/>
    <w:bookmarkStart w:name="z606" w:id="591"/>
    <w:p>
      <w:pPr>
        <w:spacing w:after="0"/>
        <w:ind w:left="0"/>
        <w:jc w:val="both"/>
      </w:pPr>
      <w:r>
        <w:rPr>
          <w:rFonts w:ascii="Times New Roman"/>
          <w:b w:val="false"/>
          <w:i w:val="false"/>
          <w:color w:val="000000"/>
          <w:sz w:val="28"/>
        </w:rPr>
        <w:t>
      108.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Қаратал аудандық санитариялық-эпидемиологиялық бақылау басқармасы.</w:t>
      </w:r>
    </w:p>
    <w:bookmarkEnd w:id="591"/>
    <w:bookmarkStart w:name="z607" w:id="592"/>
    <w:p>
      <w:pPr>
        <w:spacing w:after="0"/>
        <w:ind w:left="0"/>
        <w:jc w:val="both"/>
      </w:pPr>
      <w:r>
        <w:rPr>
          <w:rFonts w:ascii="Times New Roman"/>
          <w:b w:val="false"/>
          <w:i w:val="false"/>
          <w:color w:val="000000"/>
          <w:sz w:val="28"/>
        </w:rPr>
        <w:t>
      109.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Панфилов аудандық санитариялық-эпидемиологиялық бақылау басқармасы.</w:t>
      </w:r>
    </w:p>
    <w:bookmarkEnd w:id="592"/>
    <w:bookmarkStart w:name="z608" w:id="593"/>
    <w:p>
      <w:pPr>
        <w:spacing w:after="0"/>
        <w:ind w:left="0"/>
        <w:jc w:val="both"/>
      </w:pPr>
      <w:r>
        <w:rPr>
          <w:rFonts w:ascii="Times New Roman"/>
          <w:b w:val="false"/>
          <w:i w:val="false"/>
          <w:color w:val="000000"/>
          <w:sz w:val="28"/>
        </w:rPr>
        <w:t>
      110.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Сарқан аудандық санитариялық-эпидемиологиялық бақылау басқармасы.</w:t>
      </w:r>
    </w:p>
    <w:bookmarkEnd w:id="593"/>
    <w:bookmarkStart w:name="z609" w:id="594"/>
    <w:p>
      <w:pPr>
        <w:spacing w:after="0"/>
        <w:ind w:left="0"/>
        <w:jc w:val="both"/>
      </w:pPr>
      <w:r>
        <w:rPr>
          <w:rFonts w:ascii="Times New Roman"/>
          <w:b w:val="false"/>
          <w:i w:val="false"/>
          <w:color w:val="000000"/>
          <w:sz w:val="28"/>
        </w:rPr>
        <w:t>
      111.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Талдықорған қалалық санитариялық-эпидемиологиялық бақылау басқармасы.</w:t>
      </w:r>
    </w:p>
    <w:bookmarkEnd w:id="594"/>
    <w:bookmarkStart w:name="z610" w:id="595"/>
    <w:p>
      <w:pPr>
        <w:spacing w:after="0"/>
        <w:ind w:left="0"/>
        <w:jc w:val="both"/>
      </w:pPr>
      <w:r>
        <w:rPr>
          <w:rFonts w:ascii="Times New Roman"/>
          <w:b w:val="false"/>
          <w:i w:val="false"/>
          <w:color w:val="000000"/>
          <w:sz w:val="28"/>
        </w:rPr>
        <w:t>
      112.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Текелі қалалық санитариялық-эпидемиологиялық бақылау басқармасы.</w:t>
      </w:r>
    </w:p>
    <w:bookmarkEnd w:id="595"/>
    <w:bookmarkStart w:name="z611" w:id="596"/>
    <w:p>
      <w:pPr>
        <w:spacing w:after="0"/>
        <w:ind w:left="0"/>
        <w:jc w:val="both"/>
      </w:pPr>
      <w:r>
        <w:rPr>
          <w:rFonts w:ascii="Times New Roman"/>
          <w:b w:val="false"/>
          <w:i w:val="false"/>
          <w:color w:val="000000"/>
          <w:sz w:val="28"/>
        </w:rPr>
        <w:t>
      113.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w:t>
      </w:r>
    </w:p>
    <w:bookmarkEnd w:id="596"/>
    <w:bookmarkStart w:name="z612" w:id="597"/>
    <w:p>
      <w:pPr>
        <w:spacing w:after="0"/>
        <w:ind w:left="0"/>
        <w:jc w:val="both"/>
      </w:pPr>
      <w:r>
        <w:rPr>
          <w:rFonts w:ascii="Times New Roman"/>
          <w:b w:val="false"/>
          <w:i w:val="false"/>
          <w:color w:val="000000"/>
          <w:sz w:val="28"/>
        </w:rPr>
        <w:t>
      114.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Ақтөбе бөлімшелік көліктегі санитариялық-эпидемиологиялық бақылау басқармасы.</w:t>
      </w:r>
    </w:p>
    <w:bookmarkEnd w:id="597"/>
    <w:bookmarkStart w:name="z613" w:id="598"/>
    <w:p>
      <w:pPr>
        <w:spacing w:after="0"/>
        <w:ind w:left="0"/>
        <w:jc w:val="both"/>
      </w:pPr>
      <w:r>
        <w:rPr>
          <w:rFonts w:ascii="Times New Roman"/>
          <w:b w:val="false"/>
          <w:i w:val="false"/>
          <w:color w:val="000000"/>
          <w:sz w:val="28"/>
        </w:rPr>
        <w:t>
      115.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Алматы бөлімшелік көліктегі санитариялық-эпидемиологиялық бақылау басқармасы.</w:t>
      </w:r>
    </w:p>
    <w:bookmarkEnd w:id="598"/>
    <w:bookmarkStart w:name="z614" w:id="599"/>
    <w:p>
      <w:pPr>
        <w:spacing w:after="0"/>
        <w:ind w:left="0"/>
        <w:jc w:val="both"/>
      </w:pPr>
      <w:r>
        <w:rPr>
          <w:rFonts w:ascii="Times New Roman"/>
          <w:b w:val="false"/>
          <w:i w:val="false"/>
          <w:color w:val="000000"/>
          <w:sz w:val="28"/>
        </w:rPr>
        <w:t>
      116.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Атбасар бөлімшелік көліктегі санитариялық-эпидемиологиялық бақылау басқармасы.</w:t>
      </w:r>
    </w:p>
    <w:bookmarkEnd w:id="599"/>
    <w:bookmarkStart w:name="z615" w:id="600"/>
    <w:p>
      <w:pPr>
        <w:spacing w:after="0"/>
        <w:ind w:left="0"/>
        <w:jc w:val="both"/>
      </w:pPr>
      <w:r>
        <w:rPr>
          <w:rFonts w:ascii="Times New Roman"/>
          <w:b w:val="false"/>
          <w:i w:val="false"/>
          <w:color w:val="000000"/>
          <w:sz w:val="28"/>
        </w:rPr>
        <w:t>
      117.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Атырау бөлімшелік көліктегі санитариялық-эпидемиологиялық бақылау басқармасы.</w:t>
      </w:r>
    </w:p>
    <w:bookmarkEnd w:id="600"/>
    <w:bookmarkStart w:name="z616" w:id="601"/>
    <w:p>
      <w:pPr>
        <w:spacing w:after="0"/>
        <w:ind w:left="0"/>
        <w:jc w:val="both"/>
      </w:pPr>
      <w:r>
        <w:rPr>
          <w:rFonts w:ascii="Times New Roman"/>
          <w:b w:val="false"/>
          <w:i w:val="false"/>
          <w:color w:val="000000"/>
          <w:sz w:val="28"/>
        </w:rPr>
        <w:t>
      118.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Жамбыл бөлімшелік көліктегі санитариялық-эпидемиологиялық бақылау басқармасы.</w:t>
      </w:r>
    </w:p>
    <w:bookmarkEnd w:id="601"/>
    <w:bookmarkStart w:name="z617" w:id="602"/>
    <w:p>
      <w:pPr>
        <w:spacing w:after="0"/>
        <w:ind w:left="0"/>
        <w:jc w:val="both"/>
      </w:pPr>
      <w:r>
        <w:rPr>
          <w:rFonts w:ascii="Times New Roman"/>
          <w:b w:val="false"/>
          <w:i w:val="false"/>
          <w:color w:val="000000"/>
          <w:sz w:val="28"/>
        </w:rPr>
        <w:t>
      119.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Жаңаарқа бөлімшелік көліктегі санитариялық-эпидемиологиялық бақылау басқармасы.</w:t>
      </w:r>
    </w:p>
    <w:bookmarkEnd w:id="602"/>
    <w:bookmarkStart w:name="z618" w:id="603"/>
    <w:p>
      <w:pPr>
        <w:spacing w:after="0"/>
        <w:ind w:left="0"/>
        <w:jc w:val="both"/>
      </w:pPr>
      <w:r>
        <w:rPr>
          <w:rFonts w:ascii="Times New Roman"/>
          <w:b w:val="false"/>
          <w:i w:val="false"/>
          <w:color w:val="000000"/>
          <w:sz w:val="28"/>
        </w:rPr>
        <w:t>
      120.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Защита бөлімшелік көліктегі санитариялық-эпидемиологиялық бақылау басқармасы.</w:t>
      </w:r>
    </w:p>
    <w:bookmarkEnd w:id="603"/>
    <w:bookmarkStart w:name="z619" w:id="604"/>
    <w:p>
      <w:pPr>
        <w:spacing w:after="0"/>
        <w:ind w:left="0"/>
        <w:jc w:val="both"/>
      </w:pPr>
      <w:r>
        <w:rPr>
          <w:rFonts w:ascii="Times New Roman"/>
          <w:b w:val="false"/>
          <w:i w:val="false"/>
          <w:color w:val="000000"/>
          <w:sz w:val="28"/>
        </w:rPr>
        <w:t>
      121.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Көкшетау бөлімшелік көліктегі санитариялық-эпидемиологиялық бақылау басқармасы.</w:t>
      </w:r>
    </w:p>
    <w:bookmarkEnd w:id="604"/>
    <w:bookmarkStart w:name="z620" w:id="605"/>
    <w:p>
      <w:pPr>
        <w:spacing w:after="0"/>
        <w:ind w:left="0"/>
        <w:jc w:val="both"/>
      </w:pPr>
      <w:r>
        <w:rPr>
          <w:rFonts w:ascii="Times New Roman"/>
          <w:b w:val="false"/>
          <w:i w:val="false"/>
          <w:color w:val="000000"/>
          <w:sz w:val="28"/>
        </w:rPr>
        <w:t>
      122.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Қарағанды бөлімшелік көліктегі санитариялық-эпидемиологиялық бақылау басқармасы.</w:t>
      </w:r>
    </w:p>
    <w:bookmarkEnd w:id="605"/>
    <w:bookmarkStart w:name="z621" w:id="606"/>
    <w:p>
      <w:pPr>
        <w:spacing w:after="0"/>
        <w:ind w:left="0"/>
        <w:jc w:val="both"/>
      </w:pPr>
      <w:r>
        <w:rPr>
          <w:rFonts w:ascii="Times New Roman"/>
          <w:b w:val="false"/>
          <w:i w:val="false"/>
          <w:color w:val="000000"/>
          <w:sz w:val="28"/>
        </w:rPr>
        <w:t>
      123.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Қостанай бөлімшелік көліктегі санитариялық-эпидемиологиялық бақылау басқармасы.</w:t>
      </w:r>
    </w:p>
    <w:bookmarkEnd w:id="606"/>
    <w:bookmarkStart w:name="z622" w:id="607"/>
    <w:p>
      <w:pPr>
        <w:spacing w:after="0"/>
        <w:ind w:left="0"/>
        <w:jc w:val="both"/>
      </w:pPr>
      <w:r>
        <w:rPr>
          <w:rFonts w:ascii="Times New Roman"/>
          <w:b w:val="false"/>
          <w:i w:val="false"/>
          <w:color w:val="000000"/>
          <w:sz w:val="28"/>
        </w:rPr>
        <w:t>
      124.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Қызылорда бөлімшелік көліктегі санитариялық-эпидемиологиялық бақылау басқармасы.</w:t>
      </w:r>
    </w:p>
    <w:bookmarkEnd w:id="607"/>
    <w:bookmarkStart w:name="z623" w:id="608"/>
    <w:p>
      <w:pPr>
        <w:spacing w:after="0"/>
        <w:ind w:left="0"/>
        <w:jc w:val="both"/>
      </w:pPr>
      <w:r>
        <w:rPr>
          <w:rFonts w:ascii="Times New Roman"/>
          <w:b w:val="false"/>
          <w:i w:val="false"/>
          <w:color w:val="000000"/>
          <w:sz w:val="28"/>
        </w:rPr>
        <w:t>
      125.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Маңғыстау бөлімшелік көліктегі санитариялық-эпидемиологиялық бақылау басқармасы.</w:t>
      </w:r>
    </w:p>
    <w:bookmarkEnd w:id="608"/>
    <w:bookmarkStart w:name="z624" w:id="609"/>
    <w:p>
      <w:pPr>
        <w:spacing w:after="0"/>
        <w:ind w:left="0"/>
        <w:jc w:val="both"/>
      </w:pPr>
      <w:r>
        <w:rPr>
          <w:rFonts w:ascii="Times New Roman"/>
          <w:b w:val="false"/>
          <w:i w:val="false"/>
          <w:color w:val="000000"/>
          <w:sz w:val="28"/>
        </w:rPr>
        <w:t>
      126.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Орал бөлімшелік көліктегі санитариялық-эпидемиологиялық бақылау басқармасы.</w:t>
      </w:r>
    </w:p>
    <w:bookmarkEnd w:id="609"/>
    <w:bookmarkStart w:name="z625" w:id="610"/>
    <w:p>
      <w:pPr>
        <w:spacing w:after="0"/>
        <w:ind w:left="0"/>
        <w:jc w:val="both"/>
      </w:pPr>
      <w:r>
        <w:rPr>
          <w:rFonts w:ascii="Times New Roman"/>
          <w:b w:val="false"/>
          <w:i w:val="false"/>
          <w:color w:val="000000"/>
          <w:sz w:val="28"/>
        </w:rPr>
        <w:t>
      127.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Павлодар бөлімшелік көліктегі санитариялық-эпидемиологиялық бақылау басқармасы.</w:t>
      </w:r>
    </w:p>
    <w:bookmarkEnd w:id="610"/>
    <w:bookmarkStart w:name="z626" w:id="611"/>
    <w:p>
      <w:pPr>
        <w:spacing w:after="0"/>
        <w:ind w:left="0"/>
        <w:jc w:val="both"/>
      </w:pPr>
      <w:r>
        <w:rPr>
          <w:rFonts w:ascii="Times New Roman"/>
          <w:b w:val="false"/>
          <w:i w:val="false"/>
          <w:color w:val="000000"/>
          <w:sz w:val="28"/>
        </w:rPr>
        <w:t>
      128.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Семей бөлімшелік көліктегі санитариялық-эпидемиологиялық бақылау басқармасы.</w:t>
      </w:r>
    </w:p>
    <w:bookmarkEnd w:id="611"/>
    <w:bookmarkStart w:name="z627" w:id="612"/>
    <w:p>
      <w:pPr>
        <w:spacing w:after="0"/>
        <w:ind w:left="0"/>
        <w:jc w:val="both"/>
      </w:pPr>
      <w:r>
        <w:rPr>
          <w:rFonts w:ascii="Times New Roman"/>
          <w:b w:val="false"/>
          <w:i w:val="false"/>
          <w:color w:val="000000"/>
          <w:sz w:val="28"/>
        </w:rPr>
        <w:t>
      129.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Шымкент бөлімшелік көліктегі санитариялық-эпидемиологиялық бақылау басқармасы.</w:t>
      </w:r>
    </w:p>
    <w:bookmarkEnd w:id="612"/>
    <w:bookmarkStart w:name="z628" w:id="613"/>
    <w:p>
      <w:pPr>
        <w:spacing w:after="0"/>
        <w:ind w:left="0"/>
        <w:jc w:val="both"/>
      </w:pPr>
      <w:r>
        <w:rPr>
          <w:rFonts w:ascii="Times New Roman"/>
          <w:b w:val="false"/>
          <w:i w:val="false"/>
          <w:color w:val="000000"/>
          <w:sz w:val="28"/>
        </w:rPr>
        <w:t>
      130.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w:t>
      </w:r>
    </w:p>
    <w:bookmarkEnd w:id="613"/>
    <w:bookmarkStart w:name="z629" w:id="614"/>
    <w:p>
      <w:pPr>
        <w:spacing w:after="0"/>
        <w:ind w:left="0"/>
        <w:jc w:val="both"/>
      </w:pPr>
      <w:r>
        <w:rPr>
          <w:rFonts w:ascii="Times New Roman"/>
          <w:b w:val="false"/>
          <w:i w:val="false"/>
          <w:color w:val="000000"/>
          <w:sz w:val="28"/>
        </w:rPr>
        <w:t>
      131.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Абай аудандық санитариялық-эпидемиологиялық бақылау басқармасы.</w:t>
      </w:r>
    </w:p>
    <w:bookmarkEnd w:id="614"/>
    <w:bookmarkStart w:name="z630" w:id="615"/>
    <w:p>
      <w:pPr>
        <w:spacing w:after="0"/>
        <w:ind w:left="0"/>
        <w:jc w:val="both"/>
      </w:pPr>
      <w:r>
        <w:rPr>
          <w:rFonts w:ascii="Times New Roman"/>
          <w:b w:val="false"/>
          <w:i w:val="false"/>
          <w:color w:val="000000"/>
          <w:sz w:val="28"/>
        </w:rPr>
        <w:t>
      132.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Ақтоғай аудандық санитариялық-эпидемиологиялық бақылау басқармасы.</w:t>
      </w:r>
    </w:p>
    <w:bookmarkEnd w:id="615"/>
    <w:bookmarkStart w:name="z631" w:id="616"/>
    <w:p>
      <w:pPr>
        <w:spacing w:after="0"/>
        <w:ind w:left="0"/>
        <w:jc w:val="both"/>
      </w:pPr>
      <w:r>
        <w:rPr>
          <w:rFonts w:ascii="Times New Roman"/>
          <w:b w:val="false"/>
          <w:i w:val="false"/>
          <w:color w:val="000000"/>
          <w:sz w:val="28"/>
        </w:rPr>
        <w:t>
      133.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Балқаш қалалық санитариялық-эпидемиологиялық бақылау басқармасы.</w:t>
      </w:r>
    </w:p>
    <w:bookmarkEnd w:id="616"/>
    <w:bookmarkStart w:name="z632" w:id="617"/>
    <w:p>
      <w:pPr>
        <w:spacing w:after="0"/>
        <w:ind w:left="0"/>
        <w:jc w:val="both"/>
      </w:pPr>
      <w:r>
        <w:rPr>
          <w:rFonts w:ascii="Times New Roman"/>
          <w:b w:val="false"/>
          <w:i w:val="false"/>
          <w:color w:val="000000"/>
          <w:sz w:val="28"/>
        </w:rPr>
        <w:t>
      134.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Бұқар жырау аудандық санитариялық-эпидемиологиялық бақылау басқармасы.</w:t>
      </w:r>
    </w:p>
    <w:bookmarkEnd w:id="617"/>
    <w:bookmarkStart w:name="z633" w:id="618"/>
    <w:p>
      <w:pPr>
        <w:spacing w:after="0"/>
        <w:ind w:left="0"/>
        <w:jc w:val="both"/>
      </w:pPr>
      <w:r>
        <w:rPr>
          <w:rFonts w:ascii="Times New Roman"/>
          <w:b w:val="false"/>
          <w:i w:val="false"/>
          <w:color w:val="000000"/>
          <w:sz w:val="28"/>
        </w:rPr>
        <w:t>
      135.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Қарағанды қаласы Әлихан Бөкейхан ауданының санитариялық-эпидемиологиялық бақылау басқармасы.</w:t>
      </w:r>
    </w:p>
    <w:bookmarkEnd w:id="618"/>
    <w:bookmarkStart w:name="z634" w:id="619"/>
    <w:p>
      <w:pPr>
        <w:spacing w:after="0"/>
        <w:ind w:left="0"/>
        <w:jc w:val="both"/>
      </w:pPr>
      <w:r>
        <w:rPr>
          <w:rFonts w:ascii="Times New Roman"/>
          <w:b w:val="false"/>
          <w:i w:val="false"/>
          <w:color w:val="000000"/>
          <w:sz w:val="28"/>
        </w:rPr>
        <w:t>
      136.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Қарағанды қаласы Қазыбек би атындағы ауданының санитариялық-эпидемиологиялық бақылау басқармасы.</w:t>
      </w:r>
    </w:p>
    <w:bookmarkEnd w:id="619"/>
    <w:bookmarkStart w:name="z635" w:id="620"/>
    <w:p>
      <w:pPr>
        <w:spacing w:after="0"/>
        <w:ind w:left="0"/>
        <w:jc w:val="both"/>
      </w:pPr>
      <w:r>
        <w:rPr>
          <w:rFonts w:ascii="Times New Roman"/>
          <w:b w:val="false"/>
          <w:i w:val="false"/>
          <w:color w:val="000000"/>
          <w:sz w:val="28"/>
        </w:rPr>
        <w:t>
      137.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Қарқаралы аудандық санитариялық-эпидемиологиялық бақылау басқармасы.</w:t>
      </w:r>
    </w:p>
    <w:bookmarkEnd w:id="620"/>
    <w:bookmarkStart w:name="z636" w:id="621"/>
    <w:p>
      <w:pPr>
        <w:spacing w:after="0"/>
        <w:ind w:left="0"/>
        <w:jc w:val="both"/>
      </w:pPr>
      <w:r>
        <w:rPr>
          <w:rFonts w:ascii="Times New Roman"/>
          <w:b w:val="false"/>
          <w:i w:val="false"/>
          <w:color w:val="000000"/>
          <w:sz w:val="28"/>
        </w:rPr>
        <w:t>
      138.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Нұра аудандық санитариялық-эпидемиологиялық бақылау басқармасы.</w:t>
      </w:r>
    </w:p>
    <w:bookmarkEnd w:id="621"/>
    <w:bookmarkStart w:name="z637" w:id="622"/>
    <w:p>
      <w:pPr>
        <w:spacing w:after="0"/>
        <w:ind w:left="0"/>
        <w:jc w:val="both"/>
      </w:pPr>
      <w:r>
        <w:rPr>
          <w:rFonts w:ascii="Times New Roman"/>
          <w:b w:val="false"/>
          <w:i w:val="false"/>
          <w:color w:val="000000"/>
          <w:sz w:val="28"/>
        </w:rPr>
        <w:t>
      139.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Осакаров аудандық санитариялық-эпидемиологиялық бақылау басқармасы.</w:t>
      </w:r>
    </w:p>
    <w:bookmarkEnd w:id="622"/>
    <w:bookmarkStart w:name="z638" w:id="623"/>
    <w:p>
      <w:pPr>
        <w:spacing w:after="0"/>
        <w:ind w:left="0"/>
        <w:jc w:val="both"/>
      </w:pPr>
      <w:r>
        <w:rPr>
          <w:rFonts w:ascii="Times New Roman"/>
          <w:b w:val="false"/>
          <w:i w:val="false"/>
          <w:color w:val="000000"/>
          <w:sz w:val="28"/>
        </w:rPr>
        <w:t>
      140.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Приозерск қалалық санитариялық-эпидемиологиялық бақылау басқармасы.</w:t>
      </w:r>
    </w:p>
    <w:bookmarkEnd w:id="623"/>
    <w:bookmarkStart w:name="z639" w:id="624"/>
    <w:p>
      <w:pPr>
        <w:spacing w:after="0"/>
        <w:ind w:left="0"/>
        <w:jc w:val="both"/>
      </w:pPr>
      <w:r>
        <w:rPr>
          <w:rFonts w:ascii="Times New Roman"/>
          <w:b w:val="false"/>
          <w:i w:val="false"/>
          <w:color w:val="000000"/>
          <w:sz w:val="28"/>
        </w:rPr>
        <w:t>
      141.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Саран қалалық санитариялық-эпидемиологиялық бақылау басқармасы.</w:t>
      </w:r>
    </w:p>
    <w:bookmarkEnd w:id="624"/>
    <w:bookmarkStart w:name="z640" w:id="625"/>
    <w:p>
      <w:pPr>
        <w:spacing w:after="0"/>
        <w:ind w:left="0"/>
        <w:jc w:val="both"/>
      </w:pPr>
      <w:r>
        <w:rPr>
          <w:rFonts w:ascii="Times New Roman"/>
          <w:b w:val="false"/>
          <w:i w:val="false"/>
          <w:color w:val="000000"/>
          <w:sz w:val="28"/>
        </w:rPr>
        <w:t>
      142.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Теміртау қалалық санитариялық-эпидемиологиялық бақылау басқармасы.</w:t>
      </w:r>
    </w:p>
    <w:bookmarkEnd w:id="625"/>
    <w:bookmarkStart w:name="z641" w:id="626"/>
    <w:p>
      <w:pPr>
        <w:spacing w:after="0"/>
        <w:ind w:left="0"/>
        <w:jc w:val="both"/>
      </w:pPr>
      <w:r>
        <w:rPr>
          <w:rFonts w:ascii="Times New Roman"/>
          <w:b w:val="false"/>
          <w:i w:val="false"/>
          <w:color w:val="000000"/>
          <w:sz w:val="28"/>
        </w:rPr>
        <w:t>
      143.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Шахтинск қалалық санитариялық-эпидемиологиялық бақылау басқармасы.</w:t>
      </w:r>
    </w:p>
    <w:bookmarkEnd w:id="626"/>
    <w:bookmarkStart w:name="z642" w:id="627"/>
    <w:p>
      <w:pPr>
        <w:spacing w:after="0"/>
        <w:ind w:left="0"/>
        <w:jc w:val="both"/>
      </w:pPr>
      <w:r>
        <w:rPr>
          <w:rFonts w:ascii="Times New Roman"/>
          <w:b w:val="false"/>
          <w:i w:val="false"/>
          <w:color w:val="000000"/>
          <w:sz w:val="28"/>
        </w:rPr>
        <w:t>
      144.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Шет аудандық санитариялық-эпидемиологиялық бақылау басқармасы.</w:t>
      </w:r>
    </w:p>
    <w:bookmarkEnd w:id="627"/>
    <w:bookmarkStart w:name="z643" w:id="628"/>
    <w:p>
      <w:pPr>
        <w:spacing w:after="0"/>
        <w:ind w:left="0"/>
        <w:jc w:val="both"/>
      </w:pPr>
      <w:r>
        <w:rPr>
          <w:rFonts w:ascii="Times New Roman"/>
          <w:b w:val="false"/>
          <w:i w:val="false"/>
          <w:color w:val="000000"/>
          <w:sz w:val="28"/>
        </w:rPr>
        <w:t>
      145.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w:t>
      </w:r>
    </w:p>
    <w:bookmarkEnd w:id="628"/>
    <w:bookmarkStart w:name="z644" w:id="629"/>
    <w:p>
      <w:pPr>
        <w:spacing w:after="0"/>
        <w:ind w:left="0"/>
        <w:jc w:val="both"/>
      </w:pPr>
      <w:r>
        <w:rPr>
          <w:rFonts w:ascii="Times New Roman"/>
          <w:b w:val="false"/>
          <w:i w:val="false"/>
          <w:color w:val="000000"/>
          <w:sz w:val="28"/>
        </w:rPr>
        <w:t>
      146.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Алтынсарин аудандық санитариялық-эпидемиологиялық бақылау басқармасы.</w:t>
      </w:r>
    </w:p>
    <w:bookmarkEnd w:id="629"/>
    <w:bookmarkStart w:name="z645" w:id="630"/>
    <w:p>
      <w:pPr>
        <w:spacing w:after="0"/>
        <w:ind w:left="0"/>
        <w:jc w:val="both"/>
      </w:pPr>
      <w:r>
        <w:rPr>
          <w:rFonts w:ascii="Times New Roman"/>
          <w:b w:val="false"/>
          <w:i w:val="false"/>
          <w:color w:val="000000"/>
          <w:sz w:val="28"/>
        </w:rPr>
        <w:t>
      147.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Амангелді аудандық санитариялық-эпидемиологиялық бақылау басқармасы.</w:t>
      </w:r>
    </w:p>
    <w:bookmarkEnd w:id="630"/>
    <w:bookmarkStart w:name="z646" w:id="631"/>
    <w:p>
      <w:pPr>
        <w:spacing w:after="0"/>
        <w:ind w:left="0"/>
        <w:jc w:val="both"/>
      </w:pPr>
      <w:r>
        <w:rPr>
          <w:rFonts w:ascii="Times New Roman"/>
          <w:b w:val="false"/>
          <w:i w:val="false"/>
          <w:color w:val="000000"/>
          <w:sz w:val="28"/>
        </w:rPr>
        <w:t>
      148.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Арқалық қалалық санитариялық-эпидемиологиялық бақылау басқармасы.</w:t>
      </w:r>
    </w:p>
    <w:bookmarkEnd w:id="631"/>
    <w:bookmarkStart w:name="z647" w:id="632"/>
    <w:p>
      <w:pPr>
        <w:spacing w:after="0"/>
        <w:ind w:left="0"/>
        <w:jc w:val="both"/>
      </w:pPr>
      <w:r>
        <w:rPr>
          <w:rFonts w:ascii="Times New Roman"/>
          <w:b w:val="false"/>
          <w:i w:val="false"/>
          <w:color w:val="000000"/>
          <w:sz w:val="28"/>
        </w:rPr>
        <w:t>
      149.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Әулиекөл аудандық санитариялық-эпидемиологиялық бақылау басқармасы.</w:t>
      </w:r>
    </w:p>
    <w:bookmarkEnd w:id="632"/>
    <w:bookmarkStart w:name="z648" w:id="633"/>
    <w:p>
      <w:pPr>
        <w:spacing w:after="0"/>
        <w:ind w:left="0"/>
        <w:jc w:val="both"/>
      </w:pPr>
      <w:r>
        <w:rPr>
          <w:rFonts w:ascii="Times New Roman"/>
          <w:b w:val="false"/>
          <w:i w:val="false"/>
          <w:color w:val="000000"/>
          <w:sz w:val="28"/>
        </w:rPr>
        <w:t>
      150.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Денисов аудандық санитариялық-эпидемиологиялық бақылау басқармасы.</w:t>
      </w:r>
    </w:p>
    <w:bookmarkEnd w:id="633"/>
    <w:bookmarkStart w:name="z649" w:id="634"/>
    <w:p>
      <w:pPr>
        <w:spacing w:after="0"/>
        <w:ind w:left="0"/>
        <w:jc w:val="both"/>
      </w:pPr>
      <w:r>
        <w:rPr>
          <w:rFonts w:ascii="Times New Roman"/>
          <w:b w:val="false"/>
          <w:i w:val="false"/>
          <w:color w:val="000000"/>
          <w:sz w:val="28"/>
        </w:rPr>
        <w:t>
      151.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Жангелдин аудандық санитариялық-эпидемиологиялық бақылау басқармасы.</w:t>
      </w:r>
    </w:p>
    <w:bookmarkEnd w:id="634"/>
    <w:bookmarkStart w:name="z650" w:id="635"/>
    <w:p>
      <w:pPr>
        <w:spacing w:after="0"/>
        <w:ind w:left="0"/>
        <w:jc w:val="both"/>
      </w:pPr>
      <w:r>
        <w:rPr>
          <w:rFonts w:ascii="Times New Roman"/>
          <w:b w:val="false"/>
          <w:i w:val="false"/>
          <w:color w:val="000000"/>
          <w:sz w:val="28"/>
        </w:rPr>
        <w:t>
      152.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Жітіқара аудандық санитариялық-эпидемиологиялық бақылау басқармасы.</w:t>
      </w:r>
    </w:p>
    <w:bookmarkEnd w:id="635"/>
    <w:bookmarkStart w:name="z651" w:id="636"/>
    <w:p>
      <w:pPr>
        <w:spacing w:after="0"/>
        <w:ind w:left="0"/>
        <w:jc w:val="both"/>
      </w:pPr>
      <w:r>
        <w:rPr>
          <w:rFonts w:ascii="Times New Roman"/>
          <w:b w:val="false"/>
          <w:i w:val="false"/>
          <w:color w:val="000000"/>
          <w:sz w:val="28"/>
        </w:rPr>
        <w:t>
      153.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Қамысты аудандық санитариялық-эпидемиологиялық бақылау басқармасы.</w:t>
      </w:r>
    </w:p>
    <w:bookmarkEnd w:id="636"/>
    <w:bookmarkStart w:name="z652" w:id="637"/>
    <w:p>
      <w:pPr>
        <w:spacing w:after="0"/>
        <w:ind w:left="0"/>
        <w:jc w:val="both"/>
      </w:pPr>
      <w:r>
        <w:rPr>
          <w:rFonts w:ascii="Times New Roman"/>
          <w:b w:val="false"/>
          <w:i w:val="false"/>
          <w:color w:val="000000"/>
          <w:sz w:val="28"/>
        </w:rPr>
        <w:t>
      154.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Қарабалық аудандық санитариялық-эпидемиологиялық бақылау басқармасы.</w:t>
      </w:r>
    </w:p>
    <w:bookmarkEnd w:id="637"/>
    <w:bookmarkStart w:name="z653" w:id="638"/>
    <w:p>
      <w:pPr>
        <w:spacing w:after="0"/>
        <w:ind w:left="0"/>
        <w:jc w:val="both"/>
      </w:pPr>
      <w:r>
        <w:rPr>
          <w:rFonts w:ascii="Times New Roman"/>
          <w:b w:val="false"/>
          <w:i w:val="false"/>
          <w:color w:val="000000"/>
          <w:sz w:val="28"/>
        </w:rPr>
        <w:t>
      155.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Қарасу аудандық санитариялық-эпидемиологиялық бақылау басқармасы.</w:t>
      </w:r>
    </w:p>
    <w:bookmarkEnd w:id="638"/>
    <w:bookmarkStart w:name="z654" w:id="639"/>
    <w:p>
      <w:pPr>
        <w:spacing w:after="0"/>
        <w:ind w:left="0"/>
        <w:jc w:val="both"/>
      </w:pPr>
      <w:r>
        <w:rPr>
          <w:rFonts w:ascii="Times New Roman"/>
          <w:b w:val="false"/>
          <w:i w:val="false"/>
          <w:color w:val="000000"/>
          <w:sz w:val="28"/>
        </w:rPr>
        <w:t>
      156.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Қостанай аудандық санитариялық-эпидемиологиялық бақылау басқармасы.</w:t>
      </w:r>
    </w:p>
    <w:bookmarkEnd w:id="639"/>
    <w:bookmarkStart w:name="z655" w:id="640"/>
    <w:p>
      <w:pPr>
        <w:spacing w:after="0"/>
        <w:ind w:left="0"/>
        <w:jc w:val="both"/>
      </w:pPr>
      <w:r>
        <w:rPr>
          <w:rFonts w:ascii="Times New Roman"/>
          <w:b w:val="false"/>
          <w:i w:val="false"/>
          <w:color w:val="000000"/>
          <w:sz w:val="28"/>
        </w:rPr>
        <w:t>
      157.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Қостанай қаласы санитариялық-эпидемиологиялық бақылау басқармасы.</w:t>
      </w:r>
    </w:p>
    <w:bookmarkEnd w:id="640"/>
    <w:bookmarkStart w:name="z656" w:id="641"/>
    <w:p>
      <w:pPr>
        <w:spacing w:after="0"/>
        <w:ind w:left="0"/>
        <w:jc w:val="both"/>
      </w:pPr>
      <w:r>
        <w:rPr>
          <w:rFonts w:ascii="Times New Roman"/>
          <w:b w:val="false"/>
          <w:i w:val="false"/>
          <w:color w:val="000000"/>
          <w:sz w:val="28"/>
        </w:rPr>
        <w:t>
      158.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Лисаковск қалалық санитариялық-эпидемиологиялық бақылау басқармасы.</w:t>
      </w:r>
    </w:p>
    <w:bookmarkEnd w:id="641"/>
    <w:bookmarkStart w:name="z657" w:id="642"/>
    <w:p>
      <w:pPr>
        <w:spacing w:after="0"/>
        <w:ind w:left="0"/>
        <w:jc w:val="both"/>
      </w:pPr>
      <w:r>
        <w:rPr>
          <w:rFonts w:ascii="Times New Roman"/>
          <w:b w:val="false"/>
          <w:i w:val="false"/>
          <w:color w:val="000000"/>
          <w:sz w:val="28"/>
        </w:rPr>
        <w:t>
      159.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Меңдіқара аудандық санитариялық-эпидемиологиялық бақылау басқармасы.</w:t>
      </w:r>
    </w:p>
    <w:bookmarkEnd w:id="642"/>
    <w:bookmarkStart w:name="z658" w:id="643"/>
    <w:p>
      <w:pPr>
        <w:spacing w:after="0"/>
        <w:ind w:left="0"/>
        <w:jc w:val="both"/>
      </w:pPr>
      <w:r>
        <w:rPr>
          <w:rFonts w:ascii="Times New Roman"/>
          <w:b w:val="false"/>
          <w:i w:val="false"/>
          <w:color w:val="000000"/>
          <w:sz w:val="28"/>
        </w:rPr>
        <w:t>
      160.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Науырзым аудандық санитариялық-эпидемиологиялық бақылау басқармасы.</w:t>
      </w:r>
    </w:p>
    <w:bookmarkEnd w:id="643"/>
    <w:bookmarkStart w:name="z659" w:id="644"/>
    <w:p>
      <w:pPr>
        <w:spacing w:after="0"/>
        <w:ind w:left="0"/>
        <w:jc w:val="both"/>
      </w:pPr>
      <w:r>
        <w:rPr>
          <w:rFonts w:ascii="Times New Roman"/>
          <w:b w:val="false"/>
          <w:i w:val="false"/>
          <w:color w:val="000000"/>
          <w:sz w:val="28"/>
        </w:rPr>
        <w:t>
      161.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Рудный қалалық санитариялық-эпидемиологиялық бақылау басқармасы.</w:t>
      </w:r>
    </w:p>
    <w:bookmarkEnd w:id="644"/>
    <w:bookmarkStart w:name="z660" w:id="645"/>
    <w:p>
      <w:pPr>
        <w:spacing w:after="0"/>
        <w:ind w:left="0"/>
        <w:jc w:val="both"/>
      </w:pPr>
      <w:r>
        <w:rPr>
          <w:rFonts w:ascii="Times New Roman"/>
          <w:b w:val="false"/>
          <w:i w:val="false"/>
          <w:color w:val="000000"/>
          <w:sz w:val="28"/>
        </w:rPr>
        <w:t>
      162.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Сарыкөл аудандық санитариялық-эпидемиологиялық бақылау басқармасы.</w:t>
      </w:r>
    </w:p>
    <w:bookmarkEnd w:id="645"/>
    <w:bookmarkStart w:name="z661" w:id="646"/>
    <w:p>
      <w:pPr>
        <w:spacing w:after="0"/>
        <w:ind w:left="0"/>
        <w:jc w:val="both"/>
      </w:pPr>
      <w:r>
        <w:rPr>
          <w:rFonts w:ascii="Times New Roman"/>
          <w:b w:val="false"/>
          <w:i w:val="false"/>
          <w:color w:val="000000"/>
          <w:sz w:val="28"/>
        </w:rPr>
        <w:t>
      163.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Бейімбет Майлин ауданының санитариялық-эпидемиологиялық бақылау басқармасы.</w:t>
      </w:r>
    </w:p>
    <w:bookmarkEnd w:id="646"/>
    <w:bookmarkStart w:name="z662" w:id="647"/>
    <w:p>
      <w:pPr>
        <w:spacing w:after="0"/>
        <w:ind w:left="0"/>
        <w:jc w:val="both"/>
      </w:pPr>
      <w:r>
        <w:rPr>
          <w:rFonts w:ascii="Times New Roman"/>
          <w:b w:val="false"/>
          <w:i w:val="false"/>
          <w:color w:val="000000"/>
          <w:sz w:val="28"/>
        </w:rPr>
        <w:t>
      164.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Ұзынкөл аудандық санитариялық-эпидемиологиялық бақылау басқармасы.</w:t>
      </w:r>
    </w:p>
    <w:bookmarkEnd w:id="647"/>
    <w:bookmarkStart w:name="z663" w:id="648"/>
    <w:p>
      <w:pPr>
        <w:spacing w:after="0"/>
        <w:ind w:left="0"/>
        <w:jc w:val="both"/>
      </w:pPr>
      <w:r>
        <w:rPr>
          <w:rFonts w:ascii="Times New Roman"/>
          <w:b w:val="false"/>
          <w:i w:val="false"/>
          <w:color w:val="000000"/>
          <w:sz w:val="28"/>
        </w:rPr>
        <w:t>
      165.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Федоров аудандық санитариялық-эпидемиологиялық бақылау басқармасы.</w:t>
      </w:r>
    </w:p>
    <w:bookmarkEnd w:id="648"/>
    <w:bookmarkStart w:name="z664" w:id="649"/>
    <w:p>
      <w:pPr>
        <w:spacing w:after="0"/>
        <w:ind w:left="0"/>
        <w:jc w:val="both"/>
      </w:pPr>
      <w:r>
        <w:rPr>
          <w:rFonts w:ascii="Times New Roman"/>
          <w:b w:val="false"/>
          <w:i w:val="false"/>
          <w:color w:val="000000"/>
          <w:sz w:val="28"/>
        </w:rPr>
        <w:t>
      166.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w:t>
      </w:r>
    </w:p>
    <w:bookmarkEnd w:id="649"/>
    <w:bookmarkStart w:name="z665" w:id="650"/>
    <w:p>
      <w:pPr>
        <w:spacing w:after="0"/>
        <w:ind w:left="0"/>
        <w:jc w:val="both"/>
      </w:pPr>
      <w:r>
        <w:rPr>
          <w:rFonts w:ascii="Times New Roman"/>
          <w:b w:val="false"/>
          <w:i w:val="false"/>
          <w:color w:val="000000"/>
          <w:sz w:val="28"/>
        </w:rPr>
        <w:t>
      167.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Арал аудандық санитариялық-эпидемиологиялық бақылау басқармасы.</w:t>
      </w:r>
    </w:p>
    <w:bookmarkEnd w:id="650"/>
    <w:bookmarkStart w:name="z666" w:id="651"/>
    <w:p>
      <w:pPr>
        <w:spacing w:after="0"/>
        <w:ind w:left="0"/>
        <w:jc w:val="both"/>
      </w:pPr>
      <w:r>
        <w:rPr>
          <w:rFonts w:ascii="Times New Roman"/>
          <w:b w:val="false"/>
          <w:i w:val="false"/>
          <w:color w:val="000000"/>
          <w:sz w:val="28"/>
        </w:rPr>
        <w:t>
      168.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Жалағаш аудандық санитариялық-эпидемиологиялық бақылау басқармасы.</w:t>
      </w:r>
    </w:p>
    <w:bookmarkEnd w:id="651"/>
    <w:bookmarkStart w:name="z667" w:id="652"/>
    <w:p>
      <w:pPr>
        <w:spacing w:after="0"/>
        <w:ind w:left="0"/>
        <w:jc w:val="both"/>
      </w:pPr>
      <w:r>
        <w:rPr>
          <w:rFonts w:ascii="Times New Roman"/>
          <w:b w:val="false"/>
          <w:i w:val="false"/>
          <w:color w:val="000000"/>
          <w:sz w:val="28"/>
        </w:rPr>
        <w:t>
      169.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Жаңақорған аудандық санитариялық-эпидемиологиялық бақылау басқармасы.</w:t>
      </w:r>
    </w:p>
    <w:bookmarkEnd w:id="652"/>
    <w:bookmarkStart w:name="z668" w:id="653"/>
    <w:p>
      <w:pPr>
        <w:spacing w:after="0"/>
        <w:ind w:left="0"/>
        <w:jc w:val="both"/>
      </w:pPr>
      <w:r>
        <w:rPr>
          <w:rFonts w:ascii="Times New Roman"/>
          <w:b w:val="false"/>
          <w:i w:val="false"/>
          <w:color w:val="000000"/>
          <w:sz w:val="28"/>
        </w:rPr>
        <w:t>
      170.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Қазалы аудандық санитариялық-эпидемиологиялық бақылау басқармасы.</w:t>
      </w:r>
    </w:p>
    <w:bookmarkEnd w:id="653"/>
    <w:bookmarkStart w:name="z669" w:id="654"/>
    <w:p>
      <w:pPr>
        <w:spacing w:after="0"/>
        <w:ind w:left="0"/>
        <w:jc w:val="both"/>
      </w:pPr>
      <w:r>
        <w:rPr>
          <w:rFonts w:ascii="Times New Roman"/>
          <w:b w:val="false"/>
          <w:i w:val="false"/>
          <w:color w:val="000000"/>
          <w:sz w:val="28"/>
        </w:rPr>
        <w:t>
      171.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Қармақшы аудандық санитариялық-эпидемиологиялық бақылау басқармасы.</w:t>
      </w:r>
    </w:p>
    <w:bookmarkEnd w:id="654"/>
    <w:bookmarkStart w:name="z670" w:id="655"/>
    <w:p>
      <w:pPr>
        <w:spacing w:after="0"/>
        <w:ind w:left="0"/>
        <w:jc w:val="both"/>
      </w:pPr>
      <w:r>
        <w:rPr>
          <w:rFonts w:ascii="Times New Roman"/>
          <w:b w:val="false"/>
          <w:i w:val="false"/>
          <w:color w:val="000000"/>
          <w:sz w:val="28"/>
        </w:rPr>
        <w:t>
      172.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Қызылорда қалалық санитариялық-эпидемиологиялық бақылау басқармасы.</w:t>
      </w:r>
    </w:p>
    <w:bookmarkEnd w:id="655"/>
    <w:bookmarkStart w:name="z671" w:id="656"/>
    <w:p>
      <w:pPr>
        <w:spacing w:after="0"/>
        <w:ind w:left="0"/>
        <w:jc w:val="both"/>
      </w:pPr>
      <w:r>
        <w:rPr>
          <w:rFonts w:ascii="Times New Roman"/>
          <w:b w:val="false"/>
          <w:i w:val="false"/>
          <w:color w:val="000000"/>
          <w:sz w:val="28"/>
        </w:rPr>
        <w:t>
      173.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Сырдария аудандық санитариялық-эпидемиологиялық бақылау басқармасы.</w:t>
      </w:r>
    </w:p>
    <w:bookmarkEnd w:id="656"/>
    <w:bookmarkStart w:name="z672" w:id="657"/>
    <w:p>
      <w:pPr>
        <w:spacing w:after="0"/>
        <w:ind w:left="0"/>
        <w:jc w:val="both"/>
      </w:pPr>
      <w:r>
        <w:rPr>
          <w:rFonts w:ascii="Times New Roman"/>
          <w:b w:val="false"/>
          <w:i w:val="false"/>
          <w:color w:val="000000"/>
          <w:sz w:val="28"/>
        </w:rPr>
        <w:t>
      174.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Шиелі аудандық санитариялық-эпидемиологиялық бақылау басқармасы.</w:t>
      </w:r>
    </w:p>
    <w:bookmarkEnd w:id="657"/>
    <w:bookmarkStart w:name="z673" w:id="658"/>
    <w:p>
      <w:pPr>
        <w:spacing w:after="0"/>
        <w:ind w:left="0"/>
        <w:jc w:val="both"/>
      </w:pPr>
      <w:r>
        <w:rPr>
          <w:rFonts w:ascii="Times New Roman"/>
          <w:b w:val="false"/>
          <w:i w:val="false"/>
          <w:color w:val="000000"/>
          <w:sz w:val="28"/>
        </w:rPr>
        <w:t>
      175.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w:t>
      </w:r>
    </w:p>
    <w:bookmarkEnd w:id="658"/>
    <w:bookmarkStart w:name="z674" w:id="659"/>
    <w:p>
      <w:pPr>
        <w:spacing w:after="0"/>
        <w:ind w:left="0"/>
        <w:jc w:val="both"/>
      </w:pPr>
      <w:r>
        <w:rPr>
          <w:rFonts w:ascii="Times New Roman"/>
          <w:b w:val="false"/>
          <w:i w:val="false"/>
          <w:color w:val="000000"/>
          <w:sz w:val="28"/>
        </w:rPr>
        <w:t>
      176.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Ақтау қалалық санитариялық-эпидемиологиялық бақылау басқармасы.</w:t>
      </w:r>
    </w:p>
    <w:bookmarkEnd w:id="659"/>
    <w:bookmarkStart w:name="z675" w:id="660"/>
    <w:p>
      <w:pPr>
        <w:spacing w:after="0"/>
        <w:ind w:left="0"/>
        <w:jc w:val="both"/>
      </w:pPr>
      <w:r>
        <w:rPr>
          <w:rFonts w:ascii="Times New Roman"/>
          <w:b w:val="false"/>
          <w:i w:val="false"/>
          <w:color w:val="000000"/>
          <w:sz w:val="28"/>
        </w:rPr>
        <w:t>
      177.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Бейнеу аудандық санитариялық-эпидемиологиялық бақылау басқармасы.</w:t>
      </w:r>
    </w:p>
    <w:bookmarkEnd w:id="660"/>
    <w:bookmarkStart w:name="z676" w:id="661"/>
    <w:p>
      <w:pPr>
        <w:spacing w:after="0"/>
        <w:ind w:left="0"/>
        <w:jc w:val="both"/>
      </w:pPr>
      <w:r>
        <w:rPr>
          <w:rFonts w:ascii="Times New Roman"/>
          <w:b w:val="false"/>
          <w:i w:val="false"/>
          <w:color w:val="000000"/>
          <w:sz w:val="28"/>
        </w:rPr>
        <w:t>
      178.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Жаңаөзен қалалық санитариялық-эпидемиологиялық бақылау басқармасы.</w:t>
      </w:r>
    </w:p>
    <w:bookmarkEnd w:id="661"/>
    <w:bookmarkStart w:name="z677" w:id="662"/>
    <w:p>
      <w:pPr>
        <w:spacing w:after="0"/>
        <w:ind w:left="0"/>
        <w:jc w:val="both"/>
      </w:pPr>
      <w:r>
        <w:rPr>
          <w:rFonts w:ascii="Times New Roman"/>
          <w:b w:val="false"/>
          <w:i w:val="false"/>
          <w:color w:val="000000"/>
          <w:sz w:val="28"/>
        </w:rPr>
        <w:t>
      179.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Қарақия аудандық санитариялық-эпидемиологиялық бақылау басқармасы.</w:t>
      </w:r>
    </w:p>
    <w:bookmarkEnd w:id="662"/>
    <w:bookmarkStart w:name="z678" w:id="663"/>
    <w:p>
      <w:pPr>
        <w:spacing w:after="0"/>
        <w:ind w:left="0"/>
        <w:jc w:val="both"/>
      </w:pPr>
      <w:r>
        <w:rPr>
          <w:rFonts w:ascii="Times New Roman"/>
          <w:b w:val="false"/>
          <w:i w:val="false"/>
          <w:color w:val="000000"/>
          <w:sz w:val="28"/>
        </w:rPr>
        <w:t>
      180.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Маңғыстау аудандық санитариялық-эпидемиологиялық бақылау басқармасы.</w:t>
      </w:r>
    </w:p>
    <w:bookmarkEnd w:id="663"/>
    <w:bookmarkStart w:name="z679" w:id="664"/>
    <w:p>
      <w:pPr>
        <w:spacing w:after="0"/>
        <w:ind w:left="0"/>
        <w:jc w:val="both"/>
      </w:pPr>
      <w:r>
        <w:rPr>
          <w:rFonts w:ascii="Times New Roman"/>
          <w:b w:val="false"/>
          <w:i w:val="false"/>
          <w:color w:val="000000"/>
          <w:sz w:val="28"/>
        </w:rPr>
        <w:t>
      181.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Мұнайлы аудандық санитариялық-эпидемиологиялық бақылау басқармасы.</w:t>
      </w:r>
    </w:p>
    <w:bookmarkEnd w:id="664"/>
    <w:bookmarkStart w:name="z680" w:id="665"/>
    <w:p>
      <w:pPr>
        <w:spacing w:after="0"/>
        <w:ind w:left="0"/>
        <w:jc w:val="both"/>
      </w:pPr>
      <w:r>
        <w:rPr>
          <w:rFonts w:ascii="Times New Roman"/>
          <w:b w:val="false"/>
          <w:i w:val="false"/>
          <w:color w:val="000000"/>
          <w:sz w:val="28"/>
        </w:rPr>
        <w:t>
      182.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Түпқараған аудандық санитариялық-эпидемиологиялық бақылау басқармасы.</w:t>
      </w:r>
    </w:p>
    <w:bookmarkEnd w:id="665"/>
    <w:bookmarkStart w:name="z681" w:id="666"/>
    <w:p>
      <w:pPr>
        <w:spacing w:after="0"/>
        <w:ind w:left="0"/>
        <w:jc w:val="both"/>
      </w:pPr>
      <w:r>
        <w:rPr>
          <w:rFonts w:ascii="Times New Roman"/>
          <w:b w:val="false"/>
          <w:i w:val="false"/>
          <w:color w:val="000000"/>
          <w:sz w:val="28"/>
        </w:rPr>
        <w:t>
      183.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w:t>
      </w:r>
    </w:p>
    <w:bookmarkEnd w:id="666"/>
    <w:bookmarkStart w:name="z682" w:id="667"/>
    <w:p>
      <w:pPr>
        <w:spacing w:after="0"/>
        <w:ind w:left="0"/>
        <w:jc w:val="both"/>
      </w:pPr>
      <w:r>
        <w:rPr>
          <w:rFonts w:ascii="Times New Roman"/>
          <w:b w:val="false"/>
          <w:i w:val="false"/>
          <w:color w:val="000000"/>
          <w:sz w:val="28"/>
        </w:rPr>
        <w:t>
      184.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Нұр-Сұлтан қаласы Алматы ауданының санитариялық-эпидемиологиялық бақылау басқармасы.</w:t>
      </w:r>
    </w:p>
    <w:bookmarkEnd w:id="667"/>
    <w:bookmarkStart w:name="z683" w:id="668"/>
    <w:p>
      <w:pPr>
        <w:spacing w:after="0"/>
        <w:ind w:left="0"/>
        <w:jc w:val="both"/>
      </w:pPr>
      <w:r>
        <w:rPr>
          <w:rFonts w:ascii="Times New Roman"/>
          <w:b w:val="false"/>
          <w:i w:val="false"/>
          <w:color w:val="000000"/>
          <w:sz w:val="28"/>
        </w:rPr>
        <w:t>
      185.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Нұр-Сұлтан қаласы Байқоңыр ауданының санитариялық-эпидемиологиялық бақылау басқармасы.</w:t>
      </w:r>
    </w:p>
    <w:bookmarkEnd w:id="668"/>
    <w:bookmarkStart w:name="z684" w:id="669"/>
    <w:p>
      <w:pPr>
        <w:spacing w:after="0"/>
        <w:ind w:left="0"/>
        <w:jc w:val="both"/>
      </w:pPr>
      <w:r>
        <w:rPr>
          <w:rFonts w:ascii="Times New Roman"/>
          <w:b w:val="false"/>
          <w:i w:val="false"/>
          <w:color w:val="000000"/>
          <w:sz w:val="28"/>
        </w:rPr>
        <w:t>
      186.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Нұр-Сұлтан қаласы Есіл ауданының санитариялық-эпидемиологиялық бақылау басқармасы.</w:t>
      </w:r>
    </w:p>
    <w:bookmarkEnd w:id="669"/>
    <w:bookmarkStart w:name="z685" w:id="670"/>
    <w:p>
      <w:pPr>
        <w:spacing w:after="0"/>
        <w:ind w:left="0"/>
        <w:jc w:val="both"/>
      </w:pPr>
      <w:r>
        <w:rPr>
          <w:rFonts w:ascii="Times New Roman"/>
          <w:b w:val="false"/>
          <w:i w:val="false"/>
          <w:color w:val="000000"/>
          <w:sz w:val="28"/>
        </w:rPr>
        <w:t>
      187.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Нұр-Сұлтан қаласы Сарыарқа ауданының санитариялық-эпидемиологиялық бақылау басқармасы.</w:t>
      </w:r>
    </w:p>
    <w:bookmarkEnd w:id="670"/>
    <w:bookmarkStart w:name="z686" w:id="671"/>
    <w:p>
      <w:pPr>
        <w:spacing w:after="0"/>
        <w:ind w:left="0"/>
        <w:jc w:val="both"/>
      </w:pPr>
      <w:r>
        <w:rPr>
          <w:rFonts w:ascii="Times New Roman"/>
          <w:b w:val="false"/>
          <w:i w:val="false"/>
          <w:color w:val="000000"/>
          <w:sz w:val="28"/>
        </w:rPr>
        <w:t>
      188.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w:t>
      </w:r>
    </w:p>
    <w:bookmarkEnd w:id="671"/>
    <w:bookmarkStart w:name="z687" w:id="672"/>
    <w:p>
      <w:pPr>
        <w:spacing w:after="0"/>
        <w:ind w:left="0"/>
        <w:jc w:val="both"/>
      </w:pPr>
      <w:r>
        <w:rPr>
          <w:rFonts w:ascii="Times New Roman"/>
          <w:b w:val="false"/>
          <w:i w:val="false"/>
          <w:color w:val="000000"/>
          <w:sz w:val="28"/>
        </w:rPr>
        <w:t>
      189.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Аққулы ауданының санитариялық-эпидемиологиялық бақылау басқармасы.</w:t>
      </w:r>
    </w:p>
    <w:bookmarkEnd w:id="672"/>
    <w:bookmarkStart w:name="z688" w:id="673"/>
    <w:p>
      <w:pPr>
        <w:spacing w:after="0"/>
        <w:ind w:left="0"/>
        <w:jc w:val="both"/>
      </w:pPr>
      <w:r>
        <w:rPr>
          <w:rFonts w:ascii="Times New Roman"/>
          <w:b w:val="false"/>
          <w:i w:val="false"/>
          <w:color w:val="000000"/>
          <w:sz w:val="28"/>
        </w:rPr>
        <w:t>
      190.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Ақсу қалалық санитариялық-эпидемиологиялық бақылау басқармасы.</w:t>
      </w:r>
    </w:p>
    <w:bookmarkEnd w:id="673"/>
    <w:bookmarkStart w:name="z689" w:id="674"/>
    <w:p>
      <w:pPr>
        <w:spacing w:after="0"/>
        <w:ind w:left="0"/>
        <w:jc w:val="both"/>
      </w:pPr>
      <w:r>
        <w:rPr>
          <w:rFonts w:ascii="Times New Roman"/>
          <w:b w:val="false"/>
          <w:i w:val="false"/>
          <w:color w:val="000000"/>
          <w:sz w:val="28"/>
        </w:rPr>
        <w:t>
      191.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Ақтоғай аудандық санитариялық-эпидемиологиялық бақылау басқармасы.</w:t>
      </w:r>
    </w:p>
    <w:bookmarkEnd w:id="674"/>
    <w:bookmarkStart w:name="z690" w:id="675"/>
    <w:p>
      <w:pPr>
        <w:spacing w:after="0"/>
        <w:ind w:left="0"/>
        <w:jc w:val="both"/>
      </w:pPr>
      <w:r>
        <w:rPr>
          <w:rFonts w:ascii="Times New Roman"/>
          <w:b w:val="false"/>
          <w:i w:val="false"/>
          <w:color w:val="000000"/>
          <w:sz w:val="28"/>
        </w:rPr>
        <w:t>
      192.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Баянауыл аудандық санитариялық-эпидемиологиялық бақылау басқармасы.</w:t>
      </w:r>
    </w:p>
    <w:bookmarkEnd w:id="675"/>
    <w:bookmarkStart w:name="z691" w:id="676"/>
    <w:p>
      <w:pPr>
        <w:spacing w:after="0"/>
        <w:ind w:left="0"/>
        <w:jc w:val="both"/>
      </w:pPr>
      <w:r>
        <w:rPr>
          <w:rFonts w:ascii="Times New Roman"/>
          <w:b w:val="false"/>
          <w:i w:val="false"/>
          <w:color w:val="000000"/>
          <w:sz w:val="28"/>
        </w:rPr>
        <w:t>
      193.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Екібастұз қалалық санитариялық-эпидемиологиялық бақылау басқармасы.</w:t>
      </w:r>
    </w:p>
    <w:bookmarkEnd w:id="676"/>
    <w:bookmarkStart w:name="z692" w:id="677"/>
    <w:p>
      <w:pPr>
        <w:spacing w:after="0"/>
        <w:ind w:left="0"/>
        <w:jc w:val="both"/>
      </w:pPr>
      <w:r>
        <w:rPr>
          <w:rFonts w:ascii="Times New Roman"/>
          <w:b w:val="false"/>
          <w:i w:val="false"/>
          <w:color w:val="000000"/>
          <w:sz w:val="28"/>
        </w:rPr>
        <w:t>
      194.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Ертіс аудандық санитариялық-эпидемиологиялық бақылау басқармасы.</w:t>
      </w:r>
    </w:p>
    <w:bookmarkEnd w:id="677"/>
    <w:bookmarkStart w:name="z693" w:id="678"/>
    <w:p>
      <w:pPr>
        <w:spacing w:after="0"/>
        <w:ind w:left="0"/>
        <w:jc w:val="both"/>
      </w:pPr>
      <w:r>
        <w:rPr>
          <w:rFonts w:ascii="Times New Roman"/>
          <w:b w:val="false"/>
          <w:i w:val="false"/>
          <w:color w:val="000000"/>
          <w:sz w:val="28"/>
        </w:rPr>
        <w:t>
      195.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Железин аудандық санитариялық-эпидемиологиялық бақылау басқармасы.</w:t>
      </w:r>
    </w:p>
    <w:bookmarkEnd w:id="678"/>
    <w:bookmarkStart w:name="z694" w:id="679"/>
    <w:p>
      <w:pPr>
        <w:spacing w:after="0"/>
        <w:ind w:left="0"/>
        <w:jc w:val="both"/>
      </w:pPr>
      <w:r>
        <w:rPr>
          <w:rFonts w:ascii="Times New Roman"/>
          <w:b w:val="false"/>
          <w:i w:val="false"/>
          <w:color w:val="000000"/>
          <w:sz w:val="28"/>
        </w:rPr>
        <w:t>
      196.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Май аудандық санитариялық-эпидемиологиялық бақылау басқармасы.</w:t>
      </w:r>
    </w:p>
    <w:bookmarkEnd w:id="679"/>
    <w:bookmarkStart w:name="z695" w:id="680"/>
    <w:p>
      <w:pPr>
        <w:spacing w:after="0"/>
        <w:ind w:left="0"/>
        <w:jc w:val="both"/>
      </w:pPr>
      <w:r>
        <w:rPr>
          <w:rFonts w:ascii="Times New Roman"/>
          <w:b w:val="false"/>
          <w:i w:val="false"/>
          <w:color w:val="000000"/>
          <w:sz w:val="28"/>
        </w:rPr>
        <w:t>
      197.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Павлодар аудандық санитариялық-эпидемиологиялық бақылау басқармасы.</w:t>
      </w:r>
    </w:p>
    <w:bookmarkEnd w:id="680"/>
    <w:bookmarkStart w:name="z696" w:id="681"/>
    <w:p>
      <w:pPr>
        <w:spacing w:after="0"/>
        <w:ind w:left="0"/>
        <w:jc w:val="both"/>
      </w:pPr>
      <w:r>
        <w:rPr>
          <w:rFonts w:ascii="Times New Roman"/>
          <w:b w:val="false"/>
          <w:i w:val="false"/>
          <w:color w:val="000000"/>
          <w:sz w:val="28"/>
        </w:rPr>
        <w:t>
      198.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Павлодар қалалық санитариялық-эпидемиологиялық бақылау басқармасы.</w:t>
      </w:r>
    </w:p>
    <w:bookmarkEnd w:id="681"/>
    <w:bookmarkStart w:name="z697" w:id="682"/>
    <w:p>
      <w:pPr>
        <w:spacing w:after="0"/>
        <w:ind w:left="0"/>
        <w:jc w:val="both"/>
      </w:pPr>
      <w:r>
        <w:rPr>
          <w:rFonts w:ascii="Times New Roman"/>
          <w:b w:val="false"/>
          <w:i w:val="false"/>
          <w:color w:val="000000"/>
          <w:sz w:val="28"/>
        </w:rPr>
        <w:t>
      199.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Тереңкөл ауданының санитариялық-эпидемиологиялық бақылау басқармасы.</w:t>
      </w:r>
    </w:p>
    <w:bookmarkEnd w:id="682"/>
    <w:bookmarkStart w:name="z698" w:id="683"/>
    <w:p>
      <w:pPr>
        <w:spacing w:after="0"/>
        <w:ind w:left="0"/>
        <w:jc w:val="both"/>
      </w:pPr>
      <w:r>
        <w:rPr>
          <w:rFonts w:ascii="Times New Roman"/>
          <w:b w:val="false"/>
          <w:i w:val="false"/>
          <w:color w:val="000000"/>
          <w:sz w:val="28"/>
        </w:rPr>
        <w:t>
      200.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Успен аудандық санитариялық-эпидемиологиялық бақылау басқармасы.</w:t>
      </w:r>
    </w:p>
    <w:bookmarkEnd w:id="683"/>
    <w:bookmarkStart w:name="z699" w:id="684"/>
    <w:p>
      <w:pPr>
        <w:spacing w:after="0"/>
        <w:ind w:left="0"/>
        <w:jc w:val="both"/>
      </w:pPr>
      <w:r>
        <w:rPr>
          <w:rFonts w:ascii="Times New Roman"/>
          <w:b w:val="false"/>
          <w:i w:val="false"/>
          <w:color w:val="000000"/>
          <w:sz w:val="28"/>
        </w:rPr>
        <w:t>
      201.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Шарбақты аудандық санитариялық-эпидемиологиялық бақылау басқармасы.</w:t>
      </w:r>
    </w:p>
    <w:bookmarkEnd w:id="684"/>
    <w:bookmarkStart w:name="z700" w:id="685"/>
    <w:p>
      <w:pPr>
        <w:spacing w:after="0"/>
        <w:ind w:left="0"/>
        <w:jc w:val="both"/>
      </w:pPr>
      <w:r>
        <w:rPr>
          <w:rFonts w:ascii="Times New Roman"/>
          <w:b w:val="false"/>
          <w:i w:val="false"/>
          <w:color w:val="000000"/>
          <w:sz w:val="28"/>
        </w:rPr>
        <w:t>
      202.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w:t>
      </w:r>
    </w:p>
    <w:bookmarkEnd w:id="685"/>
    <w:bookmarkStart w:name="z701" w:id="686"/>
    <w:p>
      <w:pPr>
        <w:spacing w:after="0"/>
        <w:ind w:left="0"/>
        <w:jc w:val="both"/>
      </w:pPr>
      <w:r>
        <w:rPr>
          <w:rFonts w:ascii="Times New Roman"/>
          <w:b w:val="false"/>
          <w:i w:val="false"/>
          <w:color w:val="000000"/>
          <w:sz w:val="28"/>
        </w:rPr>
        <w:t>
      203.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Айыртау аудандық санитариялық-эпидемиологиялық бақылау басқармасы.</w:t>
      </w:r>
    </w:p>
    <w:bookmarkEnd w:id="686"/>
    <w:bookmarkStart w:name="z702" w:id="687"/>
    <w:p>
      <w:pPr>
        <w:spacing w:after="0"/>
        <w:ind w:left="0"/>
        <w:jc w:val="both"/>
      </w:pPr>
      <w:r>
        <w:rPr>
          <w:rFonts w:ascii="Times New Roman"/>
          <w:b w:val="false"/>
          <w:i w:val="false"/>
          <w:color w:val="000000"/>
          <w:sz w:val="28"/>
        </w:rPr>
        <w:t>
      204.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Ақжар аудандық санитариялық-эпидемиологиялық бақылау басқармасы.</w:t>
      </w:r>
    </w:p>
    <w:bookmarkEnd w:id="687"/>
    <w:bookmarkStart w:name="z703" w:id="688"/>
    <w:p>
      <w:pPr>
        <w:spacing w:after="0"/>
        <w:ind w:left="0"/>
        <w:jc w:val="both"/>
      </w:pPr>
      <w:r>
        <w:rPr>
          <w:rFonts w:ascii="Times New Roman"/>
          <w:b w:val="false"/>
          <w:i w:val="false"/>
          <w:color w:val="000000"/>
          <w:sz w:val="28"/>
        </w:rPr>
        <w:t>
      205.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Аққайың аудандық санитариялық-эпидемиологиялық бақылау басқармасы.</w:t>
      </w:r>
    </w:p>
    <w:bookmarkEnd w:id="688"/>
    <w:bookmarkStart w:name="z704" w:id="689"/>
    <w:p>
      <w:pPr>
        <w:spacing w:after="0"/>
        <w:ind w:left="0"/>
        <w:jc w:val="both"/>
      </w:pPr>
      <w:r>
        <w:rPr>
          <w:rFonts w:ascii="Times New Roman"/>
          <w:b w:val="false"/>
          <w:i w:val="false"/>
          <w:color w:val="000000"/>
          <w:sz w:val="28"/>
        </w:rPr>
        <w:t>
      206.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Ғабит Мүсірепов атындағы ауданының санитариялық-эпидемиологиялық бақылау басқармасы.</w:t>
      </w:r>
    </w:p>
    <w:bookmarkEnd w:id="689"/>
    <w:bookmarkStart w:name="z705" w:id="690"/>
    <w:p>
      <w:pPr>
        <w:spacing w:after="0"/>
        <w:ind w:left="0"/>
        <w:jc w:val="both"/>
      </w:pPr>
      <w:r>
        <w:rPr>
          <w:rFonts w:ascii="Times New Roman"/>
          <w:b w:val="false"/>
          <w:i w:val="false"/>
          <w:color w:val="000000"/>
          <w:sz w:val="28"/>
        </w:rPr>
        <w:t>
      207.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Есіл аудандық санитариялық-эпидемиологиялық бақылау басқармасы.</w:t>
      </w:r>
    </w:p>
    <w:bookmarkEnd w:id="690"/>
    <w:bookmarkStart w:name="z706" w:id="691"/>
    <w:p>
      <w:pPr>
        <w:spacing w:after="0"/>
        <w:ind w:left="0"/>
        <w:jc w:val="both"/>
      </w:pPr>
      <w:r>
        <w:rPr>
          <w:rFonts w:ascii="Times New Roman"/>
          <w:b w:val="false"/>
          <w:i w:val="false"/>
          <w:color w:val="000000"/>
          <w:sz w:val="28"/>
        </w:rPr>
        <w:t>
      208.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Жамбыл аудандық санитариялық-эпидемиологиялық бақылау басқармасы.</w:t>
      </w:r>
    </w:p>
    <w:bookmarkEnd w:id="691"/>
    <w:bookmarkStart w:name="z707" w:id="692"/>
    <w:p>
      <w:pPr>
        <w:spacing w:after="0"/>
        <w:ind w:left="0"/>
        <w:jc w:val="both"/>
      </w:pPr>
      <w:r>
        <w:rPr>
          <w:rFonts w:ascii="Times New Roman"/>
          <w:b w:val="false"/>
          <w:i w:val="false"/>
          <w:color w:val="000000"/>
          <w:sz w:val="28"/>
        </w:rPr>
        <w:t>
      209.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Қызылжар аудандық санитариялық-эпидемиологиялық бақылау басқармасы.</w:t>
      </w:r>
    </w:p>
    <w:bookmarkEnd w:id="692"/>
    <w:bookmarkStart w:name="z708" w:id="693"/>
    <w:p>
      <w:pPr>
        <w:spacing w:after="0"/>
        <w:ind w:left="0"/>
        <w:jc w:val="both"/>
      </w:pPr>
      <w:r>
        <w:rPr>
          <w:rFonts w:ascii="Times New Roman"/>
          <w:b w:val="false"/>
          <w:i w:val="false"/>
          <w:color w:val="000000"/>
          <w:sz w:val="28"/>
        </w:rPr>
        <w:t>
      210.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Мағжан Жұмабаев ауданының санитариялық-эпидемиологиялық бақылау басқармасы.</w:t>
      </w:r>
    </w:p>
    <w:bookmarkEnd w:id="693"/>
    <w:bookmarkStart w:name="z709" w:id="694"/>
    <w:p>
      <w:pPr>
        <w:spacing w:after="0"/>
        <w:ind w:left="0"/>
        <w:jc w:val="both"/>
      </w:pPr>
      <w:r>
        <w:rPr>
          <w:rFonts w:ascii="Times New Roman"/>
          <w:b w:val="false"/>
          <w:i w:val="false"/>
          <w:color w:val="000000"/>
          <w:sz w:val="28"/>
        </w:rPr>
        <w:t>
      211.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Мамлют аудандық санитариялық-эпидемиологиялық бақылау басқармасы.</w:t>
      </w:r>
    </w:p>
    <w:bookmarkEnd w:id="694"/>
    <w:bookmarkStart w:name="z710" w:id="695"/>
    <w:p>
      <w:pPr>
        <w:spacing w:after="0"/>
        <w:ind w:left="0"/>
        <w:jc w:val="both"/>
      </w:pPr>
      <w:r>
        <w:rPr>
          <w:rFonts w:ascii="Times New Roman"/>
          <w:b w:val="false"/>
          <w:i w:val="false"/>
          <w:color w:val="000000"/>
          <w:sz w:val="28"/>
        </w:rPr>
        <w:t>
      212.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Петропавл қалалық санитариялық-эпидемиологиялық бақылау басқармасы.</w:t>
      </w:r>
    </w:p>
    <w:bookmarkEnd w:id="695"/>
    <w:bookmarkStart w:name="z711" w:id="696"/>
    <w:p>
      <w:pPr>
        <w:spacing w:after="0"/>
        <w:ind w:left="0"/>
        <w:jc w:val="both"/>
      </w:pPr>
      <w:r>
        <w:rPr>
          <w:rFonts w:ascii="Times New Roman"/>
          <w:b w:val="false"/>
          <w:i w:val="false"/>
          <w:color w:val="000000"/>
          <w:sz w:val="28"/>
        </w:rPr>
        <w:t>
      213.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Тайынша аудандық санитариялық-эпидемиологиялық бақылау басқармасы.</w:t>
      </w:r>
    </w:p>
    <w:bookmarkEnd w:id="696"/>
    <w:bookmarkStart w:name="z712" w:id="697"/>
    <w:p>
      <w:pPr>
        <w:spacing w:after="0"/>
        <w:ind w:left="0"/>
        <w:jc w:val="both"/>
      </w:pPr>
      <w:r>
        <w:rPr>
          <w:rFonts w:ascii="Times New Roman"/>
          <w:b w:val="false"/>
          <w:i w:val="false"/>
          <w:color w:val="000000"/>
          <w:sz w:val="28"/>
        </w:rPr>
        <w:t>
      214.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Тимирязев аудандық санитариялық-эпидемиологиялық бақылау басқармасы.</w:t>
      </w:r>
    </w:p>
    <w:bookmarkEnd w:id="697"/>
    <w:bookmarkStart w:name="z713" w:id="698"/>
    <w:p>
      <w:pPr>
        <w:spacing w:after="0"/>
        <w:ind w:left="0"/>
        <w:jc w:val="both"/>
      </w:pPr>
      <w:r>
        <w:rPr>
          <w:rFonts w:ascii="Times New Roman"/>
          <w:b w:val="false"/>
          <w:i w:val="false"/>
          <w:color w:val="000000"/>
          <w:sz w:val="28"/>
        </w:rPr>
        <w:t>
      215.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Уәлиханов аудандық санитариялық-эпидемиологиялық бақылау басқармасы.</w:t>
      </w:r>
    </w:p>
    <w:bookmarkEnd w:id="698"/>
    <w:bookmarkStart w:name="z714" w:id="699"/>
    <w:p>
      <w:pPr>
        <w:spacing w:after="0"/>
        <w:ind w:left="0"/>
        <w:jc w:val="both"/>
      </w:pPr>
      <w:r>
        <w:rPr>
          <w:rFonts w:ascii="Times New Roman"/>
          <w:b w:val="false"/>
          <w:i w:val="false"/>
          <w:color w:val="000000"/>
          <w:sz w:val="28"/>
        </w:rPr>
        <w:t>
      216.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Шал ақын ауданының санитариялық-эпидемиологиялық бақылау басқармасы.</w:t>
      </w:r>
    </w:p>
    <w:bookmarkEnd w:id="699"/>
    <w:bookmarkStart w:name="z715" w:id="700"/>
    <w:p>
      <w:pPr>
        <w:spacing w:after="0"/>
        <w:ind w:left="0"/>
        <w:jc w:val="both"/>
      </w:pPr>
      <w:r>
        <w:rPr>
          <w:rFonts w:ascii="Times New Roman"/>
          <w:b w:val="false"/>
          <w:i w:val="false"/>
          <w:color w:val="000000"/>
          <w:sz w:val="28"/>
        </w:rPr>
        <w:t>
      217.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w:t>
      </w:r>
    </w:p>
    <w:bookmarkEnd w:id="700"/>
    <w:bookmarkStart w:name="z716" w:id="701"/>
    <w:p>
      <w:pPr>
        <w:spacing w:after="0"/>
        <w:ind w:left="0"/>
        <w:jc w:val="both"/>
      </w:pPr>
      <w:r>
        <w:rPr>
          <w:rFonts w:ascii="Times New Roman"/>
          <w:b w:val="false"/>
          <w:i w:val="false"/>
          <w:color w:val="000000"/>
          <w:sz w:val="28"/>
        </w:rPr>
        <w:t>
      218.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Арыс қалалық санитариялық-эпидемиологиялық бақылау басқармасы.</w:t>
      </w:r>
    </w:p>
    <w:bookmarkEnd w:id="701"/>
    <w:bookmarkStart w:name="z717" w:id="702"/>
    <w:p>
      <w:pPr>
        <w:spacing w:after="0"/>
        <w:ind w:left="0"/>
        <w:jc w:val="both"/>
      </w:pPr>
      <w:r>
        <w:rPr>
          <w:rFonts w:ascii="Times New Roman"/>
          <w:b w:val="false"/>
          <w:i w:val="false"/>
          <w:color w:val="000000"/>
          <w:sz w:val="28"/>
        </w:rPr>
        <w:t>
      219.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Бәйдібек аудандық санитариялық-эпидемиологиялық бақылау басқармасы.</w:t>
      </w:r>
    </w:p>
    <w:bookmarkEnd w:id="702"/>
    <w:bookmarkStart w:name="z718" w:id="703"/>
    <w:p>
      <w:pPr>
        <w:spacing w:after="0"/>
        <w:ind w:left="0"/>
        <w:jc w:val="both"/>
      </w:pPr>
      <w:r>
        <w:rPr>
          <w:rFonts w:ascii="Times New Roman"/>
          <w:b w:val="false"/>
          <w:i w:val="false"/>
          <w:color w:val="000000"/>
          <w:sz w:val="28"/>
        </w:rPr>
        <w:t>
      220.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Жетісай аудандық санитариялық-эпидемиологиялық бақылау басқармасы.</w:t>
      </w:r>
    </w:p>
    <w:bookmarkEnd w:id="703"/>
    <w:bookmarkStart w:name="z719" w:id="704"/>
    <w:p>
      <w:pPr>
        <w:spacing w:after="0"/>
        <w:ind w:left="0"/>
        <w:jc w:val="both"/>
      </w:pPr>
      <w:r>
        <w:rPr>
          <w:rFonts w:ascii="Times New Roman"/>
          <w:b w:val="false"/>
          <w:i w:val="false"/>
          <w:color w:val="000000"/>
          <w:sz w:val="28"/>
        </w:rPr>
        <w:t>
      221.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Келес аудандық санитариялық-эпидемиологиялық бақылау басқармасы.</w:t>
      </w:r>
    </w:p>
    <w:bookmarkEnd w:id="704"/>
    <w:bookmarkStart w:name="z720" w:id="705"/>
    <w:p>
      <w:pPr>
        <w:spacing w:after="0"/>
        <w:ind w:left="0"/>
        <w:jc w:val="both"/>
      </w:pPr>
      <w:r>
        <w:rPr>
          <w:rFonts w:ascii="Times New Roman"/>
          <w:b w:val="false"/>
          <w:i w:val="false"/>
          <w:color w:val="000000"/>
          <w:sz w:val="28"/>
        </w:rPr>
        <w:t>
      222.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Кентау қалалық санитариялық-эпидемиологиялық бақылау басқармасы.</w:t>
      </w:r>
    </w:p>
    <w:bookmarkEnd w:id="705"/>
    <w:bookmarkStart w:name="z721" w:id="706"/>
    <w:p>
      <w:pPr>
        <w:spacing w:after="0"/>
        <w:ind w:left="0"/>
        <w:jc w:val="both"/>
      </w:pPr>
      <w:r>
        <w:rPr>
          <w:rFonts w:ascii="Times New Roman"/>
          <w:b w:val="false"/>
          <w:i w:val="false"/>
          <w:color w:val="000000"/>
          <w:sz w:val="28"/>
        </w:rPr>
        <w:t>
      223.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Қазығұрт аудандық санитариялық-эпидемиологиялық бақылау басқармасы.</w:t>
      </w:r>
    </w:p>
    <w:bookmarkEnd w:id="706"/>
    <w:bookmarkStart w:name="z722" w:id="707"/>
    <w:p>
      <w:pPr>
        <w:spacing w:after="0"/>
        <w:ind w:left="0"/>
        <w:jc w:val="both"/>
      </w:pPr>
      <w:r>
        <w:rPr>
          <w:rFonts w:ascii="Times New Roman"/>
          <w:b w:val="false"/>
          <w:i w:val="false"/>
          <w:color w:val="000000"/>
          <w:sz w:val="28"/>
        </w:rPr>
        <w:t>
      224.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Мақтаарал аудандық санитариялық-эпидемиологиялық бақылау басқармасы.</w:t>
      </w:r>
    </w:p>
    <w:bookmarkEnd w:id="707"/>
    <w:bookmarkStart w:name="z723" w:id="708"/>
    <w:p>
      <w:pPr>
        <w:spacing w:after="0"/>
        <w:ind w:left="0"/>
        <w:jc w:val="both"/>
      </w:pPr>
      <w:r>
        <w:rPr>
          <w:rFonts w:ascii="Times New Roman"/>
          <w:b w:val="false"/>
          <w:i w:val="false"/>
          <w:color w:val="000000"/>
          <w:sz w:val="28"/>
        </w:rPr>
        <w:t>
      225.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Ордабасы аудандық санитариялық-эпидемиологиялық бақылау басқармасы.</w:t>
      </w:r>
    </w:p>
    <w:bookmarkEnd w:id="708"/>
    <w:bookmarkStart w:name="z724" w:id="709"/>
    <w:p>
      <w:pPr>
        <w:spacing w:after="0"/>
        <w:ind w:left="0"/>
        <w:jc w:val="both"/>
      </w:pPr>
      <w:r>
        <w:rPr>
          <w:rFonts w:ascii="Times New Roman"/>
          <w:b w:val="false"/>
          <w:i w:val="false"/>
          <w:color w:val="000000"/>
          <w:sz w:val="28"/>
        </w:rPr>
        <w:t>
      226.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Отырар аудандық санитариялық-эпидемиологиялық бақылау басқармасы.</w:t>
      </w:r>
    </w:p>
    <w:bookmarkEnd w:id="709"/>
    <w:bookmarkStart w:name="z725" w:id="710"/>
    <w:p>
      <w:pPr>
        <w:spacing w:after="0"/>
        <w:ind w:left="0"/>
        <w:jc w:val="both"/>
      </w:pPr>
      <w:r>
        <w:rPr>
          <w:rFonts w:ascii="Times New Roman"/>
          <w:b w:val="false"/>
          <w:i w:val="false"/>
          <w:color w:val="000000"/>
          <w:sz w:val="28"/>
        </w:rPr>
        <w:t>
      227.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Сайрам аудандық санитариялық-эпидемиологиялық бақылау басқармасы.</w:t>
      </w:r>
    </w:p>
    <w:bookmarkEnd w:id="710"/>
    <w:bookmarkStart w:name="z726" w:id="711"/>
    <w:p>
      <w:pPr>
        <w:spacing w:after="0"/>
        <w:ind w:left="0"/>
        <w:jc w:val="both"/>
      </w:pPr>
      <w:r>
        <w:rPr>
          <w:rFonts w:ascii="Times New Roman"/>
          <w:b w:val="false"/>
          <w:i w:val="false"/>
          <w:color w:val="000000"/>
          <w:sz w:val="28"/>
        </w:rPr>
        <w:t>
      228.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Сауран ауданының санитариялық-эпидемиологиялық бақылау басқармасы.</w:t>
      </w:r>
    </w:p>
    <w:bookmarkEnd w:id="711"/>
    <w:bookmarkStart w:name="z727" w:id="712"/>
    <w:p>
      <w:pPr>
        <w:spacing w:after="0"/>
        <w:ind w:left="0"/>
        <w:jc w:val="both"/>
      </w:pPr>
      <w:r>
        <w:rPr>
          <w:rFonts w:ascii="Times New Roman"/>
          <w:b w:val="false"/>
          <w:i w:val="false"/>
          <w:color w:val="000000"/>
          <w:sz w:val="28"/>
        </w:rPr>
        <w:t>
      229.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Сарыағаш аудандық санитариялық-эпидемиологиялық бақылау басқармасы.</w:t>
      </w:r>
    </w:p>
    <w:bookmarkEnd w:id="712"/>
    <w:bookmarkStart w:name="z728" w:id="713"/>
    <w:p>
      <w:pPr>
        <w:spacing w:after="0"/>
        <w:ind w:left="0"/>
        <w:jc w:val="both"/>
      </w:pPr>
      <w:r>
        <w:rPr>
          <w:rFonts w:ascii="Times New Roman"/>
          <w:b w:val="false"/>
          <w:i w:val="false"/>
          <w:color w:val="000000"/>
          <w:sz w:val="28"/>
        </w:rPr>
        <w:t>
      230.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Созақ аудандық санитариялық-эпидемиологиялық бақылау басқармасы.</w:t>
      </w:r>
    </w:p>
    <w:bookmarkEnd w:id="713"/>
    <w:bookmarkStart w:name="z729" w:id="714"/>
    <w:p>
      <w:pPr>
        <w:spacing w:after="0"/>
        <w:ind w:left="0"/>
        <w:jc w:val="both"/>
      </w:pPr>
      <w:r>
        <w:rPr>
          <w:rFonts w:ascii="Times New Roman"/>
          <w:b w:val="false"/>
          <w:i w:val="false"/>
          <w:color w:val="000000"/>
          <w:sz w:val="28"/>
        </w:rPr>
        <w:t>
      231.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Төлеби аудандық санитариялық-эпидемиологиялық бақылау басқармасы.</w:t>
      </w:r>
    </w:p>
    <w:bookmarkEnd w:id="714"/>
    <w:bookmarkStart w:name="z730" w:id="715"/>
    <w:p>
      <w:pPr>
        <w:spacing w:after="0"/>
        <w:ind w:left="0"/>
        <w:jc w:val="both"/>
      </w:pPr>
      <w:r>
        <w:rPr>
          <w:rFonts w:ascii="Times New Roman"/>
          <w:b w:val="false"/>
          <w:i w:val="false"/>
          <w:color w:val="000000"/>
          <w:sz w:val="28"/>
        </w:rPr>
        <w:t>
      232.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Түлкібас аудандық санитариялық-эпидемиологиялық бақылау басқармасы.</w:t>
      </w:r>
    </w:p>
    <w:bookmarkEnd w:id="715"/>
    <w:bookmarkStart w:name="z731" w:id="716"/>
    <w:p>
      <w:pPr>
        <w:spacing w:after="0"/>
        <w:ind w:left="0"/>
        <w:jc w:val="both"/>
      </w:pPr>
      <w:r>
        <w:rPr>
          <w:rFonts w:ascii="Times New Roman"/>
          <w:b w:val="false"/>
          <w:i w:val="false"/>
          <w:color w:val="000000"/>
          <w:sz w:val="28"/>
        </w:rPr>
        <w:t>
      233.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Түркістан қалалық санитариялық-эпидемиологиялық бақылау басқармасы.</w:t>
      </w:r>
    </w:p>
    <w:bookmarkEnd w:id="716"/>
    <w:bookmarkStart w:name="z732" w:id="717"/>
    <w:p>
      <w:pPr>
        <w:spacing w:after="0"/>
        <w:ind w:left="0"/>
        <w:jc w:val="both"/>
      </w:pPr>
      <w:r>
        <w:rPr>
          <w:rFonts w:ascii="Times New Roman"/>
          <w:b w:val="false"/>
          <w:i w:val="false"/>
          <w:color w:val="000000"/>
          <w:sz w:val="28"/>
        </w:rPr>
        <w:t>
      234.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Шардара аудандық санитариялық-эпидемиологиялық бақылау басқармасы.</w:t>
      </w:r>
    </w:p>
    <w:bookmarkEnd w:id="717"/>
    <w:bookmarkStart w:name="z733" w:id="718"/>
    <w:p>
      <w:pPr>
        <w:spacing w:after="0"/>
        <w:ind w:left="0"/>
        <w:jc w:val="both"/>
      </w:pPr>
      <w:r>
        <w:rPr>
          <w:rFonts w:ascii="Times New Roman"/>
          <w:b w:val="false"/>
          <w:i w:val="false"/>
          <w:color w:val="000000"/>
          <w:sz w:val="28"/>
        </w:rPr>
        <w:t>
      235.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w:t>
      </w:r>
    </w:p>
    <w:bookmarkEnd w:id="718"/>
    <w:bookmarkStart w:name="z734" w:id="719"/>
    <w:p>
      <w:pPr>
        <w:spacing w:after="0"/>
        <w:ind w:left="0"/>
        <w:jc w:val="both"/>
      </w:pPr>
      <w:r>
        <w:rPr>
          <w:rFonts w:ascii="Times New Roman"/>
          <w:b w:val="false"/>
          <w:i w:val="false"/>
          <w:color w:val="000000"/>
          <w:sz w:val="28"/>
        </w:rPr>
        <w:t>
      236.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Жаңаарқа аудандық санитариялық-эпидемиологиялық бақылау басқармасы.</w:t>
      </w:r>
    </w:p>
    <w:bookmarkEnd w:id="719"/>
    <w:bookmarkStart w:name="z735" w:id="720"/>
    <w:p>
      <w:pPr>
        <w:spacing w:after="0"/>
        <w:ind w:left="0"/>
        <w:jc w:val="both"/>
      </w:pPr>
      <w:r>
        <w:rPr>
          <w:rFonts w:ascii="Times New Roman"/>
          <w:b w:val="false"/>
          <w:i w:val="false"/>
          <w:color w:val="000000"/>
          <w:sz w:val="28"/>
        </w:rPr>
        <w:t>
      237.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Жезқазған қалалық санитариялық-эпидемиологиялық бақылау басқармасы.</w:t>
      </w:r>
    </w:p>
    <w:bookmarkEnd w:id="720"/>
    <w:bookmarkStart w:name="z736" w:id="721"/>
    <w:p>
      <w:pPr>
        <w:spacing w:after="0"/>
        <w:ind w:left="0"/>
        <w:jc w:val="both"/>
      </w:pPr>
      <w:r>
        <w:rPr>
          <w:rFonts w:ascii="Times New Roman"/>
          <w:b w:val="false"/>
          <w:i w:val="false"/>
          <w:color w:val="000000"/>
          <w:sz w:val="28"/>
        </w:rPr>
        <w:t>
      238.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Қаражал қалалық санитариялық-эпидемиологиялық бақылау басқармасы.</w:t>
      </w:r>
    </w:p>
    <w:bookmarkEnd w:id="721"/>
    <w:bookmarkStart w:name="z737" w:id="722"/>
    <w:p>
      <w:pPr>
        <w:spacing w:after="0"/>
        <w:ind w:left="0"/>
        <w:jc w:val="both"/>
      </w:pPr>
      <w:r>
        <w:rPr>
          <w:rFonts w:ascii="Times New Roman"/>
          <w:b w:val="false"/>
          <w:i w:val="false"/>
          <w:color w:val="000000"/>
          <w:sz w:val="28"/>
        </w:rPr>
        <w:t>
      239.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Сәтбаев қалалық санитариялық-эпидемиологиялық бақылау басқармасы.</w:t>
      </w:r>
    </w:p>
    <w:bookmarkEnd w:id="722"/>
    <w:bookmarkStart w:name="z738" w:id="723"/>
    <w:p>
      <w:pPr>
        <w:spacing w:after="0"/>
        <w:ind w:left="0"/>
        <w:jc w:val="both"/>
      </w:pPr>
      <w:r>
        <w:rPr>
          <w:rFonts w:ascii="Times New Roman"/>
          <w:b w:val="false"/>
          <w:i w:val="false"/>
          <w:color w:val="000000"/>
          <w:sz w:val="28"/>
        </w:rPr>
        <w:t>
      240.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Ұлытау аудандық санитариялық-эпидемиологиялық бақылау басқармасы.</w:t>
      </w:r>
    </w:p>
    <w:bookmarkEnd w:id="723"/>
    <w:bookmarkStart w:name="z739" w:id="724"/>
    <w:p>
      <w:pPr>
        <w:spacing w:after="0"/>
        <w:ind w:left="0"/>
        <w:jc w:val="both"/>
      </w:pPr>
      <w:r>
        <w:rPr>
          <w:rFonts w:ascii="Times New Roman"/>
          <w:b w:val="false"/>
          <w:i w:val="false"/>
          <w:color w:val="000000"/>
          <w:sz w:val="28"/>
        </w:rPr>
        <w:t>
      241.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w:t>
      </w:r>
    </w:p>
    <w:bookmarkEnd w:id="724"/>
    <w:bookmarkStart w:name="z740" w:id="725"/>
    <w:p>
      <w:pPr>
        <w:spacing w:after="0"/>
        <w:ind w:left="0"/>
        <w:jc w:val="both"/>
      </w:pPr>
      <w:r>
        <w:rPr>
          <w:rFonts w:ascii="Times New Roman"/>
          <w:b w:val="false"/>
          <w:i w:val="false"/>
          <w:color w:val="000000"/>
          <w:sz w:val="28"/>
        </w:rPr>
        <w:t>
      242.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Алтай ауданының санитариялық-эпидемиологиялық бақылау басқармасы.</w:t>
      </w:r>
    </w:p>
    <w:bookmarkEnd w:id="725"/>
    <w:bookmarkStart w:name="z741" w:id="726"/>
    <w:p>
      <w:pPr>
        <w:spacing w:after="0"/>
        <w:ind w:left="0"/>
        <w:jc w:val="both"/>
      </w:pPr>
      <w:r>
        <w:rPr>
          <w:rFonts w:ascii="Times New Roman"/>
          <w:b w:val="false"/>
          <w:i w:val="false"/>
          <w:color w:val="000000"/>
          <w:sz w:val="28"/>
        </w:rPr>
        <w:t>
      243.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Глубокое аудандық санитариялық-эпидемиологиялық бақылау басқармасы.</w:t>
      </w:r>
    </w:p>
    <w:bookmarkEnd w:id="726"/>
    <w:bookmarkStart w:name="z742" w:id="727"/>
    <w:p>
      <w:pPr>
        <w:spacing w:after="0"/>
        <w:ind w:left="0"/>
        <w:jc w:val="both"/>
      </w:pPr>
      <w:r>
        <w:rPr>
          <w:rFonts w:ascii="Times New Roman"/>
          <w:b w:val="false"/>
          <w:i w:val="false"/>
          <w:color w:val="000000"/>
          <w:sz w:val="28"/>
        </w:rPr>
        <w:t>
      244.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Зайсан аудандық санитариялық-эпидемиологиялық бақылау басқармасы.</w:t>
      </w:r>
    </w:p>
    <w:bookmarkEnd w:id="727"/>
    <w:bookmarkStart w:name="z743" w:id="728"/>
    <w:p>
      <w:pPr>
        <w:spacing w:after="0"/>
        <w:ind w:left="0"/>
        <w:jc w:val="both"/>
      </w:pPr>
      <w:r>
        <w:rPr>
          <w:rFonts w:ascii="Times New Roman"/>
          <w:b w:val="false"/>
          <w:i w:val="false"/>
          <w:color w:val="000000"/>
          <w:sz w:val="28"/>
        </w:rPr>
        <w:t>
      245.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Катонқарағай аудандық санитариялық-эпидемиологиялық бақылау басқармасы.</w:t>
      </w:r>
    </w:p>
    <w:bookmarkEnd w:id="728"/>
    <w:bookmarkStart w:name="z744" w:id="729"/>
    <w:p>
      <w:pPr>
        <w:spacing w:after="0"/>
        <w:ind w:left="0"/>
        <w:jc w:val="both"/>
      </w:pPr>
      <w:r>
        <w:rPr>
          <w:rFonts w:ascii="Times New Roman"/>
          <w:b w:val="false"/>
          <w:i w:val="false"/>
          <w:color w:val="000000"/>
          <w:sz w:val="28"/>
        </w:rPr>
        <w:t>
      246.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Күршім аудандық санитариялық-эпидемиологиялық бақылау басқармасы.</w:t>
      </w:r>
    </w:p>
    <w:bookmarkEnd w:id="729"/>
    <w:bookmarkStart w:name="z745" w:id="730"/>
    <w:p>
      <w:pPr>
        <w:spacing w:after="0"/>
        <w:ind w:left="0"/>
        <w:jc w:val="both"/>
      </w:pPr>
      <w:r>
        <w:rPr>
          <w:rFonts w:ascii="Times New Roman"/>
          <w:b w:val="false"/>
          <w:i w:val="false"/>
          <w:color w:val="000000"/>
          <w:sz w:val="28"/>
        </w:rPr>
        <w:t>
      247.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Өскемен қалалық санитариялық-эпидемиологиялық бақылау басқармасы.</w:t>
      </w:r>
    </w:p>
    <w:bookmarkEnd w:id="730"/>
    <w:bookmarkStart w:name="z746" w:id="731"/>
    <w:p>
      <w:pPr>
        <w:spacing w:after="0"/>
        <w:ind w:left="0"/>
        <w:jc w:val="both"/>
      </w:pPr>
      <w:r>
        <w:rPr>
          <w:rFonts w:ascii="Times New Roman"/>
          <w:b w:val="false"/>
          <w:i w:val="false"/>
          <w:color w:val="000000"/>
          <w:sz w:val="28"/>
        </w:rPr>
        <w:t>
      248.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Риддер қалалық санитариялық-эпидемиологиялық бақылау басқармасы.</w:t>
      </w:r>
    </w:p>
    <w:bookmarkEnd w:id="731"/>
    <w:bookmarkStart w:name="z747" w:id="732"/>
    <w:p>
      <w:pPr>
        <w:spacing w:after="0"/>
        <w:ind w:left="0"/>
        <w:jc w:val="both"/>
      </w:pPr>
      <w:r>
        <w:rPr>
          <w:rFonts w:ascii="Times New Roman"/>
          <w:b w:val="false"/>
          <w:i w:val="false"/>
          <w:color w:val="000000"/>
          <w:sz w:val="28"/>
        </w:rPr>
        <w:t>
      249.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Самар аудандық санитариялық-эпидемиологиялық бақылау басқармасы.</w:t>
      </w:r>
    </w:p>
    <w:bookmarkEnd w:id="732"/>
    <w:bookmarkStart w:name="z748" w:id="733"/>
    <w:p>
      <w:pPr>
        <w:spacing w:after="0"/>
        <w:ind w:left="0"/>
        <w:jc w:val="both"/>
      </w:pPr>
      <w:r>
        <w:rPr>
          <w:rFonts w:ascii="Times New Roman"/>
          <w:b w:val="false"/>
          <w:i w:val="false"/>
          <w:color w:val="000000"/>
          <w:sz w:val="28"/>
        </w:rPr>
        <w:t>
      250.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Тарбағатай аудандық санитариялық-эпидемиологиялық бақылау басқармасы.</w:t>
      </w:r>
    </w:p>
    <w:bookmarkEnd w:id="733"/>
    <w:bookmarkStart w:name="z749" w:id="734"/>
    <w:p>
      <w:pPr>
        <w:spacing w:after="0"/>
        <w:ind w:left="0"/>
        <w:jc w:val="both"/>
      </w:pPr>
      <w:r>
        <w:rPr>
          <w:rFonts w:ascii="Times New Roman"/>
          <w:b w:val="false"/>
          <w:i w:val="false"/>
          <w:color w:val="000000"/>
          <w:sz w:val="28"/>
        </w:rPr>
        <w:t>
      251.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Ұлан аудандық санитариялық-эпидемиологиялық бақылау басқармасы.</w:t>
      </w:r>
    </w:p>
    <w:bookmarkEnd w:id="734"/>
    <w:bookmarkStart w:name="z750" w:id="735"/>
    <w:p>
      <w:pPr>
        <w:spacing w:after="0"/>
        <w:ind w:left="0"/>
        <w:jc w:val="both"/>
      </w:pPr>
      <w:r>
        <w:rPr>
          <w:rFonts w:ascii="Times New Roman"/>
          <w:b w:val="false"/>
          <w:i w:val="false"/>
          <w:color w:val="000000"/>
          <w:sz w:val="28"/>
        </w:rPr>
        <w:t>
      252.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Шемонаиха аудандық санитариялық-эпидемиологиялық бақылау басқармасы.</w:t>
      </w:r>
    </w:p>
    <w:bookmarkEnd w:id="735"/>
    <w:bookmarkStart w:name="z751" w:id="736"/>
    <w:p>
      <w:pPr>
        <w:spacing w:after="0"/>
        <w:ind w:left="0"/>
        <w:jc w:val="both"/>
      </w:pPr>
      <w:r>
        <w:rPr>
          <w:rFonts w:ascii="Times New Roman"/>
          <w:b w:val="false"/>
          <w:i w:val="false"/>
          <w:color w:val="000000"/>
          <w:sz w:val="28"/>
        </w:rPr>
        <w:t>
      253. Қазақстан Республикасының Денсаулық сақтау министрлігі Санитариялық-эпидемиологиялық бақылау комитеті Шымкент қаласы санитариялық-эпидемиологиялық бақылау департаменті.</w:t>
      </w:r>
    </w:p>
    <w:bookmarkEnd w:id="736"/>
    <w:bookmarkStart w:name="z752" w:id="737"/>
    <w:p>
      <w:pPr>
        <w:spacing w:after="0"/>
        <w:ind w:left="0"/>
        <w:jc w:val="both"/>
      </w:pPr>
      <w:r>
        <w:rPr>
          <w:rFonts w:ascii="Times New Roman"/>
          <w:b w:val="false"/>
          <w:i w:val="false"/>
          <w:color w:val="000000"/>
          <w:sz w:val="28"/>
        </w:rPr>
        <w:t>
      254.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Абай ауданының санитариялық-эпидемиологиялық бақылау басқармасы.</w:t>
      </w:r>
    </w:p>
    <w:bookmarkEnd w:id="737"/>
    <w:bookmarkStart w:name="z753" w:id="738"/>
    <w:p>
      <w:pPr>
        <w:spacing w:after="0"/>
        <w:ind w:left="0"/>
        <w:jc w:val="both"/>
      </w:pPr>
      <w:r>
        <w:rPr>
          <w:rFonts w:ascii="Times New Roman"/>
          <w:b w:val="false"/>
          <w:i w:val="false"/>
          <w:color w:val="000000"/>
          <w:sz w:val="28"/>
        </w:rPr>
        <w:t>
      255.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Әл-Фараби ауданының санитариялық-эпидемиологиялық бақылау басқармасы.</w:t>
      </w:r>
    </w:p>
    <w:bookmarkEnd w:id="738"/>
    <w:bookmarkStart w:name="z754" w:id="739"/>
    <w:p>
      <w:pPr>
        <w:spacing w:after="0"/>
        <w:ind w:left="0"/>
        <w:jc w:val="both"/>
      </w:pPr>
      <w:r>
        <w:rPr>
          <w:rFonts w:ascii="Times New Roman"/>
          <w:b w:val="false"/>
          <w:i w:val="false"/>
          <w:color w:val="000000"/>
          <w:sz w:val="28"/>
        </w:rPr>
        <w:t>
      256.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Еңбекші ауданының санитариялық-эпидемиологиялық бақылау басқармасы.</w:t>
      </w:r>
    </w:p>
    <w:bookmarkEnd w:id="739"/>
    <w:bookmarkStart w:name="z755" w:id="740"/>
    <w:p>
      <w:pPr>
        <w:spacing w:after="0"/>
        <w:ind w:left="0"/>
        <w:jc w:val="both"/>
      </w:pPr>
      <w:r>
        <w:rPr>
          <w:rFonts w:ascii="Times New Roman"/>
          <w:b w:val="false"/>
          <w:i w:val="false"/>
          <w:color w:val="000000"/>
          <w:sz w:val="28"/>
        </w:rPr>
        <w:t>
      257.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Қаратау ауданының санитариялық-эпидемиологиялық бақылау басқармасы.</w:t>
      </w:r>
    </w:p>
    <w:bookmarkEnd w:id="740"/>
    <w:bookmarkStart w:name="z756" w:id="741"/>
    <w:p>
      <w:pPr>
        <w:spacing w:after="0"/>
        <w:ind w:left="0"/>
        <w:jc w:val="both"/>
      </w:pPr>
      <w:r>
        <w:rPr>
          <w:rFonts w:ascii="Times New Roman"/>
          <w:b w:val="false"/>
          <w:i w:val="false"/>
          <w:color w:val="000000"/>
          <w:sz w:val="28"/>
        </w:rPr>
        <w:t>
      Комитеттің шаруашылық жүргізу құқығындағы республикалық мемлекеттік кәсiпорындары:</w:t>
      </w:r>
    </w:p>
    <w:bookmarkEnd w:id="741"/>
    <w:bookmarkStart w:name="z757" w:id="742"/>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комитетінің "Ұлттық сараптама орталығы" шаруашылық жүргізу құқығындағы республикалық мемлекеттік кәсіпорны.</w:t>
      </w:r>
    </w:p>
    <w:bookmarkEnd w:id="742"/>
    <w:bookmarkStart w:name="z758" w:id="743"/>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комитетінің "Қоғамдық денсаулық сақтау ұлттық орталығы" шаруашылық жүргізу құқығындағы республикалық мемлекеттік кәсіпорны.</w:t>
      </w:r>
    </w:p>
    <w:bookmarkEnd w:id="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5-қосымша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2-қосымша</w:t>
            </w:r>
          </w:p>
        </w:tc>
      </w:tr>
    </w:tbl>
    <w:bookmarkStart w:name="z760" w:id="744"/>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республикалық мемлекеттік мекемесінің ережесі</w:t>
      </w:r>
    </w:p>
    <w:bookmarkEnd w:id="744"/>
    <w:bookmarkStart w:name="z761" w:id="745"/>
    <w:p>
      <w:pPr>
        <w:spacing w:after="0"/>
        <w:ind w:left="0"/>
        <w:jc w:val="left"/>
      </w:pPr>
      <w:r>
        <w:rPr>
          <w:rFonts w:ascii="Times New Roman"/>
          <w:b/>
          <w:i w:val="false"/>
          <w:color w:val="000000"/>
        </w:rPr>
        <w:t xml:space="preserve"> 1-тарау. Жалпы ережелер</w:t>
      </w:r>
    </w:p>
    <w:bookmarkEnd w:id="745"/>
    <w:bookmarkStart w:name="z762" w:id="746"/>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764" w:id="74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47"/>
    <w:bookmarkStart w:name="z765" w:id="74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48"/>
    <w:bookmarkStart w:name="z766" w:id="749"/>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749"/>
    <w:bookmarkStart w:name="z767" w:id="75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750"/>
    <w:bookmarkStart w:name="z768" w:id="75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751"/>
    <w:bookmarkStart w:name="z769" w:id="752"/>
    <w:p>
      <w:pPr>
        <w:spacing w:after="0"/>
        <w:ind w:left="0"/>
        <w:jc w:val="both"/>
      </w:pPr>
      <w:r>
        <w:rPr>
          <w:rFonts w:ascii="Times New Roman"/>
          <w:b w:val="false"/>
          <w:i w:val="false"/>
          <w:color w:val="000000"/>
          <w:sz w:val="28"/>
        </w:rPr>
        <w:t>
      8. Заңды тұлғаның орналасқан жері – 020000, Қазақстан Республикасы, Ақмола облысы, Көкшетау қаласы, Кенесары Касымулы көшесі, 14 үй.</w:t>
      </w:r>
    </w:p>
    <w:bookmarkEnd w:id="752"/>
    <w:bookmarkStart w:name="z770" w:id="753"/>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республикалық мемлекеттік мекемесі.</w:t>
      </w:r>
    </w:p>
    <w:bookmarkEnd w:id="753"/>
    <w:bookmarkStart w:name="z771" w:id="75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54"/>
    <w:bookmarkStart w:name="z772" w:id="755"/>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755"/>
    <w:bookmarkStart w:name="z773" w:id="756"/>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756"/>
    <w:bookmarkStart w:name="z774" w:id="75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757"/>
    <w:bookmarkStart w:name="z775" w:id="758"/>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758"/>
    <w:bookmarkStart w:name="z776" w:id="759"/>
    <w:p>
      <w:pPr>
        <w:spacing w:after="0"/>
        <w:ind w:left="0"/>
        <w:jc w:val="both"/>
      </w:pPr>
      <w:r>
        <w:rPr>
          <w:rFonts w:ascii="Times New Roman"/>
          <w:b w:val="false"/>
          <w:i w:val="false"/>
          <w:color w:val="000000"/>
          <w:sz w:val="28"/>
        </w:rPr>
        <w:t>
      13. Міндеттері:</w:t>
      </w:r>
    </w:p>
    <w:bookmarkEnd w:id="759"/>
    <w:bookmarkStart w:name="z777" w:id="760"/>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760"/>
    <w:bookmarkStart w:name="z778" w:id="761"/>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761"/>
    <w:bookmarkStart w:name="z779" w:id="762"/>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762"/>
    <w:bookmarkStart w:name="z780" w:id="763"/>
    <w:p>
      <w:pPr>
        <w:spacing w:after="0"/>
        <w:ind w:left="0"/>
        <w:jc w:val="both"/>
      </w:pPr>
      <w:r>
        <w:rPr>
          <w:rFonts w:ascii="Times New Roman"/>
          <w:b w:val="false"/>
          <w:i w:val="false"/>
          <w:color w:val="000000"/>
          <w:sz w:val="28"/>
        </w:rPr>
        <w:t>
      14. Құқықтары мен міндеттері:</w:t>
      </w:r>
    </w:p>
    <w:bookmarkEnd w:id="763"/>
    <w:bookmarkStart w:name="z781" w:id="764"/>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764"/>
    <w:bookmarkStart w:name="z782" w:id="765"/>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765"/>
    <w:bookmarkStart w:name="z783" w:id="766"/>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766"/>
    <w:bookmarkStart w:name="z784" w:id="767"/>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767"/>
    <w:bookmarkStart w:name="z785" w:id="768"/>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768"/>
    <w:bookmarkStart w:name="z786" w:id="769"/>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769"/>
    <w:bookmarkStart w:name="z787" w:id="770"/>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770"/>
    <w:bookmarkStart w:name="z788" w:id="771"/>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771"/>
    <w:bookmarkStart w:name="z789" w:id="772"/>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772"/>
    <w:bookmarkStart w:name="z790" w:id="773"/>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773"/>
    <w:bookmarkStart w:name="z791" w:id="774"/>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774"/>
    <w:bookmarkStart w:name="z792" w:id="775"/>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775"/>
    <w:bookmarkStart w:name="z793" w:id="776"/>
    <w:p>
      <w:pPr>
        <w:spacing w:after="0"/>
        <w:ind w:left="0"/>
        <w:jc w:val="both"/>
      </w:pPr>
      <w:r>
        <w:rPr>
          <w:rFonts w:ascii="Times New Roman"/>
          <w:b w:val="false"/>
          <w:i w:val="false"/>
          <w:color w:val="000000"/>
          <w:sz w:val="28"/>
        </w:rPr>
        <w:t>
      15. Функциялары:</w:t>
      </w:r>
    </w:p>
    <w:bookmarkEnd w:id="776"/>
    <w:bookmarkStart w:name="z794" w:id="777"/>
    <w:p>
      <w:pPr>
        <w:spacing w:after="0"/>
        <w:ind w:left="0"/>
        <w:jc w:val="both"/>
      </w:pPr>
      <w:r>
        <w:rPr>
          <w:rFonts w:ascii="Times New Roman"/>
          <w:b w:val="false"/>
          <w:i w:val="false"/>
          <w:color w:val="000000"/>
          <w:sz w:val="28"/>
        </w:rPr>
        <w:t>
      1) реттелетін салада мемлекеттік саясатты іске асыру;</w:t>
      </w:r>
    </w:p>
    <w:bookmarkEnd w:id="777"/>
    <w:bookmarkStart w:name="z795" w:id="778"/>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778"/>
    <w:bookmarkStart w:name="z796" w:id="779"/>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779"/>
    <w:bookmarkStart w:name="z797" w:id="780"/>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780"/>
    <w:bookmarkStart w:name="z798" w:id="781"/>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781"/>
    <w:bookmarkStart w:name="z799" w:id="782"/>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782"/>
    <w:bookmarkStart w:name="z800" w:id="783"/>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783"/>
    <w:bookmarkStart w:name="z801" w:id="784"/>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784"/>
    <w:bookmarkStart w:name="z802" w:id="785"/>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785"/>
    <w:bookmarkStart w:name="z803" w:id="786"/>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786"/>
    <w:bookmarkStart w:name="z804" w:id="787"/>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787"/>
    <w:bookmarkStart w:name="z805" w:id="788"/>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788"/>
    <w:bookmarkStart w:name="z806" w:id="789"/>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789"/>
    <w:bookmarkStart w:name="z807" w:id="790"/>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790"/>
    <w:bookmarkStart w:name="z808" w:id="791"/>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791"/>
    <w:bookmarkStart w:name="z809" w:id="792"/>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792"/>
    <w:bookmarkStart w:name="z810" w:id="793"/>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793"/>
    <w:bookmarkStart w:name="z811" w:id="794"/>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794"/>
    <w:bookmarkStart w:name="z812" w:id="795"/>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795"/>
    <w:bookmarkStart w:name="z813" w:id="796"/>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796"/>
    <w:bookmarkStart w:name="z814" w:id="797"/>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797"/>
    <w:bookmarkStart w:name="z815" w:id="798"/>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798"/>
    <w:bookmarkStart w:name="z816" w:id="799"/>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799"/>
    <w:bookmarkStart w:name="z817" w:id="800"/>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800"/>
    <w:bookmarkStart w:name="z818" w:id="801"/>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801"/>
    <w:bookmarkStart w:name="z819" w:id="802"/>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802"/>
    <w:bookmarkStart w:name="z820" w:id="803"/>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803"/>
    <w:bookmarkStart w:name="z821" w:id="804"/>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804"/>
    <w:bookmarkStart w:name="z822" w:id="805"/>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805"/>
    <w:bookmarkStart w:name="z823" w:id="806"/>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806"/>
    <w:bookmarkStart w:name="z824" w:id="807"/>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807"/>
    <w:bookmarkStart w:name="z825" w:id="808"/>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808"/>
    <w:bookmarkStart w:name="z826" w:id="809"/>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809"/>
    <w:bookmarkStart w:name="z827" w:id="810"/>
    <w:p>
      <w:pPr>
        <w:spacing w:after="0"/>
        <w:ind w:left="0"/>
        <w:jc w:val="both"/>
      </w:pPr>
      <w:r>
        <w:rPr>
          <w:rFonts w:ascii="Times New Roman"/>
          <w:b w:val="false"/>
          <w:i w:val="false"/>
          <w:color w:val="000000"/>
          <w:sz w:val="28"/>
        </w:rPr>
        <w:t>
      34) мыналарды:</w:t>
      </w:r>
    </w:p>
    <w:bookmarkEnd w:id="810"/>
    <w:bookmarkStart w:name="z828" w:id="811"/>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811"/>
    <w:bookmarkStart w:name="z829" w:id="812"/>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812"/>
    <w:bookmarkStart w:name="z830" w:id="813"/>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813"/>
    <w:bookmarkStart w:name="z831" w:id="814"/>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814"/>
    <w:bookmarkStart w:name="z832" w:id="81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815"/>
    <w:bookmarkStart w:name="z833" w:id="81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816"/>
    <w:bookmarkStart w:name="z834" w:id="81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817"/>
    <w:bookmarkStart w:name="z835" w:id="818"/>
    <w:p>
      <w:pPr>
        <w:spacing w:after="0"/>
        <w:ind w:left="0"/>
        <w:jc w:val="both"/>
      </w:pPr>
      <w:r>
        <w:rPr>
          <w:rFonts w:ascii="Times New Roman"/>
          <w:b w:val="false"/>
          <w:i w:val="false"/>
          <w:color w:val="000000"/>
          <w:sz w:val="28"/>
        </w:rPr>
        <w:t>
      19. Департамент басшысының өкілеттіктері:</w:t>
      </w:r>
    </w:p>
    <w:bookmarkEnd w:id="818"/>
    <w:bookmarkStart w:name="z836" w:id="819"/>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819"/>
    <w:bookmarkStart w:name="z837" w:id="820"/>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20"/>
    <w:bookmarkStart w:name="z838" w:id="821"/>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821"/>
    <w:bookmarkStart w:name="z839" w:id="822"/>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822"/>
    <w:bookmarkStart w:name="z840" w:id="823"/>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823"/>
    <w:bookmarkStart w:name="z841" w:id="824"/>
    <w:p>
      <w:pPr>
        <w:spacing w:after="0"/>
        <w:ind w:left="0"/>
        <w:jc w:val="both"/>
      </w:pPr>
      <w:r>
        <w:rPr>
          <w:rFonts w:ascii="Times New Roman"/>
          <w:b w:val="false"/>
          <w:i w:val="false"/>
          <w:color w:val="000000"/>
          <w:sz w:val="28"/>
        </w:rPr>
        <w:t>
      6) Департаменттің жұмыс регламентін бекітеді;</w:t>
      </w:r>
    </w:p>
    <w:bookmarkEnd w:id="824"/>
    <w:bookmarkStart w:name="z842" w:id="825"/>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825"/>
    <w:bookmarkStart w:name="z843" w:id="826"/>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826"/>
    <w:bookmarkStart w:name="z844" w:id="827"/>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827"/>
    <w:bookmarkStart w:name="z845" w:id="828"/>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828"/>
    <w:bookmarkStart w:name="z846" w:id="829"/>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829"/>
    <w:bookmarkStart w:name="z847" w:id="830"/>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830"/>
    <w:bookmarkStart w:name="z848" w:id="831"/>
    <w:p>
      <w:pPr>
        <w:spacing w:after="0"/>
        <w:ind w:left="0"/>
        <w:jc w:val="left"/>
      </w:pPr>
      <w:r>
        <w:rPr>
          <w:rFonts w:ascii="Times New Roman"/>
          <w:b/>
          <w:i w:val="false"/>
          <w:color w:val="000000"/>
        </w:rPr>
        <w:t xml:space="preserve"> 4-тарау. Департаменттің мүлкі</w:t>
      </w:r>
    </w:p>
    <w:bookmarkEnd w:id="831"/>
    <w:bookmarkStart w:name="z849" w:id="83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832"/>
    <w:bookmarkStart w:name="z850" w:id="833"/>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33"/>
    <w:bookmarkStart w:name="z851" w:id="834"/>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834"/>
    <w:bookmarkStart w:name="z852" w:id="835"/>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5"/>
    <w:bookmarkStart w:name="z853" w:id="836"/>
    <w:p>
      <w:pPr>
        <w:spacing w:after="0"/>
        <w:ind w:left="0"/>
        <w:jc w:val="left"/>
      </w:pPr>
      <w:r>
        <w:rPr>
          <w:rFonts w:ascii="Times New Roman"/>
          <w:b/>
          <w:i w:val="false"/>
          <w:color w:val="000000"/>
        </w:rPr>
        <w:t xml:space="preserve"> 5-тарау. Департаментті қайта ұйымдастыру және тарату</w:t>
      </w:r>
    </w:p>
    <w:bookmarkEnd w:id="836"/>
    <w:bookmarkStart w:name="z854" w:id="83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37"/>
    <w:bookmarkStart w:name="z855" w:id="838"/>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838"/>
    <w:bookmarkStart w:name="z856" w:id="839"/>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Ақкөл аудандық санитариялық-эпидемиологиялық бақылау басқармасы.</w:t>
      </w:r>
    </w:p>
    <w:bookmarkEnd w:id="839"/>
    <w:bookmarkStart w:name="z857" w:id="840"/>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Аршалы аудандық санитариялық-эпидемиологиялық бақылау басқармасы.</w:t>
      </w:r>
    </w:p>
    <w:bookmarkEnd w:id="840"/>
    <w:bookmarkStart w:name="z858" w:id="841"/>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Астрахан аудандық санитариялық-эпидемиологиялық бақылау басқармасы.</w:t>
      </w:r>
    </w:p>
    <w:bookmarkEnd w:id="841"/>
    <w:bookmarkStart w:name="z859" w:id="842"/>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Атбасар аудандық санитариялық-эпидемиологиялық бақылау басқармасы.</w:t>
      </w:r>
    </w:p>
    <w:bookmarkEnd w:id="842"/>
    <w:bookmarkStart w:name="z860" w:id="843"/>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Бурабай аудандық санитариялық-эпидемиологиялық бақылау басқармасы.</w:t>
      </w:r>
    </w:p>
    <w:bookmarkEnd w:id="843"/>
    <w:bookmarkStart w:name="z861" w:id="844"/>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Бұланды аудандық санитариялық-эпидемиологиялық бақылау басқармасы.</w:t>
      </w:r>
    </w:p>
    <w:bookmarkEnd w:id="844"/>
    <w:bookmarkStart w:name="z862" w:id="845"/>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Біржан сал ауданының санитариялық-эпидемиологиялық бақылау басқармасы.</w:t>
      </w:r>
    </w:p>
    <w:bookmarkEnd w:id="845"/>
    <w:bookmarkStart w:name="z863" w:id="846"/>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Егіндікөл аудандық санитариялық-эпидемиологиялық бақылау басқармасы.</w:t>
      </w:r>
    </w:p>
    <w:bookmarkEnd w:id="846"/>
    <w:bookmarkStart w:name="z864" w:id="847"/>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Ерейментау аудандық санитариялық-эпидемиологиялық бақылау басқармасы.</w:t>
      </w:r>
    </w:p>
    <w:bookmarkEnd w:id="847"/>
    <w:bookmarkStart w:name="z865" w:id="848"/>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Есіл аудандық санитариялық-эпидемиологиялық бақылау басқармасы.</w:t>
      </w:r>
    </w:p>
    <w:bookmarkEnd w:id="848"/>
    <w:bookmarkStart w:name="z866" w:id="849"/>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Жақсы аудандық санитариялық-эпидемиологиялық бақылау басқармасы.</w:t>
      </w:r>
    </w:p>
    <w:bookmarkEnd w:id="849"/>
    <w:bookmarkStart w:name="z867" w:id="850"/>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Жарқайың аудандық санитариялық-эпидемиологиялық бақылау басқармасы.</w:t>
      </w:r>
    </w:p>
    <w:bookmarkEnd w:id="850"/>
    <w:bookmarkStart w:name="z868" w:id="851"/>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Зеренді аудандық санитариялық-эпидемиологиялық бақылау басқармасы.</w:t>
      </w:r>
    </w:p>
    <w:bookmarkEnd w:id="851"/>
    <w:bookmarkStart w:name="z869" w:id="852"/>
    <w:p>
      <w:pPr>
        <w:spacing w:after="0"/>
        <w:ind w:left="0"/>
        <w:jc w:val="both"/>
      </w:pPr>
      <w:r>
        <w:rPr>
          <w:rFonts w:ascii="Times New Roman"/>
          <w:b w:val="false"/>
          <w:i w:val="false"/>
          <w:color w:val="000000"/>
          <w:sz w:val="28"/>
        </w:rPr>
        <w:t>
      14.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Көкшетау қалалық санитариялық-эпидемиологиялық бақылау басқармасы.</w:t>
      </w:r>
    </w:p>
    <w:bookmarkEnd w:id="852"/>
    <w:bookmarkStart w:name="z870" w:id="853"/>
    <w:p>
      <w:pPr>
        <w:spacing w:after="0"/>
        <w:ind w:left="0"/>
        <w:jc w:val="both"/>
      </w:pPr>
      <w:r>
        <w:rPr>
          <w:rFonts w:ascii="Times New Roman"/>
          <w:b w:val="false"/>
          <w:i w:val="false"/>
          <w:color w:val="000000"/>
          <w:sz w:val="28"/>
        </w:rPr>
        <w:t>
      15.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Қорғалжын аудандық санитариялық-эпидемиологиялық бақылау басқармасы.</w:t>
      </w:r>
    </w:p>
    <w:bookmarkEnd w:id="853"/>
    <w:bookmarkStart w:name="z871" w:id="854"/>
    <w:p>
      <w:pPr>
        <w:spacing w:after="0"/>
        <w:ind w:left="0"/>
        <w:jc w:val="both"/>
      </w:pPr>
      <w:r>
        <w:rPr>
          <w:rFonts w:ascii="Times New Roman"/>
          <w:b w:val="false"/>
          <w:i w:val="false"/>
          <w:color w:val="000000"/>
          <w:sz w:val="28"/>
        </w:rPr>
        <w:t>
      16. Қазақстан Республикасы Денсаулық сақтау министрлігінің санитариялық-эпидемиологиялық бақылау комитеті Ақмола облысының санитариялық-эпидемиологиялық бақылау департаменті Қосшы қалалық санитариялық-эпидемиологиялық бақылау басқармасы.</w:t>
      </w:r>
    </w:p>
    <w:bookmarkEnd w:id="854"/>
    <w:bookmarkStart w:name="z872" w:id="855"/>
    <w:p>
      <w:pPr>
        <w:spacing w:after="0"/>
        <w:ind w:left="0"/>
        <w:jc w:val="both"/>
      </w:pPr>
      <w:r>
        <w:rPr>
          <w:rFonts w:ascii="Times New Roman"/>
          <w:b w:val="false"/>
          <w:i w:val="false"/>
          <w:color w:val="000000"/>
          <w:sz w:val="28"/>
        </w:rPr>
        <w:t>
      17.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Сандықтау аудандық санитариялық-эпидемиологиялық бақылау басқармасы.</w:t>
      </w:r>
    </w:p>
    <w:bookmarkEnd w:id="855"/>
    <w:bookmarkStart w:name="z873" w:id="856"/>
    <w:p>
      <w:pPr>
        <w:spacing w:after="0"/>
        <w:ind w:left="0"/>
        <w:jc w:val="both"/>
      </w:pPr>
      <w:r>
        <w:rPr>
          <w:rFonts w:ascii="Times New Roman"/>
          <w:b w:val="false"/>
          <w:i w:val="false"/>
          <w:color w:val="000000"/>
          <w:sz w:val="28"/>
        </w:rPr>
        <w:t>
      18.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Степногор қалалық санитариялық-эпидемиологиялық бақылау басқармасы.</w:t>
      </w:r>
    </w:p>
    <w:bookmarkEnd w:id="856"/>
    <w:bookmarkStart w:name="z874" w:id="857"/>
    <w:p>
      <w:pPr>
        <w:spacing w:after="0"/>
        <w:ind w:left="0"/>
        <w:jc w:val="both"/>
      </w:pPr>
      <w:r>
        <w:rPr>
          <w:rFonts w:ascii="Times New Roman"/>
          <w:b w:val="false"/>
          <w:i w:val="false"/>
          <w:color w:val="000000"/>
          <w:sz w:val="28"/>
        </w:rPr>
        <w:t>
      19.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Целиноград аудандық санитариялық-эпидемиологиялық бақылау басқармасы.</w:t>
      </w:r>
    </w:p>
    <w:bookmarkEnd w:id="857"/>
    <w:bookmarkStart w:name="z875" w:id="858"/>
    <w:p>
      <w:pPr>
        <w:spacing w:after="0"/>
        <w:ind w:left="0"/>
        <w:jc w:val="both"/>
      </w:pPr>
      <w:r>
        <w:rPr>
          <w:rFonts w:ascii="Times New Roman"/>
          <w:b w:val="false"/>
          <w:i w:val="false"/>
          <w:color w:val="000000"/>
          <w:sz w:val="28"/>
        </w:rPr>
        <w:t>
      20.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Шортанды аудандық санитариялық-эпидемиологиялық бақылау басқармасы.</w:t>
      </w:r>
    </w:p>
    <w:bookmarkEnd w:id="8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6-қосымша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3-қосымша</w:t>
            </w:r>
          </w:p>
        </w:tc>
      </w:tr>
    </w:tbl>
    <w:bookmarkStart w:name="z877" w:id="859"/>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республикалық мемлекеттік мекемесінің ережесі</w:t>
      </w:r>
    </w:p>
    <w:bookmarkEnd w:id="859"/>
    <w:bookmarkStart w:name="z878" w:id="860"/>
    <w:p>
      <w:pPr>
        <w:spacing w:after="0"/>
        <w:ind w:left="0"/>
        <w:jc w:val="left"/>
      </w:pPr>
      <w:r>
        <w:rPr>
          <w:rFonts w:ascii="Times New Roman"/>
          <w:b/>
          <w:i w:val="false"/>
          <w:color w:val="000000"/>
        </w:rPr>
        <w:t xml:space="preserve"> 1-тарау. Жалпы ережелер</w:t>
      </w:r>
    </w:p>
    <w:bookmarkEnd w:id="860"/>
    <w:bookmarkStart w:name="z879" w:id="861"/>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8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881" w:id="86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62"/>
    <w:bookmarkStart w:name="z882" w:id="86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63"/>
    <w:bookmarkStart w:name="z883" w:id="864"/>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864"/>
    <w:bookmarkStart w:name="z884" w:id="86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865"/>
    <w:bookmarkStart w:name="z885" w:id="86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866"/>
    <w:bookmarkStart w:name="z886" w:id="867"/>
    <w:p>
      <w:pPr>
        <w:spacing w:after="0"/>
        <w:ind w:left="0"/>
        <w:jc w:val="both"/>
      </w:pPr>
      <w:r>
        <w:rPr>
          <w:rFonts w:ascii="Times New Roman"/>
          <w:b w:val="false"/>
          <w:i w:val="false"/>
          <w:color w:val="000000"/>
          <w:sz w:val="28"/>
        </w:rPr>
        <w:t>
      8. Заңды тұлғаның орналасқан жері – 030012, Қазақстан Республикасы, Ақтөбе облысы, Ақтөбе қаласы, Астана ауданы, Сәңкібай батыр даңғылы, 1 үй.</w:t>
      </w:r>
    </w:p>
    <w:bookmarkEnd w:id="867"/>
    <w:bookmarkStart w:name="z887" w:id="868"/>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республикалық мемлекеттік мекемесі.</w:t>
      </w:r>
    </w:p>
    <w:bookmarkEnd w:id="868"/>
    <w:bookmarkStart w:name="z888" w:id="86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69"/>
    <w:bookmarkStart w:name="z889" w:id="870"/>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870"/>
    <w:bookmarkStart w:name="z890" w:id="871"/>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871"/>
    <w:bookmarkStart w:name="z891" w:id="87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872"/>
    <w:bookmarkStart w:name="z892" w:id="873"/>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873"/>
    <w:bookmarkStart w:name="z893" w:id="874"/>
    <w:p>
      <w:pPr>
        <w:spacing w:after="0"/>
        <w:ind w:left="0"/>
        <w:jc w:val="both"/>
      </w:pPr>
      <w:r>
        <w:rPr>
          <w:rFonts w:ascii="Times New Roman"/>
          <w:b w:val="false"/>
          <w:i w:val="false"/>
          <w:color w:val="000000"/>
          <w:sz w:val="28"/>
        </w:rPr>
        <w:t>
      13. Міндеттері:</w:t>
      </w:r>
    </w:p>
    <w:bookmarkEnd w:id="874"/>
    <w:bookmarkStart w:name="z894" w:id="875"/>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875"/>
    <w:bookmarkStart w:name="z895" w:id="876"/>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876"/>
    <w:bookmarkStart w:name="z896" w:id="877"/>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877"/>
    <w:bookmarkStart w:name="z897" w:id="878"/>
    <w:p>
      <w:pPr>
        <w:spacing w:after="0"/>
        <w:ind w:left="0"/>
        <w:jc w:val="both"/>
      </w:pPr>
      <w:r>
        <w:rPr>
          <w:rFonts w:ascii="Times New Roman"/>
          <w:b w:val="false"/>
          <w:i w:val="false"/>
          <w:color w:val="000000"/>
          <w:sz w:val="28"/>
        </w:rPr>
        <w:t>
      14. Құқықтары мен міндеттері:</w:t>
      </w:r>
    </w:p>
    <w:bookmarkEnd w:id="878"/>
    <w:bookmarkStart w:name="z898" w:id="879"/>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879"/>
    <w:bookmarkStart w:name="z899" w:id="880"/>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880"/>
    <w:bookmarkStart w:name="z900" w:id="881"/>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881"/>
    <w:bookmarkStart w:name="z901" w:id="882"/>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882"/>
    <w:bookmarkStart w:name="z902" w:id="883"/>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883"/>
    <w:bookmarkStart w:name="z903" w:id="884"/>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884"/>
    <w:bookmarkStart w:name="z904" w:id="885"/>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885"/>
    <w:bookmarkStart w:name="z905" w:id="886"/>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886"/>
    <w:bookmarkStart w:name="z906" w:id="887"/>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887"/>
    <w:bookmarkStart w:name="z907" w:id="888"/>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888"/>
    <w:bookmarkStart w:name="z908" w:id="889"/>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889"/>
    <w:bookmarkStart w:name="z909" w:id="890"/>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890"/>
    <w:bookmarkStart w:name="z910" w:id="891"/>
    <w:p>
      <w:pPr>
        <w:spacing w:after="0"/>
        <w:ind w:left="0"/>
        <w:jc w:val="both"/>
      </w:pPr>
      <w:r>
        <w:rPr>
          <w:rFonts w:ascii="Times New Roman"/>
          <w:b w:val="false"/>
          <w:i w:val="false"/>
          <w:color w:val="000000"/>
          <w:sz w:val="28"/>
        </w:rPr>
        <w:t>
      15. Функциялары:</w:t>
      </w:r>
    </w:p>
    <w:bookmarkEnd w:id="891"/>
    <w:bookmarkStart w:name="z911" w:id="892"/>
    <w:p>
      <w:pPr>
        <w:spacing w:after="0"/>
        <w:ind w:left="0"/>
        <w:jc w:val="both"/>
      </w:pPr>
      <w:r>
        <w:rPr>
          <w:rFonts w:ascii="Times New Roman"/>
          <w:b w:val="false"/>
          <w:i w:val="false"/>
          <w:color w:val="000000"/>
          <w:sz w:val="28"/>
        </w:rPr>
        <w:t>
      1) реттелетін салада мемлекеттік саясатты іске асыру;</w:t>
      </w:r>
    </w:p>
    <w:bookmarkEnd w:id="892"/>
    <w:bookmarkStart w:name="z912" w:id="893"/>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893"/>
    <w:bookmarkStart w:name="z913" w:id="894"/>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894"/>
    <w:bookmarkStart w:name="z914" w:id="895"/>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895"/>
    <w:bookmarkStart w:name="z915" w:id="896"/>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896"/>
    <w:bookmarkStart w:name="z916" w:id="897"/>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897"/>
    <w:bookmarkStart w:name="z917" w:id="898"/>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898"/>
    <w:bookmarkStart w:name="z918" w:id="899"/>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899"/>
    <w:bookmarkStart w:name="z919" w:id="900"/>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900"/>
    <w:bookmarkStart w:name="z920" w:id="901"/>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901"/>
    <w:bookmarkStart w:name="z921" w:id="902"/>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902"/>
    <w:bookmarkStart w:name="z922" w:id="903"/>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903"/>
    <w:bookmarkStart w:name="z923" w:id="904"/>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904"/>
    <w:bookmarkStart w:name="z924" w:id="905"/>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905"/>
    <w:bookmarkStart w:name="z925" w:id="906"/>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906"/>
    <w:bookmarkStart w:name="z926" w:id="907"/>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907"/>
    <w:bookmarkStart w:name="z927" w:id="908"/>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908"/>
    <w:bookmarkStart w:name="z928" w:id="909"/>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909"/>
    <w:bookmarkStart w:name="z929" w:id="910"/>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910"/>
    <w:bookmarkStart w:name="z930" w:id="911"/>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911"/>
    <w:bookmarkStart w:name="z931" w:id="912"/>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912"/>
    <w:bookmarkStart w:name="z932" w:id="913"/>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913"/>
    <w:bookmarkStart w:name="z933" w:id="914"/>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914"/>
    <w:bookmarkStart w:name="z934" w:id="915"/>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915"/>
    <w:bookmarkStart w:name="z935" w:id="916"/>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916"/>
    <w:bookmarkStart w:name="z936" w:id="917"/>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917"/>
    <w:bookmarkStart w:name="z937" w:id="918"/>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918"/>
    <w:bookmarkStart w:name="z938" w:id="919"/>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919"/>
    <w:bookmarkStart w:name="z939" w:id="920"/>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920"/>
    <w:bookmarkStart w:name="z940" w:id="921"/>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921"/>
    <w:bookmarkStart w:name="z941" w:id="922"/>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922"/>
    <w:bookmarkStart w:name="z942" w:id="923"/>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923"/>
    <w:bookmarkStart w:name="z943" w:id="924"/>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924"/>
    <w:bookmarkStart w:name="z944" w:id="925"/>
    <w:p>
      <w:pPr>
        <w:spacing w:after="0"/>
        <w:ind w:left="0"/>
        <w:jc w:val="both"/>
      </w:pPr>
      <w:r>
        <w:rPr>
          <w:rFonts w:ascii="Times New Roman"/>
          <w:b w:val="false"/>
          <w:i w:val="false"/>
          <w:color w:val="000000"/>
          <w:sz w:val="28"/>
        </w:rPr>
        <w:t>
      34) мыналарды:</w:t>
      </w:r>
    </w:p>
    <w:bookmarkEnd w:id="925"/>
    <w:bookmarkStart w:name="z945" w:id="926"/>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926"/>
    <w:bookmarkStart w:name="z946" w:id="927"/>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927"/>
    <w:bookmarkStart w:name="z947" w:id="928"/>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928"/>
    <w:bookmarkStart w:name="z948" w:id="929"/>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929"/>
    <w:bookmarkStart w:name="z949" w:id="93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930"/>
    <w:bookmarkStart w:name="z950" w:id="93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931"/>
    <w:bookmarkStart w:name="z951" w:id="93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932"/>
    <w:bookmarkStart w:name="z952" w:id="933"/>
    <w:p>
      <w:pPr>
        <w:spacing w:after="0"/>
        <w:ind w:left="0"/>
        <w:jc w:val="both"/>
      </w:pPr>
      <w:r>
        <w:rPr>
          <w:rFonts w:ascii="Times New Roman"/>
          <w:b w:val="false"/>
          <w:i w:val="false"/>
          <w:color w:val="000000"/>
          <w:sz w:val="28"/>
        </w:rPr>
        <w:t>
      19. Департамент басшысының өкілеттіктері:</w:t>
      </w:r>
    </w:p>
    <w:bookmarkEnd w:id="933"/>
    <w:bookmarkStart w:name="z953" w:id="934"/>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934"/>
    <w:bookmarkStart w:name="z954" w:id="935"/>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35"/>
    <w:bookmarkStart w:name="z955" w:id="936"/>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936"/>
    <w:bookmarkStart w:name="z956" w:id="937"/>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937"/>
    <w:bookmarkStart w:name="z957" w:id="938"/>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938"/>
    <w:bookmarkStart w:name="z958" w:id="939"/>
    <w:p>
      <w:pPr>
        <w:spacing w:after="0"/>
        <w:ind w:left="0"/>
        <w:jc w:val="both"/>
      </w:pPr>
      <w:r>
        <w:rPr>
          <w:rFonts w:ascii="Times New Roman"/>
          <w:b w:val="false"/>
          <w:i w:val="false"/>
          <w:color w:val="000000"/>
          <w:sz w:val="28"/>
        </w:rPr>
        <w:t>
      6) Департаменттің жұмыс регламентін бекітеді;</w:t>
      </w:r>
    </w:p>
    <w:bookmarkEnd w:id="939"/>
    <w:bookmarkStart w:name="z959" w:id="940"/>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940"/>
    <w:bookmarkStart w:name="z960" w:id="941"/>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941"/>
    <w:bookmarkStart w:name="z961" w:id="942"/>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942"/>
    <w:bookmarkStart w:name="z962" w:id="943"/>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943"/>
    <w:bookmarkStart w:name="z963" w:id="944"/>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944"/>
    <w:bookmarkStart w:name="z964" w:id="945"/>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945"/>
    <w:bookmarkStart w:name="z965" w:id="946"/>
    <w:p>
      <w:pPr>
        <w:spacing w:after="0"/>
        <w:ind w:left="0"/>
        <w:jc w:val="left"/>
      </w:pPr>
      <w:r>
        <w:rPr>
          <w:rFonts w:ascii="Times New Roman"/>
          <w:b/>
          <w:i w:val="false"/>
          <w:color w:val="000000"/>
        </w:rPr>
        <w:t xml:space="preserve"> 4-тарау. Департаменттің мүлкі</w:t>
      </w:r>
    </w:p>
    <w:bookmarkEnd w:id="946"/>
    <w:bookmarkStart w:name="z966" w:id="94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947"/>
    <w:bookmarkStart w:name="z967" w:id="948"/>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48"/>
    <w:bookmarkStart w:name="z968" w:id="949"/>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949"/>
    <w:bookmarkStart w:name="z969" w:id="950"/>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50"/>
    <w:bookmarkStart w:name="z970" w:id="951"/>
    <w:p>
      <w:pPr>
        <w:spacing w:after="0"/>
        <w:ind w:left="0"/>
        <w:jc w:val="left"/>
      </w:pPr>
      <w:r>
        <w:rPr>
          <w:rFonts w:ascii="Times New Roman"/>
          <w:b/>
          <w:i w:val="false"/>
          <w:color w:val="000000"/>
        </w:rPr>
        <w:t xml:space="preserve"> 5-тарау. Департаментті қайта ұйымдастыру және тарату</w:t>
      </w:r>
    </w:p>
    <w:bookmarkEnd w:id="951"/>
    <w:bookmarkStart w:name="z971" w:id="95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52"/>
    <w:bookmarkStart w:name="z972" w:id="953"/>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953"/>
    <w:bookmarkStart w:name="z973" w:id="954"/>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Ақтөбе қалалық санитариялық-эпидемиологиялық бақылау басқармасы.</w:t>
      </w:r>
    </w:p>
    <w:bookmarkEnd w:id="954"/>
    <w:bookmarkStart w:name="z974" w:id="955"/>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Алға аудандық санитариялық-эпидемиологиялық бақылау басқармасы.</w:t>
      </w:r>
    </w:p>
    <w:bookmarkEnd w:id="955"/>
    <w:bookmarkStart w:name="z975" w:id="956"/>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Әйтеке би аудандық санитариялық-эпидемиологиялық бақылау басқармасы.</w:t>
      </w:r>
    </w:p>
    <w:bookmarkEnd w:id="956"/>
    <w:bookmarkStart w:name="z976" w:id="957"/>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Байғанин аудандық санитариялық-эпидемиологиялық бақылау басқармасы.</w:t>
      </w:r>
    </w:p>
    <w:bookmarkEnd w:id="957"/>
    <w:bookmarkStart w:name="z977" w:id="958"/>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Қарғалы аудандық санитариялық-эпидемиологиялық бақылау басқармасы.</w:t>
      </w:r>
    </w:p>
    <w:bookmarkEnd w:id="958"/>
    <w:bookmarkStart w:name="z978" w:id="959"/>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Қобда аудандық санитариялық-эпидемиологиялық бақылау басқармасы.</w:t>
      </w:r>
    </w:p>
    <w:bookmarkEnd w:id="959"/>
    <w:bookmarkStart w:name="z979" w:id="960"/>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Мәртөк аудандық санитариялық-эпидемиологиялық бақылау басқармасы.</w:t>
      </w:r>
    </w:p>
    <w:bookmarkEnd w:id="960"/>
    <w:bookmarkStart w:name="z980" w:id="961"/>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Мұғалжар аудандық санитариялық-эпидемиологиялық бақылау басқармасы.</w:t>
      </w:r>
    </w:p>
    <w:bookmarkEnd w:id="961"/>
    <w:bookmarkStart w:name="z981" w:id="962"/>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Ойыл аудандық санитариялық-эпидемиологиялық бақылау басқармасы.</w:t>
      </w:r>
    </w:p>
    <w:bookmarkEnd w:id="962"/>
    <w:bookmarkStart w:name="z982" w:id="963"/>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Темір аудандық санитариялық-эпидемиологиялық бақылау басқармасы.</w:t>
      </w:r>
    </w:p>
    <w:bookmarkEnd w:id="963"/>
    <w:bookmarkStart w:name="z983" w:id="964"/>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Хромтау аудандық санитариялық-эпидемиологиялық бақылау басқармасы.</w:t>
      </w:r>
    </w:p>
    <w:bookmarkEnd w:id="964"/>
    <w:bookmarkStart w:name="z984" w:id="965"/>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Шалқар аудандық санитариялық-эпидемиологиялық бақылау басқармасы.</w:t>
      </w:r>
    </w:p>
    <w:bookmarkEnd w:id="965"/>
    <w:bookmarkStart w:name="z985" w:id="966"/>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Ырғыз аудандық санитариялық-эпидемиологиялық бақылау басқармасы.</w:t>
      </w:r>
    </w:p>
    <w:bookmarkEnd w:id="9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7-қосымша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4-қосымша</w:t>
            </w:r>
          </w:p>
        </w:tc>
      </w:tr>
    </w:tbl>
    <w:bookmarkStart w:name="z987" w:id="967"/>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республикалық мемлекеттік мекемесінің ережесі</w:t>
      </w:r>
    </w:p>
    <w:bookmarkEnd w:id="967"/>
    <w:bookmarkStart w:name="z988" w:id="968"/>
    <w:p>
      <w:pPr>
        <w:spacing w:after="0"/>
        <w:ind w:left="0"/>
        <w:jc w:val="left"/>
      </w:pPr>
      <w:r>
        <w:rPr>
          <w:rFonts w:ascii="Times New Roman"/>
          <w:b/>
          <w:i w:val="false"/>
          <w:color w:val="000000"/>
        </w:rPr>
        <w:t xml:space="preserve"> 1-тарау. Жалпы ережелер</w:t>
      </w:r>
    </w:p>
    <w:bookmarkEnd w:id="968"/>
    <w:bookmarkStart w:name="z989" w:id="969"/>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республикалық мемлекеттік мекемесі (бұдан әрі – Департамент) қала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9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991" w:id="97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70"/>
    <w:bookmarkStart w:name="z992" w:id="97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71"/>
    <w:bookmarkStart w:name="z993" w:id="972"/>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972"/>
    <w:bookmarkStart w:name="z994" w:id="97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973"/>
    <w:bookmarkStart w:name="z995" w:id="97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974"/>
    <w:bookmarkStart w:name="z996" w:id="975"/>
    <w:p>
      <w:pPr>
        <w:spacing w:after="0"/>
        <w:ind w:left="0"/>
        <w:jc w:val="both"/>
      </w:pPr>
      <w:r>
        <w:rPr>
          <w:rFonts w:ascii="Times New Roman"/>
          <w:b w:val="false"/>
          <w:i w:val="false"/>
          <w:color w:val="000000"/>
          <w:sz w:val="28"/>
        </w:rPr>
        <w:t>
      8. Заңды тұлғаның орналасқан жері – 050010, Қазақстан Республикасы, Алматы қаласы, Жібек жолы даңғылы, 3а.</w:t>
      </w:r>
    </w:p>
    <w:bookmarkEnd w:id="975"/>
    <w:bookmarkStart w:name="z997" w:id="976"/>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республикалық мемлекеттік мекемесі.</w:t>
      </w:r>
    </w:p>
    <w:bookmarkEnd w:id="976"/>
    <w:bookmarkStart w:name="z998" w:id="97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77"/>
    <w:bookmarkStart w:name="z999" w:id="978"/>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978"/>
    <w:bookmarkStart w:name="z1000" w:id="979"/>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979"/>
    <w:bookmarkStart w:name="z1001" w:id="98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980"/>
    <w:bookmarkStart w:name="z1002" w:id="981"/>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981"/>
    <w:bookmarkStart w:name="z1003" w:id="982"/>
    <w:p>
      <w:pPr>
        <w:spacing w:after="0"/>
        <w:ind w:left="0"/>
        <w:jc w:val="both"/>
      </w:pPr>
      <w:r>
        <w:rPr>
          <w:rFonts w:ascii="Times New Roman"/>
          <w:b w:val="false"/>
          <w:i w:val="false"/>
          <w:color w:val="000000"/>
          <w:sz w:val="28"/>
        </w:rPr>
        <w:t>
      13. Міндеттері:</w:t>
      </w:r>
    </w:p>
    <w:bookmarkEnd w:id="982"/>
    <w:bookmarkStart w:name="z1004" w:id="983"/>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983"/>
    <w:bookmarkStart w:name="z1005" w:id="984"/>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984"/>
    <w:bookmarkStart w:name="z1006" w:id="985"/>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985"/>
    <w:bookmarkStart w:name="z1007" w:id="986"/>
    <w:p>
      <w:pPr>
        <w:spacing w:after="0"/>
        <w:ind w:left="0"/>
        <w:jc w:val="both"/>
      </w:pPr>
      <w:r>
        <w:rPr>
          <w:rFonts w:ascii="Times New Roman"/>
          <w:b w:val="false"/>
          <w:i w:val="false"/>
          <w:color w:val="000000"/>
          <w:sz w:val="28"/>
        </w:rPr>
        <w:t>
      14. Құқықтары мен міндеттері:</w:t>
      </w:r>
    </w:p>
    <w:bookmarkEnd w:id="986"/>
    <w:bookmarkStart w:name="z1008" w:id="987"/>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987"/>
    <w:bookmarkStart w:name="z1009" w:id="988"/>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988"/>
    <w:bookmarkStart w:name="z1010" w:id="989"/>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989"/>
    <w:bookmarkStart w:name="z1011" w:id="990"/>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990"/>
    <w:bookmarkStart w:name="z1012" w:id="991"/>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991"/>
    <w:bookmarkStart w:name="z1013" w:id="992"/>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992"/>
    <w:bookmarkStart w:name="z1014" w:id="993"/>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993"/>
    <w:bookmarkStart w:name="z1015" w:id="994"/>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994"/>
    <w:bookmarkStart w:name="z1016" w:id="995"/>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995"/>
    <w:bookmarkStart w:name="z1017" w:id="996"/>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996"/>
    <w:bookmarkStart w:name="z1018" w:id="997"/>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997"/>
    <w:bookmarkStart w:name="z1019" w:id="998"/>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998"/>
    <w:bookmarkStart w:name="z1020" w:id="999"/>
    <w:p>
      <w:pPr>
        <w:spacing w:after="0"/>
        <w:ind w:left="0"/>
        <w:jc w:val="both"/>
      </w:pPr>
      <w:r>
        <w:rPr>
          <w:rFonts w:ascii="Times New Roman"/>
          <w:b w:val="false"/>
          <w:i w:val="false"/>
          <w:color w:val="000000"/>
          <w:sz w:val="28"/>
        </w:rPr>
        <w:t>
      15. Функциялары:</w:t>
      </w:r>
    </w:p>
    <w:bookmarkEnd w:id="999"/>
    <w:bookmarkStart w:name="z1021" w:id="1000"/>
    <w:p>
      <w:pPr>
        <w:spacing w:after="0"/>
        <w:ind w:left="0"/>
        <w:jc w:val="both"/>
      </w:pPr>
      <w:r>
        <w:rPr>
          <w:rFonts w:ascii="Times New Roman"/>
          <w:b w:val="false"/>
          <w:i w:val="false"/>
          <w:color w:val="000000"/>
          <w:sz w:val="28"/>
        </w:rPr>
        <w:t>
      1) реттелетін салада мемлекеттік саясатты іске асыру;</w:t>
      </w:r>
    </w:p>
    <w:bookmarkEnd w:id="1000"/>
    <w:bookmarkStart w:name="z1022" w:id="100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001"/>
    <w:bookmarkStart w:name="z1023" w:id="1002"/>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002"/>
    <w:bookmarkStart w:name="z1024" w:id="1003"/>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003"/>
    <w:bookmarkStart w:name="z1025" w:id="1004"/>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004"/>
    <w:bookmarkStart w:name="z1026" w:id="1005"/>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005"/>
    <w:bookmarkStart w:name="z1027" w:id="1006"/>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006"/>
    <w:bookmarkStart w:name="z1028" w:id="1007"/>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007"/>
    <w:bookmarkStart w:name="z1029" w:id="1008"/>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008"/>
    <w:bookmarkStart w:name="z1030" w:id="1009"/>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009"/>
    <w:bookmarkStart w:name="z1031" w:id="1010"/>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010"/>
    <w:bookmarkStart w:name="z1032" w:id="1011"/>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011"/>
    <w:bookmarkStart w:name="z1033" w:id="1012"/>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012"/>
    <w:bookmarkStart w:name="z1034" w:id="1013"/>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013"/>
    <w:bookmarkStart w:name="z1035" w:id="1014"/>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014"/>
    <w:bookmarkStart w:name="z1036" w:id="1015"/>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015"/>
    <w:bookmarkStart w:name="z1037" w:id="1016"/>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016"/>
    <w:bookmarkStart w:name="z1038" w:id="1017"/>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017"/>
    <w:bookmarkStart w:name="z1039" w:id="1018"/>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018"/>
    <w:bookmarkStart w:name="z1040" w:id="1019"/>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019"/>
    <w:bookmarkStart w:name="z1041" w:id="1020"/>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020"/>
    <w:bookmarkStart w:name="z1042" w:id="1021"/>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021"/>
    <w:bookmarkStart w:name="z1043" w:id="1022"/>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022"/>
    <w:bookmarkStart w:name="z1044" w:id="1023"/>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023"/>
    <w:bookmarkStart w:name="z1045" w:id="1024"/>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024"/>
    <w:bookmarkStart w:name="z1046" w:id="1025"/>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025"/>
    <w:bookmarkStart w:name="z1047" w:id="1026"/>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026"/>
    <w:bookmarkStart w:name="z1048" w:id="1027"/>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027"/>
    <w:bookmarkStart w:name="z1049" w:id="1028"/>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028"/>
    <w:bookmarkStart w:name="z1050" w:id="1029"/>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029"/>
    <w:bookmarkStart w:name="z1051" w:id="1030"/>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030"/>
    <w:bookmarkStart w:name="z1052" w:id="1031"/>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031"/>
    <w:bookmarkStart w:name="z1053" w:id="1032"/>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032"/>
    <w:bookmarkStart w:name="z1054" w:id="1033"/>
    <w:p>
      <w:pPr>
        <w:spacing w:after="0"/>
        <w:ind w:left="0"/>
        <w:jc w:val="both"/>
      </w:pPr>
      <w:r>
        <w:rPr>
          <w:rFonts w:ascii="Times New Roman"/>
          <w:b w:val="false"/>
          <w:i w:val="false"/>
          <w:color w:val="000000"/>
          <w:sz w:val="28"/>
        </w:rPr>
        <w:t>
      34) мыналарды:</w:t>
      </w:r>
    </w:p>
    <w:bookmarkEnd w:id="1033"/>
    <w:bookmarkStart w:name="z1055" w:id="1034"/>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034"/>
    <w:bookmarkStart w:name="z1056" w:id="1035"/>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035"/>
    <w:bookmarkStart w:name="z1057" w:id="1036"/>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1036"/>
    <w:bookmarkStart w:name="z1058" w:id="1037"/>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037"/>
    <w:bookmarkStart w:name="z1059" w:id="103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038"/>
    <w:bookmarkStart w:name="z1060" w:id="103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039"/>
    <w:bookmarkStart w:name="z1061" w:id="104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040"/>
    <w:bookmarkStart w:name="z1062" w:id="1041"/>
    <w:p>
      <w:pPr>
        <w:spacing w:after="0"/>
        <w:ind w:left="0"/>
        <w:jc w:val="both"/>
      </w:pPr>
      <w:r>
        <w:rPr>
          <w:rFonts w:ascii="Times New Roman"/>
          <w:b w:val="false"/>
          <w:i w:val="false"/>
          <w:color w:val="000000"/>
          <w:sz w:val="28"/>
        </w:rPr>
        <w:t>
      19. Департамент басшысының өкілеттіктері:</w:t>
      </w:r>
    </w:p>
    <w:bookmarkEnd w:id="1041"/>
    <w:bookmarkStart w:name="z1063" w:id="1042"/>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042"/>
    <w:bookmarkStart w:name="z1064" w:id="1043"/>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43"/>
    <w:bookmarkStart w:name="z1065" w:id="1044"/>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044"/>
    <w:bookmarkStart w:name="z1066" w:id="1045"/>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045"/>
    <w:bookmarkStart w:name="z1067" w:id="1046"/>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046"/>
    <w:bookmarkStart w:name="z1068" w:id="1047"/>
    <w:p>
      <w:pPr>
        <w:spacing w:after="0"/>
        <w:ind w:left="0"/>
        <w:jc w:val="both"/>
      </w:pPr>
      <w:r>
        <w:rPr>
          <w:rFonts w:ascii="Times New Roman"/>
          <w:b w:val="false"/>
          <w:i w:val="false"/>
          <w:color w:val="000000"/>
          <w:sz w:val="28"/>
        </w:rPr>
        <w:t>
      6) Департаменттің жұмыс регламентін бекітеді;</w:t>
      </w:r>
    </w:p>
    <w:bookmarkEnd w:id="1047"/>
    <w:bookmarkStart w:name="z1069" w:id="1048"/>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048"/>
    <w:bookmarkStart w:name="z1070" w:id="1049"/>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049"/>
    <w:bookmarkStart w:name="z1071" w:id="1050"/>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1050"/>
    <w:bookmarkStart w:name="z1072" w:id="1051"/>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1051"/>
    <w:bookmarkStart w:name="z1073" w:id="1052"/>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1052"/>
    <w:bookmarkStart w:name="z1074" w:id="1053"/>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053"/>
    <w:bookmarkStart w:name="z1075" w:id="1054"/>
    <w:p>
      <w:pPr>
        <w:spacing w:after="0"/>
        <w:ind w:left="0"/>
        <w:jc w:val="left"/>
      </w:pPr>
      <w:r>
        <w:rPr>
          <w:rFonts w:ascii="Times New Roman"/>
          <w:b/>
          <w:i w:val="false"/>
          <w:color w:val="000000"/>
        </w:rPr>
        <w:t xml:space="preserve"> 4-тарау. Департаменттің мүлкі</w:t>
      </w:r>
    </w:p>
    <w:bookmarkEnd w:id="1054"/>
    <w:bookmarkStart w:name="z1076" w:id="105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055"/>
    <w:bookmarkStart w:name="z1077" w:id="1056"/>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56"/>
    <w:bookmarkStart w:name="z1078" w:id="1057"/>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057"/>
    <w:bookmarkStart w:name="z1079" w:id="1058"/>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58"/>
    <w:bookmarkStart w:name="z1080" w:id="1059"/>
    <w:p>
      <w:pPr>
        <w:spacing w:after="0"/>
        <w:ind w:left="0"/>
        <w:jc w:val="left"/>
      </w:pPr>
      <w:r>
        <w:rPr>
          <w:rFonts w:ascii="Times New Roman"/>
          <w:b/>
          <w:i w:val="false"/>
          <w:color w:val="000000"/>
        </w:rPr>
        <w:t xml:space="preserve"> 5-тарау. Департаментті қайта ұйымдастыру және тарату</w:t>
      </w:r>
    </w:p>
    <w:bookmarkEnd w:id="1059"/>
    <w:bookmarkStart w:name="z1081" w:id="106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60"/>
    <w:bookmarkStart w:name="z1082" w:id="1061"/>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1061"/>
    <w:bookmarkStart w:name="z1083" w:id="1062"/>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Алатау ауданының санитариялық-эпидемиологиялық бақылау басқармасы.</w:t>
      </w:r>
    </w:p>
    <w:bookmarkEnd w:id="1062"/>
    <w:bookmarkStart w:name="z1084" w:id="1063"/>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Алмалы ауданының санитариялық-эпидемиологиялық бақылау басқармасы.</w:t>
      </w:r>
    </w:p>
    <w:bookmarkEnd w:id="1063"/>
    <w:bookmarkStart w:name="z1085" w:id="1064"/>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Әуезов ауданының санитариялық-эпидемиологиялық бақылау басқармасы.</w:t>
      </w:r>
    </w:p>
    <w:bookmarkEnd w:id="1064"/>
    <w:bookmarkStart w:name="z1086" w:id="1065"/>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Бостандық ауданының санитариялық-эпидемиологиялық бақылау басқармасы.</w:t>
      </w:r>
    </w:p>
    <w:bookmarkEnd w:id="1065"/>
    <w:bookmarkStart w:name="z1087" w:id="1066"/>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Жетісу ауданының санитариялық-эпидемиологиялық бақылау басқармасы.</w:t>
      </w:r>
    </w:p>
    <w:bookmarkEnd w:id="1066"/>
    <w:bookmarkStart w:name="z1088" w:id="1067"/>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Медеу ауданының санитариялық-эпидемиологиялық бақылау басқармасы.</w:t>
      </w:r>
    </w:p>
    <w:bookmarkEnd w:id="1067"/>
    <w:bookmarkStart w:name="z1089" w:id="1068"/>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Наурызбай ауданының санитариялық-эпидемиологиялық бақылау басқармасы.</w:t>
      </w:r>
    </w:p>
    <w:bookmarkEnd w:id="1068"/>
    <w:bookmarkStart w:name="z1090" w:id="1069"/>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Түрксіб ауданының санитариялық-эпидемиологиялық бақылау басқармасы.</w:t>
      </w:r>
    </w:p>
    <w:bookmarkEnd w:id="10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8-қосымша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5-қосымша</w:t>
            </w:r>
          </w:p>
        </w:tc>
      </w:tr>
    </w:tbl>
    <w:bookmarkStart w:name="z1092" w:id="1070"/>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республикалық мемлекеттік мекемесінің ережесі</w:t>
      </w:r>
    </w:p>
    <w:bookmarkEnd w:id="1070"/>
    <w:bookmarkStart w:name="z1093" w:id="1071"/>
    <w:p>
      <w:pPr>
        <w:spacing w:after="0"/>
        <w:ind w:left="0"/>
        <w:jc w:val="left"/>
      </w:pPr>
      <w:r>
        <w:rPr>
          <w:rFonts w:ascii="Times New Roman"/>
          <w:b/>
          <w:i w:val="false"/>
          <w:color w:val="000000"/>
        </w:rPr>
        <w:t xml:space="preserve"> 1-тарау. Жалпы ережелер</w:t>
      </w:r>
    </w:p>
    <w:bookmarkEnd w:id="1071"/>
    <w:bookmarkStart w:name="z1094" w:id="1072"/>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0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096" w:id="107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73"/>
    <w:bookmarkStart w:name="z1097" w:id="107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74"/>
    <w:bookmarkStart w:name="z1098" w:id="1075"/>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075"/>
    <w:bookmarkStart w:name="z1099" w:id="107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076"/>
    <w:bookmarkStart w:name="z1100" w:id="107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077"/>
    <w:bookmarkStart w:name="z1101" w:id="1078"/>
    <w:p>
      <w:pPr>
        <w:spacing w:after="0"/>
        <w:ind w:left="0"/>
        <w:jc w:val="both"/>
      </w:pPr>
      <w:r>
        <w:rPr>
          <w:rFonts w:ascii="Times New Roman"/>
          <w:b w:val="false"/>
          <w:i w:val="false"/>
          <w:color w:val="000000"/>
          <w:sz w:val="28"/>
        </w:rPr>
        <w:t>
      8. Заңды тұлғаның орналасқан жері –040800, Қазақстан Республикасы, Алматы облысы, Қонаев қаласы, 18- шағын ауданы, Құрылысшы көшесі, 19/19.</w:t>
      </w:r>
    </w:p>
    <w:bookmarkEnd w:id="1078"/>
    <w:bookmarkStart w:name="z1102" w:id="1079"/>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республикалық мемлекеттік мекемесі.</w:t>
      </w:r>
    </w:p>
    <w:bookmarkEnd w:id="1079"/>
    <w:bookmarkStart w:name="z1103" w:id="108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80"/>
    <w:bookmarkStart w:name="z1104" w:id="1081"/>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081"/>
    <w:bookmarkStart w:name="z1105" w:id="1082"/>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082"/>
    <w:bookmarkStart w:name="z1106" w:id="108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1083"/>
    <w:bookmarkStart w:name="z1107" w:id="1084"/>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084"/>
    <w:bookmarkStart w:name="z1108" w:id="1085"/>
    <w:p>
      <w:pPr>
        <w:spacing w:after="0"/>
        <w:ind w:left="0"/>
        <w:jc w:val="both"/>
      </w:pPr>
      <w:r>
        <w:rPr>
          <w:rFonts w:ascii="Times New Roman"/>
          <w:b w:val="false"/>
          <w:i w:val="false"/>
          <w:color w:val="000000"/>
          <w:sz w:val="28"/>
        </w:rPr>
        <w:t>
      13. Міндеттері:</w:t>
      </w:r>
    </w:p>
    <w:bookmarkEnd w:id="1085"/>
    <w:bookmarkStart w:name="z1109" w:id="1086"/>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086"/>
    <w:bookmarkStart w:name="z1110" w:id="1087"/>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087"/>
    <w:bookmarkStart w:name="z1111" w:id="1088"/>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088"/>
    <w:bookmarkStart w:name="z1112" w:id="1089"/>
    <w:p>
      <w:pPr>
        <w:spacing w:after="0"/>
        <w:ind w:left="0"/>
        <w:jc w:val="both"/>
      </w:pPr>
      <w:r>
        <w:rPr>
          <w:rFonts w:ascii="Times New Roman"/>
          <w:b w:val="false"/>
          <w:i w:val="false"/>
          <w:color w:val="000000"/>
          <w:sz w:val="28"/>
        </w:rPr>
        <w:t>
      14. Құқықтары мен міндеттері:</w:t>
      </w:r>
    </w:p>
    <w:bookmarkEnd w:id="1089"/>
    <w:bookmarkStart w:name="z1113" w:id="1090"/>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090"/>
    <w:bookmarkStart w:name="z1114" w:id="1091"/>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091"/>
    <w:bookmarkStart w:name="z1115" w:id="1092"/>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092"/>
    <w:bookmarkStart w:name="z1116" w:id="1093"/>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093"/>
    <w:bookmarkStart w:name="z1117" w:id="1094"/>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094"/>
    <w:bookmarkStart w:name="z1118" w:id="1095"/>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095"/>
    <w:bookmarkStart w:name="z1119" w:id="1096"/>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096"/>
    <w:bookmarkStart w:name="z1120" w:id="1097"/>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097"/>
    <w:bookmarkStart w:name="z1121" w:id="1098"/>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098"/>
    <w:bookmarkStart w:name="z1122" w:id="1099"/>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099"/>
    <w:bookmarkStart w:name="z1123" w:id="1100"/>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100"/>
    <w:bookmarkStart w:name="z1124" w:id="1101"/>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101"/>
    <w:bookmarkStart w:name="z1125" w:id="1102"/>
    <w:p>
      <w:pPr>
        <w:spacing w:after="0"/>
        <w:ind w:left="0"/>
        <w:jc w:val="both"/>
      </w:pPr>
      <w:r>
        <w:rPr>
          <w:rFonts w:ascii="Times New Roman"/>
          <w:b w:val="false"/>
          <w:i w:val="false"/>
          <w:color w:val="000000"/>
          <w:sz w:val="28"/>
        </w:rPr>
        <w:t>
      15. Функциялары:</w:t>
      </w:r>
    </w:p>
    <w:bookmarkEnd w:id="1102"/>
    <w:bookmarkStart w:name="z1126" w:id="1103"/>
    <w:p>
      <w:pPr>
        <w:spacing w:after="0"/>
        <w:ind w:left="0"/>
        <w:jc w:val="both"/>
      </w:pPr>
      <w:r>
        <w:rPr>
          <w:rFonts w:ascii="Times New Roman"/>
          <w:b w:val="false"/>
          <w:i w:val="false"/>
          <w:color w:val="000000"/>
          <w:sz w:val="28"/>
        </w:rPr>
        <w:t>
      1) реттелетін салада мемлекеттік саясатты іске асыру;</w:t>
      </w:r>
    </w:p>
    <w:bookmarkEnd w:id="1103"/>
    <w:bookmarkStart w:name="z1127" w:id="110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104"/>
    <w:bookmarkStart w:name="z1128" w:id="1105"/>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105"/>
    <w:bookmarkStart w:name="z1129" w:id="1106"/>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106"/>
    <w:bookmarkStart w:name="z1130" w:id="1107"/>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107"/>
    <w:bookmarkStart w:name="z1131" w:id="1108"/>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108"/>
    <w:bookmarkStart w:name="z1132" w:id="1109"/>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109"/>
    <w:bookmarkStart w:name="z1133" w:id="1110"/>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110"/>
    <w:bookmarkStart w:name="z1134" w:id="1111"/>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111"/>
    <w:bookmarkStart w:name="z1135" w:id="1112"/>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112"/>
    <w:bookmarkStart w:name="z1136" w:id="1113"/>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113"/>
    <w:bookmarkStart w:name="z1137" w:id="1114"/>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114"/>
    <w:bookmarkStart w:name="z1138" w:id="1115"/>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115"/>
    <w:bookmarkStart w:name="z1139" w:id="1116"/>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116"/>
    <w:bookmarkStart w:name="z1140" w:id="1117"/>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117"/>
    <w:bookmarkStart w:name="z1141" w:id="1118"/>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118"/>
    <w:bookmarkStart w:name="z1142" w:id="1119"/>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119"/>
    <w:bookmarkStart w:name="z1143" w:id="1120"/>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120"/>
    <w:bookmarkStart w:name="z1144" w:id="1121"/>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121"/>
    <w:bookmarkStart w:name="z1145" w:id="1122"/>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122"/>
    <w:bookmarkStart w:name="z1146" w:id="1123"/>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123"/>
    <w:bookmarkStart w:name="z1147" w:id="1124"/>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124"/>
    <w:bookmarkStart w:name="z1148" w:id="1125"/>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125"/>
    <w:bookmarkStart w:name="z1149" w:id="1126"/>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126"/>
    <w:bookmarkStart w:name="z1150" w:id="1127"/>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127"/>
    <w:bookmarkStart w:name="z1151" w:id="1128"/>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128"/>
    <w:bookmarkStart w:name="z1152" w:id="1129"/>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129"/>
    <w:bookmarkStart w:name="z1153" w:id="1130"/>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130"/>
    <w:bookmarkStart w:name="z1154" w:id="1131"/>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131"/>
    <w:bookmarkStart w:name="z1155" w:id="1132"/>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132"/>
    <w:bookmarkStart w:name="z1156" w:id="1133"/>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133"/>
    <w:bookmarkStart w:name="z1157" w:id="1134"/>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134"/>
    <w:bookmarkStart w:name="z1158" w:id="1135"/>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135"/>
    <w:bookmarkStart w:name="z1159" w:id="1136"/>
    <w:p>
      <w:pPr>
        <w:spacing w:after="0"/>
        <w:ind w:left="0"/>
        <w:jc w:val="both"/>
      </w:pPr>
      <w:r>
        <w:rPr>
          <w:rFonts w:ascii="Times New Roman"/>
          <w:b w:val="false"/>
          <w:i w:val="false"/>
          <w:color w:val="000000"/>
          <w:sz w:val="28"/>
        </w:rPr>
        <w:t>
      34) мыналарды:</w:t>
      </w:r>
    </w:p>
    <w:bookmarkEnd w:id="1136"/>
    <w:bookmarkStart w:name="z1160" w:id="1137"/>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137"/>
    <w:bookmarkStart w:name="z1161" w:id="1138"/>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138"/>
    <w:bookmarkStart w:name="z1162" w:id="1139"/>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1139"/>
    <w:bookmarkStart w:name="z1163" w:id="1140"/>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140"/>
    <w:bookmarkStart w:name="z1164" w:id="114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141"/>
    <w:bookmarkStart w:name="z1165" w:id="114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142"/>
    <w:bookmarkStart w:name="z1166" w:id="114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143"/>
    <w:bookmarkStart w:name="z1167" w:id="1144"/>
    <w:p>
      <w:pPr>
        <w:spacing w:after="0"/>
        <w:ind w:left="0"/>
        <w:jc w:val="both"/>
      </w:pPr>
      <w:r>
        <w:rPr>
          <w:rFonts w:ascii="Times New Roman"/>
          <w:b w:val="false"/>
          <w:i w:val="false"/>
          <w:color w:val="000000"/>
          <w:sz w:val="28"/>
        </w:rPr>
        <w:t>
      19. Департамент басшысының өкілеттіктері:</w:t>
      </w:r>
    </w:p>
    <w:bookmarkEnd w:id="1144"/>
    <w:bookmarkStart w:name="z1168" w:id="1145"/>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145"/>
    <w:bookmarkStart w:name="z1169" w:id="1146"/>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46"/>
    <w:bookmarkStart w:name="z1170" w:id="1147"/>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147"/>
    <w:bookmarkStart w:name="z1171" w:id="1148"/>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148"/>
    <w:bookmarkStart w:name="z1172" w:id="1149"/>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149"/>
    <w:bookmarkStart w:name="z1173" w:id="1150"/>
    <w:p>
      <w:pPr>
        <w:spacing w:after="0"/>
        <w:ind w:left="0"/>
        <w:jc w:val="both"/>
      </w:pPr>
      <w:r>
        <w:rPr>
          <w:rFonts w:ascii="Times New Roman"/>
          <w:b w:val="false"/>
          <w:i w:val="false"/>
          <w:color w:val="000000"/>
          <w:sz w:val="28"/>
        </w:rPr>
        <w:t>
      6) Департаменттің жұмыс регламентін бекітеді;</w:t>
      </w:r>
    </w:p>
    <w:bookmarkEnd w:id="1150"/>
    <w:bookmarkStart w:name="z1174" w:id="1151"/>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151"/>
    <w:bookmarkStart w:name="z1175" w:id="1152"/>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152"/>
    <w:bookmarkStart w:name="z1176" w:id="1153"/>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1153"/>
    <w:bookmarkStart w:name="z1177" w:id="1154"/>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1154"/>
    <w:bookmarkStart w:name="z1178" w:id="1155"/>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1155"/>
    <w:bookmarkStart w:name="z1179" w:id="1156"/>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156"/>
    <w:bookmarkStart w:name="z1180" w:id="1157"/>
    <w:p>
      <w:pPr>
        <w:spacing w:after="0"/>
        <w:ind w:left="0"/>
        <w:jc w:val="left"/>
      </w:pPr>
      <w:r>
        <w:rPr>
          <w:rFonts w:ascii="Times New Roman"/>
          <w:b/>
          <w:i w:val="false"/>
          <w:color w:val="000000"/>
        </w:rPr>
        <w:t xml:space="preserve"> 4-тарау. Департаменттің мүлкі</w:t>
      </w:r>
    </w:p>
    <w:bookmarkEnd w:id="1157"/>
    <w:bookmarkStart w:name="z1181" w:id="115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158"/>
    <w:bookmarkStart w:name="z1182" w:id="1159"/>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59"/>
    <w:bookmarkStart w:name="z1183" w:id="1160"/>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160"/>
    <w:bookmarkStart w:name="z1184" w:id="1161"/>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61"/>
    <w:bookmarkStart w:name="z1185" w:id="1162"/>
    <w:p>
      <w:pPr>
        <w:spacing w:after="0"/>
        <w:ind w:left="0"/>
        <w:jc w:val="left"/>
      </w:pPr>
      <w:r>
        <w:rPr>
          <w:rFonts w:ascii="Times New Roman"/>
          <w:b/>
          <w:i w:val="false"/>
          <w:color w:val="000000"/>
        </w:rPr>
        <w:t xml:space="preserve"> 5-тарау. Департаментті қайта ұйымдастыру және тарату</w:t>
      </w:r>
    </w:p>
    <w:bookmarkEnd w:id="1162"/>
    <w:bookmarkStart w:name="z1186" w:id="116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63"/>
    <w:bookmarkStart w:name="z1187" w:id="1164"/>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1164"/>
    <w:bookmarkStart w:name="z1188" w:id="1165"/>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Балқаш аудандық санитариялық-эпидемиологиялық бақылау басқармасы.</w:t>
      </w:r>
    </w:p>
    <w:bookmarkEnd w:id="1165"/>
    <w:bookmarkStart w:name="z1189" w:id="1166"/>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Еңбекшіқазақ аудандық санитариялық-эпидемиологиялық бақылау басқармасы.</w:t>
      </w:r>
    </w:p>
    <w:bookmarkEnd w:id="1166"/>
    <w:bookmarkStart w:name="z1190" w:id="1167"/>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Жамбыл аудандық санитариялық-эпидемиологиялық бақылау басқармасы.</w:t>
      </w:r>
    </w:p>
    <w:bookmarkEnd w:id="1167"/>
    <w:bookmarkStart w:name="z1191" w:id="1168"/>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Кеген аудандық санитариялық-эпидемиологиялық бақылау басқармасы.</w:t>
      </w:r>
    </w:p>
    <w:bookmarkEnd w:id="1168"/>
    <w:bookmarkStart w:name="z1192" w:id="1169"/>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Қарасай аудандық санитариялық-эпидемиологиялық бақылау басқармасы.</w:t>
      </w:r>
    </w:p>
    <w:bookmarkEnd w:id="1169"/>
    <w:bookmarkStart w:name="z1193" w:id="1170"/>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Қонаев қаласының санитариялық-эпидемиологиялық бақылау басқармасы.</w:t>
      </w:r>
    </w:p>
    <w:bookmarkEnd w:id="1170"/>
    <w:bookmarkStart w:name="z1194" w:id="1171"/>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Райымбек аудандық санитариялық-эпидемиологиялық бақылау басқармасы.</w:t>
      </w:r>
    </w:p>
    <w:bookmarkEnd w:id="1171"/>
    <w:bookmarkStart w:name="z1195" w:id="1172"/>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Талғар аудандық санитариялық-эпидемиологиялық бақылау басқармасы.</w:t>
      </w:r>
    </w:p>
    <w:bookmarkEnd w:id="1172"/>
    <w:bookmarkStart w:name="z1196" w:id="1173"/>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Ұйғыр аудандық санитариялық-эпидемиологиялық бақылау басқармасы.</w:t>
      </w:r>
    </w:p>
    <w:bookmarkEnd w:id="1173"/>
    <w:bookmarkStart w:name="z1197" w:id="1174"/>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Іле аудандық санитариялық-эпидемиологиялық бақылау басқармасы.</w:t>
      </w:r>
    </w:p>
    <w:bookmarkEnd w:id="1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9-қосымша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6-қосымша</w:t>
            </w:r>
          </w:p>
        </w:tc>
      </w:tr>
    </w:tbl>
    <w:bookmarkStart w:name="z1199" w:id="1175"/>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республикалық мемлекеттік мекемесінің ережесі</w:t>
      </w:r>
    </w:p>
    <w:bookmarkEnd w:id="1175"/>
    <w:bookmarkStart w:name="z1200" w:id="1176"/>
    <w:p>
      <w:pPr>
        <w:spacing w:after="0"/>
        <w:ind w:left="0"/>
        <w:jc w:val="left"/>
      </w:pPr>
      <w:r>
        <w:rPr>
          <w:rFonts w:ascii="Times New Roman"/>
          <w:b/>
          <w:i w:val="false"/>
          <w:color w:val="000000"/>
        </w:rPr>
        <w:t xml:space="preserve"> 1-тарау. Жалпы ережелер</w:t>
      </w:r>
    </w:p>
    <w:bookmarkEnd w:id="1176"/>
    <w:bookmarkStart w:name="z1201" w:id="1177"/>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203" w:id="117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78"/>
    <w:bookmarkStart w:name="z1204" w:id="117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79"/>
    <w:bookmarkStart w:name="z1205" w:id="1180"/>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180"/>
    <w:bookmarkStart w:name="z1206" w:id="118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181"/>
    <w:bookmarkStart w:name="z1207" w:id="118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182"/>
    <w:bookmarkStart w:name="z1208" w:id="1183"/>
    <w:p>
      <w:pPr>
        <w:spacing w:after="0"/>
        <w:ind w:left="0"/>
        <w:jc w:val="both"/>
      </w:pPr>
      <w:r>
        <w:rPr>
          <w:rFonts w:ascii="Times New Roman"/>
          <w:b w:val="false"/>
          <w:i w:val="false"/>
          <w:color w:val="000000"/>
          <w:sz w:val="28"/>
        </w:rPr>
        <w:t>
      8. Заңды тұлғаның орналасқан жері –060007, Қазақстан Республикасы, Атырау облысы, Атырау қаласы, көшесі Гурьев, ғимарат 7А.</w:t>
      </w:r>
    </w:p>
    <w:bookmarkEnd w:id="1183"/>
    <w:bookmarkStart w:name="z1209" w:id="1184"/>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республикалық мемлекеттік мекемесі.</w:t>
      </w:r>
    </w:p>
    <w:bookmarkEnd w:id="1184"/>
    <w:bookmarkStart w:name="z1210" w:id="118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85"/>
    <w:bookmarkStart w:name="z1211" w:id="1186"/>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186"/>
    <w:bookmarkStart w:name="z1212" w:id="1187"/>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187"/>
    <w:bookmarkStart w:name="z1213" w:id="118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1188"/>
    <w:bookmarkStart w:name="z1214" w:id="1189"/>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189"/>
    <w:bookmarkStart w:name="z1215" w:id="1190"/>
    <w:p>
      <w:pPr>
        <w:spacing w:after="0"/>
        <w:ind w:left="0"/>
        <w:jc w:val="both"/>
      </w:pPr>
      <w:r>
        <w:rPr>
          <w:rFonts w:ascii="Times New Roman"/>
          <w:b w:val="false"/>
          <w:i w:val="false"/>
          <w:color w:val="000000"/>
          <w:sz w:val="28"/>
        </w:rPr>
        <w:t>
      13. Міндеттері:</w:t>
      </w:r>
    </w:p>
    <w:bookmarkEnd w:id="1190"/>
    <w:bookmarkStart w:name="z1216" w:id="1191"/>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191"/>
    <w:bookmarkStart w:name="z1217" w:id="1192"/>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192"/>
    <w:bookmarkStart w:name="z1218" w:id="1193"/>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193"/>
    <w:bookmarkStart w:name="z1219" w:id="1194"/>
    <w:p>
      <w:pPr>
        <w:spacing w:after="0"/>
        <w:ind w:left="0"/>
        <w:jc w:val="both"/>
      </w:pPr>
      <w:r>
        <w:rPr>
          <w:rFonts w:ascii="Times New Roman"/>
          <w:b w:val="false"/>
          <w:i w:val="false"/>
          <w:color w:val="000000"/>
          <w:sz w:val="28"/>
        </w:rPr>
        <w:t>
      14. Құқықтары мен міндеттері:</w:t>
      </w:r>
    </w:p>
    <w:bookmarkEnd w:id="1194"/>
    <w:bookmarkStart w:name="z1220" w:id="1195"/>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195"/>
    <w:bookmarkStart w:name="z1221" w:id="1196"/>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196"/>
    <w:bookmarkStart w:name="z1222" w:id="1197"/>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197"/>
    <w:bookmarkStart w:name="z1223" w:id="1198"/>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198"/>
    <w:bookmarkStart w:name="z1224" w:id="1199"/>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199"/>
    <w:bookmarkStart w:name="z1225" w:id="1200"/>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200"/>
    <w:bookmarkStart w:name="z1226" w:id="1201"/>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201"/>
    <w:bookmarkStart w:name="z1227" w:id="1202"/>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202"/>
    <w:bookmarkStart w:name="z1228" w:id="1203"/>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203"/>
    <w:bookmarkStart w:name="z1229" w:id="1204"/>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204"/>
    <w:bookmarkStart w:name="z1230" w:id="1205"/>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205"/>
    <w:bookmarkStart w:name="z1231" w:id="1206"/>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206"/>
    <w:bookmarkStart w:name="z1232" w:id="1207"/>
    <w:p>
      <w:pPr>
        <w:spacing w:after="0"/>
        <w:ind w:left="0"/>
        <w:jc w:val="both"/>
      </w:pPr>
      <w:r>
        <w:rPr>
          <w:rFonts w:ascii="Times New Roman"/>
          <w:b w:val="false"/>
          <w:i w:val="false"/>
          <w:color w:val="000000"/>
          <w:sz w:val="28"/>
        </w:rPr>
        <w:t>
      15. Функциялары:</w:t>
      </w:r>
    </w:p>
    <w:bookmarkEnd w:id="1207"/>
    <w:bookmarkStart w:name="z1233" w:id="1208"/>
    <w:p>
      <w:pPr>
        <w:spacing w:after="0"/>
        <w:ind w:left="0"/>
        <w:jc w:val="both"/>
      </w:pPr>
      <w:r>
        <w:rPr>
          <w:rFonts w:ascii="Times New Roman"/>
          <w:b w:val="false"/>
          <w:i w:val="false"/>
          <w:color w:val="000000"/>
          <w:sz w:val="28"/>
        </w:rPr>
        <w:t>
      1) реттелетін салада мемлекеттік саясатты іске асыру;</w:t>
      </w:r>
    </w:p>
    <w:bookmarkEnd w:id="1208"/>
    <w:bookmarkStart w:name="z1234" w:id="120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209"/>
    <w:bookmarkStart w:name="z1235" w:id="1210"/>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210"/>
    <w:bookmarkStart w:name="z1236" w:id="1211"/>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211"/>
    <w:bookmarkStart w:name="z1237" w:id="1212"/>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212"/>
    <w:bookmarkStart w:name="z1238" w:id="1213"/>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213"/>
    <w:bookmarkStart w:name="z1239" w:id="1214"/>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214"/>
    <w:bookmarkStart w:name="z1240" w:id="1215"/>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215"/>
    <w:bookmarkStart w:name="z1241" w:id="1216"/>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216"/>
    <w:bookmarkStart w:name="z1242" w:id="1217"/>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217"/>
    <w:bookmarkStart w:name="z1243" w:id="1218"/>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218"/>
    <w:bookmarkStart w:name="z1244" w:id="1219"/>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219"/>
    <w:bookmarkStart w:name="z1245" w:id="1220"/>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220"/>
    <w:bookmarkStart w:name="z1246" w:id="1221"/>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221"/>
    <w:bookmarkStart w:name="z1247" w:id="1222"/>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222"/>
    <w:bookmarkStart w:name="z1248" w:id="1223"/>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223"/>
    <w:bookmarkStart w:name="z1249" w:id="1224"/>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224"/>
    <w:bookmarkStart w:name="z1250" w:id="1225"/>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225"/>
    <w:bookmarkStart w:name="z1251" w:id="1226"/>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226"/>
    <w:bookmarkStart w:name="z1252" w:id="1227"/>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227"/>
    <w:bookmarkStart w:name="z1253" w:id="1228"/>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228"/>
    <w:bookmarkStart w:name="z1254" w:id="1229"/>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229"/>
    <w:bookmarkStart w:name="z1255" w:id="1230"/>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230"/>
    <w:bookmarkStart w:name="z1256" w:id="1231"/>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231"/>
    <w:bookmarkStart w:name="z1257" w:id="1232"/>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232"/>
    <w:bookmarkStart w:name="z1258" w:id="1233"/>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233"/>
    <w:bookmarkStart w:name="z1259" w:id="1234"/>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234"/>
    <w:bookmarkStart w:name="z1260" w:id="1235"/>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235"/>
    <w:bookmarkStart w:name="z1261" w:id="1236"/>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236"/>
    <w:bookmarkStart w:name="z1262" w:id="1237"/>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237"/>
    <w:bookmarkStart w:name="z1263" w:id="1238"/>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238"/>
    <w:bookmarkStart w:name="z1264" w:id="1239"/>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239"/>
    <w:bookmarkStart w:name="z1265" w:id="1240"/>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240"/>
    <w:bookmarkStart w:name="z1266" w:id="1241"/>
    <w:p>
      <w:pPr>
        <w:spacing w:after="0"/>
        <w:ind w:left="0"/>
        <w:jc w:val="both"/>
      </w:pPr>
      <w:r>
        <w:rPr>
          <w:rFonts w:ascii="Times New Roman"/>
          <w:b w:val="false"/>
          <w:i w:val="false"/>
          <w:color w:val="000000"/>
          <w:sz w:val="28"/>
        </w:rPr>
        <w:t>
      34) мыналарды:</w:t>
      </w:r>
    </w:p>
    <w:bookmarkEnd w:id="1241"/>
    <w:bookmarkStart w:name="z1267" w:id="1242"/>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242"/>
    <w:bookmarkStart w:name="z1268" w:id="1243"/>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243"/>
    <w:bookmarkStart w:name="z1269" w:id="1244"/>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1244"/>
    <w:bookmarkStart w:name="z1270" w:id="1245"/>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245"/>
    <w:bookmarkStart w:name="z1271" w:id="124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246"/>
    <w:bookmarkStart w:name="z1272" w:id="124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247"/>
    <w:bookmarkStart w:name="z1273" w:id="124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248"/>
    <w:bookmarkStart w:name="z1274" w:id="1249"/>
    <w:p>
      <w:pPr>
        <w:spacing w:after="0"/>
        <w:ind w:left="0"/>
        <w:jc w:val="both"/>
      </w:pPr>
      <w:r>
        <w:rPr>
          <w:rFonts w:ascii="Times New Roman"/>
          <w:b w:val="false"/>
          <w:i w:val="false"/>
          <w:color w:val="000000"/>
          <w:sz w:val="28"/>
        </w:rPr>
        <w:t>
      19. Департамент басшысының өкілеттіктері:</w:t>
      </w:r>
    </w:p>
    <w:bookmarkEnd w:id="1249"/>
    <w:bookmarkStart w:name="z1275" w:id="1250"/>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250"/>
    <w:bookmarkStart w:name="z1276" w:id="1251"/>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51"/>
    <w:bookmarkStart w:name="z1277" w:id="1252"/>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252"/>
    <w:bookmarkStart w:name="z1278" w:id="1253"/>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253"/>
    <w:bookmarkStart w:name="z1279" w:id="1254"/>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254"/>
    <w:bookmarkStart w:name="z1280" w:id="1255"/>
    <w:p>
      <w:pPr>
        <w:spacing w:after="0"/>
        <w:ind w:left="0"/>
        <w:jc w:val="both"/>
      </w:pPr>
      <w:r>
        <w:rPr>
          <w:rFonts w:ascii="Times New Roman"/>
          <w:b w:val="false"/>
          <w:i w:val="false"/>
          <w:color w:val="000000"/>
          <w:sz w:val="28"/>
        </w:rPr>
        <w:t>
      6) Департаменттің жұмыс регламентін бекітеді;</w:t>
      </w:r>
    </w:p>
    <w:bookmarkEnd w:id="1255"/>
    <w:bookmarkStart w:name="z1281" w:id="1256"/>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256"/>
    <w:bookmarkStart w:name="z1282" w:id="1257"/>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257"/>
    <w:bookmarkStart w:name="z1283" w:id="1258"/>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1258"/>
    <w:bookmarkStart w:name="z1284" w:id="1259"/>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1259"/>
    <w:bookmarkStart w:name="z1285" w:id="1260"/>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1260"/>
    <w:bookmarkStart w:name="z1286" w:id="1261"/>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261"/>
    <w:bookmarkStart w:name="z1287" w:id="1262"/>
    <w:p>
      <w:pPr>
        <w:spacing w:after="0"/>
        <w:ind w:left="0"/>
        <w:jc w:val="left"/>
      </w:pPr>
      <w:r>
        <w:rPr>
          <w:rFonts w:ascii="Times New Roman"/>
          <w:b/>
          <w:i w:val="false"/>
          <w:color w:val="000000"/>
        </w:rPr>
        <w:t xml:space="preserve"> 4-тарау. Департаменттің мүлкі</w:t>
      </w:r>
    </w:p>
    <w:bookmarkEnd w:id="1262"/>
    <w:bookmarkStart w:name="z1288" w:id="126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263"/>
    <w:bookmarkStart w:name="z1289" w:id="1264"/>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64"/>
    <w:bookmarkStart w:name="z1290" w:id="1265"/>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265"/>
    <w:bookmarkStart w:name="z1291" w:id="1266"/>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66"/>
    <w:bookmarkStart w:name="z1292" w:id="1267"/>
    <w:p>
      <w:pPr>
        <w:spacing w:after="0"/>
        <w:ind w:left="0"/>
        <w:jc w:val="left"/>
      </w:pPr>
      <w:r>
        <w:rPr>
          <w:rFonts w:ascii="Times New Roman"/>
          <w:b/>
          <w:i w:val="false"/>
          <w:color w:val="000000"/>
        </w:rPr>
        <w:t xml:space="preserve"> 5-тарау. Департаментті қайта ұйымдастыру және тарату</w:t>
      </w:r>
    </w:p>
    <w:bookmarkEnd w:id="1267"/>
    <w:bookmarkStart w:name="z1293" w:id="126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68"/>
    <w:bookmarkStart w:name="z1294" w:id="1269"/>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1269"/>
    <w:bookmarkStart w:name="z1295" w:id="1270"/>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Атырау қалалық санитариялық-эпидемиологиялық бақылау басқармасы.</w:t>
      </w:r>
    </w:p>
    <w:bookmarkEnd w:id="1270"/>
    <w:bookmarkStart w:name="z1296" w:id="1271"/>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Жылыой аудандық санитариялық-эпидемиологиялық бақылау басқармасы.</w:t>
      </w:r>
    </w:p>
    <w:bookmarkEnd w:id="1271"/>
    <w:bookmarkStart w:name="z1297" w:id="1272"/>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Индер аудандық санитариялық-эпидемиологиялық бақылау басқармасы.</w:t>
      </w:r>
    </w:p>
    <w:bookmarkEnd w:id="1272"/>
    <w:bookmarkStart w:name="z1298" w:id="1273"/>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Исатай аудандық санитариялық-эпидемиологиялық бақылау басқармасы.</w:t>
      </w:r>
    </w:p>
    <w:bookmarkEnd w:id="1273"/>
    <w:bookmarkStart w:name="z1299" w:id="1274"/>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Құрманғазы аудандық санитариялық-эпидемиологиялық бақылау басқармасы.</w:t>
      </w:r>
    </w:p>
    <w:bookmarkEnd w:id="1274"/>
    <w:bookmarkStart w:name="z1300" w:id="1275"/>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Қызылқоға аудандық санитариялық-эпидемиологиялық бақылау басқармасы.</w:t>
      </w:r>
    </w:p>
    <w:bookmarkEnd w:id="1275"/>
    <w:bookmarkStart w:name="z1301" w:id="1276"/>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Мақат аудандық санитариялық-эпидемиологиялық бақылау басқармасы.</w:t>
      </w:r>
    </w:p>
    <w:bookmarkEnd w:id="1276"/>
    <w:bookmarkStart w:name="z1302" w:id="1277"/>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Махамбет аудандық санитариялық-эпидемиологиялық бақылау басқармасы.</w:t>
      </w:r>
    </w:p>
    <w:bookmarkEnd w:id="1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10-қосымша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7-қосымша</w:t>
            </w:r>
          </w:p>
        </w:tc>
      </w:tr>
    </w:tbl>
    <w:bookmarkStart w:name="z1304" w:id="1278"/>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республикалық мемлекеттік мекемесінің ережесі</w:t>
      </w:r>
    </w:p>
    <w:bookmarkEnd w:id="1278"/>
    <w:bookmarkStart w:name="z1305" w:id="1279"/>
    <w:p>
      <w:pPr>
        <w:spacing w:after="0"/>
        <w:ind w:left="0"/>
        <w:jc w:val="left"/>
      </w:pPr>
      <w:r>
        <w:rPr>
          <w:rFonts w:ascii="Times New Roman"/>
          <w:b/>
          <w:i w:val="false"/>
          <w:color w:val="000000"/>
        </w:rPr>
        <w:t xml:space="preserve"> 1-тарау. Жалпы ережелер</w:t>
      </w:r>
    </w:p>
    <w:bookmarkEnd w:id="1279"/>
    <w:bookmarkStart w:name="z1306" w:id="1280"/>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308" w:id="128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81"/>
    <w:bookmarkStart w:name="z1309" w:id="128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82"/>
    <w:bookmarkStart w:name="z1310" w:id="1283"/>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283"/>
    <w:bookmarkStart w:name="z1311" w:id="128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284"/>
    <w:bookmarkStart w:name="z1312" w:id="128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85"/>
    <w:bookmarkStart w:name="z1313" w:id="1286"/>
    <w:p>
      <w:pPr>
        <w:spacing w:after="0"/>
        <w:ind w:left="0"/>
        <w:jc w:val="both"/>
      </w:pPr>
      <w:r>
        <w:rPr>
          <w:rFonts w:ascii="Times New Roman"/>
          <w:b w:val="false"/>
          <w:i w:val="false"/>
          <w:color w:val="000000"/>
          <w:sz w:val="28"/>
        </w:rPr>
        <w:t>
      8. Заңды тұлғаның орналасқан жері –090000, Қазақстан Республикасы, Батыс Қазақстан облысы, Орал қаласы, Д.Нүрпейісова көшесі, 19-үй.</w:t>
      </w:r>
    </w:p>
    <w:bookmarkEnd w:id="1286"/>
    <w:bookmarkStart w:name="z1314" w:id="1287"/>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республикалық мемлекеттік мекемесі.</w:t>
      </w:r>
    </w:p>
    <w:bookmarkEnd w:id="1287"/>
    <w:bookmarkStart w:name="z1315" w:id="128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88"/>
    <w:bookmarkStart w:name="z1316" w:id="1289"/>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289"/>
    <w:bookmarkStart w:name="z1317" w:id="1290"/>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290"/>
    <w:bookmarkStart w:name="z1318" w:id="129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1291"/>
    <w:bookmarkStart w:name="z1319" w:id="1292"/>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292"/>
    <w:bookmarkStart w:name="z1320" w:id="1293"/>
    <w:p>
      <w:pPr>
        <w:spacing w:after="0"/>
        <w:ind w:left="0"/>
        <w:jc w:val="both"/>
      </w:pPr>
      <w:r>
        <w:rPr>
          <w:rFonts w:ascii="Times New Roman"/>
          <w:b w:val="false"/>
          <w:i w:val="false"/>
          <w:color w:val="000000"/>
          <w:sz w:val="28"/>
        </w:rPr>
        <w:t>
      13. Міндеттері:</w:t>
      </w:r>
    </w:p>
    <w:bookmarkEnd w:id="1293"/>
    <w:bookmarkStart w:name="z1321" w:id="1294"/>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294"/>
    <w:bookmarkStart w:name="z1322" w:id="1295"/>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295"/>
    <w:bookmarkStart w:name="z1323" w:id="1296"/>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296"/>
    <w:bookmarkStart w:name="z1324" w:id="1297"/>
    <w:p>
      <w:pPr>
        <w:spacing w:after="0"/>
        <w:ind w:left="0"/>
        <w:jc w:val="both"/>
      </w:pPr>
      <w:r>
        <w:rPr>
          <w:rFonts w:ascii="Times New Roman"/>
          <w:b w:val="false"/>
          <w:i w:val="false"/>
          <w:color w:val="000000"/>
          <w:sz w:val="28"/>
        </w:rPr>
        <w:t>
      14. Құқықтары мен міндеттері:</w:t>
      </w:r>
    </w:p>
    <w:bookmarkEnd w:id="1297"/>
    <w:bookmarkStart w:name="z1325" w:id="1298"/>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298"/>
    <w:bookmarkStart w:name="z1326" w:id="1299"/>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299"/>
    <w:bookmarkStart w:name="z1327" w:id="1300"/>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300"/>
    <w:bookmarkStart w:name="z1328" w:id="1301"/>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301"/>
    <w:bookmarkStart w:name="z1329" w:id="1302"/>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302"/>
    <w:bookmarkStart w:name="z1330" w:id="1303"/>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303"/>
    <w:bookmarkStart w:name="z1331" w:id="1304"/>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304"/>
    <w:bookmarkStart w:name="z1332" w:id="1305"/>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305"/>
    <w:bookmarkStart w:name="z1333" w:id="1306"/>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306"/>
    <w:bookmarkStart w:name="z1334" w:id="1307"/>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307"/>
    <w:bookmarkStart w:name="z1335" w:id="1308"/>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308"/>
    <w:bookmarkStart w:name="z1336" w:id="1309"/>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309"/>
    <w:bookmarkStart w:name="z1337" w:id="1310"/>
    <w:p>
      <w:pPr>
        <w:spacing w:after="0"/>
        <w:ind w:left="0"/>
        <w:jc w:val="both"/>
      </w:pPr>
      <w:r>
        <w:rPr>
          <w:rFonts w:ascii="Times New Roman"/>
          <w:b w:val="false"/>
          <w:i w:val="false"/>
          <w:color w:val="000000"/>
          <w:sz w:val="28"/>
        </w:rPr>
        <w:t>
      15. Функциялары:</w:t>
      </w:r>
    </w:p>
    <w:bookmarkEnd w:id="1310"/>
    <w:bookmarkStart w:name="z1338" w:id="1311"/>
    <w:p>
      <w:pPr>
        <w:spacing w:after="0"/>
        <w:ind w:left="0"/>
        <w:jc w:val="both"/>
      </w:pPr>
      <w:r>
        <w:rPr>
          <w:rFonts w:ascii="Times New Roman"/>
          <w:b w:val="false"/>
          <w:i w:val="false"/>
          <w:color w:val="000000"/>
          <w:sz w:val="28"/>
        </w:rPr>
        <w:t>
      1) реттелетін салада мемлекеттік саясатты іске асыру;</w:t>
      </w:r>
    </w:p>
    <w:bookmarkEnd w:id="1311"/>
    <w:bookmarkStart w:name="z1339" w:id="1312"/>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312"/>
    <w:bookmarkStart w:name="z1340" w:id="1313"/>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313"/>
    <w:bookmarkStart w:name="z1341" w:id="1314"/>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314"/>
    <w:bookmarkStart w:name="z1342" w:id="1315"/>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315"/>
    <w:bookmarkStart w:name="z1343" w:id="1316"/>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316"/>
    <w:bookmarkStart w:name="z1344" w:id="1317"/>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317"/>
    <w:bookmarkStart w:name="z1345" w:id="1318"/>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318"/>
    <w:bookmarkStart w:name="z1346" w:id="1319"/>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319"/>
    <w:bookmarkStart w:name="z1347" w:id="1320"/>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320"/>
    <w:bookmarkStart w:name="z1348" w:id="1321"/>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321"/>
    <w:bookmarkStart w:name="z1349" w:id="1322"/>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322"/>
    <w:bookmarkStart w:name="z1350" w:id="1323"/>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323"/>
    <w:bookmarkStart w:name="z1351" w:id="1324"/>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324"/>
    <w:bookmarkStart w:name="z1352" w:id="1325"/>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325"/>
    <w:bookmarkStart w:name="z1353" w:id="1326"/>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326"/>
    <w:bookmarkStart w:name="z1354" w:id="1327"/>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327"/>
    <w:bookmarkStart w:name="z1355" w:id="1328"/>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328"/>
    <w:bookmarkStart w:name="z1356" w:id="1329"/>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329"/>
    <w:bookmarkStart w:name="z1357" w:id="1330"/>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330"/>
    <w:bookmarkStart w:name="z1358" w:id="1331"/>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331"/>
    <w:bookmarkStart w:name="z1359" w:id="1332"/>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332"/>
    <w:bookmarkStart w:name="z1360" w:id="1333"/>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333"/>
    <w:bookmarkStart w:name="z1361" w:id="1334"/>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334"/>
    <w:bookmarkStart w:name="z1362" w:id="1335"/>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335"/>
    <w:bookmarkStart w:name="z1363" w:id="1336"/>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336"/>
    <w:bookmarkStart w:name="z1364" w:id="1337"/>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337"/>
    <w:bookmarkStart w:name="z1365" w:id="1338"/>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338"/>
    <w:bookmarkStart w:name="z1366" w:id="1339"/>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339"/>
    <w:bookmarkStart w:name="z1367" w:id="1340"/>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340"/>
    <w:bookmarkStart w:name="z1368" w:id="1341"/>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341"/>
    <w:bookmarkStart w:name="z1369" w:id="1342"/>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342"/>
    <w:bookmarkStart w:name="z1370" w:id="1343"/>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343"/>
    <w:bookmarkStart w:name="z1371" w:id="1344"/>
    <w:p>
      <w:pPr>
        <w:spacing w:after="0"/>
        <w:ind w:left="0"/>
        <w:jc w:val="both"/>
      </w:pPr>
      <w:r>
        <w:rPr>
          <w:rFonts w:ascii="Times New Roman"/>
          <w:b w:val="false"/>
          <w:i w:val="false"/>
          <w:color w:val="000000"/>
          <w:sz w:val="28"/>
        </w:rPr>
        <w:t>
      34) мыналарды:</w:t>
      </w:r>
    </w:p>
    <w:bookmarkEnd w:id="1344"/>
    <w:bookmarkStart w:name="z1372" w:id="1345"/>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345"/>
    <w:bookmarkStart w:name="z1373" w:id="1346"/>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346"/>
    <w:bookmarkStart w:name="z1374" w:id="1347"/>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1347"/>
    <w:bookmarkStart w:name="z1375" w:id="1348"/>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348"/>
    <w:bookmarkStart w:name="z1376" w:id="134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349"/>
    <w:bookmarkStart w:name="z1377" w:id="135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350"/>
    <w:bookmarkStart w:name="z1378" w:id="135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351"/>
    <w:bookmarkStart w:name="z1379" w:id="1352"/>
    <w:p>
      <w:pPr>
        <w:spacing w:after="0"/>
        <w:ind w:left="0"/>
        <w:jc w:val="both"/>
      </w:pPr>
      <w:r>
        <w:rPr>
          <w:rFonts w:ascii="Times New Roman"/>
          <w:b w:val="false"/>
          <w:i w:val="false"/>
          <w:color w:val="000000"/>
          <w:sz w:val="28"/>
        </w:rPr>
        <w:t>
      19. Департамент басшысының өкілеттіктері:</w:t>
      </w:r>
    </w:p>
    <w:bookmarkEnd w:id="1352"/>
    <w:bookmarkStart w:name="z1380" w:id="1353"/>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353"/>
    <w:bookmarkStart w:name="z1381" w:id="1354"/>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54"/>
    <w:bookmarkStart w:name="z1382" w:id="1355"/>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355"/>
    <w:bookmarkStart w:name="z1383" w:id="1356"/>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356"/>
    <w:bookmarkStart w:name="z1384" w:id="1357"/>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357"/>
    <w:bookmarkStart w:name="z1385" w:id="1358"/>
    <w:p>
      <w:pPr>
        <w:spacing w:after="0"/>
        <w:ind w:left="0"/>
        <w:jc w:val="both"/>
      </w:pPr>
      <w:r>
        <w:rPr>
          <w:rFonts w:ascii="Times New Roman"/>
          <w:b w:val="false"/>
          <w:i w:val="false"/>
          <w:color w:val="000000"/>
          <w:sz w:val="28"/>
        </w:rPr>
        <w:t>
      6) Департаменттің жұмыс регламентін бекітеді;</w:t>
      </w:r>
    </w:p>
    <w:bookmarkEnd w:id="1358"/>
    <w:bookmarkStart w:name="z1386" w:id="1359"/>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359"/>
    <w:bookmarkStart w:name="z1387" w:id="1360"/>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360"/>
    <w:bookmarkStart w:name="z1388" w:id="1361"/>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1361"/>
    <w:bookmarkStart w:name="z1389" w:id="1362"/>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1362"/>
    <w:bookmarkStart w:name="z1390" w:id="1363"/>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1363"/>
    <w:bookmarkStart w:name="z1391" w:id="1364"/>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364"/>
    <w:bookmarkStart w:name="z1392" w:id="1365"/>
    <w:p>
      <w:pPr>
        <w:spacing w:after="0"/>
        <w:ind w:left="0"/>
        <w:jc w:val="left"/>
      </w:pPr>
      <w:r>
        <w:rPr>
          <w:rFonts w:ascii="Times New Roman"/>
          <w:b/>
          <w:i w:val="false"/>
          <w:color w:val="000000"/>
        </w:rPr>
        <w:t xml:space="preserve"> 4-тарау. Департаменттің мүлкі</w:t>
      </w:r>
    </w:p>
    <w:bookmarkEnd w:id="1365"/>
    <w:bookmarkStart w:name="z1393" w:id="136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366"/>
    <w:bookmarkStart w:name="z1394" w:id="1367"/>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67"/>
    <w:bookmarkStart w:name="z1395" w:id="1368"/>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368"/>
    <w:bookmarkStart w:name="z1396" w:id="1369"/>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69"/>
    <w:bookmarkStart w:name="z1397" w:id="1370"/>
    <w:p>
      <w:pPr>
        <w:spacing w:after="0"/>
        <w:ind w:left="0"/>
        <w:jc w:val="left"/>
      </w:pPr>
      <w:r>
        <w:rPr>
          <w:rFonts w:ascii="Times New Roman"/>
          <w:b/>
          <w:i w:val="false"/>
          <w:color w:val="000000"/>
        </w:rPr>
        <w:t xml:space="preserve"> 5-тарау. Департаментті қайта ұйымдастыру және тарату</w:t>
      </w:r>
    </w:p>
    <w:bookmarkEnd w:id="1370"/>
    <w:bookmarkStart w:name="z1398" w:id="137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71"/>
    <w:bookmarkStart w:name="z1399" w:id="1372"/>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1372"/>
    <w:bookmarkStart w:name="z1400" w:id="1373"/>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Ақжайық аудандық санитариялық-эпидемиологиялық бақылау басқармасы.</w:t>
      </w:r>
    </w:p>
    <w:bookmarkEnd w:id="1373"/>
    <w:bookmarkStart w:name="z1401" w:id="1374"/>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Бәйтерек ауданының санитариялық-эпидемиологиялық бақылау басқармасы.</w:t>
      </w:r>
    </w:p>
    <w:bookmarkEnd w:id="1374"/>
    <w:bookmarkStart w:name="z1402" w:id="1375"/>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Бөкейорда аудандық санитариялық-эпидемиологиялық бақылау басқармасы.</w:t>
      </w:r>
    </w:p>
    <w:bookmarkEnd w:id="1375"/>
    <w:bookmarkStart w:name="z1403" w:id="1376"/>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Бөрлі аудандық санитариялық-эпидемиологиялық бақылау басқармасы.</w:t>
      </w:r>
    </w:p>
    <w:bookmarkEnd w:id="1376"/>
    <w:bookmarkStart w:name="z1404" w:id="1377"/>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Жаңақала аудандық санитариялық-эпидемиологиялық бақылау басқармасы.</w:t>
      </w:r>
    </w:p>
    <w:bookmarkEnd w:id="1377"/>
    <w:bookmarkStart w:name="z1405" w:id="1378"/>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Жәнібек аудандық санитариялық-эпидемиологиялық бақылау басқармасы.</w:t>
      </w:r>
    </w:p>
    <w:bookmarkEnd w:id="1378"/>
    <w:bookmarkStart w:name="z1406" w:id="1379"/>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Казталов аудандық санитариялық-эпидемиологиялық бақылау басқармасы.</w:t>
      </w:r>
    </w:p>
    <w:bookmarkEnd w:id="1379"/>
    <w:bookmarkStart w:name="z1407" w:id="1380"/>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Қаратөбе аудандық санитариялық-эпидемиологиялық бақылау басқармасы.</w:t>
      </w:r>
    </w:p>
    <w:bookmarkEnd w:id="1380"/>
    <w:bookmarkStart w:name="z1408" w:id="1381"/>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Орал қалалық санитариялық-эпидемиологиялық бақылау басқармасы.</w:t>
      </w:r>
    </w:p>
    <w:bookmarkEnd w:id="1381"/>
    <w:bookmarkStart w:name="z1409" w:id="1382"/>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комитеті Батыс Қазақстан облысының санитариялық-эпидемиологиялық бақылау департаменті Сырым аудандық санитариялық-эпидемиологиялық бақылау басқармасы.</w:t>
      </w:r>
    </w:p>
    <w:bookmarkEnd w:id="1382"/>
    <w:bookmarkStart w:name="z1410" w:id="1383"/>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Тасқала аудандық санитариялық-эпидемиологиялық бақылау басқармасы.</w:t>
      </w:r>
    </w:p>
    <w:bookmarkEnd w:id="1383"/>
    <w:bookmarkStart w:name="z1411" w:id="1384"/>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Теректі аудандық санитариялық-эпидемиологиялық бақылау басқармасы.</w:t>
      </w:r>
    </w:p>
    <w:bookmarkEnd w:id="1384"/>
    <w:bookmarkStart w:name="z1412" w:id="1385"/>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Шыңғырлау аудандық санитариялық-эпидемиологиялық бақылау басқармасы.</w:t>
      </w:r>
    </w:p>
    <w:bookmarkEnd w:id="1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11-қосымша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8-қосымша</w:t>
            </w:r>
          </w:p>
        </w:tc>
      </w:tr>
    </w:tbl>
    <w:bookmarkStart w:name="z1414" w:id="1386"/>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республикалық мемлекеттік мекемесінің ережесі</w:t>
      </w:r>
    </w:p>
    <w:bookmarkEnd w:id="1386"/>
    <w:bookmarkStart w:name="z1415" w:id="1387"/>
    <w:p>
      <w:pPr>
        <w:spacing w:after="0"/>
        <w:ind w:left="0"/>
        <w:jc w:val="left"/>
      </w:pPr>
      <w:r>
        <w:rPr>
          <w:rFonts w:ascii="Times New Roman"/>
          <w:b/>
          <w:i w:val="false"/>
          <w:color w:val="000000"/>
        </w:rPr>
        <w:t xml:space="preserve"> 1-тарау. Жалпы ережелер</w:t>
      </w:r>
    </w:p>
    <w:bookmarkEnd w:id="1387"/>
    <w:bookmarkStart w:name="z1416" w:id="1388"/>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418" w:id="138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89"/>
    <w:bookmarkStart w:name="z1419" w:id="139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90"/>
    <w:bookmarkStart w:name="z1420" w:id="1391"/>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391"/>
    <w:bookmarkStart w:name="z1421" w:id="139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392"/>
    <w:bookmarkStart w:name="z1422" w:id="139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393"/>
    <w:bookmarkStart w:name="z1423" w:id="1394"/>
    <w:p>
      <w:pPr>
        <w:spacing w:after="0"/>
        <w:ind w:left="0"/>
        <w:jc w:val="both"/>
      </w:pPr>
      <w:r>
        <w:rPr>
          <w:rFonts w:ascii="Times New Roman"/>
          <w:b w:val="false"/>
          <w:i w:val="false"/>
          <w:color w:val="000000"/>
          <w:sz w:val="28"/>
        </w:rPr>
        <w:t>
      8. Заңды тұлғаның орналасқан жері –080012, Қазақстан Республикасы, Жамбыл облысы, Тараз қаласы, Әйтеке би көшесі, 13.</w:t>
      </w:r>
    </w:p>
    <w:bookmarkEnd w:id="1394"/>
    <w:bookmarkStart w:name="z1424" w:id="1395"/>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республикалық мемлекеттік мекемесі.</w:t>
      </w:r>
    </w:p>
    <w:bookmarkEnd w:id="1395"/>
    <w:bookmarkStart w:name="z1425" w:id="139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96"/>
    <w:bookmarkStart w:name="z1426" w:id="1397"/>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397"/>
    <w:bookmarkStart w:name="z1427" w:id="1398"/>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398"/>
    <w:bookmarkStart w:name="z1428" w:id="139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1399"/>
    <w:bookmarkStart w:name="z1429" w:id="1400"/>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400"/>
    <w:bookmarkStart w:name="z1430" w:id="1401"/>
    <w:p>
      <w:pPr>
        <w:spacing w:after="0"/>
        <w:ind w:left="0"/>
        <w:jc w:val="both"/>
      </w:pPr>
      <w:r>
        <w:rPr>
          <w:rFonts w:ascii="Times New Roman"/>
          <w:b w:val="false"/>
          <w:i w:val="false"/>
          <w:color w:val="000000"/>
          <w:sz w:val="28"/>
        </w:rPr>
        <w:t>
      13. Міндеттері:</w:t>
      </w:r>
    </w:p>
    <w:bookmarkEnd w:id="1401"/>
    <w:bookmarkStart w:name="z1431" w:id="1402"/>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402"/>
    <w:bookmarkStart w:name="z1432" w:id="1403"/>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403"/>
    <w:bookmarkStart w:name="z1433" w:id="1404"/>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404"/>
    <w:bookmarkStart w:name="z1434" w:id="1405"/>
    <w:p>
      <w:pPr>
        <w:spacing w:after="0"/>
        <w:ind w:left="0"/>
        <w:jc w:val="both"/>
      </w:pPr>
      <w:r>
        <w:rPr>
          <w:rFonts w:ascii="Times New Roman"/>
          <w:b w:val="false"/>
          <w:i w:val="false"/>
          <w:color w:val="000000"/>
          <w:sz w:val="28"/>
        </w:rPr>
        <w:t>
      14. Құқықтары мен міндеттері:</w:t>
      </w:r>
    </w:p>
    <w:bookmarkEnd w:id="1405"/>
    <w:bookmarkStart w:name="z1435" w:id="1406"/>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406"/>
    <w:bookmarkStart w:name="z1436" w:id="1407"/>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407"/>
    <w:bookmarkStart w:name="z1437" w:id="1408"/>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408"/>
    <w:bookmarkStart w:name="z1438" w:id="1409"/>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409"/>
    <w:bookmarkStart w:name="z1439" w:id="1410"/>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410"/>
    <w:bookmarkStart w:name="z1440" w:id="1411"/>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411"/>
    <w:bookmarkStart w:name="z1441" w:id="1412"/>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412"/>
    <w:bookmarkStart w:name="z1442" w:id="1413"/>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413"/>
    <w:bookmarkStart w:name="z1443" w:id="1414"/>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414"/>
    <w:bookmarkStart w:name="z1444" w:id="1415"/>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415"/>
    <w:bookmarkStart w:name="z1445" w:id="1416"/>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416"/>
    <w:bookmarkStart w:name="z1446" w:id="1417"/>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417"/>
    <w:bookmarkStart w:name="z1447" w:id="1418"/>
    <w:p>
      <w:pPr>
        <w:spacing w:after="0"/>
        <w:ind w:left="0"/>
        <w:jc w:val="both"/>
      </w:pPr>
      <w:r>
        <w:rPr>
          <w:rFonts w:ascii="Times New Roman"/>
          <w:b w:val="false"/>
          <w:i w:val="false"/>
          <w:color w:val="000000"/>
          <w:sz w:val="28"/>
        </w:rPr>
        <w:t>
      15. Функциялары:</w:t>
      </w:r>
    </w:p>
    <w:bookmarkEnd w:id="1418"/>
    <w:bookmarkStart w:name="z1448" w:id="1419"/>
    <w:p>
      <w:pPr>
        <w:spacing w:after="0"/>
        <w:ind w:left="0"/>
        <w:jc w:val="both"/>
      </w:pPr>
      <w:r>
        <w:rPr>
          <w:rFonts w:ascii="Times New Roman"/>
          <w:b w:val="false"/>
          <w:i w:val="false"/>
          <w:color w:val="000000"/>
          <w:sz w:val="28"/>
        </w:rPr>
        <w:t>
      1) реттелетін салада мемлекеттік саясатты іске асыру;</w:t>
      </w:r>
    </w:p>
    <w:bookmarkEnd w:id="1419"/>
    <w:bookmarkStart w:name="z1449" w:id="142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420"/>
    <w:bookmarkStart w:name="z1450" w:id="1421"/>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421"/>
    <w:bookmarkStart w:name="z1451" w:id="1422"/>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422"/>
    <w:bookmarkStart w:name="z1452" w:id="1423"/>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423"/>
    <w:bookmarkStart w:name="z1453" w:id="1424"/>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424"/>
    <w:bookmarkStart w:name="z1454" w:id="1425"/>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425"/>
    <w:bookmarkStart w:name="z1455" w:id="1426"/>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426"/>
    <w:bookmarkStart w:name="z1456" w:id="1427"/>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427"/>
    <w:bookmarkStart w:name="z1457" w:id="1428"/>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428"/>
    <w:bookmarkStart w:name="z1458" w:id="1429"/>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429"/>
    <w:bookmarkStart w:name="z1459" w:id="1430"/>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430"/>
    <w:bookmarkStart w:name="z1460" w:id="1431"/>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431"/>
    <w:bookmarkStart w:name="z1461" w:id="1432"/>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432"/>
    <w:bookmarkStart w:name="z1462" w:id="1433"/>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433"/>
    <w:bookmarkStart w:name="z1463" w:id="1434"/>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434"/>
    <w:bookmarkStart w:name="z1464" w:id="1435"/>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435"/>
    <w:bookmarkStart w:name="z1465" w:id="1436"/>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436"/>
    <w:bookmarkStart w:name="z1466" w:id="1437"/>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437"/>
    <w:bookmarkStart w:name="z1467" w:id="1438"/>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438"/>
    <w:bookmarkStart w:name="z1468" w:id="1439"/>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439"/>
    <w:bookmarkStart w:name="z1469" w:id="1440"/>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440"/>
    <w:bookmarkStart w:name="z1470" w:id="1441"/>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441"/>
    <w:bookmarkStart w:name="z1471" w:id="1442"/>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442"/>
    <w:bookmarkStart w:name="z1472" w:id="1443"/>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443"/>
    <w:bookmarkStart w:name="z1473" w:id="1444"/>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444"/>
    <w:bookmarkStart w:name="z1474" w:id="1445"/>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445"/>
    <w:bookmarkStart w:name="z1475" w:id="1446"/>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446"/>
    <w:bookmarkStart w:name="z1476" w:id="1447"/>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447"/>
    <w:bookmarkStart w:name="z1477" w:id="1448"/>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448"/>
    <w:bookmarkStart w:name="z1478" w:id="1449"/>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449"/>
    <w:bookmarkStart w:name="z1479" w:id="1450"/>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450"/>
    <w:bookmarkStart w:name="z1480" w:id="1451"/>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451"/>
    <w:bookmarkStart w:name="z1481" w:id="1452"/>
    <w:p>
      <w:pPr>
        <w:spacing w:after="0"/>
        <w:ind w:left="0"/>
        <w:jc w:val="both"/>
      </w:pPr>
      <w:r>
        <w:rPr>
          <w:rFonts w:ascii="Times New Roman"/>
          <w:b w:val="false"/>
          <w:i w:val="false"/>
          <w:color w:val="000000"/>
          <w:sz w:val="28"/>
        </w:rPr>
        <w:t>
      34) мыналарды:</w:t>
      </w:r>
    </w:p>
    <w:bookmarkEnd w:id="1452"/>
    <w:bookmarkStart w:name="z1482" w:id="1453"/>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453"/>
    <w:bookmarkStart w:name="z1483" w:id="1454"/>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454"/>
    <w:bookmarkStart w:name="z1484" w:id="1455"/>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1455"/>
    <w:bookmarkStart w:name="z1485" w:id="1456"/>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456"/>
    <w:bookmarkStart w:name="z1486" w:id="145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457"/>
    <w:bookmarkStart w:name="z1487" w:id="145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458"/>
    <w:bookmarkStart w:name="z1488" w:id="145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459"/>
    <w:bookmarkStart w:name="z1489" w:id="1460"/>
    <w:p>
      <w:pPr>
        <w:spacing w:after="0"/>
        <w:ind w:left="0"/>
        <w:jc w:val="both"/>
      </w:pPr>
      <w:r>
        <w:rPr>
          <w:rFonts w:ascii="Times New Roman"/>
          <w:b w:val="false"/>
          <w:i w:val="false"/>
          <w:color w:val="000000"/>
          <w:sz w:val="28"/>
        </w:rPr>
        <w:t>
      19. Департамент басшысының өкілеттіктері:</w:t>
      </w:r>
    </w:p>
    <w:bookmarkEnd w:id="1460"/>
    <w:bookmarkStart w:name="z1490" w:id="1461"/>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461"/>
    <w:bookmarkStart w:name="z1491" w:id="1462"/>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62"/>
    <w:bookmarkStart w:name="z1492" w:id="1463"/>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463"/>
    <w:bookmarkStart w:name="z1493" w:id="1464"/>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464"/>
    <w:bookmarkStart w:name="z1494" w:id="1465"/>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465"/>
    <w:bookmarkStart w:name="z1495" w:id="1466"/>
    <w:p>
      <w:pPr>
        <w:spacing w:after="0"/>
        <w:ind w:left="0"/>
        <w:jc w:val="both"/>
      </w:pPr>
      <w:r>
        <w:rPr>
          <w:rFonts w:ascii="Times New Roman"/>
          <w:b w:val="false"/>
          <w:i w:val="false"/>
          <w:color w:val="000000"/>
          <w:sz w:val="28"/>
        </w:rPr>
        <w:t>
      6) Департаменттің жұмыс регламентін бекітеді;</w:t>
      </w:r>
    </w:p>
    <w:bookmarkEnd w:id="1466"/>
    <w:bookmarkStart w:name="z1496" w:id="1467"/>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467"/>
    <w:bookmarkStart w:name="z1497" w:id="1468"/>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468"/>
    <w:bookmarkStart w:name="z1498" w:id="1469"/>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1469"/>
    <w:bookmarkStart w:name="z1499" w:id="1470"/>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1470"/>
    <w:bookmarkStart w:name="z1500" w:id="1471"/>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1471"/>
    <w:bookmarkStart w:name="z1501" w:id="1472"/>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472"/>
    <w:bookmarkStart w:name="z1502" w:id="1473"/>
    <w:p>
      <w:pPr>
        <w:spacing w:after="0"/>
        <w:ind w:left="0"/>
        <w:jc w:val="left"/>
      </w:pPr>
      <w:r>
        <w:rPr>
          <w:rFonts w:ascii="Times New Roman"/>
          <w:b/>
          <w:i w:val="false"/>
          <w:color w:val="000000"/>
        </w:rPr>
        <w:t xml:space="preserve"> 4-тарау. Департаменттің мүлкі</w:t>
      </w:r>
    </w:p>
    <w:bookmarkEnd w:id="1473"/>
    <w:bookmarkStart w:name="z1503" w:id="147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474"/>
    <w:bookmarkStart w:name="z1504" w:id="1475"/>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75"/>
    <w:bookmarkStart w:name="z1505" w:id="1476"/>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476"/>
    <w:bookmarkStart w:name="z1506" w:id="1477"/>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77"/>
    <w:bookmarkStart w:name="z1507" w:id="1478"/>
    <w:p>
      <w:pPr>
        <w:spacing w:after="0"/>
        <w:ind w:left="0"/>
        <w:jc w:val="left"/>
      </w:pPr>
      <w:r>
        <w:rPr>
          <w:rFonts w:ascii="Times New Roman"/>
          <w:b/>
          <w:i w:val="false"/>
          <w:color w:val="000000"/>
        </w:rPr>
        <w:t xml:space="preserve"> 5-тарау. Департаментті қайта ұйымдастыру және тарату</w:t>
      </w:r>
    </w:p>
    <w:bookmarkEnd w:id="1478"/>
    <w:bookmarkStart w:name="z1508" w:id="147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79"/>
    <w:bookmarkStart w:name="z1509" w:id="1480"/>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1480"/>
    <w:bookmarkStart w:name="z1510" w:id="1481"/>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Байзақ аудандық санитариялық-эпидемиологиялық бақылау басқармасы.</w:t>
      </w:r>
    </w:p>
    <w:bookmarkEnd w:id="1481"/>
    <w:bookmarkStart w:name="z1511" w:id="148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Жамбыл аудандық санитариялық-эпидемиологиялық бақылау басқармасы.</w:t>
      </w:r>
    </w:p>
    <w:bookmarkEnd w:id="1482"/>
    <w:bookmarkStart w:name="z1512" w:id="1483"/>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Жуалы аудандық санитариялық-эпидемиологиялық бақылау басқармасы.</w:t>
      </w:r>
    </w:p>
    <w:bookmarkEnd w:id="1483"/>
    <w:bookmarkStart w:name="z1513" w:id="1484"/>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Қордай аудандық санитариялық-эпидемиологиялық бақылау басқармасы.</w:t>
      </w:r>
    </w:p>
    <w:bookmarkEnd w:id="1484"/>
    <w:bookmarkStart w:name="z1514" w:id="1485"/>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Мерке аудандық санитариялық-эпидемиологиялық бақылау басқармасы.</w:t>
      </w:r>
    </w:p>
    <w:bookmarkEnd w:id="1485"/>
    <w:bookmarkStart w:name="z1515" w:id="1486"/>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Мойынқұм аудандық санитариялық-эпидемиологиялық бақылау басқармасы.</w:t>
      </w:r>
    </w:p>
    <w:bookmarkEnd w:id="1486"/>
    <w:bookmarkStart w:name="z1516" w:id="1487"/>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Сарысу аудандық санитариялық-эпидемиологиялық бақылау басқармасы.</w:t>
      </w:r>
    </w:p>
    <w:bookmarkEnd w:id="1487"/>
    <w:bookmarkStart w:name="z1517" w:id="1488"/>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Т. Рысқұлов атындағы ауданның санитариялық-эпидемиологиялық бақылау басқармасы.</w:t>
      </w:r>
    </w:p>
    <w:bookmarkEnd w:id="1488"/>
    <w:bookmarkStart w:name="z1518" w:id="1489"/>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Талас аудандық санитариялық-эпидемиологиялық бақылау басқармасы.</w:t>
      </w:r>
    </w:p>
    <w:bookmarkEnd w:id="1489"/>
    <w:bookmarkStart w:name="z1519" w:id="1490"/>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Тараз қалалық санитариялық-эпидемиологиялық бақылау басқармасы.</w:t>
      </w:r>
    </w:p>
    <w:bookmarkEnd w:id="1490"/>
    <w:bookmarkStart w:name="z1520" w:id="1491"/>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Шу аудандық санитариялық-эпидемиологиялық бақылау басқармасы.</w:t>
      </w:r>
    </w:p>
    <w:bookmarkEnd w:id="1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12-қосымша</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644 бұйрығына</w:t>
            </w:r>
            <w:r>
              <w:br/>
            </w:r>
            <w:r>
              <w:rPr>
                <w:rFonts w:ascii="Times New Roman"/>
                <w:b w:val="false"/>
                <w:i w:val="false"/>
                <w:color w:val="000000"/>
                <w:sz w:val="20"/>
              </w:rPr>
              <w:t>9-қосымша</w:t>
            </w:r>
          </w:p>
        </w:tc>
      </w:tr>
    </w:tbl>
    <w:bookmarkStart w:name="z1522" w:id="1492"/>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республикалық мемлекеттік мекемесінің ережесі</w:t>
      </w:r>
    </w:p>
    <w:bookmarkEnd w:id="1492"/>
    <w:bookmarkStart w:name="z1523" w:id="1493"/>
    <w:p>
      <w:pPr>
        <w:spacing w:after="0"/>
        <w:ind w:left="0"/>
        <w:jc w:val="left"/>
      </w:pPr>
      <w:r>
        <w:rPr>
          <w:rFonts w:ascii="Times New Roman"/>
          <w:b/>
          <w:i w:val="false"/>
          <w:color w:val="000000"/>
        </w:rPr>
        <w:t xml:space="preserve"> 1-тарау. Жалпы ережелер</w:t>
      </w:r>
    </w:p>
    <w:bookmarkEnd w:id="1493"/>
    <w:bookmarkStart w:name="z1524" w:id="1494"/>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республикалық мемлекеттік мекемесі (бұдан әрі – Департамент) көліктегі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бақылауды және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526" w:id="149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95"/>
    <w:bookmarkStart w:name="z1527" w:id="149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96"/>
    <w:bookmarkStart w:name="z1528" w:id="1497"/>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497"/>
    <w:bookmarkStart w:name="z1529" w:id="149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498"/>
    <w:bookmarkStart w:name="z1530" w:id="149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99"/>
    <w:bookmarkStart w:name="z1531" w:id="1500"/>
    <w:p>
      <w:pPr>
        <w:spacing w:after="0"/>
        <w:ind w:left="0"/>
        <w:jc w:val="both"/>
      </w:pPr>
      <w:r>
        <w:rPr>
          <w:rFonts w:ascii="Times New Roman"/>
          <w:b w:val="false"/>
          <w:i w:val="false"/>
          <w:color w:val="000000"/>
          <w:sz w:val="28"/>
        </w:rPr>
        <w:t>
      8. Заңды тұлғаның орналасқан жері – 010000, Қазақстан Республикасы, Нұр-Сұлтан қаласы, Сарыарқа ауданы, Қарасай батыр көшесі, 2А.</w:t>
      </w:r>
    </w:p>
    <w:bookmarkEnd w:id="1500"/>
    <w:bookmarkStart w:name="z1532" w:id="1501"/>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республикалық мемлекеттік мекемесі.</w:t>
      </w:r>
    </w:p>
    <w:bookmarkEnd w:id="1501"/>
    <w:bookmarkStart w:name="z1533" w:id="150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02"/>
    <w:bookmarkStart w:name="z1534" w:id="1503"/>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503"/>
    <w:bookmarkStart w:name="z1535" w:id="1504"/>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504"/>
    <w:bookmarkStart w:name="z1536" w:id="150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505"/>
    <w:bookmarkStart w:name="z1537" w:id="1506"/>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506"/>
    <w:bookmarkStart w:name="z1538" w:id="1507"/>
    <w:p>
      <w:pPr>
        <w:spacing w:after="0"/>
        <w:ind w:left="0"/>
        <w:jc w:val="both"/>
      </w:pPr>
      <w:r>
        <w:rPr>
          <w:rFonts w:ascii="Times New Roman"/>
          <w:b w:val="false"/>
          <w:i w:val="false"/>
          <w:color w:val="000000"/>
          <w:sz w:val="28"/>
        </w:rPr>
        <w:t>
      13. Міндеттері:</w:t>
      </w:r>
    </w:p>
    <w:bookmarkEnd w:id="1507"/>
    <w:bookmarkStart w:name="z1539" w:id="1508"/>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508"/>
    <w:bookmarkStart w:name="z1540" w:id="1509"/>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509"/>
    <w:bookmarkStart w:name="z1541" w:id="1510"/>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510"/>
    <w:bookmarkStart w:name="z1542" w:id="1511"/>
    <w:p>
      <w:pPr>
        <w:spacing w:after="0"/>
        <w:ind w:left="0"/>
        <w:jc w:val="both"/>
      </w:pPr>
      <w:r>
        <w:rPr>
          <w:rFonts w:ascii="Times New Roman"/>
          <w:b w:val="false"/>
          <w:i w:val="false"/>
          <w:color w:val="000000"/>
          <w:sz w:val="28"/>
        </w:rPr>
        <w:t>
      14. Құқықтары мен міндеттері:</w:t>
      </w:r>
    </w:p>
    <w:bookmarkEnd w:id="1511"/>
    <w:bookmarkStart w:name="z1543" w:id="1512"/>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512"/>
    <w:bookmarkStart w:name="z1544" w:id="1513"/>
    <w:p>
      <w:pPr>
        <w:spacing w:after="0"/>
        <w:ind w:left="0"/>
        <w:jc w:val="both"/>
      </w:pPr>
      <w:r>
        <w:rPr>
          <w:rFonts w:ascii="Times New Roman"/>
          <w:b w:val="false"/>
          <w:i w:val="false"/>
          <w:color w:val="000000"/>
          <w:sz w:val="28"/>
        </w:rPr>
        <w:t>
      2) жеке және заңды тұлғалар Департаменттің және Комитеттің Департаментке ведомстволық бағынысты аумақтық бөлімшелерінің лауазымды адамдары берген заңды талаптарды немесе нұсқамаларды, қаулыларды жеке және заңды тұлғалар орындамаған немесе тиісінше орындамаған жағдайда сотқа жүгіну;</w:t>
      </w:r>
    </w:p>
    <w:bookmarkEnd w:id="1513"/>
    <w:bookmarkStart w:name="z1545" w:id="1514"/>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514"/>
    <w:bookmarkStart w:name="z1546" w:id="151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515"/>
    <w:bookmarkStart w:name="z1547" w:id="151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516"/>
    <w:bookmarkStart w:name="z1548" w:id="1517"/>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517"/>
    <w:bookmarkStart w:name="z1549" w:id="1518"/>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518"/>
    <w:bookmarkStart w:name="z1550" w:id="1519"/>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519"/>
    <w:bookmarkStart w:name="z1551" w:id="1520"/>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520"/>
    <w:bookmarkStart w:name="z1552" w:id="1521"/>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521"/>
    <w:bookmarkStart w:name="z1553" w:id="1522"/>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522"/>
    <w:bookmarkStart w:name="z1554" w:id="1523"/>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523"/>
    <w:bookmarkStart w:name="z1555" w:id="1524"/>
    <w:p>
      <w:pPr>
        <w:spacing w:after="0"/>
        <w:ind w:left="0"/>
        <w:jc w:val="both"/>
      </w:pPr>
      <w:r>
        <w:rPr>
          <w:rFonts w:ascii="Times New Roman"/>
          <w:b w:val="false"/>
          <w:i w:val="false"/>
          <w:color w:val="000000"/>
          <w:sz w:val="28"/>
        </w:rPr>
        <w:t>
      15. Функциялары:</w:t>
      </w:r>
    </w:p>
    <w:bookmarkEnd w:id="1524"/>
    <w:bookmarkStart w:name="z1556" w:id="1525"/>
    <w:p>
      <w:pPr>
        <w:spacing w:after="0"/>
        <w:ind w:left="0"/>
        <w:jc w:val="both"/>
      </w:pPr>
      <w:r>
        <w:rPr>
          <w:rFonts w:ascii="Times New Roman"/>
          <w:b w:val="false"/>
          <w:i w:val="false"/>
          <w:color w:val="000000"/>
          <w:sz w:val="28"/>
        </w:rPr>
        <w:t>
      1) реттелетін салада мемлекеттік саясатты іске асыру;</w:t>
      </w:r>
    </w:p>
    <w:bookmarkEnd w:id="1525"/>
    <w:bookmarkStart w:name="z1557" w:id="1526"/>
    <w:p>
      <w:pPr>
        <w:spacing w:after="0"/>
        <w:ind w:left="0"/>
        <w:jc w:val="both"/>
      </w:pPr>
      <w:r>
        <w:rPr>
          <w:rFonts w:ascii="Times New Roman"/>
          <w:b w:val="false"/>
          <w:i w:val="false"/>
          <w:color w:val="000000"/>
          <w:sz w:val="28"/>
        </w:rPr>
        <w:t>
      2) халықтың санитариялық-эпидемиологиялық саламаттылығы саласында мемлекеттік бақылау мен қадағалауды жүзеге асыру;</w:t>
      </w:r>
    </w:p>
    <w:bookmarkEnd w:id="1526"/>
    <w:bookmarkStart w:name="z1558" w:id="1527"/>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527"/>
    <w:bookmarkStart w:name="z1559" w:id="1528"/>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528"/>
    <w:bookmarkStart w:name="z1560" w:id="1529"/>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529"/>
    <w:bookmarkStart w:name="z1561" w:id="1530"/>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530"/>
    <w:bookmarkStart w:name="z1562" w:id="1531"/>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531"/>
    <w:bookmarkStart w:name="z1563" w:id="1532"/>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532"/>
    <w:bookmarkStart w:name="z1564" w:id="1533"/>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533"/>
    <w:bookmarkStart w:name="z1565" w:id="1534"/>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534"/>
    <w:bookmarkStart w:name="z1566" w:id="1535"/>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535"/>
    <w:bookmarkStart w:name="z1567" w:id="1536"/>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536"/>
    <w:bookmarkStart w:name="z1568" w:id="1537"/>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537"/>
    <w:bookmarkStart w:name="z1569" w:id="1538"/>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538"/>
    <w:bookmarkStart w:name="z1570" w:id="1539"/>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539"/>
    <w:bookmarkStart w:name="z1571" w:id="1540"/>
    <w:p>
      <w:pPr>
        <w:spacing w:after="0"/>
        <w:ind w:left="0"/>
        <w:jc w:val="both"/>
      </w:pPr>
      <w:r>
        <w:rPr>
          <w:rFonts w:ascii="Times New Roman"/>
          <w:b w:val="false"/>
          <w:i w:val="false"/>
          <w:color w:val="000000"/>
          <w:sz w:val="28"/>
        </w:rPr>
        <w:t>
      16) құзыретінің шегінде биологиялық тәуекелдерге сыртқы бағалау жүргізу;</w:t>
      </w:r>
    </w:p>
    <w:bookmarkEnd w:id="1540"/>
    <w:bookmarkStart w:name="z1572" w:id="1541"/>
    <w:p>
      <w:pPr>
        <w:spacing w:after="0"/>
        <w:ind w:left="0"/>
        <w:jc w:val="both"/>
      </w:pPr>
      <w:r>
        <w:rPr>
          <w:rFonts w:ascii="Times New Roman"/>
          <w:b w:val="false"/>
          <w:i w:val="false"/>
          <w:color w:val="000000"/>
          <w:sz w:val="28"/>
        </w:rPr>
        <w:t>
      17) коллекциялық қызметті есепке алу және мониторинг жүргізу;</w:t>
      </w:r>
    </w:p>
    <w:bookmarkEnd w:id="1541"/>
    <w:bookmarkStart w:name="z1573" w:id="1542"/>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542"/>
    <w:bookmarkStart w:name="z1574" w:id="1543"/>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қызметтерді көрсетуге лицензия беруді жүзеге асыру;</w:t>
      </w:r>
    </w:p>
    <w:bookmarkEnd w:id="1543"/>
    <w:bookmarkStart w:name="z1575" w:id="1544"/>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544"/>
    <w:bookmarkStart w:name="z1576" w:id="1545"/>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545"/>
    <w:bookmarkStart w:name="z1577" w:id="1546"/>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546"/>
    <w:bookmarkStart w:name="z1578" w:id="1547"/>
    <w:p>
      <w:pPr>
        <w:spacing w:after="0"/>
        <w:ind w:left="0"/>
        <w:jc w:val="both"/>
      </w:pPr>
      <w:r>
        <w:rPr>
          <w:rFonts w:ascii="Times New Roman"/>
          <w:b w:val="false"/>
          <w:i w:val="false"/>
          <w:color w:val="000000"/>
          <w:sz w:val="28"/>
        </w:rPr>
        <w:t>
      23)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құру;</w:t>
      </w:r>
    </w:p>
    <w:bookmarkEnd w:id="1547"/>
    <w:bookmarkStart w:name="z1579" w:id="1548"/>
    <w:p>
      <w:pPr>
        <w:spacing w:after="0"/>
        <w:ind w:left="0"/>
        <w:jc w:val="both"/>
      </w:pPr>
      <w:r>
        <w:rPr>
          <w:rFonts w:ascii="Times New Roman"/>
          <w:b w:val="false"/>
          <w:i w:val="false"/>
          <w:color w:val="000000"/>
          <w:sz w:val="28"/>
        </w:rPr>
        <w:t>
      24) Қазақстан Республикасының Мемлекеттік шекарасындағы өткізу пункттерінде байланыссыз термометрия жүргізуді және қажет болған жағдайда инфекциялық аурулар бойынша қолайсыз елдерден келетін адамдарды оқшаулауды жүзеге асыру;</w:t>
      </w:r>
    </w:p>
    <w:bookmarkEnd w:id="1548"/>
    <w:bookmarkStart w:name="z1580" w:id="1549"/>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549"/>
    <w:bookmarkStart w:name="z1581" w:id="1550"/>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550"/>
    <w:bookmarkStart w:name="z1582" w:id="1551"/>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551"/>
    <w:bookmarkStart w:name="z1583" w:id="1552"/>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552"/>
    <w:bookmarkStart w:name="z1584" w:id="1553"/>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553"/>
    <w:bookmarkStart w:name="z1585" w:id="1554"/>
    <w:p>
      <w:pPr>
        <w:spacing w:after="0"/>
        <w:ind w:left="0"/>
        <w:jc w:val="both"/>
      </w:pPr>
      <w:r>
        <w:rPr>
          <w:rFonts w:ascii="Times New Roman"/>
          <w:b w:val="false"/>
          <w:i w:val="false"/>
          <w:color w:val="000000"/>
          <w:sz w:val="28"/>
        </w:rPr>
        <w:t>
      30) халықтың санитариялық-эпидемиологиялық саламаттылығы саласындағы тексерулер жүргізудің жартыжылдық кестелерін әзірлеу;</w:t>
      </w:r>
    </w:p>
    <w:bookmarkEnd w:id="1554"/>
    <w:bookmarkStart w:name="z1586" w:id="1555"/>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555"/>
    <w:bookmarkStart w:name="z1587" w:id="1556"/>
    <w:p>
      <w:pPr>
        <w:spacing w:after="0"/>
        <w:ind w:left="0"/>
        <w:jc w:val="both"/>
      </w:pPr>
      <w:r>
        <w:rPr>
          <w:rFonts w:ascii="Times New Roman"/>
          <w:b w:val="false"/>
          <w:i w:val="false"/>
          <w:color w:val="000000"/>
          <w:sz w:val="28"/>
        </w:rPr>
        <w:t>
      32) санитариялық-эпидемиологиялық қызмет мамандарына қатысты маманды сертификаттауды жүргізу;</w:t>
      </w:r>
    </w:p>
    <w:bookmarkEnd w:id="1556"/>
    <w:bookmarkStart w:name="z1588" w:id="1557"/>
    <w:p>
      <w:pPr>
        <w:spacing w:after="0"/>
        <w:ind w:left="0"/>
        <w:jc w:val="both"/>
      </w:pPr>
      <w:r>
        <w:rPr>
          <w:rFonts w:ascii="Times New Roman"/>
          <w:b w:val="false"/>
          <w:i w:val="false"/>
          <w:color w:val="000000"/>
          <w:sz w:val="28"/>
        </w:rPr>
        <w:t>
      33) халықаралық медициналық-санитариялық қағидалар талаптарына сәйкес шекараларды санитариялық қорғауды қамтамасыз ету, әкелінетін өнімнің қауіпсіздігін қамтамасыз ету;</w:t>
      </w:r>
    </w:p>
    <w:bookmarkEnd w:id="1557"/>
    <w:bookmarkStart w:name="z1589" w:id="1558"/>
    <w:p>
      <w:pPr>
        <w:spacing w:after="0"/>
        <w:ind w:left="0"/>
        <w:jc w:val="both"/>
      </w:pPr>
      <w:r>
        <w:rPr>
          <w:rFonts w:ascii="Times New Roman"/>
          <w:b w:val="false"/>
          <w:i w:val="false"/>
          <w:color w:val="000000"/>
          <w:sz w:val="28"/>
        </w:rPr>
        <w:t>
      34) Қазақстан Республикасының Мемлекеттік шекарасы арқылы өткізу пункттерінде (санитариялық-карантиндік пункттерде) санитариялық-карантиндік бақылауды жүзеге асыру;</w:t>
      </w:r>
    </w:p>
    <w:bookmarkEnd w:id="1558"/>
    <w:bookmarkStart w:name="z1590" w:id="1559"/>
    <w:p>
      <w:pPr>
        <w:spacing w:after="0"/>
        <w:ind w:left="0"/>
        <w:jc w:val="both"/>
      </w:pPr>
      <w:r>
        <w:rPr>
          <w:rFonts w:ascii="Times New Roman"/>
          <w:b w:val="false"/>
          <w:i w:val="false"/>
          <w:color w:val="000000"/>
          <w:sz w:val="28"/>
        </w:rPr>
        <w:t>
      35) Қазақстан Республикасының аумағына әкелуге тыйым салынған қауiптi жүктер мен тауарларды, сондай-ақ санитариялық-карантиндiк қадағалауды жүргізу барысында оларды Қазақстан Республикасының аумағына әкелу инфекциялық аурулардың немесе жаппай инфекциялық емес аурулар мен уланулардың пайда болу және таралу қаупiн төндіретіні анықталған жүктер мен тауарларды әкелуге жол бермеуді жүзеге асыру;</w:t>
      </w:r>
    </w:p>
    <w:bookmarkEnd w:id="1559"/>
    <w:bookmarkStart w:name="z1591" w:id="1560"/>
    <w:p>
      <w:pPr>
        <w:spacing w:after="0"/>
        <w:ind w:left="0"/>
        <w:jc w:val="both"/>
      </w:pPr>
      <w:r>
        <w:rPr>
          <w:rFonts w:ascii="Times New Roman"/>
          <w:b w:val="false"/>
          <w:i w:val="false"/>
          <w:color w:val="000000"/>
          <w:sz w:val="28"/>
        </w:rPr>
        <w:t>
      36) үй-жайларда және көлік құралдарында, аумақтарда, инфекциялық аурулар ошақтарында профилактикалық және ошақтық дезинфекциялау, дезинсекциялау және дератизациялау жүргізуді ұйымдастыру;</w:t>
      </w:r>
    </w:p>
    <w:bookmarkEnd w:id="1560"/>
    <w:bookmarkStart w:name="z1592" w:id="1561"/>
    <w:p>
      <w:pPr>
        <w:spacing w:after="0"/>
        <w:ind w:left="0"/>
        <w:jc w:val="both"/>
      </w:pPr>
      <w:r>
        <w:rPr>
          <w:rFonts w:ascii="Times New Roman"/>
          <w:b w:val="false"/>
          <w:i w:val="false"/>
          <w:color w:val="000000"/>
          <w:sz w:val="28"/>
        </w:rPr>
        <w:t>
      37)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561"/>
    <w:bookmarkStart w:name="z1593" w:id="1562"/>
    <w:p>
      <w:pPr>
        <w:spacing w:after="0"/>
        <w:ind w:left="0"/>
        <w:jc w:val="both"/>
      </w:pPr>
      <w:r>
        <w:rPr>
          <w:rFonts w:ascii="Times New Roman"/>
          <w:b w:val="false"/>
          <w:i w:val="false"/>
          <w:color w:val="000000"/>
          <w:sz w:val="28"/>
        </w:rPr>
        <w:t>
      38) мыналарды:</w:t>
      </w:r>
    </w:p>
    <w:bookmarkEnd w:id="1562"/>
    <w:bookmarkStart w:name="z1594" w:id="1563"/>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563"/>
    <w:bookmarkStart w:name="z1595" w:id="1564"/>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564"/>
    <w:bookmarkStart w:name="z1596" w:id="1565"/>
    <w:p>
      <w:pPr>
        <w:spacing w:after="0"/>
        <w:ind w:left="0"/>
        <w:jc w:val="both"/>
      </w:pPr>
      <w:r>
        <w:rPr>
          <w:rFonts w:ascii="Times New Roman"/>
          <w:b w:val="false"/>
          <w:i w:val="false"/>
          <w:color w:val="000000"/>
          <w:sz w:val="28"/>
        </w:rPr>
        <w:t>
      39) заңдарда, Қазақстан Республикасы Президентінің және Үкіметінің актілерінде көзделген өзге де функцияларды жүзеге асыру.</w:t>
      </w:r>
    </w:p>
    <w:bookmarkEnd w:id="1565"/>
    <w:bookmarkStart w:name="z1597" w:id="1566"/>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566"/>
    <w:bookmarkStart w:name="z1598" w:id="156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567"/>
    <w:bookmarkStart w:name="z1599" w:id="156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568"/>
    <w:bookmarkStart w:name="z1600" w:id="156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569"/>
    <w:bookmarkStart w:name="z1601" w:id="1570"/>
    <w:p>
      <w:pPr>
        <w:spacing w:after="0"/>
        <w:ind w:left="0"/>
        <w:jc w:val="both"/>
      </w:pPr>
      <w:r>
        <w:rPr>
          <w:rFonts w:ascii="Times New Roman"/>
          <w:b w:val="false"/>
          <w:i w:val="false"/>
          <w:color w:val="000000"/>
          <w:sz w:val="28"/>
        </w:rPr>
        <w:t>
      19. Департамент басшысының өкілеттіктері:</w:t>
      </w:r>
    </w:p>
    <w:bookmarkEnd w:id="1570"/>
    <w:bookmarkStart w:name="z1602" w:id="1571"/>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571"/>
    <w:bookmarkStart w:name="z1603" w:id="1572"/>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572"/>
    <w:bookmarkStart w:name="z1604" w:id="1573"/>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573"/>
    <w:bookmarkStart w:name="z1605" w:id="1574"/>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574"/>
    <w:bookmarkStart w:name="z1606" w:id="1575"/>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575"/>
    <w:bookmarkStart w:name="z1607" w:id="1576"/>
    <w:p>
      <w:pPr>
        <w:spacing w:after="0"/>
        <w:ind w:left="0"/>
        <w:jc w:val="both"/>
      </w:pPr>
      <w:r>
        <w:rPr>
          <w:rFonts w:ascii="Times New Roman"/>
          <w:b w:val="false"/>
          <w:i w:val="false"/>
          <w:color w:val="000000"/>
          <w:sz w:val="28"/>
        </w:rPr>
        <w:t>
      6) Департаменттің жұмыс регламентін бекітеді;</w:t>
      </w:r>
    </w:p>
    <w:bookmarkEnd w:id="1576"/>
    <w:bookmarkStart w:name="z1608" w:id="1577"/>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577"/>
    <w:bookmarkStart w:name="z1609" w:id="1578"/>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578"/>
    <w:bookmarkStart w:name="z1610" w:id="1579"/>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1579"/>
    <w:bookmarkStart w:name="z1611" w:id="1580"/>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1580"/>
    <w:bookmarkStart w:name="z1612" w:id="1581"/>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1581"/>
    <w:bookmarkStart w:name="z1613" w:id="1582"/>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582"/>
    <w:bookmarkStart w:name="z1614" w:id="1583"/>
    <w:p>
      <w:pPr>
        <w:spacing w:after="0"/>
        <w:ind w:left="0"/>
        <w:jc w:val="left"/>
      </w:pPr>
      <w:r>
        <w:rPr>
          <w:rFonts w:ascii="Times New Roman"/>
          <w:b/>
          <w:i w:val="false"/>
          <w:color w:val="000000"/>
        </w:rPr>
        <w:t xml:space="preserve"> 4-тарау. Департаменттің мүлкі</w:t>
      </w:r>
    </w:p>
    <w:bookmarkEnd w:id="1583"/>
    <w:bookmarkStart w:name="z1615" w:id="158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584"/>
    <w:bookmarkStart w:name="z1616" w:id="1585"/>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85"/>
    <w:bookmarkStart w:name="z1617" w:id="1586"/>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586"/>
    <w:bookmarkStart w:name="z1618" w:id="1587"/>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87"/>
    <w:bookmarkStart w:name="z1619" w:id="1588"/>
    <w:p>
      <w:pPr>
        <w:spacing w:after="0"/>
        <w:ind w:left="0"/>
        <w:jc w:val="left"/>
      </w:pPr>
      <w:r>
        <w:rPr>
          <w:rFonts w:ascii="Times New Roman"/>
          <w:b/>
          <w:i w:val="false"/>
          <w:color w:val="000000"/>
        </w:rPr>
        <w:t xml:space="preserve"> 5-тарау. Департаментті қайта ұйымдастыру және тарату</w:t>
      </w:r>
    </w:p>
    <w:bookmarkEnd w:id="1588"/>
    <w:bookmarkStart w:name="z1620" w:id="1589"/>
    <w:p>
      <w:pPr>
        <w:spacing w:after="0"/>
        <w:ind w:left="0"/>
        <w:jc w:val="both"/>
      </w:pPr>
      <w:r>
        <w:rPr>
          <w:rFonts w:ascii="Times New Roman"/>
          <w:b w:val="false"/>
          <w:i w:val="false"/>
          <w:color w:val="000000"/>
          <w:sz w:val="28"/>
        </w:rPr>
        <w:t>
      24. Көліктегі департаментті қайта ұйымдастыру және тарату Қазақстан Республикасының заңнамасына сәйкес жүзеге асырылады.</w:t>
      </w:r>
    </w:p>
    <w:bookmarkEnd w:id="1589"/>
    <w:bookmarkStart w:name="z1621" w:id="1590"/>
    <w:p>
      <w:pPr>
        <w:spacing w:after="0"/>
        <w:ind w:left="0"/>
        <w:jc w:val="both"/>
      </w:pPr>
      <w:r>
        <w:rPr>
          <w:rFonts w:ascii="Times New Roman"/>
          <w:b w:val="false"/>
          <w:i w:val="false"/>
          <w:color w:val="000000"/>
          <w:sz w:val="28"/>
        </w:rPr>
        <w:t>
      Көліктегі Департаменттің қарамағындағы Комитеттің аумақтық бөлімшелерінің тізбесі:</w:t>
      </w:r>
    </w:p>
    <w:bookmarkEnd w:id="1590"/>
    <w:bookmarkStart w:name="z1622" w:id="1591"/>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Ақтөбе бөлімшелік көліктегі санитариялық-эпидемиологиялық бақылау басқармасы.</w:t>
      </w:r>
    </w:p>
    <w:bookmarkEnd w:id="1591"/>
    <w:bookmarkStart w:name="z1623" w:id="159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Алматы бөлімшелік көліктегі санитариялық-эпидемиологиялық бақылау басқармасы.</w:t>
      </w:r>
    </w:p>
    <w:bookmarkEnd w:id="1592"/>
    <w:bookmarkStart w:name="z1624" w:id="1593"/>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Атбасар бөлімшелік көліктегі санитариялық-эпидемиологиялық бақылау басқармасы.</w:t>
      </w:r>
    </w:p>
    <w:bookmarkEnd w:id="1593"/>
    <w:bookmarkStart w:name="z1625" w:id="1594"/>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Атырау бөлімшелік көліктегі санитариялық-эпидемиологиялық бақылау басқармасы.</w:t>
      </w:r>
    </w:p>
    <w:bookmarkEnd w:id="1594"/>
    <w:bookmarkStart w:name="z1626" w:id="1595"/>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Жамбыл бөлімшелік көліктегі санитариялық-эпидемиологиялық бақылау басқармасы.</w:t>
      </w:r>
    </w:p>
    <w:bookmarkEnd w:id="1595"/>
    <w:bookmarkStart w:name="z1627" w:id="1596"/>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Жаңаарқа бөлімшелік көліктегі санитариялық-эпидемиологиялық бақылау басқармасы.</w:t>
      </w:r>
    </w:p>
    <w:bookmarkEnd w:id="1596"/>
    <w:bookmarkStart w:name="z1628" w:id="1597"/>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Защита бөлімшелік көліктегі санитариялық-эпидемиологиялық бақылау басқармасы.</w:t>
      </w:r>
    </w:p>
    <w:bookmarkEnd w:id="1597"/>
    <w:bookmarkStart w:name="z1629" w:id="1598"/>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Көкшетау бөлімшелік көліктегі санитариялық-эпидемиологиялық бақылау басқармасы.</w:t>
      </w:r>
    </w:p>
    <w:bookmarkEnd w:id="1598"/>
    <w:bookmarkStart w:name="z1630" w:id="1599"/>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Қарағанды бөлімшелік көліктегі санитариялық-эпидемиологиялық бақылау басқармасы.</w:t>
      </w:r>
    </w:p>
    <w:bookmarkEnd w:id="1599"/>
    <w:bookmarkStart w:name="z1631" w:id="1600"/>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Қостанай бөлімшелік көліктегі санитариялық-эпидемиологиялық бақылау басқармасы.</w:t>
      </w:r>
    </w:p>
    <w:bookmarkEnd w:id="1600"/>
    <w:bookmarkStart w:name="z1632" w:id="1601"/>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Қызылорда бөлімшелік көліктегі санитариялық-эпидемиологиялық бақылау басқармасы.</w:t>
      </w:r>
    </w:p>
    <w:bookmarkEnd w:id="1601"/>
    <w:bookmarkStart w:name="z1633" w:id="1602"/>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Маңғыстау бөлімшелік көліктегі санитариялық-эпидемиологиялық бақылау басқармасы.</w:t>
      </w:r>
    </w:p>
    <w:bookmarkEnd w:id="1602"/>
    <w:bookmarkStart w:name="z1634" w:id="1603"/>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Орал бөлімшелік көліктегі санитариялық-эпидемиологиялық бақылау басқармасы.</w:t>
      </w:r>
    </w:p>
    <w:bookmarkEnd w:id="1603"/>
    <w:bookmarkStart w:name="z1635" w:id="1604"/>
    <w:p>
      <w:pPr>
        <w:spacing w:after="0"/>
        <w:ind w:left="0"/>
        <w:jc w:val="both"/>
      </w:pPr>
      <w:r>
        <w:rPr>
          <w:rFonts w:ascii="Times New Roman"/>
          <w:b w:val="false"/>
          <w:i w:val="false"/>
          <w:color w:val="000000"/>
          <w:sz w:val="28"/>
        </w:rPr>
        <w:t>
      14.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Павлодар бөлімшелік көліктегі санитариялық-эпидемиологиялық бақылау басқармасы.</w:t>
      </w:r>
    </w:p>
    <w:bookmarkEnd w:id="1604"/>
    <w:bookmarkStart w:name="z1636" w:id="1605"/>
    <w:p>
      <w:pPr>
        <w:spacing w:after="0"/>
        <w:ind w:left="0"/>
        <w:jc w:val="both"/>
      </w:pPr>
      <w:r>
        <w:rPr>
          <w:rFonts w:ascii="Times New Roman"/>
          <w:b w:val="false"/>
          <w:i w:val="false"/>
          <w:color w:val="000000"/>
          <w:sz w:val="28"/>
        </w:rPr>
        <w:t>
      15.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Семей бөлімшелік көліктегі санитариялық-эпидемиологиялық бақылау басқармасы.</w:t>
      </w:r>
    </w:p>
    <w:bookmarkEnd w:id="1605"/>
    <w:bookmarkStart w:name="z1637" w:id="1606"/>
    <w:p>
      <w:pPr>
        <w:spacing w:after="0"/>
        <w:ind w:left="0"/>
        <w:jc w:val="both"/>
      </w:pPr>
      <w:r>
        <w:rPr>
          <w:rFonts w:ascii="Times New Roman"/>
          <w:b w:val="false"/>
          <w:i w:val="false"/>
          <w:color w:val="000000"/>
          <w:sz w:val="28"/>
        </w:rPr>
        <w:t>
      16.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Шымкент бөлімшелік көліктегі санитариялық-эпидемиологиялық бақылау басқармасы.</w:t>
      </w:r>
    </w:p>
    <w:bookmarkEnd w:id="1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13-қосымша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10-қосымша</w:t>
            </w:r>
          </w:p>
        </w:tc>
      </w:tr>
    </w:tbl>
    <w:bookmarkStart w:name="z1639" w:id="1607"/>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республикалық мемлекеттік мекемесінің ережесі</w:t>
      </w:r>
    </w:p>
    <w:bookmarkEnd w:id="1607"/>
    <w:bookmarkStart w:name="z1640" w:id="1608"/>
    <w:p>
      <w:pPr>
        <w:spacing w:after="0"/>
        <w:ind w:left="0"/>
        <w:jc w:val="left"/>
      </w:pPr>
      <w:r>
        <w:rPr>
          <w:rFonts w:ascii="Times New Roman"/>
          <w:b/>
          <w:i w:val="false"/>
          <w:color w:val="000000"/>
        </w:rPr>
        <w:t xml:space="preserve"> 1-тарау. Жалпы ережелер</w:t>
      </w:r>
    </w:p>
    <w:bookmarkEnd w:id="1608"/>
    <w:bookmarkStart w:name="z1641" w:id="1609"/>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643" w:id="161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10"/>
    <w:bookmarkStart w:name="z1644" w:id="161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11"/>
    <w:bookmarkStart w:name="z1645" w:id="1612"/>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612"/>
    <w:bookmarkStart w:name="z1646" w:id="161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613"/>
    <w:bookmarkStart w:name="z1647" w:id="161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614"/>
    <w:bookmarkStart w:name="z1648" w:id="1615"/>
    <w:p>
      <w:pPr>
        <w:spacing w:after="0"/>
        <w:ind w:left="0"/>
        <w:jc w:val="both"/>
      </w:pPr>
      <w:r>
        <w:rPr>
          <w:rFonts w:ascii="Times New Roman"/>
          <w:b w:val="false"/>
          <w:i w:val="false"/>
          <w:color w:val="000000"/>
          <w:sz w:val="28"/>
        </w:rPr>
        <w:t>
      8. Заңды тұлғаның орналасқан жері –100000, Қазақстан Республикасы, Қарағанды облысы, Қарағанды қаласы, Әлиханов көшесі, 2.</w:t>
      </w:r>
    </w:p>
    <w:bookmarkEnd w:id="1615"/>
    <w:bookmarkStart w:name="z1649" w:id="1616"/>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республикалық мемлекеттік мекемесі.</w:t>
      </w:r>
    </w:p>
    <w:bookmarkEnd w:id="1616"/>
    <w:bookmarkStart w:name="z1650" w:id="161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17"/>
    <w:bookmarkStart w:name="z1651" w:id="1618"/>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618"/>
    <w:bookmarkStart w:name="z1652" w:id="1619"/>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619"/>
    <w:bookmarkStart w:name="z1653" w:id="162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1620"/>
    <w:bookmarkStart w:name="z1654" w:id="1621"/>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621"/>
    <w:bookmarkStart w:name="z1655" w:id="1622"/>
    <w:p>
      <w:pPr>
        <w:spacing w:after="0"/>
        <w:ind w:left="0"/>
        <w:jc w:val="both"/>
      </w:pPr>
      <w:r>
        <w:rPr>
          <w:rFonts w:ascii="Times New Roman"/>
          <w:b w:val="false"/>
          <w:i w:val="false"/>
          <w:color w:val="000000"/>
          <w:sz w:val="28"/>
        </w:rPr>
        <w:t>
      13. Міндеттері:</w:t>
      </w:r>
    </w:p>
    <w:bookmarkEnd w:id="1622"/>
    <w:bookmarkStart w:name="z1656" w:id="1623"/>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623"/>
    <w:bookmarkStart w:name="z1657" w:id="1624"/>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624"/>
    <w:bookmarkStart w:name="z1658" w:id="1625"/>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625"/>
    <w:bookmarkStart w:name="z1659" w:id="1626"/>
    <w:p>
      <w:pPr>
        <w:spacing w:after="0"/>
        <w:ind w:left="0"/>
        <w:jc w:val="both"/>
      </w:pPr>
      <w:r>
        <w:rPr>
          <w:rFonts w:ascii="Times New Roman"/>
          <w:b w:val="false"/>
          <w:i w:val="false"/>
          <w:color w:val="000000"/>
          <w:sz w:val="28"/>
        </w:rPr>
        <w:t>
      14. Құқықтары мен міндеттері:</w:t>
      </w:r>
    </w:p>
    <w:bookmarkEnd w:id="1626"/>
    <w:bookmarkStart w:name="z1660" w:id="1627"/>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627"/>
    <w:bookmarkStart w:name="z1661" w:id="1628"/>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628"/>
    <w:bookmarkStart w:name="z1662" w:id="1629"/>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629"/>
    <w:bookmarkStart w:name="z1663" w:id="1630"/>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630"/>
    <w:bookmarkStart w:name="z1664" w:id="1631"/>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631"/>
    <w:bookmarkStart w:name="z1665" w:id="1632"/>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632"/>
    <w:bookmarkStart w:name="z1666" w:id="1633"/>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633"/>
    <w:bookmarkStart w:name="z1667" w:id="1634"/>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634"/>
    <w:bookmarkStart w:name="z1668" w:id="1635"/>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635"/>
    <w:bookmarkStart w:name="z1669" w:id="1636"/>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636"/>
    <w:bookmarkStart w:name="z1670" w:id="1637"/>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637"/>
    <w:bookmarkStart w:name="z1671" w:id="1638"/>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638"/>
    <w:bookmarkStart w:name="z1672" w:id="1639"/>
    <w:p>
      <w:pPr>
        <w:spacing w:after="0"/>
        <w:ind w:left="0"/>
        <w:jc w:val="both"/>
      </w:pPr>
      <w:r>
        <w:rPr>
          <w:rFonts w:ascii="Times New Roman"/>
          <w:b w:val="false"/>
          <w:i w:val="false"/>
          <w:color w:val="000000"/>
          <w:sz w:val="28"/>
        </w:rPr>
        <w:t>
      15. Функциялары:</w:t>
      </w:r>
    </w:p>
    <w:bookmarkEnd w:id="1639"/>
    <w:bookmarkStart w:name="z1673" w:id="1640"/>
    <w:p>
      <w:pPr>
        <w:spacing w:after="0"/>
        <w:ind w:left="0"/>
        <w:jc w:val="both"/>
      </w:pPr>
      <w:r>
        <w:rPr>
          <w:rFonts w:ascii="Times New Roman"/>
          <w:b w:val="false"/>
          <w:i w:val="false"/>
          <w:color w:val="000000"/>
          <w:sz w:val="28"/>
        </w:rPr>
        <w:t>
      1) реттелетін салада мемлекеттік саясатты іске асыру;</w:t>
      </w:r>
    </w:p>
    <w:bookmarkEnd w:id="1640"/>
    <w:bookmarkStart w:name="z1674" w:id="164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641"/>
    <w:bookmarkStart w:name="z1675" w:id="1642"/>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642"/>
    <w:bookmarkStart w:name="z1676" w:id="1643"/>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643"/>
    <w:bookmarkStart w:name="z1677" w:id="1644"/>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644"/>
    <w:bookmarkStart w:name="z1678" w:id="1645"/>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645"/>
    <w:bookmarkStart w:name="z1679" w:id="1646"/>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646"/>
    <w:bookmarkStart w:name="z1680" w:id="1647"/>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647"/>
    <w:bookmarkStart w:name="z1681" w:id="1648"/>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648"/>
    <w:bookmarkStart w:name="z1682" w:id="1649"/>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649"/>
    <w:bookmarkStart w:name="z1683" w:id="1650"/>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650"/>
    <w:bookmarkStart w:name="z1684" w:id="1651"/>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651"/>
    <w:bookmarkStart w:name="z1685" w:id="1652"/>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652"/>
    <w:bookmarkStart w:name="z1686" w:id="1653"/>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653"/>
    <w:bookmarkStart w:name="z1687" w:id="1654"/>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654"/>
    <w:bookmarkStart w:name="z1688" w:id="1655"/>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655"/>
    <w:bookmarkStart w:name="z1689" w:id="1656"/>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656"/>
    <w:bookmarkStart w:name="z1690" w:id="1657"/>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657"/>
    <w:bookmarkStart w:name="z1691" w:id="1658"/>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658"/>
    <w:bookmarkStart w:name="z1692" w:id="1659"/>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659"/>
    <w:bookmarkStart w:name="z1693" w:id="1660"/>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660"/>
    <w:bookmarkStart w:name="z1694" w:id="1661"/>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661"/>
    <w:bookmarkStart w:name="z1695" w:id="1662"/>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662"/>
    <w:bookmarkStart w:name="z1696" w:id="1663"/>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663"/>
    <w:bookmarkStart w:name="z1697" w:id="1664"/>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664"/>
    <w:bookmarkStart w:name="z1698" w:id="1665"/>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665"/>
    <w:bookmarkStart w:name="z1699" w:id="1666"/>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666"/>
    <w:bookmarkStart w:name="z1700" w:id="1667"/>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667"/>
    <w:bookmarkStart w:name="z1701" w:id="1668"/>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668"/>
    <w:bookmarkStart w:name="z1702" w:id="1669"/>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669"/>
    <w:bookmarkStart w:name="z1703" w:id="1670"/>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670"/>
    <w:bookmarkStart w:name="z1704" w:id="1671"/>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671"/>
    <w:bookmarkStart w:name="z1705" w:id="1672"/>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672"/>
    <w:bookmarkStart w:name="z1706" w:id="1673"/>
    <w:p>
      <w:pPr>
        <w:spacing w:after="0"/>
        <w:ind w:left="0"/>
        <w:jc w:val="both"/>
      </w:pPr>
      <w:r>
        <w:rPr>
          <w:rFonts w:ascii="Times New Roman"/>
          <w:b w:val="false"/>
          <w:i w:val="false"/>
          <w:color w:val="000000"/>
          <w:sz w:val="28"/>
        </w:rPr>
        <w:t>
      34) мыналарды:</w:t>
      </w:r>
    </w:p>
    <w:bookmarkEnd w:id="1673"/>
    <w:bookmarkStart w:name="z1707" w:id="1674"/>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674"/>
    <w:bookmarkStart w:name="z1708" w:id="1675"/>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675"/>
    <w:bookmarkStart w:name="z1709" w:id="1676"/>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1676"/>
    <w:bookmarkStart w:name="z1710" w:id="1677"/>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677"/>
    <w:bookmarkStart w:name="z1711" w:id="167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678"/>
    <w:bookmarkStart w:name="z1712" w:id="167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679"/>
    <w:bookmarkStart w:name="z1713" w:id="168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680"/>
    <w:bookmarkStart w:name="z1714" w:id="1681"/>
    <w:p>
      <w:pPr>
        <w:spacing w:after="0"/>
        <w:ind w:left="0"/>
        <w:jc w:val="both"/>
      </w:pPr>
      <w:r>
        <w:rPr>
          <w:rFonts w:ascii="Times New Roman"/>
          <w:b w:val="false"/>
          <w:i w:val="false"/>
          <w:color w:val="000000"/>
          <w:sz w:val="28"/>
        </w:rPr>
        <w:t>
      19. Департамент басшысының өкілеттіктері:</w:t>
      </w:r>
    </w:p>
    <w:bookmarkEnd w:id="1681"/>
    <w:bookmarkStart w:name="z1715" w:id="1682"/>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682"/>
    <w:bookmarkStart w:name="z1716" w:id="1683"/>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683"/>
    <w:bookmarkStart w:name="z1717" w:id="1684"/>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684"/>
    <w:bookmarkStart w:name="z1718" w:id="1685"/>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685"/>
    <w:bookmarkStart w:name="z1719" w:id="1686"/>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686"/>
    <w:bookmarkStart w:name="z1720" w:id="1687"/>
    <w:p>
      <w:pPr>
        <w:spacing w:after="0"/>
        <w:ind w:left="0"/>
        <w:jc w:val="both"/>
      </w:pPr>
      <w:r>
        <w:rPr>
          <w:rFonts w:ascii="Times New Roman"/>
          <w:b w:val="false"/>
          <w:i w:val="false"/>
          <w:color w:val="000000"/>
          <w:sz w:val="28"/>
        </w:rPr>
        <w:t>
      6) Департаменттің жұмыс регламентін бекітеді;</w:t>
      </w:r>
    </w:p>
    <w:bookmarkEnd w:id="1687"/>
    <w:bookmarkStart w:name="z1721" w:id="1688"/>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688"/>
    <w:bookmarkStart w:name="z1722" w:id="1689"/>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689"/>
    <w:bookmarkStart w:name="z1723" w:id="1690"/>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1690"/>
    <w:bookmarkStart w:name="z1724" w:id="1691"/>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1691"/>
    <w:bookmarkStart w:name="z1725" w:id="1692"/>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1692"/>
    <w:bookmarkStart w:name="z1726" w:id="1693"/>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693"/>
    <w:bookmarkStart w:name="z1727" w:id="1694"/>
    <w:p>
      <w:pPr>
        <w:spacing w:after="0"/>
        <w:ind w:left="0"/>
        <w:jc w:val="left"/>
      </w:pPr>
      <w:r>
        <w:rPr>
          <w:rFonts w:ascii="Times New Roman"/>
          <w:b/>
          <w:i w:val="false"/>
          <w:color w:val="000000"/>
        </w:rPr>
        <w:t xml:space="preserve"> 4-тарау. Департаменттің мүлкі</w:t>
      </w:r>
    </w:p>
    <w:bookmarkEnd w:id="1694"/>
    <w:bookmarkStart w:name="z1728" w:id="169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695"/>
    <w:bookmarkStart w:name="z1729" w:id="1696"/>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96"/>
    <w:bookmarkStart w:name="z1730" w:id="1697"/>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697"/>
    <w:bookmarkStart w:name="z1731" w:id="1698"/>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98"/>
    <w:bookmarkStart w:name="z1732" w:id="1699"/>
    <w:p>
      <w:pPr>
        <w:spacing w:after="0"/>
        <w:ind w:left="0"/>
        <w:jc w:val="left"/>
      </w:pPr>
      <w:r>
        <w:rPr>
          <w:rFonts w:ascii="Times New Roman"/>
          <w:b/>
          <w:i w:val="false"/>
          <w:color w:val="000000"/>
        </w:rPr>
        <w:t xml:space="preserve"> 5-тарау. Департаментті қайта ұйымдастыру және тарату</w:t>
      </w:r>
    </w:p>
    <w:bookmarkEnd w:id="1699"/>
    <w:bookmarkStart w:name="z1733" w:id="170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00"/>
    <w:bookmarkStart w:name="z1734" w:id="1701"/>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1701"/>
    <w:bookmarkStart w:name="z1735" w:id="1702"/>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Абай аудандық санитариялық-эпидемиологиялық бақылау басқармасы.</w:t>
      </w:r>
    </w:p>
    <w:bookmarkEnd w:id="1702"/>
    <w:bookmarkStart w:name="z1736" w:id="1703"/>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Ақтоғай аудандық санитариялық-эпидемиологиялық бақылау басқармасы.</w:t>
      </w:r>
    </w:p>
    <w:bookmarkEnd w:id="1703"/>
    <w:bookmarkStart w:name="z1737" w:id="1704"/>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Балқаш қалалық санитариялық-эпидемиологиялық бақылау басқармасы.</w:t>
      </w:r>
    </w:p>
    <w:bookmarkEnd w:id="1704"/>
    <w:bookmarkStart w:name="z1738" w:id="1705"/>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Бұқар жырау аудандық санитариялық-эпидемиологиялық бақылау басқармасы.</w:t>
      </w:r>
    </w:p>
    <w:bookmarkEnd w:id="1705"/>
    <w:bookmarkStart w:name="z1739" w:id="1706"/>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Қарағанды қаласы Әлихан Бөкейхан ауданының санитариялық-эпидемиологиялық бақылау басқармасы.</w:t>
      </w:r>
    </w:p>
    <w:bookmarkEnd w:id="1706"/>
    <w:bookmarkStart w:name="z1740" w:id="1707"/>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Қарағанды қаласы Қазыбек би атындағы ауданының санитариялық-эпидемиологиялық бақылау басқармасы.</w:t>
      </w:r>
    </w:p>
    <w:bookmarkEnd w:id="1707"/>
    <w:bookmarkStart w:name="z1741" w:id="1708"/>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Қарқаралы аудандық санитариялық-эпидемиологиялық бақылау басқармасы.</w:t>
      </w:r>
    </w:p>
    <w:bookmarkEnd w:id="1708"/>
    <w:bookmarkStart w:name="z1742" w:id="1709"/>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Нұра аудандық санитариялық-эпидемиологиялық бақылау басқармасы.</w:t>
      </w:r>
    </w:p>
    <w:bookmarkEnd w:id="1709"/>
    <w:bookmarkStart w:name="z1743" w:id="1710"/>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Осакаров аудандық санитариялық-эпидемиологиялық бақылау басқармасы.</w:t>
      </w:r>
    </w:p>
    <w:bookmarkEnd w:id="1710"/>
    <w:bookmarkStart w:name="z1744" w:id="1711"/>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Приозерск қалалық санитариялық-эпидемиологиялық бақылау басқармасы.</w:t>
      </w:r>
    </w:p>
    <w:bookmarkEnd w:id="1711"/>
    <w:bookmarkStart w:name="z1745" w:id="1712"/>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Саран қалалық санитариялық-эпидемиологиялық бақылау басқармасы.</w:t>
      </w:r>
    </w:p>
    <w:bookmarkEnd w:id="1712"/>
    <w:bookmarkStart w:name="z1746" w:id="1713"/>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Теміртау қалалық санитариялық-эпидемиологиялық бақылау басқармасы.</w:t>
      </w:r>
    </w:p>
    <w:bookmarkEnd w:id="1713"/>
    <w:bookmarkStart w:name="z1747" w:id="1714"/>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Шахтинск қалалық санитариялық-эпидемиологиялық бақылау басқармасы.</w:t>
      </w:r>
    </w:p>
    <w:bookmarkEnd w:id="1714"/>
    <w:bookmarkStart w:name="z1748" w:id="1715"/>
    <w:p>
      <w:pPr>
        <w:spacing w:after="0"/>
        <w:ind w:left="0"/>
        <w:jc w:val="both"/>
      </w:pPr>
      <w:r>
        <w:rPr>
          <w:rFonts w:ascii="Times New Roman"/>
          <w:b w:val="false"/>
          <w:i w:val="false"/>
          <w:color w:val="000000"/>
          <w:sz w:val="28"/>
        </w:rPr>
        <w:t>
      14.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Шет аудандық санитариялық-эпидемиологиялық бақылау басқармасы.</w:t>
      </w:r>
    </w:p>
    <w:bookmarkEnd w:id="1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594 бұйрығына</w:t>
            </w:r>
            <w:r>
              <w:br/>
            </w:r>
            <w:r>
              <w:rPr>
                <w:rFonts w:ascii="Times New Roman"/>
                <w:b w:val="false"/>
                <w:i w:val="false"/>
                <w:color w:val="000000"/>
                <w:sz w:val="20"/>
              </w:rPr>
              <w:t>14-қосымша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11-қосымша</w:t>
            </w:r>
          </w:p>
        </w:tc>
      </w:tr>
    </w:tbl>
    <w:bookmarkStart w:name="z1750" w:id="1716"/>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республикалық мемлекеттік мекемесінің ережесі</w:t>
      </w:r>
    </w:p>
    <w:bookmarkEnd w:id="1716"/>
    <w:bookmarkStart w:name="z1751" w:id="1717"/>
    <w:p>
      <w:pPr>
        <w:spacing w:after="0"/>
        <w:ind w:left="0"/>
        <w:jc w:val="left"/>
      </w:pPr>
      <w:r>
        <w:rPr>
          <w:rFonts w:ascii="Times New Roman"/>
          <w:b/>
          <w:i w:val="false"/>
          <w:color w:val="000000"/>
        </w:rPr>
        <w:t xml:space="preserve"> 1-тарау. Жалпы ережелер</w:t>
      </w:r>
    </w:p>
    <w:bookmarkEnd w:id="1717"/>
    <w:bookmarkStart w:name="z1752" w:id="1718"/>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754" w:id="171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719"/>
    <w:bookmarkStart w:name="z1755" w:id="172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720"/>
    <w:bookmarkStart w:name="z1756" w:id="1721"/>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721"/>
    <w:bookmarkStart w:name="z1757" w:id="172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722"/>
    <w:bookmarkStart w:name="z1758" w:id="172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723"/>
    <w:bookmarkStart w:name="z1759" w:id="1724"/>
    <w:p>
      <w:pPr>
        <w:spacing w:after="0"/>
        <w:ind w:left="0"/>
        <w:jc w:val="both"/>
      </w:pPr>
      <w:r>
        <w:rPr>
          <w:rFonts w:ascii="Times New Roman"/>
          <w:b w:val="false"/>
          <w:i w:val="false"/>
          <w:color w:val="000000"/>
          <w:sz w:val="28"/>
        </w:rPr>
        <w:t>
      8. Заңды тұлғаның орналасқан жері –110000, Қазақстан Республикасы, Қостанай облысы, Қостанай қаласы, Әл-Фараби даңғылы, 113-үй.</w:t>
      </w:r>
    </w:p>
    <w:bookmarkEnd w:id="1724"/>
    <w:bookmarkStart w:name="z1760" w:id="1725"/>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республикалық мемлекеттік мекемесі.</w:t>
      </w:r>
    </w:p>
    <w:bookmarkEnd w:id="1725"/>
    <w:bookmarkStart w:name="z1761" w:id="172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26"/>
    <w:bookmarkStart w:name="z1762" w:id="1727"/>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727"/>
    <w:bookmarkStart w:name="z1763" w:id="1728"/>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728"/>
    <w:bookmarkStart w:name="z1764" w:id="172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1729"/>
    <w:bookmarkStart w:name="z1765" w:id="1730"/>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730"/>
    <w:bookmarkStart w:name="z1766" w:id="1731"/>
    <w:p>
      <w:pPr>
        <w:spacing w:after="0"/>
        <w:ind w:left="0"/>
        <w:jc w:val="both"/>
      </w:pPr>
      <w:r>
        <w:rPr>
          <w:rFonts w:ascii="Times New Roman"/>
          <w:b w:val="false"/>
          <w:i w:val="false"/>
          <w:color w:val="000000"/>
          <w:sz w:val="28"/>
        </w:rPr>
        <w:t>
      13. Міндеттері:</w:t>
      </w:r>
    </w:p>
    <w:bookmarkEnd w:id="1731"/>
    <w:bookmarkStart w:name="z1767" w:id="1732"/>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732"/>
    <w:bookmarkStart w:name="z1768" w:id="1733"/>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733"/>
    <w:bookmarkStart w:name="z1769" w:id="1734"/>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734"/>
    <w:bookmarkStart w:name="z1770" w:id="1735"/>
    <w:p>
      <w:pPr>
        <w:spacing w:after="0"/>
        <w:ind w:left="0"/>
        <w:jc w:val="both"/>
      </w:pPr>
      <w:r>
        <w:rPr>
          <w:rFonts w:ascii="Times New Roman"/>
          <w:b w:val="false"/>
          <w:i w:val="false"/>
          <w:color w:val="000000"/>
          <w:sz w:val="28"/>
        </w:rPr>
        <w:t>
      14. Құқықтары мен міндеттері:</w:t>
      </w:r>
    </w:p>
    <w:bookmarkEnd w:id="1735"/>
    <w:bookmarkStart w:name="z1771" w:id="1736"/>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736"/>
    <w:bookmarkStart w:name="z1772" w:id="1737"/>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737"/>
    <w:bookmarkStart w:name="z1773" w:id="1738"/>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738"/>
    <w:bookmarkStart w:name="z1774" w:id="1739"/>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739"/>
    <w:bookmarkStart w:name="z1775" w:id="1740"/>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740"/>
    <w:bookmarkStart w:name="z1776" w:id="1741"/>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741"/>
    <w:bookmarkStart w:name="z1777" w:id="1742"/>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742"/>
    <w:bookmarkStart w:name="z1778" w:id="1743"/>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743"/>
    <w:bookmarkStart w:name="z1779" w:id="1744"/>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744"/>
    <w:bookmarkStart w:name="z1780" w:id="1745"/>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745"/>
    <w:bookmarkStart w:name="z1781" w:id="1746"/>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746"/>
    <w:bookmarkStart w:name="z1782" w:id="1747"/>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747"/>
    <w:bookmarkStart w:name="z1783" w:id="1748"/>
    <w:p>
      <w:pPr>
        <w:spacing w:after="0"/>
        <w:ind w:left="0"/>
        <w:jc w:val="both"/>
      </w:pPr>
      <w:r>
        <w:rPr>
          <w:rFonts w:ascii="Times New Roman"/>
          <w:b w:val="false"/>
          <w:i w:val="false"/>
          <w:color w:val="000000"/>
          <w:sz w:val="28"/>
        </w:rPr>
        <w:t>
      15. Функциялары:</w:t>
      </w:r>
    </w:p>
    <w:bookmarkEnd w:id="1748"/>
    <w:bookmarkStart w:name="z1784" w:id="1749"/>
    <w:p>
      <w:pPr>
        <w:spacing w:after="0"/>
        <w:ind w:left="0"/>
        <w:jc w:val="both"/>
      </w:pPr>
      <w:r>
        <w:rPr>
          <w:rFonts w:ascii="Times New Roman"/>
          <w:b w:val="false"/>
          <w:i w:val="false"/>
          <w:color w:val="000000"/>
          <w:sz w:val="28"/>
        </w:rPr>
        <w:t>
      1) реттелетін салада мемлекеттік саясатты іске асыру;</w:t>
      </w:r>
    </w:p>
    <w:bookmarkEnd w:id="1749"/>
    <w:bookmarkStart w:name="z1785" w:id="175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750"/>
    <w:bookmarkStart w:name="z1786" w:id="1751"/>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751"/>
    <w:bookmarkStart w:name="z1787" w:id="1752"/>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752"/>
    <w:bookmarkStart w:name="z1788" w:id="1753"/>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753"/>
    <w:bookmarkStart w:name="z1789" w:id="1754"/>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754"/>
    <w:bookmarkStart w:name="z1790" w:id="1755"/>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755"/>
    <w:bookmarkStart w:name="z1791" w:id="1756"/>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756"/>
    <w:bookmarkStart w:name="z1792" w:id="1757"/>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757"/>
    <w:bookmarkStart w:name="z1793" w:id="1758"/>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758"/>
    <w:bookmarkStart w:name="z1794" w:id="1759"/>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759"/>
    <w:bookmarkStart w:name="z1795" w:id="1760"/>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760"/>
    <w:bookmarkStart w:name="z1796" w:id="1761"/>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761"/>
    <w:bookmarkStart w:name="z1797" w:id="1762"/>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762"/>
    <w:bookmarkStart w:name="z1798" w:id="1763"/>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763"/>
    <w:bookmarkStart w:name="z1799" w:id="1764"/>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764"/>
    <w:bookmarkStart w:name="z1800" w:id="1765"/>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765"/>
    <w:bookmarkStart w:name="z1801" w:id="1766"/>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766"/>
    <w:bookmarkStart w:name="z1802" w:id="1767"/>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767"/>
    <w:bookmarkStart w:name="z1803" w:id="1768"/>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768"/>
    <w:bookmarkStart w:name="z1804" w:id="1769"/>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769"/>
    <w:bookmarkStart w:name="z1805" w:id="1770"/>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770"/>
    <w:bookmarkStart w:name="z1806" w:id="1771"/>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771"/>
    <w:bookmarkStart w:name="z1807" w:id="1772"/>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772"/>
    <w:bookmarkStart w:name="z1808" w:id="1773"/>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773"/>
    <w:bookmarkStart w:name="z1809" w:id="1774"/>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774"/>
    <w:bookmarkStart w:name="z1810" w:id="1775"/>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775"/>
    <w:bookmarkStart w:name="z1811" w:id="1776"/>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776"/>
    <w:bookmarkStart w:name="z1812" w:id="1777"/>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777"/>
    <w:bookmarkStart w:name="z1813" w:id="1778"/>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778"/>
    <w:bookmarkStart w:name="z1814" w:id="1779"/>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779"/>
    <w:bookmarkStart w:name="z1815" w:id="1780"/>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780"/>
    <w:bookmarkStart w:name="z1816" w:id="1781"/>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781"/>
    <w:bookmarkStart w:name="z1817" w:id="1782"/>
    <w:p>
      <w:pPr>
        <w:spacing w:after="0"/>
        <w:ind w:left="0"/>
        <w:jc w:val="both"/>
      </w:pPr>
      <w:r>
        <w:rPr>
          <w:rFonts w:ascii="Times New Roman"/>
          <w:b w:val="false"/>
          <w:i w:val="false"/>
          <w:color w:val="000000"/>
          <w:sz w:val="28"/>
        </w:rPr>
        <w:t>
      34) мыналарды:</w:t>
      </w:r>
    </w:p>
    <w:bookmarkEnd w:id="1782"/>
    <w:bookmarkStart w:name="z1818" w:id="1783"/>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783"/>
    <w:bookmarkStart w:name="z1819" w:id="1784"/>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784"/>
    <w:bookmarkStart w:name="z1820" w:id="1785"/>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1785"/>
    <w:bookmarkStart w:name="z1821" w:id="1786"/>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786"/>
    <w:bookmarkStart w:name="z1822" w:id="178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787"/>
    <w:bookmarkStart w:name="z1823" w:id="178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788"/>
    <w:bookmarkStart w:name="z1824" w:id="178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789"/>
    <w:bookmarkStart w:name="z1825" w:id="1790"/>
    <w:p>
      <w:pPr>
        <w:spacing w:after="0"/>
        <w:ind w:left="0"/>
        <w:jc w:val="both"/>
      </w:pPr>
      <w:r>
        <w:rPr>
          <w:rFonts w:ascii="Times New Roman"/>
          <w:b w:val="false"/>
          <w:i w:val="false"/>
          <w:color w:val="000000"/>
          <w:sz w:val="28"/>
        </w:rPr>
        <w:t>
      19. Департамент басшысының өкілеттіктері:</w:t>
      </w:r>
    </w:p>
    <w:bookmarkEnd w:id="1790"/>
    <w:bookmarkStart w:name="z1826" w:id="1791"/>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791"/>
    <w:bookmarkStart w:name="z1827" w:id="1792"/>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92"/>
    <w:bookmarkStart w:name="z1828" w:id="1793"/>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793"/>
    <w:bookmarkStart w:name="z1829" w:id="1794"/>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794"/>
    <w:bookmarkStart w:name="z1830" w:id="1795"/>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795"/>
    <w:bookmarkStart w:name="z1831" w:id="1796"/>
    <w:p>
      <w:pPr>
        <w:spacing w:after="0"/>
        <w:ind w:left="0"/>
        <w:jc w:val="both"/>
      </w:pPr>
      <w:r>
        <w:rPr>
          <w:rFonts w:ascii="Times New Roman"/>
          <w:b w:val="false"/>
          <w:i w:val="false"/>
          <w:color w:val="000000"/>
          <w:sz w:val="28"/>
        </w:rPr>
        <w:t>
      6) Департаменттің жұмыс регламентін бекітеді;</w:t>
      </w:r>
    </w:p>
    <w:bookmarkEnd w:id="1796"/>
    <w:bookmarkStart w:name="z1832" w:id="1797"/>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797"/>
    <w:bookmarkStart w:name="z1833" w:id="1798"/>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798"/>
    <w:bookmarkStart w:name="z1834" w:id="1799"/>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1799"/>
    <w:bookmarkStart w:name="z1835" w:id="1800"/>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1800"/>
    <w:bookmarkStart w:name="z1836" w:id="1801"/>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1801"/>
    <w:bookmarkStart w:name="z1837" w:id="1802"/>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802"/>
    <w:bookmarkStart w:name="z1838" w:id="1803"/>
    <w:p>
      <w:pPr>
        <w:spacing w:after="0"/>
        <w:ind w:left="0"/>
        <w:jc w:val="left"/>
      </w:pPr>
      <w:r>
        <w:rPr>
          <w:rFonts w:ascii="Times New Roman"/>
          <w:b/>
          <w:i w:val="false"/>
          <w:color w:val="000000"/>
        </w:rPr>
        <w:t xml:space="preserve"> 4-тарау. Департаменттің мүлкі</w:t>
      </w:r>
    </w:p>
    <w:bookmarkEnd w:id="1803"/>
    <w:bookmarkStart w:name="z1839" w:id="180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804"/>
    <w:bookmarkStart w:name="z1840" w:id="1805"/>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05"/>
    <w:bookmarkStart w:name="z1841" w:id="1806"/>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806"/>
    <w:bookmarkStart w:name="z1842" w:id="1807"/>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07"/>
    <w:bookmarkStart w:name="z1843" w:id="1808"/>
    <w:p>
      <w:pPr>
        <w:spacing w:after="0"/>
        <w:ind w:left="0"/>
        <w:jc w:val="left"/>
      </w:pPr>
      <w:r>
        <w:rPr>
          <w:rFonts w:ascii="Times New Roman"/>
          <w:b/>
          <w:i w:val="false"/>
          <w:color w:val="000000"/>
        </w:rPr>
        <w:t xml:space="preserve"> 5-тарау. Департаментті қайта ұйымдастыру және тарату</w:t>
      </w:r>
    </w:p>
    <w:bookmarkEnd w:id="1808"/>
    <w:bookmarkStart w:name="z1844" w:id="18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09"/>
    <w:bookmarkStart w:name="z1845" w:id="1810"/>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1810"/>
    <w:bookmarkStart w:name="z1846" w:id="1811"/>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Алтынсарин аудандық санитариялық-эпидемиологиялық бақылау басқармасы.</w:t>
      </w:r>
    </w:p>
    <w:bookmarkEnd w:id="1811"/>
    <w:bookmarkStart w:name="z1847" w:id="181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Амангелді аудандық санитариялық-эпидемиологиялық бақылау басқармасы.</w:t>
      </w:r>
    </w:p>
    <w:bookmarkEnd w:id="1812"/>
    <w:bookmarkStart w:name="z1848" w:id="1813"/>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Арқалық қалалық санитариялық-эпидемиологиялық бақылау басқармасы.</w:t>
      </w:r>
    </w:p>
    <w:bookmarkEnd w:id="1813"/>
    <w:bookmarkStart w:name="z1849" w:id="1814"/>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Әулиекөл аудандық санитариялық-эпидемиологиялық бақылау басқармасы.</w:t>
      </w:r>
    </w:p>
    <w:bookmarkEnd w:id="1814"/>
    <w:bookmarkStart w:name="z1850" w:id="1815"/>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Денисов аудандық санитариялық-эпидемиологиялық бақылау басқармасы.</w:t>
      </w:r>
    </w:p>
    <w:bookmarkEnd w:id="1815"/>
    <w:bookmarkStart w:name="z1851" w:id="1816"/>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Жангелдин аудандық санитариялық-эпидемиологиялық бақылау басқармасы.</w:t>
      </w:r>
    </w:p>
    <w:bookmarkEnd w:id="1816"/>
    <w:bookmarkStart w:name="z1852" w:id="1817"/>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Жітіқара аудандық санитариялық-эпидемиологиялық бақылау басқармасы.</w:t>
      </w:r>
    </w:p>
    <w:bookmarkEnd w:id="1817"/>
    <w:bookmarkStart w:name="z1853" w:id="1818"/>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Қамысты аудандық санитариялық-эпидемиологиялық бақылау басқармасы.</w:t>
      </w:r>
    </w:p>
    <w:bookmarkEnd w:id="1818"/>
    <w:bookmarkStart w:name="z1854" w:id="1819"/>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Қарабалық аудандық санитариялық-эпидемиологиялық бақылау басқармасы.</w:t>
      </w:r>
    </w:p>
    <w:bookmarkEnd w:id="1819"/>
    <w:bookmarkStart w:name="z1855" w:id="1820"/>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Қарасу аудандық санитариялық-эпидемиологиялық бақылау басқармасы.</w:t>
      </w:r>
    </w:p>
    <w:bookmarkEnd w:id="1820"/>
    <w:bookmarkStart w:name="z1856" w:id="1821"/>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Қостанай аудандық санитариялық-эпидемиологиялық бақылау басқармасы.</w:t>
      </w:r>
    </w:p>
    <w:bookmarkEnd w:id="1821"/>
    <w:bookmarkStart w:name="z1857" w:id="1822"/>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Қостанай қаласы санитариялық-эпидемиологиялық бақылау басқармасы.</w:t>
      </w:r>
    </w:p>
    <w:bookmarkEnd w:id="1822"/>
    <w:bookmarkStart w:name="z1858" w:id="1823"/>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Лисаковск қалалық санитариялық-эпидемиологиялық бақылау басқармасы.</w:t>
      </w:r>
    </w:p>
    <w:bookmarkEnd w:id="1823"/>
    <w:bookmarkStart w:name="z1859" w:id="1824"/>
    <w:p>
      <w:pPr>
        <w:spacing w:after="0"/>
        <w:ind w:left="0"/>
        <w:jc w:val="both"/>
      </w:pPr>
      <w:r>
        <w:rPr>
          <w:rFonts w:ascii="Times New Roman"/>
          <w:b w:val="false"/>
          <w:i w:val="false"/>
          <w:color w:val="000000"/>
          <w:sz w:val="28"/>
        </w:rPr>
        <w:t>
      14.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Меңдіқара аудандық санитариялық-эпидемиологиялық бақылау басқармасы.</w:t>
      </w:r>
    </w:p>
    <w:bookmarkEnd w:id="1824"/>
    <w:bookmarkStart w:name="z1860" w:id="1825"/>
    <w:p>
      <w:pPr>
        <w:spacing w:after="0"/>
        <w:ind w:left="0"/>
        <w:jc w:val="both"/>
      </w:pPr>
      <w:r>
        <w:rPr>
          <w:rFonts w:ascii="Times New Roman"/>
          <w:b w:val="false"/>
          <w:i w:val="false"/>
          <w:color w:val="000000"/>
          <w:sz w:val="28"/>
        </w:rPr>
        <w:t>
      15.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Науырзым аудандық санитариялық-эпидемиологиялық бақылау басқармасы.</w:t>
      </w:r>
    </w:p>
    <w:bookmarkEnd w:id="1825"/>
    <w:bookmarkStart w:name="z1861" w:id="1826"/>
    <w:p>
      <w:pPr>
        <w:spacing w:after="0"/>
        <w:ind w:left="0"/>
        <w:jc w:val="both"/>
      </w:pPr>
      <w:r>
        <w:rPr>
          <w:rFonts w:ascii="Times New Roman"/>
          <w:b w:val="false"/>
          <w:i w:val="false"/>
          <w:color w:val="000000"/>
          <w:sz w:val="28"/>
        </w:rPr>
        <w:t>
      16.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Рудный қалалық санитариялық-эпидемиологиялық бақылау басқармасы.</w:t>
      </w:r>
    </w:p>
    <w:bookmarkEnd w:id="1826"/>
    <w:bookmarkStart w:name="z1862" w:id="1827"/>
    <w:p>
      <w:pPr>
        <w:spacing w:after="0"/>
        <w:ind w:left="0"/>
        <w:jc w:val="both"/>
      </w:pPr>
      <w:r>
        <w:rPr>
          <w:rFonts w:ascii="Times New Roman"/>
          <w:b w:val="false"/>
          <w:i w:val="false"/>
          <w:color w:val="000000"/>
          <w:sz w:val="28"/>
        </w:rPr>
        <w:t>
      17.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Сарыкөл аудандық санитариялық-эпидемиологиялық бақылау басқармасы.</w:t>
      </w:r>
    </w:p>
    <w:bookmarkEnd w:id="1827"/>
    <w:bookmarkStart w:name="z1863" w:id="1828"/>
    <w:p>
      <w:pPr>
        <w:spacing w:after="0"/>
        <w:ind w:left="0"/>
        <w:jc w:val="both"/>
      </w:pPr>
      <w:r>
        <w:rPr>
          <w:rFonts w:ascii="Times New Roman"/>
          <w:b w:val="false"/>
          <w:i w:val="false"/>
          <w:color w:val="000000"/>
          <w:sz w:val="28"/>
        </w:rPr>
        <w:t>
      18.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Бейімбет Майлин ауданының санитариялық-эпидемиологиялық бақылау басқармасы.</w:t>
      </w:r>
    </w:p>
    <w:bookmarkEnd w:id="1828"/>
    <w:bookmarkStart w:name="z1864" w:id="1829"/>
    <w:p>
      <w:pPr>
        <w:spacing w:after="0"/>
        <w:ind w:left="0"/>
        <w:jc w:val="both"/>
      </w:pPr>
      <w:r>
        <w:rPr>
          <w:rFonts w:ascii="Times New Roman"/>
          <w:b w:val="false"/>
          <w:i w:val="false"/>
          <w:color w:val="000000"/>
          <w:sz w:val="28"/>
        </w:rPr>
        <w:t>
      19.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Ұзынкөл аудандық санитариялық-эпидемиологиялық бақылау басқармасы.</w:t>
      </w:r>
    </w:p>
    <w:bookmarkEnd w:id="1829"/>
    <w:bookmarkStart w:name="z1865" w:id="1830"/>
    <w:p>
      <w:pPr>
        <w:spacing w:after="0"/>
        <w:ind w:left="0"/>
        <w:jc w:val="both"/>
      </w:pPr>
      <w:r>
        <w:rPr>
          <w:rFonts w:ascii="Times New Roman"/>
          <w:b w:val="false"/>
          <w:i w:val="false"/>
          <w:color w:val="000000"/>
          <w:sz w:val="28"/>
        </w:rPr>
        <w:t>
      20.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Федоров аудандық санитариялық-эпидемиологиялық бақылау басқармасы.</w:t>
      </w:r>
    </w:p>
    <w:bookmarkEnd w:id="1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15-қосымша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12-қосымша</w:t>
            </w:r>
          </w:p>
        </w:tc>
      </w:tr>
    </w:tbl>
    <w:bookmarkStart w:name="z1867" w:id="1831"/>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республикалық мемлекеттік мекемесінің ережесі</w:t>
      </w:r>
    </w:p>
    <w:bookmarkEnd w:id="1831"/>
    <w:bookmarkStart w:name="z1868" w:id="1832"/>
    <w:p>
      <w:pPr>
        <w:spacing w:after="0"/>
        <w:ind w:left="0"/>
        <w:jc w:val="left"/>
      </w:pPr>
      <w:r>
        <w:rPr>
          <w:rFonts w:ascii="Times New Roman"/>
          <w:b/>
          <w:i w:val="false"/>
          <w:color w:val="000000"/>
        </w:rPr>
        <w:t xml:space="preserve"> 1-тарау. Жалпы ережелер</w:t>
      </w:r>
    </w:p>
    <w:bookmarkEnd w:id="1832"/>
    <w:bookmarkStart w:name="z1869" w:id="1833"/>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871" w:id="183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834"/>
    <w:bookmarkStart w:name="z1872" w:id="183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835"/>
    <w:bookmarkStart w:name="z1873" w:id="1836"/>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836"/>
    <w:bookmarkStart w:name="z1874" w:id="183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837"/>
    <w:bookmarkStart w:name="z1875" w:id="183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838"/>
    <w:bookmarkStart w:name="z1876" w:id="1839"/>
    <w:p>
      <w:pPr>
        <w:spacing w:after="0"/>
        <w:ind w:left="0"/>
        <w:jc w:val="both"/>
      </w:pPr>
      <w:r>
        <w:rPr>
          <w:rFonts w:ascii="Times New Roman"/>
          <w:b w:val="false"/>
          <w:i w:val="false"/>
          <w:color w:val="000000"/>
          <w:sz w:val="28"/>
        </w:rPr>
        <w:t>
      8. Заңды тұлғаның орналасқан жері –120008, Қазақстан Республикасы, Қызылорда облысы, Қызылорда қаласы, Х. Бектұрғанов көшесі, 10А.</w:t>
      </w:r>
    </w:p>
    <w:bookmarkEnd w:id="1839"/>
    <w:bookmarkStart w:name="z1877" w:id="1840"/>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республикалық мемлекеттік мекемесі.</w:t>
      </w:r>
    </w:p>
    <w:bookmarkEnd w:id="1840"/>
    <w:bookmarkStart w:name="z1878" w:id="184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41"/>
    <w:bookmarkStart w:name="z1879" w:id="1842"/>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842"/>
    <w:bookmarkStart w:name="z1880" w:id="1843"/>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843"/>
    <w:bookmarkStart w:name="z1881" w:id="184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1844"/>
    <w:bookmarkStart w:name="z1882" w:id="1845"/>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845"/>
    <w:bookmarkStart w:name="z1883" w:id="1846"/>
    <w:p>
      <w:pPr>
        <w:spacing w:after="0"/>
        <w:ind w:left="0"/>
        <w:jc w:val="both"/>
      </w:pPr>
      <w:r>
        <w:rPr>
          <w:rFonts w:ascii="Times New Roman"/>
          <w:b w:val="false"/>
          <w:i w:val="false"/>
          <w:color w:val="000000"/>
          <w:sz w:val="28"/>
        </w:rPr>
        <w:t>
      13. Міндеттері:</w:t>
      </w:r>
    </w:p>
    <w:bookmarkEnd w:id="1846"/>
    <w:bookmarkStart w:name="z1884" w:id="1847"/>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847"/>
    <w:bookmarkStart w:name="z1885" w:id="1848"/>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848"/>
    <w:bookmarkStart w:name="z1886" w:id="1849"/>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849"/>
    <w:bookmarkStart w:name="z1887" w:id="1850"/>
    <w:p>
      <w:pPr>
        <w:spacing w:after="0"/>
        <w:ind w:left="0"/>
        <w:jc w:val="both"/>
      </w:pPr>
      <w:r>
        <w:rPr>
          <w:rFonts w:ascii="Times New Roman"/>
          <w:b w:val="false"/>
          <w:i w:val="false"/>
          <w:color w:val="000000"/>
          <w:sz w:val="28"/>
        </w:rPr>
        <w:t>
      14. Құқықтары мен міндеттері:</w:t>
      </w:r>
    </w:p>
    <w:bookmarkEnd w:id="1850"/>
    <w:bookmarkStart w:name="z1888" w:id="1851"/>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851"/>
    <w:bookmarkStart w:name="z1889" w:id="1852"/>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852"/>
    <w:bookmarkStart w:name="z1890" w:id="1853"/>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853"/>
    <w:bookmarkStart w:name="z1891" w:id="1854"/>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854"/>
    <w:bookmarkStart w:name="z1892" w:id="1855"/>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855"/>
    <w:bookmarkStart w:name="z1893" w:id="1856"/>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856"/>
    <w:bookmarkStart w:name="z1894" w:id="1857"/>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857"/>
    <w:bookmarkStart w:name="z1895" w:id="1858"/>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858"/>
    <w:bookmarkStart w:name="z1896" w:id="1859"/>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859"/>
    <w:bookmarkStart w:name="z1897" w:id="1860"/>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860"/>
    <w:bookmarkStart w:name="z1898" w:id="1861"/>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861"/>
    <w:bookmarkStart w:name="z1899" w:id="1862"/>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862"/>
    <w:bookmarkStart w:name="z1900" w:id="1863"/>
    <w:p>
      <w:pPr>
        <w:spacing w:after="0"/>
        <w:ind w:left="0"/>
        <w:jc w:val="both"/>
      </w:pPr>
      <w:r>
        <w:rPr>
          <w:rFonts w:ascii="Times New Roman"/>
          <w:b w:val="false"/>
          <w:i w:val="false"/>
          <w:color w:val="000000"/>
          <w:sz w:val="28"/>
        </w:rPr>
        <w:t>
      15. Функциялары:</w:t>
      </w:r>
    </w:p>
    <w:bookmarkEnd w:id="1863"/>
    <w:bookmarkStart w:name="z1901" w:id="1864"/>
    <w:p>
      <w:pPr>
        <w:spacing w:after="0"/>
        <w:ind w:left="0"/>
        <w:jc w:val="both"/>
      </w:pPr>
      <w:r>
        <w:rPr>
          <w:rFonts w:ascii="Times New Roman"/>
          <w:b w:val="false"/>
          <w:i w:val="false"/>
          <w:color w:val="000000"/>
          <w:sz w:val="28"/>
        </w:rPr>
        <w:t>
      1) реттелетін салада мемлекеттік саясатты іске асыру;</w:t>
      </w:r>
    </w:p>
    <w:bookmarkEnd w:id="1864"/>
    <w:bookmarkStart w:name="z1902" w:id="186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865"/>
    <w:bookmarkStart w:name="z1903" w:id="1866"/>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866"/>
    <w:bookmarkStart w:name="z1904" w:id="1867"/>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867"/>
    <w:bookmarkStart w:name="z1905" w:id="1868"/>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868"/>
    <w:bookmarkStart w:name="z1906" w:id="1869"/>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869"/>
    <w:bookmarkStart w:name="z1907" w:id="1870"/>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870"/>
    <w:bookmarkStart w:name="z1908" w:id="1871"/>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871"/>
    <w:bookmarkStart w:name="z1909" w:id="1872"/>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872"/>
    <w:bookmarkStart w:name="z1910" w:id="1873"/>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873"/>
    <w:bookmarkStart w:name="z1911" w:id="1874"/>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874"/>
    <w:bookmarkStart w:name="z1912" w:id="1875"/>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875"/>
    <w:bookmarkStart w:name="z1913" w:id="1876"/>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876"/>
    <w:bookmarkStart w:name="z1914" w:id="1877"/>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877"/>
    <w:bookmarkStart w:name="z1915" w:id="1878"/>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878"/>
    <w:bookmarkStart w:name="z1916" w:id="1879"/>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879"/>
    <w:bookmarkStart w:name="z1917" w:id="1880"/>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880"/>
    <w:bookmarkStart w:name="z1918" w:id="1881"/>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881"/>
    <w:bookmarkStart w:name="z1919" w:id="1882"/>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882"/>
    <w:bookmarkStart w:name="z1920" w:id="1883"/>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883"/>
    <w:bookmarkStart w:name="z1921" w:id="1884"/>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884"/>
    <w:bookmarkStart w:name="z1922" w:id="1885"/>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885"/>
    <w:bookmarkStart w:name="z1923" w:id="1886"/>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886"/>
    <w:bookmarkStart w:name="z1924" w:id="1887"/>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887"/>
    <w:bookmarkStart w:name="z1925" w:id="1888"/>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888"/>
    <w:bookmarkStart w:name="z1926" w:id="1889"/>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889"/>
    <w:bookmarkStart w:name="z1927" w:id="1890"/>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890"/>
    <w:bookmarkStart w:name="z1928" w:id="1891"/>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891"/>
    <w:bookmarkStart w:name="z1929" w:id="1892"/>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892"/>
    <w:bookmarkStart w:name="z1930" w:id="1893"/>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893"/>
    <w:bookmarkStart w:name="z1931" w:id="1894"/>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894"/>
    <w:bookmarkStart w:name="z1932" w:id="1895"/>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895"/>
    <w:bookmarkStart w:name="z1933" w:id="1896"/>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896"/>
    <w:bookmarkStart w:name="z1934" w:id="1897"/>
    <w:p>
      <w:pPr>
        <w:spacing w:after="0"/>
        <w:ind w:left="0"/>
        <w:jc w:val="both"/>
      </w:pPr>
      <w:r>
        <w:rPr>
          <w:rFonts w:ascii="Times New Roman"/>
          <w:b w:val="false"/>
          <w:i w:val="false"/>
          <w:color w:val="000000"/>
          <w:sz w:val="28"/>
        </w:rPr>
        <w:t>
      34) мыналарды:</w:t>
      </w:r>
    </w:p>
    <w:bookmarkEnd w:id="1897"/>
    <w:bookmarkStart w:name="z1935" w:id="1898"/>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1898"/>
    <w:bookmarkStart w:name="z1936" w:id="1899"/>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1899"/>
    <w:bookmarkStart w:name="z1937" w:id="1900"/>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1900"/>
    <w:bookmarkStart w:name="z1938" w:id="1901"/>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1901"/>
    <w:bookmarkStart w:name="z1939" w:id="190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1902"/>
    <w:bookmarkStart w:name="z1940" w:id="190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903"/>
    <w:bookmarkStart w:name="z1941" w:id="190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904"/>
    <w:bookmarkStart w:name="z1942" w:id="1905"/>
    <w:p>
      <w:pPr>
        <w:spacing w:after="0"/>
        <w:ind w:left="0"/>
        <w:jc w:val="both"/>
      </w:pPr>
      <w:r>
        <w:rPr>
          <w:rFonts w:ascii="Times New Roman"/>
          <w:b w:val="false"/>
          <w:i w:val="false"/>
          <w:color w:val="000000"/>
          <w:sz w:val="28"/>
        </w:rPr>
        <w:t>
      19. Департамент басшысының өкілеттіктері:</w:t>
      </w:r>
    </w:p>
    <w:bookmarkEnd w:id="1905"/>
    <w:bookmarkStart w:name="z1943" w:id="1906"/>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1906"/>
    <w:bookmarkStart w:name="z1944" w:id="1907"/>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907"/>
    <w:bookmarkStart w:name="z1945" w:id="1908"/>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1908"/>
    <w:bookmarkStart w:name="z1946" w:id="1909"/>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1909"/>
    <w:bookmarkStart w:name="z1947" w:id="1910"/>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1910"/>
    <w:bookmarkStart w:name="z1948" w:id="1911"/>
    <w:p>
      <w:pPr>
        <w:spacing w:after="0"/>
        <w:ind w:left="0"/>
        <w:jc w:val="both"/>
      </w:pPr>
      <w:r>
        <w:rPr>
          <w:rFonts w:ascii="Times New Roman"/>
          <w:b w:val="false"/>
          <w:i w:val="false"/>
          <w:color w:val="000000"/>
          <w:sz w:val="28"/>
        </w:rPr>
        <w:t>
      6) Департаменттің жұмыс регламентін бекітеді;</w:t>
      </w:r>
    </w:p>
    <w:bookmarkEnd w:id="1911"/>
    <w:bookmarkStart w:name="z1949" w:id="1912"/>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1912"/>
    <w:bookmarkStart w:name="z1950" w:id="1913"/>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1913"/>
    <w:bookmarkStart w:name="z1951" w:id="1914"/>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1914"/>
    <w:bookmarkStart w:name="z1952" w:id="1915"/>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1915"/>
    <w:bookmarkStart w:name="z1953" w:id="1916"/>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1916"/>
    <w:bookmarkStart w:name="z1954" w:id="1917"/>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917"/>
    <w:bookmarkStart w:name="z1955" w:id="1918"/>
    <w:p>
      <w:pPr>
        <w:spacing w:after="0"/>
        <w:ind w:left="0"/>
        <w:jc w:val="left"/>
      </w:pPr>
      <w:r>
        <w:rPr>
          <w:rFonts w:ascii="Times New Roman"/>
          <w:b/>
          <w:i w:val="false"/>
          <w:color w:val="000000"/>
        </w:rPr>
        <w:t xml:space="preserve"> 4-тарау. Департаменттің мүлкі</w:t>
      </w:r>
    </w:p>
    <w:bookmarkEnd w:id="1918"/>
    <w:bookmarkStart w:name="z1956" w:id="191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919"/>
    <w:bookmarkStart w:name="z1957" w:id="1920"/>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20"/>
    <w:bookmarkStart w:name="z1958" w:id="1921"/>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1921"/>
    <w:bookmarkStart w:name="z1959" w:id="1922"/>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22"/>
    <w:bookmarkStart w:name="z1960" w:id="1923"/>
    <w:p>
      <w:pPr>
        <w:spacing w:after="0"/>
        <w:ind w:left="0"/>
        <w:jc w:val="left"/>
      </w:pPr>
      <w:r>
        <w:rPr>
          <w:rFonts w:ascii="Times New Roman"/>
          <w:b/>
          <w:i w:val="false"/>
          <w:color w:val="000000"/>
        </w:rPr>
        <w:t xml:space="preserve"> 5-тарау. Департаментті қайта ұйымдастыру және тарату</w:t>
      </w:r>
    </w:p>
    <w:bookmarkEnd w:id="1923"/>
    <w:bookmarkStart w:name="z1961" w:id="192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24"/>
    <w:bookmarkStart w:name="z1962" w:id="1925"/>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1925"/>
    <w:bookmarkStart w:name="z1963" w:id="1926"/>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Арал аудандық санитариялық-эпидемиологиялық бақылау басқармасы.</w:t>
      </w:r>
    </w:p>
    <w:bookmarkEnd w:id="1926"/>
    <w:bookmarkStart w:name="z1964" w:id="1927"/>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Жалағаш аудандық санитариялық-эпидемиологиялық бақылау басқармасы.</w:t>
      </w:r>
    </w:p>
    <w:bookmarkEnd w:id="1927"/>
    <w:bookmarkStart w:name="z1965" w:id="1928"/>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Жаңақорған аудандық санитариялық-эпидемиологиялық бақылау басқармасы.</w:t>
      </w:r>
    </w:p>
    <w:bookmarkEnd w:id="1928"/>
    <w:bookmarkStart w:name="z1966" w:id="1929"/>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Қазалы аудандық санитариялық-эпидемиологиялық бақылау басқармасы.</w:t>
      </w:r>
    </w:p>
    <w:bookmarkEnd w:id="1929"/>
    <w:bookmarkStart w:name="z1967" w:id="1930"/>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Қармақшы аудандық санитариялық-эпидемиологиялық бақылау басқармасы.</w:t>
      </w:r>
    </w:p>
    <w:bookmarkEnd w:id="1930"/>
    <w:bookmarkStart w:name="z1968" w:id="1931"/>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Қызылорда қалалық санитариялық-эпидемиологиялық бақылау басқармасы.</w:t>
      </w:r>
    </w:p>
    <w:bookmarkEnd w:id="1931"/>
    <w:bookmarkStart w:name="z1969" w:id="1932"/>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Сырдария аудандық санитариялық-эпидемиологиялық бақылау басқармасы.</w:t>
      </w:r>
    </w:p>
    <w:bookmarkEnd w:id="1932"/>
    <w:bookmarkStart w:name="z1970" w:id="1933"/>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Шиелі аудандық санитариялық-эпидемиологиялық бақылау басқармасы.</w:t>
      </w:r>
    </w:p>
    <w:bookmarkEnd w:id="19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16-қосымша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13-қосымша</w:t>
            </w:r>
          </w:p>
        </w:tc>
      </w:tr>
    </w:tbl>
    <w:bookmarkStart w:name="z1972" w:id="1934"/>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республикалық мемлекеттік мекемесінің ережесі</w:t>
      </w:r>
    </w:p>
    <w:bookmarkEnd w:id="1934"/>
    <w:bookmarkStart w:name="z1973" w:id="1935"/>
    <w:p>
      <w:pPr>
        <w:spacing w:after="0"/>
        <w:ind w:left="0"/>
        <w:jc w:val="left"/>
      </w:pPr>
      <w:r>
        <w:rPr>
          <w:rFonts w:ascii="Times New Roman"/>
          <w:b/>
          <w:i w:val="false"/>
          <w:color w:val="000000"/>
        </w:rPr>
        <w:t xml:space="preserve"> 1-тарау. Жалпы ережелер</w:t>
      </w:r>
    </w:p>
    <w:bookmarkEnd w:id="1935"/>
    <w:bookmarkStart w:name="z1974" w:id="1936"/>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19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976" w:id="193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937"/>
    <w:bookmarkStart w:name="z1977" w:id="193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38"/>
    <w:bookmarkStart w:name="z1978" w:id="1939"/>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939"/>
    <w:bookmarkStart w:name="z1979" w:id="194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940"/>
    <w:bookmarkStart w:name="z1980" w:id="194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941"/>
    <w:bookmarkStart w:name="z1981" w:id="1942"/>
    <w:p>
      <w:pPr>
        <w:spacing w:after="0"/>
        <w:ind w:left="0"/>
        <w:jc w:val="both"/>
      </w:pPr>
      <w:r>
        <w:rPr>
          <w:rFonts w:ascii="Times New Roman"/>
          <w:b w:val="false"/>
          <w:i w:val="false"/>
          <w:color w:val="000000"/>
          <w:sz w:val="28"/>
        </w:rPr>
        <w:t>
      8. Заңды тұлғаның орналасқан жері –130000, Қазақстан Республикасы, Маңғыстау облысы, Ақтау қаласы, 3 Б шағын аудан, 46.</w:t>
      </w:r>
    </w:p>
    <w:bookmarkEnd w:id="1942"/>
    <w:bookmarkStart w:name="z1982" w:id="1943"/>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республикалық мемлекеттік мекемесі.</w:t>
      </w:r>
    </w:p>
    <w:bookmarkEnd w:id="1943"/>
    <w:bookmarkStart w:name="z1983" w:id="194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44"/>
    <w:bookmarkStart w:name="z1984" w:id="1945"/>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1945"/>
    <w:bookmarkStart w:name="z1985" w:id="1946"/>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1946"/>
    <w:bookmarkStart w:name="z1986" w:id="194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1947"/>
    <w:bookmarkStart w:name="z1987" w:id="1948"/>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1948"/>
    <w:bookmarkStart w:name="z1988" w:id="1949"/>
    <w:p>
      <w:pPr>
        <w:spacing w:after="0"/>
        <w:ind w:left="0"/>
        <w:jc w:val="both"/>
      </w:pPr>
      <w:r>
        <w:rPr>
          <w:rFonts w:ascii="Times New Roman"/>
          <w:b w:val="false"/>
          <w:i w:val="false"/>
          <w:color w:val="000000"/>
          <w:sz w:val="28"/>
        </w:rPr>
        <w:t>
      13. Міндеттері:</w:t>
      </w:r>
    </w:p>
    <w:bookmarkEnd w:id="1949"/>
    <w:bookmarkStart w:name="z1989" w:id="1950"/>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1950"/>
    <w:bookmarkStart w:name="z1990" w:id="1951"/>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1951"/>
    <w:bookmarkStart w:name="z1991" w:id="1952"/>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1952"/>
    <w:bookmarkStart w:name="z1992" w:id="1953"/>
    <w:p>
      <w:pPr>
        <w:spacing w:after="0"/>
        <w:ind w:left="0"/>
        <w:jc w:val="both"/>
      </w:pPr>
      <w:r>
        <w:rPr>
          <w:rFonts w:ascii="Times New Roman"/>
          <w:b w:val="false"/>
          <w:i w:val="false"/>
          <w:color w:val="000000"/>
          <w:sz w:val="28"/>
        </w:rPr>
        <w:t>
      14. Құқықтары мен міндеттері:</w:t>
      </w:r>
    </w:p>
    <w:bookmarkEnd w:id="1953"/>
    <w:bookmarkStart w:name="z1993" w:id="1954"/>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1954"/>
    <w:bookmarkStart w:name="z1994" w:id="1955"/>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955"/>
    <w:bookmarkStart w:name="z1995" w:id="1956"/>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1956"/>
    <w:bookmarkStart w:name="z1996" w:id="1957"/>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1957"/>
    <w:bookmarkStart w:name="z1997" w:id="1958"/>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958"/>
    <w:bookmarkStart w:name="z1998" w:id="1959"/>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959"/>
    <w:bookmarkStart w:name="z1999" w:id="1960"/>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960"/>
    <w:bookmarkStart w:name="z2000" w:id="1961"/>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961"/>
    <w:bookmarkStart w:name="z2001" w:id="1962"/>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1962"/>
    <w:bookmarkStart w:name="z2002" w:id="1963"/>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963"/>
    <w:bookmarkStart w:name="z2003" w:id="1964"/>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1964"/>
    <w:bookmarkStart w:name="z2004" w:id="1965"/>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965"/>
    <w:bookmarkStart w:name="z2005" w:id="1966"/>
    <w:p>
      <w:pPr>
        <w:spacing w:after="0"/>
        <w:ind w:left="0"/>
        <w:jc w:val="both"/>
      </w:pPr>
      <w:r>
        <w:rPr>
          <w:rFonts w:ascii="Times New Roman"/>
          <w:b w:val="false"/>
          <w:i w:val="false"/>
          <w:color w:val="000000"/>
          <w:sz w:val="28"/>
        </w:rPr>
        <w:t>
      15. Функциялары:</w:t>
      </w:r>
    </w:p>
    <w:bookmarkEnd w:id="1966"/>
    <w:bookmarkStart w:name="z2006" w:id="1967"/>
    <w:p>
      <w:pPr>
        <w:spacing w:after="0"/>
        <w:ind w:left="0"/>
        <w:jc w:val="both"/>
      </w:pPr>
      <w:r>
        <w:rPr>
          <w:rFonts w:ascii="Times New Roman"/>
          <w:b w:val="false"/>
          <w:i w:val="false"/>
          <w:color w:val="000000"/>
          <w:sz w:val="28"/>
        </w:rPr>
        <w:t>
      1) реттелетін салада мемлекеттік саясатты іске асыру;</w:t>
      </w:r>
    </w:p>
    <w:bookmarkEnd w:id="1967"/>
    <w:bookmarkStart w:name="z2007" w:id="1968"/>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1968"/>
    <w:bookmarkStart w:name="z2008" w:id="1969"/>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1969"/>
    <w:bookmarkStart w:name="z2009" w:id="1970"/>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1970"/>
    <w:bookmarkStart w:name="z2010" w:id="1971"/>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1971"/>
    <w:bookmarkStart w:name="z2011" w:id="1972"/>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1972"/>
    <w:bookmarkStart w:name="z2012" w:id="1973"/>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1973"/>
    <w:bookmarkStart w:name="z2013" w:id="1974"/>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1974"/>
    <w:bookmarkStart w:name="z2014" w:id="1975"/>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1975"/>
    <w:bookmarkStart w:name="z2015" w:id="1976"/>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1976"/>
    <w:bookmarkStart w:name="z2016" w:id="1977"/>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1977"/>
    <w:bookmarkStart w:name="z2017" w:id="1978"/>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1978"/>
    <w:bookmarkStart w:name="z2018" w:id="1979"/>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1979"/>
    <w:bookmarkStart w:name="z2019" w:id="1980"/>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1980"/>
    <w:bookmarkStart w:name="z2020" w:id="1981"/>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981"/>
    <w:bookmarkStart w:name="z2021" w:id="1982"/>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1982"/>
    <w:bookmarkStart w:name="z2022" w:id="1983"/>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1983"/>
    <w:bookmarkStart w:name="z2023" w:id="1984"/>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1984"/>
    <w:bookmarkStart w:name="z2024" w:id="1985"/>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1985"/>
    <w:bookmarkStart w:name="z2025" w:id="1986"/>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1986"/>
    <w:bookmarkStart w:name="z2026" w:id="1987"/>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1987"/>
    <w:bookmarkStart w:name="z2027" w:id="1988"/>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1988"/>
    <w:bookmarkStart w:name="z2028" w:id="1989"/>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1989"/>
    <w:bookmarkStart w:name="z2029" w:id="1990"/>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1990"/>
    <w:bookmarkStart w:name="z2030" w:id="1991"/>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1991"/>
    <w:bookmarkStart w:name="z2031" w:id="1992"/>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1992"/>
    <w:bookmarkStart w:name="z2032" w:id="1993"/>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1993"/>
    <w:bookmarkStart w:name="z2033" w:id="1994"/>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1994"/>
    <w:bookmarkStart w:name="z2034" w:id="1995"/>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1995"/>
    <w:bookmarkStart w:name="z2035" w:id="1996"/>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1996"/>
    <w:bookmarkStart w:name="z2036" w:id="1997"/>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1997"/>
    <w:bookmarkStart w:name="z2037" w:id="1998"/>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1998"/>
    <w:bookmarkStart w:name="z2038" w:id="1999"/>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1999"/>
    <w:bookmarkStart w:name="z2039" w:id="2000"/>
    <w:p>
      <w:pPr>
        <w:spacing w:after="0"/>
        <w:ind w:left="0"/>
        <w:jc w:val="both"/>
      </w:pPr>
      <w:r>
        <w:rPr>
          <w:rFonts w:ascii="Times New Roman"/>
          <w:b w:val="false"/>
          <w:i w:val="false"/>
          <w:color w:val="000000"/>
          <w:sz w:val="28"/>
        </w:rPr>
        <w:t>
      34) мыналарды:</w:t>
      </w:r>
    </w:p>
    <w:bookmarkEnd w:id="2000"/>
    <w:bookmarkStart w:name="z2040" w:id="2001"/>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2001"/>
    <w:bookmarkStart w:name="z2041" w:id="2002"/>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2002"/>
    <w:bookmarkStart w:name="z2042" w:id="2003"/>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2003"/>
    <w:bookmarkStart w:name="z2043" w:id="2004"/>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2004"/>
    <w:bookmarkStart w:name="z2044" w:id="200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2005"/>
    <w:bookmarkStart w:name="z2045" w:id="200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006"/>
    <w:bookmarkStart w:name="z2046" w:id="200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007"/>
    <w:bookmarkStart w:name="z2047" w:id="2008"/>
    <w:p>
      <w:pPr>
        <w:spacing w:after="0"/>
        <w:ind w:left="0"/>
        <w:jc w:val="both"/>
      </w:pPr>
      <w:r>
        <w:rPr>
          <w:rFonts w:ascii="Times New Roman"/>
          <w:b w:val="false"/>
          <w:i w:val="false"/>
          <w:color w:val="000000"/>
          <w:sz w:val="28"/>
        </w:rPr>
        <w:t>
      19. Департамент басшысының өкілеттіктері:</w:t>
      </w:r>
    </w:p>
    <w:bookmarkEnd w:id="2008"/>
    <w:bookmarkStart w:name="z2048" w:id="2009"/>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2009"/>
    <w:bookmarkStart w:name="z2049" w:id="2010"/>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010"/>
    <w:bookmarkStart w:name="z2050" w:id="2011"/>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2011"/>
    <w:bookmarkStart w:name="z2051" w:id="2012"/>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2012"/>
    <w:bookmarkStart w:name="z2052" w:id="2013"/>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2013"/>
    <w:bookmarkStart w:name="z2053" w:id="2014"/>
    <w:p>
      <w:pPr>
        <w:spacing w:after="0"/>
        <w:ind w:left="0"/>
        <w:jc w:val="both"/>
      </w:pPr>
      <w:r>
        <w:rPr>
          <w:rFonts w:ascii="Times New Roman"/>
          <w:b w:val="false"/>
          <w:i w:val="false"/>
          <w:color w:val="000000"/>
          <w:sz w:val="28"/>
        </w:rPr>
        <w:t>
      6) Департаменттің жұмыс регламентін бекітеді;</w:t>
      </w:r>
    </w:p>
    <w:bookmarkEnd w:id="2014"/>
    <w:bookmarkStart w:name="z2054" w:id="2015"/>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2015"/>
    <w:bookmarkStart w:name="z2055" w:id="2016"/>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2016"/>
    <w:bookmarkStart w:name="z2056" w:id="2017"/>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2017"/>
    <w:bookmarkStart w:name="z2057" w:id="2018"/>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2018"/>
    <w:bookmarkStart w:name="z2058" w:id="2019"/>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2019"/>
    <w:bookmarkStart w:name="z2059" w:id="2020"/>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020"/>
    <w:bookmarkStart w:name="z2060" w:id="2021"/>
    <w:p>
      <w:pPr>
        <w:spacing w:after="0"/>
        <w:ind w:left="0"/>
        <w:jc w:val="left"/>
      </w:pPr>
      <w:r>
        <w:rPr>
          <w:rFonts w:ascii="Times New Roman"/>
          <w:b/>
          <w:i w:val="false"/>
          <w:color w:val="000000"/>
        </w:rPr>
        <w:t xml:space="preserve"> 4-тарау. Департаменттің мүлкі</w:t>
      </w:r>
    </w:p>
    <w:bookmarkEnd w:id="2021"/>
    <w:bookmarkStart w:name="z2061" w:id="202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022"/>
    <w:bookmarkStart w:name="z2062" w:id="2023"/>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23"/>
    <w:bookmarkStart w:name="z2063" w:id="2024"/>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2024"/>
    <w:bookmarkStart w:name="z2064" w:id="2025"/>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25"/>
    <w:bookmarkStart w:name="z2065" w:id="2026"/>
    <w:p>
      <w:pPr>
        <w:spacing w:after="0"/>
        <w:ind w:left="0"/>
        <w:jc w:val="left"/>
      </w:pPr>
      <w:r>
        <w:rPr>
          <w:rFonts w:ascii="Times New Roman"/>
          <w:b/>
          <w:i w:val="false"/>
          <w:color w:val="000000"/>
        </w:rPr>
        <w:t xml:space="preserve"> 5-тарау. Департаментті қайта ұйымдастыру және тарату</w:t>
      </w:r>
    </w:p>
    <w:bookmarkEnd w:id="2026"/>
    <w:bookmarkStart w:name="z2066" w:id="202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27"/>
    <w:bookmarkStart w:name="z2067" w:id="2028"/>
    <w:p>
      <w:pPr>
        <w:spacing w:after="0"/>
        <w:ind w:left="0"/>
        <w:jc w:val="both"/>
      </w:pPr>
      <w:r>
        <w:rPr>
          <w:rFonts w:ascii="Times New Roman"/>
          <w:b w:val="false"/>
          <w:i w:val="false"/>
          <w:color w:val="000000"/>
          <w:sz w:val="28"/>
        </w:rPr>
        <w:t xml:space="preserve">
      Департаменттің қарамағындағы Комитеттің аумақтық бөлімшелерінің тізбесі: </w:t>
      </w:r>
    </w:p>
    <w:bookmarkEnd w:id="2028"/>
    <w:bookmarkStart w:name="z2068" w:id="2029"/>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Ақтау қалалық санитариялық-эпидемиологиялық бақылау басқармасы.</w:t>
      </w:r>
    </w:p>
    <w:bookmarkEnd w:id="2029"/>
    <w:bookmarkStart w:name="z2069" w:id="2030"/>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Бейнеу аудандық санитариялық-эпидемиологиялық бақылау басқармасы.</w:t>
      </w:r>
    </w:p>
    <w:bookmarkEnd w:id="2030"/>
    <w:bookmarkStart w:name="z2070" w:id="2031"/>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Жаңаөзен қалалық санитариялық-эпидемиологиялық бақылау басқармасы.</w:t>
      </w:r>
    </w:p>
    <w:bookmarkEnd w:id="2031"/>
    <w:bookmarkStart w:name="z2071" w:id="2032"/>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Қарақия аудандық санитариялық-эпидемиологиялық бақылау басқармасы.</w:t>
      </w:r>
    </w:p>
    <w:bookmarkEnd w:id="2032"/>
    <w:bookmarkStart w:name="z2072" w:id="2033"/>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Маңғыстау аудандық санитариялық-эпидемиологиялық бақылау басқармасы.</w:t>
      </w:r>
    </w:p>
    <w:bookmarkEnd w:id="2033"/>
    <w:bookmarkStart w:name="z2073" w:id="2034"/>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Мұнайлы аудандық санитариялық-эпидемиологиялық бақылау басқармасы.</w:t>
      </w:r>
    </w:p>
    <w:bookmarkEnd w:id="2034"/>
    <w:bookmarkStart w:name="z2074" w:id="2035"/>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Түпқараған аудандық санитариялық-эпидемиологиялық бақылау басқармасы.</w:t>
      </w:r>
    </w:p>
    <w:bookmarkEnd w:id="20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17-қосымша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14-қосымша</w:t>
            </w:r>
          </w:p>
        </w:tc>
      </w:tr>
    </w:tbl>
    <w:bookmarkStart w:name="z2076" w:id="2036"/>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республикалық мемлекеттік мекемесінің ережесі</w:t>
      </w:r>
    </w:p>
    <w:bookmarkEnd w:id="2036"/>
    <w:bookmarkStart w:name="z2077" w:id="2037"/>
    <w:p>
      <w:pPr>
        <w:spacing w:after="0"/>
        <w:ind w:left="0"/>
        <w:jc w:val="left"/>
      </w:pPr>
      <w:r>
        <w:rPr>
          <w:rFonts w:ascii="Times New Roman"/>
          <w:b/>
          <w:i w:val="false"/>
          <w:color w:val="000000"/>
        </w:rPr>
        <w:t xml:space="preserve"> 1-тарау. Жалпы ережелер</w:t>
      </w:r>
    </w:p>
    <w:bookmarkEnd w:id="2037"/>
    <w:bookmarkStart w:name="z2078" w:id="2038"/>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республикалық мемлекеттік мекемесі (бұдан әрі – Департамент) қала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20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080" w:id="203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039"/>
    <w:bookmarkStart w:name="z2081" w:id="204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040"/>
    <w:bookmarkStart w:name="z2082" w:id="2041"/>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2041"/>
    <w:bookmarkStart w:name="z2083" w:id="204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2042"/>
    <w:bookmarkStart w:name="z2084" w:id="204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043"/>
    <w:bookmarkStart w:name="z2085" w:id="2044"/>
    <w:p>
      <w:pPr>
        <w:spacing w:after="0"/>
        <w:ind w:left="0"/>
        <w:jc w:val="both"/>
      </w:pPr>
      <w:r>
        <w:rPr>
          <w:rFonts w:ascii="Times New Roman"/>
          <w:b w:val="false"/>
          <w:i w:val="false"/>
          <w:color w:val="000000"/>
          <w:sz w:val="28"/>
        </w:rPr>
        <w:t>
      8. Заңды тұлғаның орналасқан жері – 010000, Қазақстан Республикасы, Нұр-Сұлтан қаласы, Есіл ауданы, Достық көшесі, 13/3.</w:t>
      </w:r>
    </w:p>
    <w:bookmarkEnd w:id="2044"/>
    <w:bookmarkStart w:name="z2086" w:id="2045"/>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республикалық мемлекеттік мекемесі.</w:t>
      </w:r>
    </w:p>
    <w:bookmarkEnd w:id="2045"/>
    <w:bookmarkStart w:name="z2087" w:id="204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46"/>
    <w:bookmarkStart w:name="z2088" w:id="2047"/>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2047"/>
    <w:bookmarkStart w:name="z2089" w:id="2048"/>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2048"/>
    <w:bookmarkStart w:name="z2090" w:id="204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2049"/>
    <w:bookmarkStart w:name="z2091" w:id="2050"/>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2050"/>
    <w:bookmarkStart w:name="z2092" w:id="2051"/>
    <w:p>
      <w:pPr>
        <w:spacing w:after="0"/>
        <w:ind w:left="0"/>
        <w:jc w:val="both"/>
      </w:pPr>
      <w:r>
        <w:rPr>
          <w:rFonts w:ascii="Times New Roman"/>
          <w:b w:val="false"/>
          <w:i w:val="false"/>
          <w:color w:val="000000"/>
          <w:sz w:val="28"/>
        </w:rPr>
        <w:t>
      13. Міндеттері:</w:t>
      </w:r>
    </w:p>
    <w:bookmarkEnd w:id="2051"/>
    <w:bookmarkStart w:name="z2093" w:id="2052"/>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2052"/>
    <w:bookmarkStart w:name="z2094" w:id="2053"/>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2053"/>
    <w:bookmarkStart w:name="z2095" w:id="2054"/>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2054"/>
    <w:bookmarkStart w:name="z2096" w:id="2055"/>
    <w:p>
      <w:pPr>
        <w:spacing w:after="0"/>
        <w:ind w:left="0"/>
        <w:jc w:val="both"/>
      </w:pPr>
      <w:r>
        <w:rPr>
          <w:rFonts w:ascii="Times New Roman"/>
          <w:b w:val="false"/>
          <w:i w:val="false"/>
          <w:color w:val="000000"/>
          <w:sz w:val="28"/>
        </w:rPr>
        <w:t>
      14. Құқықтары мен міндеттері:</w:t>
      </w:r>
    </w:p>
    <w:bookmarkEnd w:id="2055"/>
    <w:bookmarkStart w:name="z2097" w:id="2056"/>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2056"/>
    <w:bookmarkStart w:name="z2098" w:id="2057"/>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2057"/>
    <w:bookmarkStart w:name="z2099" w:id="2058"/>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2058"/>
    <w:bookmarkStart w:name="z2100" w:id="2059"/>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2059"/>
    <w:bookmarkStart w:name="z2101" w:id="2060"/>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060"/>
    <w:bookmarkStart w:name="z2102" w:id="2061"/>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061"/>
    <w:bookmarkStart w:name="z2103" w:id="2062"/>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062"/>
    <w:bookmarkStart w:name="z2104" w:id="2063"/>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063"/>
    <w:bookmarkStart w:name="z2105" w:id="2064"/>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2064"/>
    <w:bookmarkStart w:name="z2106" w:id="2065"/>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2065"/>
    <w:bookmarkStart w:name="z2107" w:id="2066"/>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2066"/>
    <w:bookmarkStart w:name="z2108" w:id="2067"/>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067"/>
    <w:bookmarkStart w:name="z2109" w:id="2068"/>
    <w:p>
      <w:pPr>
        <w:spacing w:after="0"/>
        <w:ind w:left="0"/>
        <w:jc w:val="both"/>
      </w:pPr>
      <w:r>
        <w:rPr>
          <w:rFonts w:ascii="Times New Roman"/>
          <w:b w:val="false"/>
          <w:i w:val="false"/>
          <w:color w:val="000000"/>
          <w:sz w:val="28"/>
        </w:rPr>
        <w:t>
      15. Функциялары:</w:t>
      </w:r>
    </w:p>
    <w:bookmarkEnd w:id="2068"/>
    <w:bookmarkStart w:name="z2110" w:id="2069"/>
    <w:p>
      <w:pPr>
        <w:spacing w:after="0"/>
        <w:ind w:left="0"/>
        <w:jc w:val="both"/>
      </w:pPr>
      <w:r>
        <w:rPr>
          <w:rFonts w:ascii="Times New Roman"/>
          <w:b w:val="false"/>
          <w:i w:val="false"/>
          <w:color w:val="000000"/>
          <w:sz w:val="28"/>
        </w:rPr>
        <w:t>
      1) реттелетін салада мемлекеттік саясатты іске асыру;</w:t>
      </w:r>
    </w:p>
    <w:bookmarkEnd w:id="2069"/>
    <w:bookmarkStart w:name="z2111" w:id="207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2070"/>
    <w:bookmarkStart w:name="z2112" w:id="2071"/>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2071"/>
    <w:bookmarkStart w:name="z2113" w:id="2072"/>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2072"/>
    <w:bookmarkStart w:name="z2114" w:id="2073"/>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2073"/>
    <w:bookmarkStart w:name="z2115" w:id="2074"/>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2074"/>
    <w:bookmarkStart w:name="z2116" w:id="2075"/>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2075"/>
    <w:bookmarkStart w:name="z2117" w:id="2076"/>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2076"/>
    <w:bookmarkStart w:name="z2118" w:id="2077"/>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2077"/>
    <w:bookmarkStart w:name="z2119" w:id="2078"/>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2078"/>
    <w:bookmarkStart w:name="z2120" w:id="2079"/>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2079"/>
    <w:bookmarkStart w:name="z2121" w:id="2080"/>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2080"/>
    <w:bookmarkStart w:name="z2122" w:id="2081"/>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2081"/>
    <w:bookmarkStart w:name="z2123" w:id="2082"/>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2082"/>
    <w:bookmarkStart w:name="z2124" w:id="2083"/>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083"/>
    <w:bookmarkStart w:name="z2125" w:id="2084"/>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2084"/>
    <w:bookmarkStart w:name="z2126" w:id="2085"/>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2085"/>
    <w:bookmarkStart w:name="z2127" w:id="2086"/>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2086"/>
    <w:bookmarkStart w:name="z2128" w:id="2087"/>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2087"/>
    <w:bookmarkStart w:name="z2129" w:id="2088"/>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2088"/>
    <w:bookmarkStart w:name="z2130" w:id="2089"/>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2089"/>
    <w:bookmarkStart w:name="z2131" w:id="2090"/>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2090"/>
    <w:bookmarkStart w:name="z2132" w:id="2091"/>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2091"/>
    <w:bookmarkStart w:name="z2133" w:id="2092"/>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2092"/>
    <w:bookmarkStart w:name="z2134" w:id="2093"/>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2093"/>
    <w:bookmarkStart w:name="z2135" w:id="2094"/>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2094"/>
    <w:bookmarkStart w:name="z2136" w:id="2095"/>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2095"/>
    <w:bookmarkStart w:name="z2137" w:id="2096"/>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2096"/>
    <w:bookmarkStart w:name="z2138" w:id="2097"/>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2097"/>
    <w:bookmarkStart w:name="z2139" w:id="2098"/>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2098"/>
    <w:bookmarkStart w:name="z2140" w:id="2099"/>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2099"/>
    <w:bookmarkStart w:name="z2141" w:id="2100"/>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2100"/>
    <w:bookmarkStart w:name="z2142" w:id="2101"/>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2101"/>
    <w:bookmarkStart w:name="z2143" w:id="2102"/>
    <w:p>
      <w:pPr>
        <w:spacing w:after="0"/>
        <w:ind w:left="0"/>
        <w:jc w:val="both"/>
      </w:pPr>
      <w:r>
        <w:rPr>
          <w:rFonts w:ascii="Times New Roman"/>
          <w:b w:val="false"/>
          <w:i w:val="false"/>
          <w:color w:val="000000"/>
          <w:sz w:val="28"/>
        </w:rPr>
        <w:t>
      34) мыналарды:</w:t>
      </w:r>
    </w:p>
    <w:bookmarkEnd w:id="2102"/>
    <w:bookmarkStart w:name="z2144" w:id="2103"/>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2103"/>
    <w:bookmarkStart w:name="z2145" w:id="2104"/>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2104"/>
    <w:bookmarkStart w:name="z2146" w:id="2105"/>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2105"/>
    <w:bookmarkStart w:name="z2147" w:id="2106"/>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2106"/>
    <w:bookmarkStart w:name="z2148" w:id="210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2107"/>
    <w:bookmarkStart w:name="z2149" w:id="210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108"/>
    <w:bookmarkStart w:name="z2150" w:id="210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109"/>
    <w:bookmarkStart w:name="z2151" w:id="2110"/>
    <w:p>
      <w:pPr>
        <w:spacing w:after="0"/>
        <w:ind w:left="0"/>
        <w:jc w:val="both"/>
      </w:pPr>
      <w:r>
        <w:rPr>
          <w:rFonts w:ascii="Times New Roman"/>
          <w:b w:val="false"/>
          <w:i w:val="false"/>
          <w:color w:val="000000"/>
          <w:sz w:val="28"/>
        </w:rPr>
        <w:t>
      19. Департамент басшысының өкілеттіктері:</w:t>
      </w:r>
    </w:p>
    <w:bookmarkEnd w:id="2110"/>
    <w:bookmarkStart w:name="z2152" w:id="2111"/>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2111"/>
    <w:bookmarkStart w:name="z2153" w:id="2112"/>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112"/>
    <w:bookmarkStart w:name="z2154" w:id="2113"/>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2113"/>
    <w:bookmarkStart w:name="z2155" w:id="2114"/>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2114"/>
    <w:bookmarkStart w:name="z2156" w:id="2115"/>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2115"/>
    <w:bookmarkStart w:name="z2157" w:id="2116"/>
    <w:p>
      <w:pPr>
        <w:spacing w:after="0"/>
        <w:ind w:left="0"/>
        <w:jc w:val="both"/>
      </w:pPr>
      <w:r>
        <w:rPr>
          <w:rFonts w:ascii="Times New Roman"/>
          <w:b w:val="false"/>
          <w:i w:val="false"/>
          <w:color w:val="000000"/>
          <w:sz w:val="28"/>
        </w:rPr>
        <w:t>
      6) Департаменттің жұмыс регламентін бекітеді;</w:t>
      </w:r>
    </w:p>
    <w:bookmarkEnd w:id="2116"/>
    <w:bookmarkStart w:name="z2158" w:id="2117"/>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2117"/>
    <w:bookmarkStart w:name="z2159" w:id="2118"/>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2118"/>
    <w:bookmarkStart w:name="z2160" w:id="2119"/>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2119"/>
    <w:bookmarkStart w:name="z2161" w:id="2120"/>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2120"/>
    <w:bookmarkStart w:name="z2162" w:id="2121"/>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2121"/>
    <w:bookmarkStart w:name="z2163" w:id="2122"/>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122"/>
    <w:bookmarkStart w:name="z2164" w:id="2123"/>
    <w:p>
      <w:pPr>
        <w:spacing w:after="0"/>
        <w:ind w:left="0"/>
        <w:jc w:val="left"/>
      </w:pPr>
      <w:r>
        <w:rPr>
          <w:rFonts w:ascii="Times New Roman"/>
          <w:b/>
          <w:i w:val="false"/>
          <w:color w:val="000000"/>
        </w:rPr>
        <w:t xml:space="preserve"> 4-тарау. Департаменттің мүлкі</w:t>
      </w:r>
    </w:p>
    <w:bookmarkEnd w:id="2123"/>
    <w:bookmarkStart w:name="z2165" w:id="212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124"/>
    <w:bookmarkStart w:name="z2166" w:id="2125"/>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125"/>
    <w:bookmarkStart w:name="z2167" w:id="2126"/>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2126"/>
    <w:bookmarkStart w:name="z2168" w:id="2127"/>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127"/>
    <w:bookmarkStart w:name="z2169" w:id="2128"/>
    <w:p>
      <w:pPr>
        <w:spacing w:after="0"/>
        <w:ind w:left="0"/>
        <w:jc w:val="left"/>
      </w:pPr>
      <w:r>
        <w:rPr>
          <w:rFonts w:ascii="Times New Roman"/>
          <w:b/>
          <w:i w:val="false"/>
          <w:color w:val="000000"/>
        </w:rPr>
        <w:t xml:space="preserve"> 5-тарау. Департаментті қайта ұйымдастыру және тарату</w:t>
      </w:r>
    </w:p>
    <w:bookmarkEnd w:id="2128"/>
    <w:bookmarkStart w:name="z2170" w:id="212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129"/>
    <w:bookmarkStart w:name="z2171" w:id="2130"/>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2130"/>
    <w:bookmarkStart w:name="z2172" w:id="2131"/>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Нұр-Сұлтан қаласы Алматы ауданының санитариялық-эпидемиологиялық бақылау басқармасы.</w:t>
      </w:r>
    </w:p>
    <w:bookmarkEnd w:id="2131"/>
    <w:bookmarkStart w:name="z2173" w:id="213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Нұр-Сұлтан қаласы Байқоңыр ауданының санитариялық-эпидемиологиялық бақылау басқармасы.</w:t>
      </w:r>
    </w:p>
    <w:bookmarkEnd w:id="2132"/>
    <w:bookmarkStart w:name="z2174" w:id="2133"/>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Нұр-Сұлтан қаласы Есіл ауданының санитариялық-эпидемиологиялық бақылау басқармасы.</w:t>
      </w:r>
    </w:p>
    <w:bookmarkEnd w:id="2133"/>
    <w:bookmarkStart w:name="z2175" w:id="2134"/>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Нұр-Сұлтан қаласы Сарыарқа ауданының санитариялық-эпидемиологиялық бақылау басқармасы.</w:t>
      </w:r>
    </w:p>
    <w:bookmarkEnd w:id="2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18-қосымша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15-қосымша</w:t>
            </w:r>
          </w:p>
        </w:tc>
      </w:tr>
    </w:tbl>
    <w:bookmarkStart w:name="z2177" w:id="2135"/>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республикалық мемлекеттік мекемесінің ережесі</w:t>
      </w:r>
    </w:p>
    <w:bookmarkEnd w:id="2135"/>
    <w:bookmarkStart w:name="z2178" w:id="2136"/>
    <w:p>
      <w:pPr>
        <w:spacing w:after="0"/>
        <w:ind w:left="0"/>
        <w:jc w:val="left"/>
      </w:pPr>
      <w:r>
        <w:rPr>
          <w:rFonts w:ascii="Times New Roman"/>
          <w:b/>
          <w:i w:val="false"/>
          <w:color w:val="000000"/>
        </w:rPr>
        <w:t xml:space="preserve"> 1-тарау. Жалпы ережелер</w:t>
      </w:r>
    </w:p>
    <w:bookmarkEnd w:id="2136"/>
    <w:bookmarkStart w:name="z2179" w:id="2137"/>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2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181" w:id="213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138"/>
    <w:bookmarkStart w:name="z2182" w:id="213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139"/>
    <w:bookmarkStart w:name="z2183" w:id="2140"/>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2140"/>
    <w:bookmarkStart w:name="z2184" w:id="214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2141"/>
    <w:bookmarkStart w:name="z2185" w:id="214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142"/>
    <w:bookmarkStart w:name="z2186" w:id="2143"/>
    <w:p>
      <w:pPr>
        <w:spacing w:after="0"/>
        <w:ind w:left="0"/>
        <w:jc w:val="both"/>
      </w:pPr>
      <w:r>
        <w:rPr>
          <w:rFonts w:ascii="Times New Roman"/>
          <w:b w:val="false"/>
          <w:i w:val="false"/>
          <w:color w:val="000000"/>
          <w:sz w:val="28"/>
        </w:rPr>
        <w:t>
      8. Заңды тұлғаның орналасқан жері –140000, Қазақстан Республикасы, Павлодар облысы, Павлодар қаласы, Торайғыров көшесі, 74/1.</w:t>
      </w:r>
    </w:p>
    <w:bookmarkEnd w:id="2143"/>
    <w:bookmarkStart w:name="z2187" w:id="2144"/>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республикалық мемлекеттік мекемесі.</w:t>
      </w:r>
    </w:p>
    <w:bookmarkEnd w:id="2144"/>
    <w:bookmarkStart w:name="z2188" w:id="21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145"/>
    <w:bookmarkStart w:name="z2189" w:id="2146"/>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2146"/>
    <w:bookmarkStart w:name="z2190" w:id="2147"/>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2147"/>
    <w:bookmarkStart w:name="z2191" w:id="214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2148"/>
    <w:bookmarkStart w:name="z2192" w:id="2149"/>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2149"/>
    <w:bookmarkStart w:name="z2193" w:id="2150"/>
    <w:p>
      <w:pPr>
        <w:spacing w:after="0"/>
        <w:ind w:left="0"/>
        <w:jc w:val="both"/>
      </w:pPr>
      <w:r>
        <w:rPr>
          <w:rFonts w:ascii="Times New Roman"/>
          <w:b w:val="false"/>
          <w:i w:val="false"/>
          <w:color w:val="000000"/>
          <w:sz w:val="28"/>
        </w:rPr>
        <w:t>
      13. Міндеттері:</w:t>
      </w:r>
    </w:p>
    <w:bookmarkEnd w:id="2150"/>
    <w:bookmarkStart w:name="z2194" w:id="2151"/>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2151"/>
    <w:bookmarkStart w:name="z2195" w:id="2152"/>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2152"/>
    <w:bookmarkStart w:name="z2196" w:id="2153"/>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2153"/>
    <w:bookmarkStart w:name="z2197" w:id="2154"/>
    <w:p>
      <w:pPr>
        <w:spacing w:after="0"/>
        <w:ind w:left="0"/>
        <w:jc w:val="both"/>
      </w:pPr>
      <w:r>
        <w:rPr>
          <w:rFonts w:ascii="Times New Roman"/>
          <w:b w:val="false"/>
          <w:i w:val="false"/>
          <w:color w:val="000000"/>
          <w:sz w:val="28"/>
        </w:rPr>
        <w:t>
      14. Құқықтары мен міндеттері:</w:t>
      </w:r>
    </w:p>
    <w:bookmarkEnd w:id="2154"/>
    <w:bookmarkStart w:name="z2198" w:id="2155"/>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2155"/>
    <w:bookmarkStart w:name="z2199" w:id="2156"/>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2156"/>
    <w:bookmarkStart w:name="z2200" w:id="2157"/>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2157"/>
    <w:bookmarkStart w:name="z2201" w:id="2158"/>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2158"/>
    <w:bookmarkStart w:name="z2202" w:id="2159"/>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159"/>
    <w:bookmarkStart w:name="z2203" w:id="2160"/>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160"/>
    <w:bookmarkStart w:name="z2204" w:id="2161"/>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161"/>
    <w:bookmarkStart w:name="z2205" w:id="2162"/>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162"/>
    <w:bookmarkStart w:name="z2206" w:id="2163"/>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2163"/>
    <w:bookmarkStart w:name="z2207" w:id="2164"/>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2164"/>
    <w:bookmarkStart w:name="z2208" w:id="2165"/>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2165"/>
    <w:bookmarkStart w:name="z2209" w:id="2166"/>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166"/>
    <w:bookmarkStart w:name="z2210" w:id="2167"/>
    <w:p>
      <w:pPr>
        <w:spacing w:after="0"/>
        <w:ind w:left="0"/>
        <w:jc w:val="both"/>
      </w:pPr>
      <w:r>
        <w:rPr>
          <w:rFonts w:ascii="Times New Roman"/>
          <w:b w:val="false"/>
          <w:i w:val="false"/>
          <w:color w:val="000000"/>
          <w:sz w:val="28"/>
        </w:rPr>
        <w:t>
      15. Функциялары:</w:t>
      </w:r>
    </w:p>
    <w:bookmarkEnd w:id="2167"/>
    <w:bookmarkStart w:name="z2211" w:id="2168"/>
    <w:p>
      <w:pPr>
        <w:spacing w:after="0"/>
        <w:ind w:left="0"/>
        <w:jc w:val="both"/>
      </w:pPr>
      <w:r>
        <w:rPr>
          <w:rFonts w:ascii="Times New Roman"/>
          <w:b w:val="false"/>
          <w:i w:val="false"/>
          <w:color w:val="000000"/>
          <w:sz w:val="28"/>
        </w:rPr>
        <w:t>
      1) реттелетін салада мемлекеттік саясатты іске асыру;</w:t>
      </w:r>
    </w:p>
    <w:bookmarkEnd w:id="2168"/>
    <w:bookmarkStart w:name="z2212" w:id="216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2169"/>
    <w:bookmarkStart w:name="z2213" w:id="2170"/>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2170"/>
    <w:bookmarkStart w:name="z2214" w:id="2171"/>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2171"/>
    <w:bookmarkStart w:name="z2215" w:id="2172"/>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2172"/>
    <w:bookmarkStart w:name="z2216" w:id="2173"/>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2173"/>
    <w:bookmarkStart w:name="z2217" w:id="2174"/>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2174"/>
    <w:bookmarkStart w:name="z2218" w:id="2175"/>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2175"/>
    <w:bookmarkStart w:name="z2219" w:id="2176"/>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2176"/>
    <w:bookmarkStart w:name="z2220" w:id="2177"/>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2177"/>
    <w:bookmarkStart w:name="z2221" w:id="2178"/>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2178"/>
    <w:bookmarkStart w:name="z2222" w:id="2179"/>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2179"/>
    <w:bookmarkStart w:name="z2223" w:id="2180"/>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2180"/>
    <w:bookmarkStart w:name="z2224" w:id="2181"/>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2181"/>
    <w:bookmarkStart w:name="z2225" w:id="2182"/>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182"/>
    <w:bookmarkStart w:name="z2226" w:id="2183"/>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2183"/>
    <w:bookmarkStart w:name="z2227" w:id="2184"/>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2184"/>
    <w:bookmarkStart w:name="z2228" w:id="2185"/>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2185"/>
    <w:bookmarkStart w:name="z2229" w:id="2186"/>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2186"/>
    <w:bookmarkStart w:name="z2230" w:id="2187"/>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2187"/>
    <w:bookmarkStart w:name="z2231" w:id="2188"/>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2188"/>
    <w:bookmarkStart w:name="z2232" w:id="2189"/>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2189"/>
    <w:bookmarkStart w:name="z2233" w:id="2190"/>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2190"/>
    <w:bookmarkStart w:name="z2234" w:id="2191"/>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2191"/>
    <w:bookmarkStart w:name="z2235" w:id="2192"/>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2192"/>
    <w:bookmarkStart w:name="z2236" w:id="2193"/>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2193"/>
    <w:bookmarkStart w:name="z2237" w:id="2194"/>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2194"/>
    <w:bookmarkStart w:name="z2238" w:id="2195"/>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2195"/>
    <w:bookmarkStart w:name="z2239" w:id="2196"/>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2196"/>
    <w:bookmarkStart w:name="z2240" w:id="2197"/>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2197"/>
    <w:bookmarkStart w:name="z2241" w:id="2198"/>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2198"/>
    <w:bookmarkStart w:name="z2242" w:id="2199"/>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2199"/>
    <w:bookmarkStart w:name="z2243" w:id="2200"/>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2200"/>
    <w:bookmarkStart w:name="z2244" w:id="2201"/>
    <w:p>
      <w:pPr>
        <w:spacing w:after="0"/>
        <w:ind w:left="0"/>
        <w:jc w:val="both"/>
      </w:pPr>
      <w:r>
        <w:rPr>
          <w:rFonts w:ascii="Times New Roman"/>
          <w:b w:val="false"/>
          <w:i w:val="false"/>
          <w:color w:val="000000"/>
          <w:sz w:val="28"/>
        </w:rPr>
        <w:t>
      34) мыналарды:</w:t>
      </w:r>
    </w:p>
    <w:bookmarkEnd w:id="2201"/>
    <w:bookmarkStart w:name="z2245" w:id="2202"/>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2202"/>
    <w:bookmarkStart w:name="z2246" w:id="2203"/>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2203"/>
    <w:bookmarkStart w:name="z2247" w:id="2204"/>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2204"/>
    <w:bookmarkStart w:name="z2248" w:id="2205"/>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2205"/>
    <w:bookmarkStart w:name="z2249" w:id="220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2206"/>
    <w:bookmarkStart w:name="z2250" w:id="220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207"/>
    <w:bookmarkStart w:name="z2251" w:id="220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208"/>
    <w:bookmarkStart w:name="z2252" w:id="2209"/>
    <w:p>
      <w:pPr>
        <w:spacing w:after="0"/>
        <w:ind w:left="0"/>
        <w:jc w:val="both"/>
      </w:pPr>
      <w:r>
        <w:rPr>
          <w:rFonts w:ascii="Times New Roman"/>
          <w:b w:val="false"/>
          <w:i w:val="false"/>
          <w:color w:val="000000"/>
          <w:sz w:val="28"/>
        </w:rPr>
        <w:t>
      19. Департамент басшысының өкілеттіктері:</w:t>
      </w:r>
    </w:p>
    <w:bookmarkEnd w:id="2209"/>
    <w:bookmarkStart w:name="z2253" w:id="2210"/>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2210"/>
    <w:bookmarkStart w:name="z2254" w:id="2211"/>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211"/>
    <w:bookmarkStart w:name="z2255" w:id="2212"/>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2212"/>
    <w:bookmarkStart w:name="z2256" w:id="2213"/>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2213"/>
    <w:bookmarkStart w:name="z2257" w:id="2214"/>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2214"/>
    <w:bookmarkStart w:name="z2258" w:id="2215"/>
    <w:p>
      <w:pPr>
        <w:spacing w:after="0"/>
        <w:ind w:left="0"/>
        <w:jc w:val="both"/>
      </w:pPr>
      <w:r>
        <w:rPr>
          <w:rFonts w:ascii="Times New Roman"/>
          <w:b w:val="false"/>
          <w:i w:val="false"/>
          <w:color w:val="000000"/>
          <w:sz w:val="28"/>
        </w:rPr>
        <w:t>
      6) Департаменттің жұмыс регламентін бекітеді;</w:t>
      </w:r>
    </w:p>
    <w:bookmarkEnd w:id="2215"/>
    <w:bookmarkStart w:name="z2259" w:id="2216"/>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2216"/>
    <w:bookmarkStart w:name="z2260" w:id="2217"/>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2217"/>
    <w:bookmarkStart w:name="z2261" w:id="2218"/>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2218"/>
    <w:bookmarkStart w:name="z2262" w:id="2219"/>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2219"/>
    <w:bookmarkStart w:name="z2263" w:id="2220"/>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2220"/>
    <w:bookmarkStart w:name="z2264" w:id="2221"/>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221"/>
    <w:bookmarkStart w:name="z2265" w:id="2222"/>
    <w:p>
      <w:pPr>
        <w:spacing w:after="0"/>
        <w:ind w:left="0"/>
        <w:jc w:val="left"/>
      </w:pPr>
      <w:r>
        <w:rPr>
          <w:rFonts w:ascii="Times New Roman"/>
          <w:b/>
          <w:i w:val="false"/>
          <w:color w:val="000000"/>
        </w:rPr>
        <w:t xml:space="preserve"> 4-тарау. Департаменттің мүлкі</w:t>
      </w:r>
    </w:p>
    <w:bookmarkEnd w:id="2222"/>
    <w:bookmarkStart w:name="z2266" w:id="222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223"/>
    <w:bookmarkStart w:name="z2267" w:id="2224"/>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24"/>
    <w:bookmarkStart w:name="z2268" w:id="2225"/>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2225"/>
    <w:bookmarkStart w:name="z2269" w:id="2226"/>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26"/>
    <w:bookmarkStart w:name="z2270" w:id="2227"/>
    <w:p>
      <w:pPr>
        <w:spacing w:after="0"/>
        <w:ind w:left="0"/>
        <w:jc w:val="left"/>
      </w:pPr>
      <w:r>
        <w:rPr>
          <w:rFonts w:ascii="Times New Roman"/>
          <w:b/>
          <w:i w:val="false"/>
          <w:color w:val="000000"/>
        </w:rPr>
        <w:t xml:space="preserve"> 5-тарау. Департаментті қайта ұйымдастыру және тарату</w:t>
      </w:r>
    </w:p>
    <w:bookmarkEnd w:id="2227"/>
    <w:bookmarkStart w:name="z2271" w:id="22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228"/>
    <w:bookmarkStart w:name="z2272" w:id="2229"/>
    <w:p>
      <w:pPr>
        <w:spacing w:after="0"/>
        <w:ind w:left="0"/>
        <w:jc w:val="both"/>
      </w:pPr>
      <w:r>
        <w:rPr>
          <w:rFonts w:ascii="Times New Roman"/>
          <w:b w:val="false"/>
          <w:i w:val="false"/>
          <w:color w:val="000000"/>
          <w:sz w:val="28"/>
        </w:rPr>
        <w:t xml:space="preserve">
      Департаменттің қарамағындағы Комитеттің аумақтық бөлімшелерінің тізбесі: </w:t>
      </w:r>
    </w:p>
    <w:bookmarkEnd w:id="2229"/>
    <w:bookmarkStart w:name="z2273" w:id="2230"/>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Аққулы ауданының санитариялық-эпидемиологиялық бақылау басқармасы.</w:t>
      </w:r>
    </w:p>
    <w:bookmarkEnd w:id="2230"/>
    <w:bookmarkStart w:name="z2274" w:id="2231"/>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Ақсу қалалық санитариялық-эпидемиологиялық бақылау басқармасы.</w:t>
      </w:r>
    </w:p>
    <w:bookmarkEnd w:id="2231"/>
    <w:bookmarkStart w:name="z2275" w:id="2232"/>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Ақтоғай аудандық санитариялық-эпидемиологиялық бақылау басқармасы.</w:t>
      </w:r>
    </w:p>
    <w:bookmarkEnd w:id="2232"/>
    <w:bookmarkStart w:name="z2276" w:id="2233"/>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Баянауыл аудандық санитариялық-эпидемиологиялық бақылау басқармасы.</w:t>
      </w:r>
    </w:p>
    <w:bookmarkEnd w:id="2233"/>
    <w:bookmarkStart w:name="z2277" w:id="2234"/>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Екібастұз қалалық санитариялық-эпидемиологиялық бақылау басқармасы.</w:t>
      </w:r>
    </w:p>
    <w:bookmarkEnd w:id="2234"/>
    <w:bookmarkStart w:name="z2278" w:id="2235"/>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Ертіс аудандық санитариялық-эпидемиологиялық бақылау басқармасы.</w:t>
      </w:r>
    </w:p>
    <w:bookmarkEnd w:id="2235"/>
    <w:bookmarkStart w:name="z2279" w:id="2236"/>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Железин аудандық санитариялық-эпидемиологиялық бақылау басқармасы.</w:t>
      </w:r>
    </w:p>
    <w:bookmarkEnd w:id="2236"/>
    <w:bookmarkStart w:name="z2280" w:id="2237"/>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Май аудандық санитариялық-эпидемиологиялық бақылау басқармасы.</w:t>
      </w:r>
    </w:p>
    <w:bookmarkEnd w:id="2237"/>
    <w:bookmarkStart w:name="z2281" w:id="2238"/>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Павлодар аудандық санитариялық-эпидемиологиялық бақылау басқармасы.</w:t>
      </w:r>
    </w:p>
    <w:bookmarkEnd w:id="2238"/>
    <w:bookmarkStart w:name="z2282" w:id="2239"/>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Павлодар қалалық санитариялық-эпидемиологиялық бақылау басқармасы.</w:t>
      </w:r>
    </w:p>
    <w:bookmarkEnd w:id="2239"/>
    <w:bookmarkStart w:name="z2283" w:id="2240"/>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Тереңкөл ауданының санитариялық-эпидемиологиялық бақылау басқармасы.</w:t>
      </w:r>
    </w:p>
    <w:bookmarkEnd w:id="2240"/>
    <w:bookmarkStart w:name="z2284" w:id="2241"/>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Успен аудандық санитариялық-эпидемиологиялық бақылау басқармасы.</w:t>
      </w:r>
    </w:p>
    <w:bookmarkEnd w:id="2241"/>
    <w:bookmarkStart w:name="z2285" w:id="2242"/>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Шарбақты аудандық санитариялық-эпидемиологиялық бақылау басқармасы.</w:t>
      </w:r>
    </w:p>
    <w:bookmarkEnd w:id="2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19-қосымша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16-қосымша</w:t>
            </w:r>
          </w:p>
        </w:tc>
      </w:tr>
    </w:tbl>
    <w:bookmarkStart w:name="z2287" w:id="2243"/>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республикалық мемлекеттік мекемесінің ережесі</w:t>
      </w:r>
    </w:p>
    <w:bookmarkEnd w:id="2243"/>
    <w:bookmarkStart w:name="z2288" w:id="2244"/>
    <w:p>
      <w:pPr>
        <w:spacing w:after="0"/>
        <w:ind w:left="0"/>
        <w:jc w:val="left"/>
      </w:pPr>
      <w:r>
        <w:rPr>
          <w:rFonts w:ascii="Times New Roman"/>
          <w:b/>
          <w:i w:val="false"/>
          <w:color w:val="000000"/>
        </w:rPr>
        <w:t xml:space="preserve"> 1-тарау. Жалпы ережелер</w:t>
      </w:r>
    </w:p>
    <w:bookmarkEnd w:id="2244"/>
    <w:bookmarkStart w:name="z2289" w:id="2245"/>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2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291" w:id="224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246"/>
    <w:bookmarkStart w:name="z2292" w:id="224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47"/>
    <w:bookmarkStart w:name="z2293" w:id="2248"/>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2248"/>
    <w:bookmarkStart w:name="z2294" w:id="2249"/>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2249"/>
    <w:bookmarkStart w:name="z2295" w:id="225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250"/>
    <w:bookmarkStart w:name="z2296" w:id="2251"/>
    <w:p>
      <w:pPr>
        <w:spacing w:after="0"/>
        <w:ind w:left="0"/>
        <w:jc w:val="both"/>
      </w:pPr>
      <w:r>
        <w:rPr>
          <w:rFonts w:ascii="Times New Roman"/>
          <w:b w:val="false"/>
          <w:i w:val="false"/>
          <w:color w:val="000000"/>
          <w:sz w:val="28"/>
        </w:rPr>
        <w:t>
      8. Заңды тұлғаның орналасқан жері –150009, Қазақстан Республикасы, Солтүстік Қазақстан облысы, Петропавл қаласы, Нұрсұлтан Назарбаев көшесі, 236.</w:t>
      </w:r>
    </w:p>
    <w:bookmarkEnd w:id="2251"/>
    <w:bookmarkStart w:name="z2297" w:id="2252"/>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республикалық мемлекеттік мекемесі.</w:t>
      </w:r>
    </w:p>
    <w:bookmarkEnd w:id="2252"/>
    <w:bookmarkStart w:name="z2298" w:id="225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53"/>
    <w:bookmarkStart w:name="z2299" w:id="2254"/>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2254"/>
    <w:bookmarkStart w:name="z2300" w:id="2255"/>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2255"/>
    <w:bookmarkStart w:name="z2301" w:id="225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2256"/>
    <w:bookmarkStart w:name="z2302" w:id="2257"/>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2257"/>
    <w:bookmarkStart w:name="z2303" w:id="2258"/>
    <w:p>
      <w:pPr>
        <w:spacing w:after="0"/>
        <w:ind w:left="0"/>
        <w:jc w:val="both"/>
      </w:pPr>
      <w:r>
        <w:rPr>
          <w:rFonts w:ascii="Times New Roman"/>
          <w:b w:val="false"/>
          <w:i w:val="false"/>
          <w:color w:val="000000"/>
          <w:sz w:val="28"/>
        </w:rPr>
        <w:t>
      13. Міндеттері:</w:t>
      </w:r>
    </w:p>
    <w:bookmarkEnd w:id="2258"/>
    <w:bookmarkStart w:name="z2304" w:id="2259"/>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2259"/>
    <w:bookmarkStart w:name="z2305" w:id="2260"/>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2260"/>
    <w:bookmarkStart w:name="z2306" w:id="2261"/>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2261"/>
    <w:bookmarkStart w:name="z2307" w:id="2262"/>
    <w:p>
      <w:pPr>
        <w:spacing w:after="0"/>
        <w:ind w:left="0"/>
        <w:jc w:val="both"/>
      </w:pPr>
      <w:r>
        <w:rPr>
          <w:rFonts w:ascii="Times New Roman"/>
          <w:b w:val="false"/>
          <w:i w:val="false"/>
          <w:color w:val="000000"/>
          <w:sz w:val="28"/>
        </w:rPr>
        <w:t>
      14. Құқықтары мен міндеттері:</w:t>
      </w:r>
    </w:p>
    <w:bookmarkEnd w:id="2262"/>
    <w:bookmarkStart w:name="z2308" w:id="2263"/>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2263"/>
    <w:bookmarkStart w:name="z2309" w:id="2264"/>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2264"/>
    <w:bookmarkStart w:name="z2310" w:id="2265"/>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2265"/>
    <w:bookmarkStart w:name="z2311" w:id="2266"/>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2266"/>
    <w:bookmarkStart w:name="z2312" w:id="2267"/>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267"/>
    <w:bookmarkStart w:name="z2313" w:id="2268"/>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268"/>
    <w:bookmarkStart w:name="z2314" w:id="2269"/>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269"/>
    <w:bookmarkStart w:name="z2315" w:id="2270"/>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270"/>
    <w:bookmarkStart w:name="z2316" w:id="2271"/>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2271"/>
    <w:bookmarkStart w:name="z2317" w:id="2272"/>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2272"/>
    <w:bookmarkStart w:name="z2318" w:id="2273"/>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2273"/>
    <w:bookmarkStart w:name="z2319" w:id="2274"/>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274"/>
    <w:bookmarkStart w:name="z2320" w:id="2275"/>
    <w:p>
      <w:pPr>
        <w:spacing w:after="0"/>
        <w:ind w:left="0"/>
        <w:jc w:val="both"/>
      </w:pPr>
      <w:r>
        <w:rPr>
          <w:rFonts w:ascii="Times New Roman"/>
          <w:b w:val="false"/>
          <w:i w:val="false"/>
          <w:color w:val="000000"/>
          <w:sz w:val="28"/>
        </w:rPr>
        <w:t>
      15. Функциялары:</w:t>
      </w:r>
    </w:p>
    <w:bookmarkEnd w:id="2275"/>
    <w:bookmarkStart w:name="z2321" w:id="2276"/>
    <w:p>
      <w:pPr>
        <w:spacing w:after="0"/>
        <w:ind w:left="0"/>
        <w:jc w:val="both"/>
      </w:pPr>
      <w:r>
        <w:rPr>
          <w:rFonts w:ascii="Times New Roman"/>
          <w:b w:val="false"/>
          <w:i w:val="false"/>
          <w:color w:val="000000"/>
          <w:sz w:val="28"/>
        </w:rPr>
        <w:t>
      1) реттелетін салада мемлекеттік саясатты іске асыру;</w:t>
      </w:r>
    </w:p>
    <w:bookmarkEnd w:id="2276"/>
    <w:bookmarkStart w:name="z2322" w:id="227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2277"/>
    <w:bookmarkStart w:name="z2323" w:id="2278"/>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2278"/>
    <w:bookmarkStart w:name="z2324" w:id="2279"/>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2279"/>
    <w:bookmarkStart w:name="z2325" w:id="2280"/>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2280"/>
    <w:bookmarkStart w:name="z2326" w:id="2281"/>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2281"/>
    <w:bookmarkStart w:name="z2327" w:id="2282"/>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2282"/>
    <w:bookmarkStart w:name="z2328" w:id="2283"/>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2283"/>
    <w:bookmarkStart w:name="z2329" w:id="2284"/>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2284"/>
    <w:bookmarkStart w:name="z2330" w:id="2285"/>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2285"/>
    <w:bookmarkStart w:name="z2331" w:id="2286"/>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2286"/>
    <w:bookmarkStart w:name="z2332" w:id="2287"/>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2287"/>
    <w:bookmarkStart w:name="z2333" w:id="2288"/>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2288"/>
    <w:bookmarkStart w:name="z2334" w:id="2289"/>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2289"/>
    <w:bookmarkStart w:name="z2335" w:id="2290"/>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290"/>
    <w:bookmarkStart w:name="z2336" w:id="2291"/>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2291"/>
    <w:bookmarkStart w:name="z2337" w:id="2292"/>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2292"/>
    <w:bookmarkStart w:name="z2338" w:id="2293"/>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2293"/>
    <w:bookmarkStart w:name="z2339" w:id="2294"/>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2294"/>
    <w:bookmarkStart w:name="z2340" w:id="2295"/>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2295"/>
    <w:bookmarkStart w:name="z2341" w:id="2296"/>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2296"/>
    <w:bookmarkStart w:name="z2342" w:id="2297"/>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2297"/>
    <w:bookmarkStart w:name="z2343" w:id="2298"/>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2298"/>
    <w:bookmarkStart w:name="z2344" w:id="2299"/>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2299"/>
    <w:bookmarkStart w:name="z2345" w:id="2300"/>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2300"/>
    <w:bookmarkStart w:name="z2346" w:id="2301"/>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2301"/>
    <w:bookmarkStart w:name="z2347" w:id="2302"/>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2302"/>
    <w:bookmarkStart w:name="z2348" w:id="2303"/>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2303"/>
    <w:bookmarkStart w:name="z2349" w:id="2304"/>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2304"/>
    <w:bookmarkStart w:name="z2350" w:id="2305"/>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2305"/>
    <w:bookmarkStart w:name="z2351" w:id="2306"/>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2306"/>
    <w:bookmarkStart w:name="z2352" w:id="2307"/>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2307"/>
    <w:bookmarkStart w:name="z2353" w:id="2308"/>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2308"/>
    <w:bookmarkStart w:name="z2354" w:id="2309"/>
    <w:p>
      <w:pPr>
        <w:spacing w:after="0"/>
        <w:ind w:left="0"/>
        <w:jc w:val="both"/>
      </w:pPr>
      <w:r>
        <w:rPr>
          <w:rFonts w:ascii="Times New Roman"/>
          <w:b w:val="false"/>
          <w:i w:val="false"/>
          <w:color w:val="000000"/>
          <w:sz w:val="28"/>
        </w:rPr>
        <w:t>
      34) мыналарды:</w:t>
      </w:r>
    </w:p>
    <w:bookmarkEnd w:id="2309"/>
    <w:bookmarkStart w:name="z2355" w:id="2310"/>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2310"/>
    <w:bookmarkStart w:name="z2356" w:id="2311"/>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2311"/>
    <w:bookmarkStart w:name="z2357" w:id="2312"/>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2312"/>
    <w:bookmarkStart w:name="z2358" w:id="2313"/>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2313"/>
    <w:bookmarkStart w:name="z2359" w:id="231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2314"/>
    <w:bookmarkStart w:name="z2360" w:id="231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315"/>
    <w:bookmarkStart w:name="z2361" w:id="231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316"/>
    <w:bookmarkStart w:name="z2362" w:id="2317"/>
    <w:p>
      <w:pPr>
        <w:spacing w:after="0"/>
        <w:ind w:left="0"/>
        <w:jc w:val="both"/>
      </w:pPr>
      <w:r>
        <w:rPr>
          <w:rFonts w:ascii="Times New Roman"/>
          <w:b w:val="false"/>
          <w:i w:val="false"/>
          <w:color w:val="000000"/>
          <w:sz w:val="28"/>
        </w:rPr>
        <w:t>
      19. Департамент басшысының өкілеттіктері:</w:t>
      </w:r>
    </w:p>
    <w:bookmarkEnd w:id="2317"/>
    <w:bookmarkStart w:name="z2363" w:id="2318"/>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2318"/>
    <w:bookmarkStart w:name="z2364" w:id="2319"/>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319"/>
    <w:bookmarkStart w:name="z2365" w:id="2320"/>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2320"/>
    <w:bookmarkStart w:name="z2366" w:id="2321"/>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2321"/>
    <w:bookmarkStart w:name="z2367" w:id="2322"/>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2322"/>
    <w:bookmarkStart w:name="z2368" w:id="2323"/>
    <w:p>
      <w:pPr>
        <w:spacing w:after="0"/>
        <w:ind w:left="0"/>
        <w:jc w:val="both"/>
      </w:pPr>
      <w:r>
        <w:rPr>
          <w:rFonts w:ascii="Times New Roman"/>
          <w:b w:val="false"/>
          <w:i w:val="false"/>
          <w:color w:val="000000"/>
          <w:sz w:val="28"/>
        </w:rPr>
        <w:t>
      6) Департаменттің жұмыс регламентін бекітеді;</w:t>
      </w:r>
    </w:p>
    <w:bookmarkEnd w:id="2323"/>
    <w:bookmarkStart w:name="z2369" w:id="2324"/>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2324"/>
    <w:bookmarkStart w:name="z2370" w:id="2325"/>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2325"/>
    <w:bookmarkStart w:name="z2371" w:id="2326"/>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2326"/>
    <w:bookmarkStart w:name="z2372" w:id="2327"/>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2327"/>
    <w:bookmarkStart w:name="z2373" w:id="2328"/>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2328"/>
    <w:bookmarkStart w:name="z2374" w:id="2329"/>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329"/>
    <w:bookmarkStart w:name="z2375" w:id="2330"/>
    <w:p>
      <w:pPr>
        <w:spacing w:after="0"/>
        <w:ind w:left="0"/>
        <w:jc w:val="left"/>
      </w:pPr>
      <w:r>
        <w:rPr>
          <w:rFonts w:ascii="Times New Roman"/>
          <w:b/>
          <w:i w:val="false"/>
          <w:color w:val="000000"/>
        </w:rPr>
        <w:t xml:space="preserve"> 4-тарау. Департаменттің мүлкі</w:t>
      </w:r>
    </w:p>
    <w:bookmarkEnd w:id="2330"/>
    <w:bookmarkStart w:name="z2376" w:id="233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331"/>
    <w:bookmarkStart w:name="z2377" w:id="2332"/>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32"/>
    <w:bookmarkStart w:name="z2378" w:id="2333"/>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2333"/>
    <w:bookmarkStart w:name="z2379" w:id="2334"/>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34"/>
    <w:bookmarkStart w:name="z2380" w:id="2335"/>
    <w:p>
      <w:pPr>
        <w:spacing w:after="0"/>
        <w:ind w:left="0"/>
        <w:jc w:val="left"/>
      </w:pPr>
      <w:r>
        <w:rPr>
          <w:rFonts w:ascii="Times New Roman"/>
          <w:b/>
          <w:i w:val="false"/>
          <w:color w:val="000000"/>
        </w:rPr>
        <w:t xml:space="preserve"> 5-тарау. Департаментті қайта ұйымдастыру және тарату</w:t>
      </w:r>
    </w:p>
    <w:bookmarkEnd w:id="2335"/>
    <w:bookmarkStart w:name="z2381" w:id="233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336"/>
    <w:bookmarkStart w:name="z2382" w:id="2337"/>
    <w:p>
      <w:pPr>
        <w:spacing w:after="0"/>
        <w:ind w:left="0"/>
        <w:jc w:val="both"/>
      </w:pPr>
      <w:r>
        <w:rPr>
          <w:rFonts w:ascii="Times New Roman"/>
          <w:b w:val="false"/>
          <w:i w:val="false"/>
          <w:color w:val="000000"/>
          <w:sz w:val="28"/>
        </w:rPr>
        <w:t xml:space="preserve">
      Департаменттің қарамағындағы Комитеттің аумақтық бөлімшелерінің тізбесі: </w:t>
      </w:r>
    </w:p>
    <w:bookmarkEnd w:id="2337"/>
    <w:bookmarkStart w:name="z2383" w:id="2338"/>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Айыртау аудандық санитариялық-эпидемиологиялық бақылау басқармасы.</w:t>
      </w:r>
    </w:p>
    <w:bookmarkEnd w:id="2338"/>
    <w:bookmarkStart w:name="z2384" w:id="2339"/>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Ақжар аудандық санитариялық-эпидемиологиялық бақылау басқармасы.</w:t>
      </w:r>
    </w:p>
    <w:bookmarkEnd w:id="2339"/>
    <w:bookmarkStart w:name="z2385" w:id="2340"/>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Аққайың аудандық санитариялық-эпидемиологиялық бақылау басқармасы.</w:t>
      </w:r>
    </w:p>
    <w:bookmarkEnd w:id="2340"/>
    <w:bookmarkStart w:name="z2386" w:id="2341"/>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Ғабит Мүсірепов атындағы ауданының санитариялық-эпидемиологиялық бақылау басқармасы.</w:t>
      </w:r>
    </w:p>
    <w:bookmarkEnd w:id="2341"/>
    <w:bookmarkStart w:name="z2387" w:id="2342"/>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Есіл аудандық санитариялық-эпидемиологиялық бақылау басқармасы.</w:t>
      </w:r>
    </w:p>
    <w:bookmarkEnd w:id="2342"/>
    <w:bookmarkStart w:name="z2388" w:id="2343"/>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Жамбыл аудандық санитариялық-эпидемиологиялық бақылау басқармасы.</w:t>
      </w:r>
    </w:p>
    <w:bookmarkEnd w:id="2343"/>
    <w:bookmarkStart w:name="z2389" w:id="2344"/>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Қызылжар аудандық санитариялық-эпидемиологиялық бақылау басқармасы.</w:t>
      </w:r>
    </w:p>
    <w:bookmarkEnd w:id="2344"/>
    <w:bookmarkStart w:name="z2390" w:id="2345"/>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Мағжан Жұмабаев ауданының санитариялық-эпидемиологиялық бақылау басқармасы.</w:t>
      </w:r>
    </w:p>
    <w:bookmarkEnd w:id="2345"/>
    <w:bookmarkStart w:name="z2391" w:id="2346"/>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Мамлют аудандық санитариялық-эпидемиологиялық бақылау басқармасы.</w:t>
      </w:r>
    </w:p>
    <w:bookmarkEnd w:id="2346"/>
    <w:bookmarkStart w:name="z2392" w:id="2347"/>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Петропавл қалалық санитариялық-эпидемиологиялық бақылау басқармасы.</w:t>
      </w:r>
    </w:p>
    <w:bookmarkEnd w:id="2347"/>
    <w:bookmarkStart w:name="z2393" w:id="2348"/>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Тайынша аудандық санитариялық-эпидемиологиялық бақылау басқармасы.</w:t>
      </w:r>
    </w:p>
    <w:bookmarkEnd w:id="2348"/>
    <w:bookmarkStart w:name="z2394" w:id="2349"/>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Тимирязев аудандық санитариялық-эпидемиологиялық бақылау басқармасы.</w:t>
      </w:r>
    </w:p>
    <w:bookmarkEnd w:id="2349"/>
    <w:bookmarkStart w:name="z2395" w:id="2350"/>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Уәлиханов аудандық санитариялық-эпидемиологиялық бақылау басқармасы.</w:t>
      </w:r>
    </w:p>
    <w:bookmarkEnd w:id="2350"/>
    <w:bookmarkStart w:name="z2396" w:id="2351"/>
    <w:p>
      <w:pPr>
        <w:spacing w:after="0"/>
        <w:ind w:left="0"/>
        <w:jc w:val="both"/>
      </w:pPr>
      <w:r>
        <w:rPr>
          <w:rFonts w:ascii="Times New Roman"/>
          <w:b w:val="false"/>
          <w:i w:val="false"/>
          <w:color w:val="000000"/>
          <w:sz w:val="28"/>
        </w:rPr>
        <w:t>
      14.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Шал ақын ауданының санитариялық-эпидемиологиялық бақылау басқармасы.</w:t>
      </w:r>
    </w:p>
    <w:bookmarkEnd w:id="2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20-қосымша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17-қосымша</w:t>
            </w:r>
          </w:p>
        </w:tc>
      </w:tr>
    </w:tbl>
    <w:bookmarkStart w:name="z2398" w:id="2352"/>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республикалық мемлекеттік мекемесінің ережесі</w:t>
      </w:r>
    </w:p>
    <w:bookmarkEnd w:id="2352"/>
    <w:bookmarkStart w:name="z2399" w:id="2353"/>
    <w:p>
      <w:pPr>
        <w:spacing w:after="0"/>
        <w:ind w:left="0"/>
        <w:jc w:val="left"/>
      </w:pPr>
      <w:r>
        <w:rPr>
          <w:rFonts w:ascii="Times New Roman"/>
          <w:b/>
          <w:i w:val="false"/>
          <w:color w:val="000000"/>
        </w:rPr>
        <w:t xml:space="preserve"> 1-тарау. Жалпы ережелер</w:t>
      </w:r>
    </w:p>
    <w:bookmarkEnd w:id="2353"/>
    <w:bookmarkStart w:name="z2400" w:id="2354"/>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2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402" w:id="235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355"/>
    <w:bookmarkStart w:name="z2403" w:id="235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356"/>
    <w:bookmarkStart w:name="z2404" w:id="2357"/>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2357"/>
    <w:bookmarkStart w:name="z2405" w:id="235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2358"/>
    <w:bookmarkStart w:name="z2406" w:id="235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359"/>
    <w:bookmarkStart w:name="z2407" w:id="2360"/>
    <w:p>
      <w:pPr>
        <w:spacing w:after="0"/>
        <w:ind w:left="0"/>
        <w:jc w:val="both"/>
      </w:pPr>
      <w:r>
        <w:rPr>
          <w:rFonts w:ascii="Times New Roman"/>
          <w:b w:val="false"/>
          <w:i w:val="false"/>
          <w:color w:val="000000"/>
          <w:sz w:val="28"/>
        </w:rPr>
        <w:t>
      8. Заңды тұлғаның орналасқан жері – 161200, Қазақстан Республикасы, Түркістан облысы, Түркістан қаласы, Жаңа қала шағын-ауданы, 32 көше, 16.</w:t>
      </w:r>
    </w:p>
    <w:bookmarkEnd w:id="2360"/>
    <w:bookmarkStart w:name="z2408" w:id="2361"/>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республикалық мемлекеттік мекемесі.</w:t>
      </w:r>
    </w:p>
    <w:bookmarkEnd w:id="2361"/>
    <w:bookmarkStart w:name="z2409" w:id="236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62"/>
    <w:bookmarkStart w:name="z2410" w:id="2363"/>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2363"/>
    <w:bookmarkStart w:name="z2411" w:id="2364"/>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2364"/>
    <w:bookmarkStart w:name="z2412" w:id="236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2365"/>
    <w:bookmarkStart w:name="z2413" w:id="2366"/>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2366"/>
    <w:bookmarkStart w:name="z2414" w:id="2367"/>
    <w:p>
      <w:pPr>
        <w:spacing w:after="0"/>
        <w:ind w:left="0"/>
        <w:jc w:val="both"/>
      </w:pPr>
      <w:r>
        <w:rPr>
          <w:rFonts w:ascii="Times New Roman"/>
          <w:b w:val="false"/>
          <w:i w:val="false"/>
          <w:color w:val="000000"/>
          <w:sz w:val="28"/>
        </w:rPr>
        <w:t>
      13. Міндеттері:</w:t>
      </w:r>
    </w:p>
    <w:bookmarkEnd w:id="2367"/>
    <w:bookmarkStart w:name="z2415" w:id="2368"/>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2368"/>
    <w:bookmarkStart w:name="z2416" w:id="2369"/>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2369"/>
    <w:bookmarkStart w:name="z2417" w:id="2370"/>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2370"/>
    <w:bookmarkStart w:name="z2418" w:id="2371"/>
    <w:p>
      <w:pPr>
        <w:spacing w:after="0"/>
        <w:ind w:left="0"/>
        <w:jc w:val="both"/>
      </w:pPr>
      <w:r>
        <w:rPr>
          <w:rFonts w:ascii="Times New Roman"/>
          <w:b w:val="false"/>
          <w:i w:val="false"/>
          <w:color w:val="000000"/>
          <w:sz w:val="28"/>
        </w:rPr>
        <w:t>
      14. Құқықтары мен міндеттері:</w:t>
      </w:r>
    </w:p>
    <w:bookmarkEnd w:id="2371"/>
    <w:bookmarkStart w:name="z2419" w:id="2372"/>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2372"/>
    <w:bookmarkStart w:name="z2420" w:id="2373"/>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2373"/>
    <w:bookmarkStart w:name="z2421" w:id="2374"/>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2374"/>
    <w:bookmarkStart w:name="z2422" w:id="237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2375"/>
    <w:bookmarkStart w:name="z2423" w:id="237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376"/>
    <w:bookmarkStart w:name="z2424" w:id="2377"/>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377"/>
    <w:bookmarkStart w:name="z2425" w:id="2378"/>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378"/>
    <w:bookmarkStart w:name="z2426" w:id="2379"/>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379"/>
    <w:bookmarkStart w:name="z2427" w:id="2380"/>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2380"/>
    <w:bookmarkStart w:name="z2428" w:id="2381"/>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2381"/>
    <w:bookmarkStart w:name="z2429" w:id="2382"/>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2382"/>
    <w:bookmarkStart w:name="z2430" w:id="2383"/>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383"/>
    <w:bookmarkStart w:name="z2431" w:id="2384"/>
    <w:p>
      <w:pPr>
        <w:spacing w:after="0"/>
        <w:ind w:left="0"/>
        <w:jc w:val="both"/>
      </w:pPr>
      <w:r>
        <w:rPr>
          <w:rFonts w:ascii="Times New Roman"/>
          <w:b w:val="false"/>
          <w:i w:val="false"/>
          <w:color w:val="000000"/>
          <w:sz w:val="28"/>
        </w:rPr>
        <w:t>
      15. Функциялары:</w:t>
      </w:r>
    </w:p>
    <w:bookmarkEnd w:id="2384"/>
    <w:bookmarkStart w:name="z2432" w:id="2385"/>
    <w:p>
      <w:pPr>
        <w:spacing w:after="0"/>
        <w:ind w:left="0"/>
        <w:jc w:val="both"/>
      </w:pPr>
      <w:r>
        <w:rPr>
          <w:rFonts w:ascii="Times New Roman"/>
          <w:b w:val="false"/>
          <w:i w:val="false"/>
          <w:color w:val="000000"/>
          <w:sz w:val="28"/>
        </w:rPr>
        <w:t>
      1) реттелетін салада мемлекеттік саясатты іске асыру;</w:t>
      </w:r>
    </w:p>
    <w:bookmarkEnd w:id="2385"/>
    <w:bookmarkStart w:name="z2433" w:id="238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2386"/>
    <w:bookmarkStart w:name="z2434" w:id="2387"/>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2387"/>
    <w:bookmarkStart w:name="z2435" w:id="2388"/>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2388"/>
    <w:bookmarkStart w:name="z2436" w:id="2389"/>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2389"/>
    <w:bookmarkStart w:name="z2437" w:id="2390"/>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2390"/>
    <w:bookmarkStart w:name="z2438" w:id="2391"/>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2391"/>
    <w:bookmarkStart w:name="z2439" w:id="2392"/>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2392"/>
    <w:bookmarkStart w:name="z2440" w:id="2393"/>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2393"/>
    <w:bookmarkStart w:name="z2441" w:id="2394"/>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2394"/>
    <w:bookmarkStart w:name="z2442" w:id="2395"/>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2395"/>
    <w:bookmarkStart w:name="z2443" w:id="2396"/>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2396"/>
    <w:bookmarkStart w:name="z2444" w:id="2397"/>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2397"/>
    <w:bookmarkStart w:name="z2445" w:id="2398"/>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2398"/>
    <w:bookmarkStart w:name="z2446" w:id="2399"/>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399"/>
    <w:bookmarkStart w:name="z2447" w:id="2400"/>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2400"/>
    <w:bookmarkStart w:name="z2448" w:id="2401"/>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2401"/>
    <w:bookmarkStart w:name="z2449" w:id="2402"/>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2402"/>
    <w:bookmarkStart w:name="z2450" w:id="2403"/>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2403"/>
    <w:bookmarkStart w:name="z2451" w:id="2404"/>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2404"/>
    <w:bookmarkStart w:name="z2452" w:id="2405"/>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2405"/>
    <w:bookmarkStart w:name="z2453" w:id="2406"/>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2406"/>
    <w:bookmarkStart w:name="z2454" w:id="2407"/>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2407"/>
    <w:bookmarkStart w:name="z2455" w:id="2408"/>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2408"/>
    <w:bookmarkStart w:name="z2456" w:id="2409"/>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2409"/>
    <w:bookmarkStart w:name="z2457" w:id="2410"/>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2410"/>
    <w:bookmarkStart w:name="z2458" w:id="2411"/>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2411"/>
    <w:bookmarkStart w:name="z2459" w:id="2412"/>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2412"/>
    <w:bookmarkStart w:name="z2460" w:id="2413"/>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2413"/>
    <w:bookmarkStart w:name="z2461" w:id="2414"/>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2414"/>
    <w:bookmarkStart w:name="z2462" w:id="2415"/>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2415"/>
    <w:bookmarkStart w:name="z2463" w:id="2416"/>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2416"/>
    <w:bookmarkStart w:name="z2464" w:id="2417"/>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2417"/>
    <w:bookmarkStart w:name="z2465" w:id="2418"/>
    <w:p>
      <w:pPr>
        <w:spacing w:after="0"/>
        <w:ind w:left="0"/>
        <w:jc w:val="both"/>
      </w:pPr>
      <w:r>
        <w:rPr>
          <w:rFonts w:ascii="Times New Roman"/>
          <w:b w:val="false"/>
          <w:i w:val="false"/>
          <w:color w:val="000000"/>
          <w:sz w:val="28"/>
        </w:rPr>
        <w:t>
      34) мыналарды:</w:t>
      </w:r>
    </w:p>
    <w:bookmarkEnd w:id="2418"/>
    <w:bookmarkStart w:name="z2466" w:id="2419"/>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2419"/>
    <w:bookmarkStart w:name="z2467" w:id="2420"/>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2420"/>
    <w:bookmarkStart w:name="z2468" w:id="2421"/>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2421"/>
    <w:bookmarkStart w:name="z2469" w:id="2422"/>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2422"/>
    <w:bookmarkStart w:name="z2470" w:id="242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2423"/>
    <w:bookmarkStart w:name="z2471" w:id="242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424"/>
    <w:bookmarkStart w:name="z2472" w:id="242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425"/>
    <w:bookmarkStart w:name="z2473" w:id="2426"/>
    <w:p>
      <w:pPr>
        <w:spacing w:after="0"/>
        <w:ind w:left="0"/>
        <w:jc w:val="both"/>
      </w:pPr>
      <w:r>
        <w:rPr>
          <w:rFonts w:ascii="Times New Roman"/>
          <w:b w:val="false"/>
          <w:i w:val="false"/>
          <w:color w:val="000000"/>
          <w:sz w:val="28"/>
        </w:rPr>
        <w:t>
      19. Департамент басшысының өкілеттіктері:</w:t>
      </w:r>
    </w:p>
    <w:bookmarkEnd w:id="2426"/>
    <w:bookmarkStart w:name="z2474" w:id="2427"/>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2427"/>
    <w:bookmarkStart w:name="z2475" w:id="2428"/>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428"/>
    <w:bookmarkStart w:name="z2476" w:id="2429"/>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2429"/>
    <w:bookmarkStart w:name="z2477" w:id="2430"/>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2430"/>
    <w:bookmarkStart w:name="z2478" w:id="2431"/>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2431"/>
    <w:bookmarkStart w:name="z2479" w:id="2432"/>
    <w:p>
      <w:pPr>
        <w:spacing w:after="0"/>
        <w:ind w:left="0"/>
        <w:jc w:val="both"/>
      </w:pPr>
      <w:r>
        <w:rPr>
          <w:rFonts w:ascii="Times New Roman"/>
          <w:b w:val="false"/>
          <w:i w:val="false"/>
          <w:color w:val="000000"/>
          <w:sz w:val="28"/>
        </w:rPr>
        <w:t>
      6) Департаменттің жұмыс регламентін бекітеді;</w:t>
      </w:r>
    </w:p>
    <w:bookmarkEnd w:id="2432"/>
    <w:bookmarkStart w:name="z2480" w:id="2433"/>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2433"/>
    <w:bookmarkStart w:name="z2481" w:id="2434"/>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2434"/>
    <w:bookmarkStart w:name="z2482" w:id="2435"/>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2435"/>
    <w:bookmarkStart w:name="z2483" w:id="2436"/>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2436"/>
    <w:bookmarkStart w:name="z2484" w:id="2437"/>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2437"/>
    <w:bookmarkStart w:name="z2485" w:id="2438"/>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438"/>
    <w:bookmarkStart w:name="z2486" w:id="2439"/>
    <w:p>
      <w:pPr>
        <w:spacing w:after="0"/>
        <w:ind w:left="0"/>
        <w:jc w:val="left"/>
      </w:pPr>
      <w:r>
        <w:rPr>
          <w:rFonts w:ascii="Times New Roman"/>
          <w:b/>
          <w:i w:val="false"/>
          <w:color w:val="000000"/>
        </w:rPr>
        <w:t xml:space="preserve"> 4-тарау. Департаменттің мүлкі</w:t>
      </w:r>
    </w:p>
    <w:bookmarkEnd w:id="2439"/>
    <w:bookmarkStart w:name="z2487" w:id="244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440"/>
    <w:bookmarkStart w:name="z2488" w:id="2441"/>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441"/>
    <w:bookmarkStart w:name="z2489" w:id="2442"/>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2442"/>
    <w:bookmarkStart w:name="z2490" w:id="2443"/>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443"/>
    <w:bookmarkStart w:name="z2491" w:id="2444"/>
    <w:p>
      <w:pPr>
        <w:spacing w:after="0"/>
        <w:ind w:left="0"/>
        <w:jc w:val="left"/>
      </w:pPr>
      <w:r>
        <w:rPr>
          <w:rFonts w:ascii="Times New Roman"/>
          <w:b/>
          <w:i w:val="false"/>
          <w:color w:val="000000"/>
        </w:rPr>
        <w:t xml:space="preserve"> 5-тарау. Департаментті қайта ұйымдастыру және тарату</w:t>
      </w:r>
    </w:p>
    <w:bookmarkEnd w:id="2444"/>
    <w:bookmarkStart w:name="z2492" w:id="244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445"/>
    <w:bookmarkStart w:name="z2493" w:id="2446"/>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w:t>
      </w:r>
    </w:p>
    <w:bookmarkEnd w:id="2446"/>
    <w:bookmarkStart w:name="z2494" w:id="2447"/>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Арыс қалалық санитариялық-эпидемиологиялық бақылау басқармасы.</w:t>
      </w:r>
    </w:p>
    <w:bookmarkEnd w:id="2447"/>
    <w:bookmarkStart w:name="z2495" w:id="2448"/>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Бәйдібек аудандық санитариялық-эпидемиологиялық бақылау басқармасы.</w:t>
      </w:r>
    </w:p>
    <w:bookmarkEnd w:id="2448"/>
    <w:bookmarkStart w:name="z2496" w:id="2449"/>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Жетісай аудандық санитариялық-эпидемиологиялық бақылау басқармасы.</w:t>
      </w:r>
    </w:p>
    <w:bookmarkEnd w:id="2449"/>
    <w:bookmarkStart w:name="z2497" w:id="2450"/>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Келес аудандық санитариялық-эпидемиологиялық бақылау басқармасы.</w:t>
      </w:r>
    </w:p>
    <w:bookmarkEnd w:id="2450"/>
    <w:bookmarkStart w:name="z2498" w:id="2451"/>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Кентау қалалық санитариялық-эпидемиологиялық бақылау басқармасы.</w:t>
      </w:r>
    </w:p>
    <w:bookmarkEnd w:id="2451"/>
    <w:bookmarkStart w:name="z2499" w:id="2452"/>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Қазығұрт аудандық санитариялық-эпидемиологиялық бақылау басқармасы.</w:t>
      </w:r>
    </w:p>
    <w:bookmarkEnd w:id="2452"/>
    <w:bookmarkStart w:name="z2500" w:id="2453"/>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Мақтаарал аудандық санитариялық-эпидемиологиялық бақылау басқармасы.</w:t>
      </w:r>
    </w:p>
    <w:bookmarkEnd w:id="2453"/>
    <w:bookmarkStart w:name="z2501" w:id="2454"/>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Ордабасы аудандық санитариялық-эпидемиологиялық бақылау басқармасы.</w:t>
      </w:r>
    </w:p>
    <w:bookmarkEnd w:id="2454"/>
    <w:bookmarkStart w:name="z2502" w:id="2455"/>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Отырар аудандық санитариялық-эпидемиологиялық бақылау басқармасы.</w:t>
      </w:r>
    </w:p>
    <w:bookmarkEnd w:id="2455"/>
    <w:bookmarkStart w:name="z2503" w:id="2456"/>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Сайрам аудандық санитариялық-эпидемиологиялық бақылау басқармасы.</w:t>
      </w:r>
    </w:p>
    <w:bookmarkEnd w:id="2456"/>
    <w:bookmarkStart w:name="z2504" w:id="2457"/>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Сауран ауданының санитариялық-эпидемиологиялық бақылау басқармасы.</w:t>
      </w:r>
    </w:p>
    <w:bookmarkEnd w:id="2457"/>
    <w:bookmarkStart w:name="z2505" w:id="2458"/>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Сарыағаш аудандық санитариялық-эпидемиологиялық бақылау басқармасы.</w:t>
      </w:r>
    </w:p>
    <w:bookmarkEnd w:id="2458"/>
    <w:bookmarkStart w:name="z2506" w:id="2459"/>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Созақ аудандық санитариялық-эпидемиологиялық бақылау басқармасы.</w:t>
      </w:r>
    </w:p>
    <w:bookmarkEnd w:id="2459"/>
    <w:bookmarkStart w:name="z2507" w:id="2460"/>
    <w:p>
      <w:pPr>
        <w:spacing w:after="0"/>
        <w:ind w:left="0"/>
        <w:jc w:val="both"/>
      </w:pPr>
      <w:r>
        <w:rPr>
          <w:rFonts w:ascii="Times New Roman"/>
          <w:b w:val="false"/>
          <w:i w:val="false"/>
          <w:color w:val="000000"/>
          <w:sz w:val="28"/>
        </w:rPr>
        <w:t>
      14.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Төлеби аудандық санитариялық-эпидемиологиялық бақылау басқармасы.</w:t>
      </w:r>
    </w:p>
    <w:bookmarkEnd w:id="2460"/>
    <w:bookmarkStart w:name="z2508" w:id="2461"/>
    <w:p>
      <w:pPr>
        <w:spacing w:after="0"/>
        <w:ind w:left="0"/>
        <w:jc w:val="both"/>
      </w:pPr>
      <w:r>
        <w:rPr>
          <w:rFonts w:ascii="Times New Roman"/>
          <w:b w:val="false"/>
          <w:i w:val="false"/>
          <w:color w:val="000000"/>
          <w:sz w:val="28"/>
        </w:rPr>
        <w:t>
      15.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Түлкібас аудандық санитариялық-эпидемиологиялық бақылау басқармасы.</w:t>
      </w:r>
    </w:p>
    <w:bookmarkEnd w:id="2461"/>
    <w:bookmarkStart w:name="z2509" w:id="2462"/>
    <w:p>
      <w:pPr>
        <w:spacing w:after="0"/>
        <w:ind w:left="0"/>
        <w:jc w:val="both"/>
      </w:pPr>
      <w:r>
        <w:rPr>
          <w:rFonts w:ascii="Times New Roman"/>
          <w:b w:val="false"/>
          <w:i w:val="false"/>
          <w:color w:val="000000"/>
          <w:sz w:val="28"/>
        </w:rPr>
        <w:t>
      16.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Түркістан қалалық санитариялық-эпидемиологиялық бақылау басқармасы.</w:t>
      </w:r>
    </w:p>
    <w:bookmarkEnd w:id="2462"/>
    <w:bookmarkStart w:name="z2510" w:id="2463"/>
    <w:p>
      <w:pPr>
        <w:spacing w:after="0"/>
        <w:ind w:left="0"/>
        <w:jc w:val="both"/>
      </w:pPr>
      <w:r>
        <w:rPr>
          <w:rFonts w:ascii="Times New Roman"/>
          <w:b w:val="false"/>
          <w:i w:val="false"/>
          <w:color w:val="000000"/>
          <w:sz w:val="28"/>
        </w:rPr>
        <w:t>
      17.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Шардара аудандық санитариялық-эпидемиологиялық бақылау басқармасы.</w:t>
      </w:r>
    </w:p>
    <w:bookmarkEnd w:id="2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21-қосымша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r>
              <w:br/>
            </w:r>
            <w:r>
              <w:rPr>
                <w:rFonts w:ascii="Times New Roman"/>
                <w:b w:val="false"/>
                <w:i w:val="false"/>
                <w:color w:val="000000"/>
                <w:sz w:val="20"/>
              </w:rPr>
              <w:t>18-қосымша</w:t>
            </w:r>
          </w:p>
        </w:tc>
      </w:tr>
    </w:tbl>
    <w:bookmarkStart w:name="z2512" w:id="2464"/>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республикалық мемлекеттік мекемесінің ережесі</w:t>
      </w:r>
    </w:p>
    <w:bookmarkEnd w:id="2464"/>
    <w:bookmarkStart w:name="z2513" w:id="2465"/>
    <w:p>
      <w:pPr>
        <w:spacing w:after="0"/>
        <w:ind w:left="0"/>
        <w:jc w:val="left"/>
      </w:pPr>
      <w:r>
        <w:rPr>
          <w:rFonts w:ascii="Times New Roman"/>
          <w:b/>
          <w:i w:val="false"/>
          <w:color w:val="000000"/>
        </w:rPr>
        <w:t xml:space="preserve"> 1-тарау. Жалпы ережелер</w:t>
      </w:r>
    </w:p>
    <w:bookmarkEnd w:id="2465"/>
    <w:bookmarkStart w:name="z2514" w:id="2466"/>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республикалық мемлекеттік мекемесі (бұдан әрі – Департамент) облыс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2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516" w:id="246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467"/>
    <w:bookmarkStart w:name="z2517" w:id="246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468"/>
    <w:bookmarkStart w:name="z2518" w:id="2469"/>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2469"/>
    <w:bookmarkStart w:name="z2519" w:id="247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2470"/>
    <w:bookmarkStart w:name="z2520" w:id="247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471"/>
    <w:bookmarkStart w:name="z2521" w:id="2472"/>
    <w:p>
      <w:pPr>
        <w:spacing w:after="0"/>
        <w:ind w:left="0"/>
        <w:jc w:val="both"/>
      </w:pPr>
      <w:r>
        <w:rPr>
          <w:rFonts w:ascii="Times New Roman"/>
          <w:b w:val="false"/>
          <w:i w:val="false"/>
          <w:color w:val="000000"/>
          <w:sz w:val="28"/>
        </w:rPr>
        <w:t>
      8. Заңды тұлғаның орналасқан жері –070000, Қазақстан Республикасы, Шығыс Қазақстан облысы, Өскемен қаласы, Нұрсұлтан Назарбаев даңғылы, 17-үй.</w:t>
      </w:r>
    </w:p>
    <w:bookmarkEnd w:id="2472"/>
    <w:bookmarkStart w:name="z2522" w:id="2473"/>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республикалық мемлекеттік мекемесі.</w:t>
      </w:r>
    </w:p>
    <w:bookmarkEnd w:id="2473"/>
    <w:bookmarkStart w:name="z2523" w:id="247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474"/>
    <w:bookmarkStart w:name="z2524" w:id="2475"/>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2475"/>
    <w:bookmarkStart w:name="z2525" w:id="2476"/>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2476"/>
    <w:bookmarkStart w:name="z2526" w:id="247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2477"/>
    <w:bookmarkStart w:name="z2527" w:id="2478"/>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2478"/>
    <w:bookmarkStart w:name="z2528" w:id="2479"/>
    <w:p>
      <w:pPr>
        <w:spacing w:after="0"/>
        <w:ind w:left="0"/>
        <w:jc w:val="both"/>
      </w:pPr>
      <w:r>
        <w:rPr>
          <w:rFonts w:ascii="Times New Roman"/>
          <w:b w:val="false"/>
          <w:i w:val="false"/>
          <w:color w:val="000000"/>
          <w:sz w:val="28"/>
        </w:rPr>
        <w:t>
      13. Міндеттері:</w:t>
      </w:r>
    </w:p>
    <w:bookmarkEnd w:id="2479"/>
    <w:bookmarkStart w:name="z2529" w:id="2480"/>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2480"/>
    <w:bookmarkStart w:name="z2530" w:id="2481"/>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2481"/>
    <w:bookmarkStart w:name="z2531" w:id="2482"/>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2482"/>
    <w:bookmarkStart w:name="z2532" w:id="2483"/>
    <w:p>
      <w:pPr>
        <w:spacing w:after="0"/>
        <w:ind w:left="0"/>
        <w:jc w:val="both"/>
      </w:pPr>
      <w:r>
        <w:rPr>
          <w:rFonts w:ascii="Times New Roman"/>
          <w:b w:val="false"/>
          <w:i w:val="false"/>
          <w:color w:val="000000"/>
          <w:sz w:val="28"/>
        </w:rPr>
        <w:t>
      14. Құқықтары мен міндеттері:</w:t>
      </w:r>
    </w:p>
    <w:bookmarkEnd w:id="2483"/>
    <w:bookmarkStart w:name="z2533" w:id="2484"/>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2484"/>
    <w:bookmarkStart w:name="z2534" w:id="2485"/>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2485"/>
    <w:bookmarkStart w:name="z2535" w:id="2486"/>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2486"/>
    <w:bookmarkStart w:name="z2536" w:id="2487"/>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2487"/>
    <w:bookmarkStart w:name="z2537" w:id="2488"/>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488"/>
    <w:bookmarkStart w:name="z2538" w:id="2489"/>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489"/>
    <w:bookmarkStart w:name="z2539" w:id="2490"/>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490"/>
    <w:bookmarkStart w:name="z2540" w:id="2491"/>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491"/>
    <w:bookmarkStart w:name="z2541" w:id="2492"/>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2492"/>
    <w:bookmarkStart w:name="z2542" w:id="2493"/>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2493"/>
    <w:bookmarkStart w:name="z2543" w:id="2494"/>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2494"/>
    <w:bookmarkStart w:name="z2544" w:id="2495"/>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495"/>
    <w:bookmarkStart w:name="z2545" w:id="2496"/>
    <w:p>
      <w:pPr>
        <w:spacing w:after="0"/>
        <w:ind w:left="0"/>
        <w:jc w:val="both"/>
      </w:pPr>
      <w:r>
        <w:rPr>
          <w:rFonts w:ascii="Times New Roman"/>
          <w:b w:val="false"/>
          <w:i w:val="false"/>
          <w:color w:val="000000"/>
          <w:sz w:val="28"/>
        </w:rPr>
        <w:t>
      15. Функциялары:</w:t>
      </w:r>
    </w:p>
    <w:bookmarkEnd w:id="2496"/>
    <w:bookmarkStart w:name="z2546" w:id="2497"/>
    <w:p>
      <w:pPr>
        <w:spacing w:after="0"/>
        <w:ind w:left="0"/>
        <w:jc w:val="both"/>
      </w:pPr>
      <w:r>
        <w:rPr>
          <w:rFonts w:ascii="Times New Roman"/>
          <w:b w:val="false"/>
          <w:i w:val="false"/>
          <w:color w:val="000000"/>
          <w:sz w:val="28"/>
        </w:rPr>
        <w:t>
      1) реттелетін салада мемлекеттік саясатты іске асыру;</w:t>
      </w:r>
    </w:p>
    <w:bookmarkEnd w:id="2497"/>
    <w:bookmarkStart w:name="z2547" w:id="2498"/>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2498"/>
    <w:bookmarkStart w:name="z2548" w:id="2499"/>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2499"/>
    <w:bookmarkStart w:name="z2549" w:id="2500"/>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2500"/>
    <w:bookmarkStart w:name="z2550" w:id="2501"/>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2501"/>
    <w:bookmarkStart w:name="z2551" w:id="2502"/>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2502"/>
    <w:bookmarkStart w:name="z2552" w:id="2503"/>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2503"/>
    <w:bookmarkStart w:name="z2553" w:id="2504"/>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2504"/>
    <w:bookmarkStart w:name="z2554" w:id="2505"/>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2505"/>
    <w:bookmarkStart w:name="z2555" w:id="2506"/>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2506"/>
    <w:bookmarkStart w:name="z2556" w:id="2507"/>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2507"/>
    <w:bookmarkStart w:name="z2557" w:id="2508"/>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2508"/>
    <w:bookmarkStart w:name="z2558" w:id="2509"/>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2509"/>
    <w:bookmarkStart w:name="z2559" w:id="2510"/>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2510"/>
    <w:bookmarkStart w:name="z2560" w:id="2511"/>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511"/>
    <w:bookmarkStart w:name="z2561" w:id="2512"/>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2512"/>
    <w:bookmarkStart w:name="z2562" w:id="2513"/>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2513"/>
    <w:bookmarkStart w:name="z2563" w:id="2514"/>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2514"/>
    <w:bookmarkStart w:name="z2564" w:id="2515"/>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2515"/>
    <w:bookmarkStart w:name="z2565" w:id="2516"/>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2516"/>
    <w:bookmarkStart w:name="z2566" w:id="2517"/>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2517"/>
    <w:bookmarkStart w:name="z2567" w:id="2518"/>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2518"/>
    <w:bookmarkStart w:name="z2568" w:id="2519"/>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2519"/>
    <w:bookmarkStart w:name="z2569" w:id="2520"/>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2520"/>
    <w:bookmarkStart w:name="z2570" w:id="2521"/>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2521"/>
    <w:bookmarkStart w:name="z2571" w:id="2522"/>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2522"/>
    <w:bookmarkStart w:name="z2572" w:id="2523"/>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2523"/>
    <w:bookmarkStart w:name="z2573" w:id="2524"/>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2524"/>
    <w:bookmarkStart w:name="z2574" w:id="2525"/>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2525"/>
    <w:bookmarkStart w:name="z2575" w:id="2526"/>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2526"/>
    <w:bookmarkStart w:name="z2576" w:id="2527"/>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2527"/>
    <w:bookmarkStart w:name="z2577" w:id="2528"/>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2528"/>
    <w:bookmarkStart w:name="z2578" w:id="2529"/>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2529"/>
    <w:bookmarkStart w:name="z2579" w:id="2530"/>
    <w:p>
      <w:pPr>
        <w:spacing w:after="0"/>
        <w:ind w:left="0"/>
        <w:jc w:val="both"/>
      </w:pPr>
      <w:r>
        <w:rPr>
          <w:rFonts w:ascii="Times New Roman"/>
          <w:b w:val="false"/>
          <w:i w:val="false"/>
          <w:color w:val="000000"/>
          <w:sz w:val="28"/>
        </w:rPr>
        <w:t>
      34) мыналарды:</w:t>
      </w:r>
    </w:p>
    <w:bookmarkEnd w:id="2530"/>
    <w:bookmarkStart w:name="z2580" w:id="2531"/>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2531"/>
    <w:bookmarkStart w:name="z2581" w:id="2532"/>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2532"/>
    <w:bookmarkStart w:name="z2582" w:id="2533"/>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2533"/>
    <w:bookmarkStart w:name="z2583" w:id="2534"/>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2534"/>
    <w:bookmarkStart w:name="z2584" w:id="253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2535"/>
    <w:bookmarkStart w:name="z2585" w:id="253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536"/>
    <w:bookmarkStart w:name="z2586" w:id="253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537"/>
    <w:bookmarkStart w:name="z2587" w:id="2538"/>
    <w:p>
      <w:pPr>
        <w:spacing w:after="0"/>
        <w:ind w:left="0"/>
        <w:jc w:val="both"/>
      </w:pPr>
      <w:r>
        <w:rPr>
          <w:rFonts w:ascii="Times New Roman"/>
          <w:b w:val="false"/>
          <w:i w:val="false"/>
          <w:color w:val="000000"/>
          <w:sz w:val="28"/>
        </w:rPr>
        <w:t>
      19. Департамент басшысының өкілеттіктері:</w:t>
      </w:r>
    </w:p>
    <w:bookmarkEnd w:id="2538"/>
    <w:bookmarkStart w:name="z2588" w:id="2539"/>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2539"/>
    <w:bookmarkStart w:name="z2589" w:id="2540"/>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540"/>
    <w:bookmarkStart w:name="z2590" w:id="2541"/>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2541"/>
    <w:bookmarkStart w:name="z2591" w:id="2542"/>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2542"/>
    <w:bookmarkStart w:name="z2592" w:id="2543"/>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2543"/>
    <w:bookmarkStart w:name="z2593" w:id="2544"/>
    <w:p>
      <w:pPr>
        <w:spacing w:after="0"/>
        <w:ind w:left="0"/>
        <w:jc w:val="both"/>
      </w:pPr>
      <w:r>
        <w:rPr>
          <w:rFonts w:ascii="Times New Roman"/>
          <w:b w:val="false"/>
          <w:i w:val="false"/>
          <w:color w:val="000000"/>
          <w:sz w:val="28"/>
        </w:rPr>
        <w:t>
      6) Департаменттің жұмыс регламентін бекітеді;</w:t>
      </w:r>
    </w:p>
    <w:bookmarkEnd w:id="2544"/>
    <w:bookmarkStart w:name="z2594" w:id="2545"/>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2545"/>
    <w:bookmarkStart w:name="z2595" w:id="2546"/>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2546"/>
    <w:bookmarkStart w:name="z2596" w:id="2547"/>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2547"/>
    <w:bookmarkStart w:name="z2597" w:id="2548"/>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2548"/>
    <w:bookmarkStart w:name="z2598" w:id="2549"/>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2549"/>
    <w:bookmarkStart w:name="z2599" w:id="2550"/>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550"/>
    <w:bookmarkStart w:name="z2600" w:id="2551"/>
    <w:p>
      <w:pPr>
        <w:spacing w:after="0"/>
        <w:ind w:left="0"/>
        <w:jc w:val="left"/>
      </w:pPr>
      <w:r>
        <w:rPr>
          <w:rFonts w:ascii="Times New Roman"/>
          <w:b/>
          <w:i w:val="false"/>
          <w:color w:val="000000"/>
        </w:rPr>
        <w:t xml:space="preserve"> 4-тарау. Департаменттің мүлкі</w:t>
      </w:r>
    </w:p>
    <w:bookmarkEnd w:id="2551"/>
    <w:bookmarkStart w:name="z2601" w:id="255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552"/>
    <w:bookmarkStart w:name="z2602" w:id="2553"/>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53"/>
    <w:bookmarkStart w:name="z2603" w:id="2554"/>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2554"/>
    <w:bookmarkStart w:name="z2604" w:id="2555"/>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55"/>
    <w:bookmarkStart w:name="z2605" w:id="2556"/>
    <w:p>
      <w:pPr>
        <w:spacing w:after="0"/>
        <w:ind w:left="0"/>
        <w:jc w:val="left"/>
      </w:pPr>
      <w:r>
        <w:rPr>
          <w:rFonts w:ascii="Times New Roman"/>
          <w:b/>
          <w:i w:val="false"/>
          <w:color w:val="000000"/>
        </w:rPr>
        <w:t xml:space="preserve"> 5-тарау. Департаментті қайта ұйымдастыру және тарату</w:t>
      </w:r>
    </w:p>
    <w:bookmarkEnd w:id="2556"/>
    <w:bookmarkStart w:name="z2606" w:id="255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557"/>
    <w:bookmarkStart w:name="z2607" w:id="2558"/>
    <w:p>
      <w:pPr>
        <w:spacing w:after="0"/>
        <w:ind w:left="0"/>
        <w:jc w:val="both"/>
      </w:pPr>
      <w:r>
        <w:rPr>
          <w:rFonts w:ascii="Times New Roman"/>
          <w:b w:val="false"/>
          <w:i w:val="false"/>
          <w:color w:val="000000"/>
          <w:sz w:val="28"/>
        </w:rPr>
        <w:t xml:space="preserve">
      Департаменттің қарамағындағы Комитеттің аумақтық бөлімшелерінің тізбесі: </w:t>
      </w:r>
    </w:p>
    <w:bookmarkEnd w:id="2558"/>
    <w:bookmarkStart w:name="z2608" w:id="2559"/>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Алтай ауданының санитариялық-эпидемиологиялық бақылау басқармасы.</w:t>
      </w:r>
    </w:p>
    <w:bookmarkEnd w:id="2559"/>
    <w:bookmarkStart w:name="z2609" w:id="2560"/>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Глубокое аудандық санитариялық-эпидемиологиялық бақылау басқармасы.</w:t>
      </w:r>
    </w:p>
    <w:bookmarkEnd w:id="2560"/>
    <w:bookmarkStart w:name="z2610" w:id="2561"/>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Зайсан аудандық санитариялық-эпидемиологиялық бақылау басқармасы.</w:t>
      </w:r>
    </w:p>
    <w:bookmarkEnd w:id="2561"/>
    <w:bookmarkStart w:name="z2611" w:id="2562"/>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Катонқарағай аудандық санитариялық-эпидемиологиялық бақылау басқармасы.</w:t>
      </w:r>
    </w:p>
    <w:bookmarkEnd w:id="2562"/>
    <w:bookmarkStart w:name="z2612" w:id="2563"/>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Күршім аудандық санитариялық-эпидемиологиялық бақылау басқармасы.</w:t>
      </w:r>
    </w:p>
    <w:bookmarkEnd w:id="2563"/>
    <w:bookmarkStart w:name="z2613" w:id="2564"/>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Өскемен қалалық санитариялық-эпидемиологиялық бақылау басқармасы.</w:t>
      </w:r>
    </w:p>
    <w:bookmarkEnd w:id="2564"/>
    <w:bookmarkStart w:name="z2614" w:id="2565"/>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Риддер қалалық санитариялық-эпидемиологиялық бақылау басқармасы.</w:t>
      </w:r>
    </w:p>
    <w:bookmarkEnd w:id="2565"/>
    <w:bookmarkStart w:name="z2615" w:id="2566"/>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Самар аудандық санитариялық-эпидемиологиялық бақылау басқармасы.</w:t>
      </w:r>
    </w:p>
    <w:bookmarkEnd w:id="2566"/>
    <w:bookmarkStart w:name="z2616" w:id="2567"/>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Тарбағатай аудандық санитариялық-эпидемиологиялық бақылау басқармасы.</w:t>
      </w:r>
    </w:p>
    <w:bookmarkEnd w:id="2567"/>
    <w:bookmarkStart w:name="z2617" w:id="2568"/>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Ұлан аудандық санитариялық-эпидемиологиялық бақылау басқармасы.</w:t>
      </w:r>
    </w:p>
    <w:bookmarkEnd w:id="2568"/>
    <w:bookmarkStart w:name="z2618" w:id="2569"/>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Шемонаиха аудандық санитариялық-эпидемиологиялық бақылау басқармасы.</w:t>
      </w:r>
    </w:p>
    <w:bookmarkEnd w:id="2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594 бұйрығына </w:t>
            </w:r>
            <w:r>
              <w:br/>
            </w:r>
            <w:r>
              <w:rPr>
                <w:rFonts w:ascii="Times New Roman"/>
                <w:b w:val="false"/>
                <w:i w:val="false"/>
                <w:color w:val="000000"/>
                <w:sz w:val="20"/>
              </w:rPr>
              <w:t>22-қосымша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8 қазандағы</w:t>
            </w:r>
            <w:r>
              <w:br/>
            </w:r>
            <w:r>
              <w:rPr>
                <w:rFonts w:ascii="Times New Roman"/>
                <w:b w:val="false"/>
                <w:i w:val="false"/>
                <w:color w:val="000000"/>
                <w:sz w:val="20"/>
              </w:rPr>
              <w:t xml:space="preserve">№ 644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bl>
    <w:bookmarkStart w:name="z2621" w:id="2570"/>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Шымкент қаласы санитариялық-эпидемиологиялық бақылау департаменті" республикалық мемлекеттік мекемесінің ережесі</w:t>
      </w:r>
    </w:p>
    <w:bookmarkEnd w:id="2570"/>
    <w:bookmarkStart w:name="z2622" w:id="2571"/>
    <w:p>
      <w:pPr>
        <w:spacing w:after="0"/>
        <w:ind w:left="0"/>
        <w:jc w:val="left"/>
      </w:pPr>
      <w:r>
        <w:rPr>
          <w:rFonts w:ascii="Times New Roman"/>
          <w:b/>
          <w:i w:val="false"/>
          <w:color w:val="000000"/>
        </w:rPr>
        <w:t xml:space="preserve"> 1-тарау. Жалпы ережелер</w:t>
      </w:r>
    </w:p>
    <w:bookmarkEnd w:id="2571"/>
    <w:bookmarkStart w:name="z2623" w:id="2572"/>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Шымкент қаласы санитариялық-эпидемиологиялық бақылау департаменті" республикалық мемлекеттік мекемесі (бұдан әрі – Департамент) қала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bookmarkEnd w:id="2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625" w:id="257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573"/>
    <w:bookmarkStart w:name="z2626" w:id="257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574"/>
    <w:bookmarkStart w:name="z2627" w:id="2575"/>
    <w:p>
      <w:pPr>
        <w:spacing w:after="0"/>
        <w:ind w:left="0"/>
        <w:jc w:val="both"/>
      </w:pPr>
      <w:r>
        <w:rPr>
          <w:rFonts w:ascii="Times New Roman"/>
          <w:b w:val="false"/>
          <w:i w:val="false"/>
          <w:color w:val="000000"/>
          <w:sz w:val="28"/>
        </w:rPr>
        <w:t>
      5. Департаменттің,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2575"/>
    <w:bookmarkStart w:name="z2628" w:id="257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2576"/>
    <w:bookmarkStart w:name="z2629" w:id="257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577"/>
    <w:bookmarkStart w:name="z2630" w:id="2578"/>
    <w:p>
      <w:pPr>
        <w:spacing w:after="0"/>
        <w:ind w:left="0"/>
        <w:jc w:val="both"/>
      </w:pPr>
      <w:r>
        <w:rPr>
          <w:rFonts w:ascii="Times New Roman"/>
          <w:b w:val="false"/>
          <w:i w:val="false"/>
          <w:color w:val="000000"/>
          <w:sz w:val="28"/>
        </w:rPr>
        <w:t>
      8. Заңды тұлғаның орналасқан жері – 160011, Қазақстан Республикасы, Шымкент қаласы, Әл-Фараби ауданы, Д.Қонаев даңғылы, 27.</w:t>
      </w:r>
    </w:p>
    <w:bookmarkEnd w:id="2578"/>
    <w:bookmarkStart w:name="z2631" w:id="2579"/>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республикалық мемлекеттік мекемесі.</w:t>
      </w:r>
    </w:p>
    <w:bookmarkEnd w:id="2579"/>
    <w:bookmarkStart w:name="z2632" w:id="258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580"/>
    <w:bookmarkStart w:name="z2633" w:id="2581"/>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2581"/>
    <w:bookmarkStart w:name="z2634" w:id="2582"/>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тұрғысынан кәсіпкерлік субъектілерімен шарттық қатынастарға түсуге тыйым салынады.</w:t>
      </w:r>
    </w:p>
    <w:bookmarkEnd w:id="2582"/>
    <w:bookmarkStart w:name="z2635" w:id="258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End w:id="2583"/>
    <w:bookmarkStart w:name="z2636" w:id="2584"/>
    <w:p>
      <w:pPr>
        <w:spacing w:after="0"/>
        <w:ind w:left="0"/>
        <w:jc w:val="left"/>
      </w:pPr>
      <w:r>
        <w:rPr>
          <w:rFonts w:ascii="Times New Roman"/>
          <w:b/>
          <w:i w:val="false"/>
          <w:color w:val="000000"/>
        </w:rPr>
        <w:t xml:space="preserve"> 2-тарау. Департаменттiң мiндеттерi, құқықтары мен міндеттемелері</w:t>
      </w:r>
    </w:p>
    <w:bookmarkEnd w:id="2584"/>
    <w:bookmarkStart w:name="z2637" w:id="2585"/>
    <w:p>
      <w:pPr>
        <w:spacing w:after="0"/>
        <w:ind w:left="0"/>
        <w:jc w:val="both"/>
      </w:pPr>
      <w:r>
        <w:rPr>
          <w:rFonts w:ascii="Times New Roman"/>
          <w:b w:val="false"/>
          <w:i w:val="false"/>
          <w:color w:val="000000"/>
          <w:sz w:val="28"/>
        </w:rPr>
        <w:t>
      13. Міндеттері:</w:t>
      </w:r>
    </w:p>
    <w:bookmarkEnd w:id="2585"/>
    <w:bookmarkStart w:name="z2638" w:id="2586"/>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2586"/>
    <w:bookmarkStart w:name="z2639" w:id="2587"/>
    <w:p>
      <w:pPr>
        <w:spacing w:after="0"/>
        <w:ind w:left="0"/>
        <w:jc w:val="both"/>
      </w:pPr>
      <w:r>
        <w:rPr>
          <w:rFonts w:ascii="Times New Roman"/>
          <w:b w:val="false"/>
          <w:i w:val="false"/>
          <w:color w:val="000000"/>
          <w:sz w:val="28"/>
        </w:rPr>
        <w:t>
      2) реттелетін салада мемлекеттік көрсетілетін қызметтердің сапасы мен қолжетімділігін қамтамасыз ету;</w:t>
      </w:r>
    </w:p>
    <w:bookmarkEnd w:id="2587"/>
    <w:bookmarkStart w:name="z2640" w:id="2588"/>
    <w:p>
      <w:pPr>
        <w:spacing w:after="0"/>
        <w:ind w:left="0"/>
        <w:jc w:val="both"/>
      </w:pPr>
      <w:r>
        <w:rPr>
          <w:rFonts w:ascii="Times New Roman"/>
          <w:b w:val="false"/>
          <w:i w:val="false"/>
          <w:color w:val="000000"/>
          <w:sz w:val="28"/>
        </w:rPr>
        <w:t>
      3) Департаментке жүктелген өзге де міндеттерді өз құзыретінің шегінде жүзеге асыру.</w:t>
      </w:r>
    </w:p>
    <w:bookmarkEnd w:id="2588"/>
    <w:bookmarkStart w:name="z2641" w:id="2589"/>
    <w:p>
      <w:pPr>
        <w:spacing w:after="0"/>
        <w:ind w:left="0"/>
        <w:jc w:val="both"/>
      </w:pPr>
      <w:r>
        <w:rPr>
          <w:rFonts w:ascii="Times New Roman"/>
          <w:b w:val="false"/>
          <w:i w:val="false"/>
          <w:color w:val="000000"/>
          <w:sz w:val="28"/>
        </w:rPr>
        <w:t>
      14. Құқықтары мен міндеттері:</w:t>
      </w:r>
    </w:p>
    <w:bookmarkEnd w:id="2589"/>
    <w:bookmarkStart w:name="z2642" w:id="2590"/>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2590"/>
    <w:bookmarkStart w:name="z2643" w:id="2591"/>
    <w:p>
      <w:pPr>
        <w:spacing w:after="0"/>
        <w:ind w:left="0"/>
        <w:jc w:val="both"/>
      </w:pPr>
      <w:r>
        <w:rPr>
          <w:rFonts w:ascii="Times New Roman"/>
          <w:b w:val="false"/>
          <w:i w:val="false"/>
          <w:color w:val="000000"/>
          <w:sz w:val="28"/>
        </w:rPr>
        <w:t>
      2) жеке және заңды тұлғалар Департаменттің және Департаменттің қарамағындағы Комитеттің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2591"/>
    <w:bookmarkStart w:name="z2644" w:id="2592"/>
    <w:p>
      <w:pPr>
        <w:spacing w:after="0"/>
        <w:ind w:left="0"/>
        <w:jc w:val="both"/>
      </w:pPr>
      <w:r>
        <w:rPr>
          <w:rFonts w:ascii="Times New Roman"/>
          <w:b w:val="false"/>
          <w:i w:val="false"/>
          <w:color w:val="000000"/>
          <w:sz w:val="28"/>
        </w:rPr>
        <w:t>
      3) Департаменттің қарамағындағы Комитеттің аумақтық бөлімшелеріне реттелетін сала мәселелері бойынша әдіснамалық және консультациялық көмек көрсету;</w:t>
      </w:r>
    </w:p>
    <w:bookmarkEnd w:id="2592"/>
    <w:bookmarkStart w:name="z2645" w:id="2593"/>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жұмыстарын жүзеге асыру;</w:t>
      </w:r>
    </w:p>
    <w:bookmarkEnd w:id="2593"/>
    <w:bookmarkStart w:name="z2646" w:id="2594"/>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594"/>
    <w:bookmarkStart w:name="z2647" w:id="2595"/>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595"/>
    <w:bookmarkStart w:name="z2648" w:id="2596"/>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596"/>
    <w:bookmarkStart w:name="z2649" w:id="2597"/>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597"/>
    <w:bookmarkStart w:name="z2650" w:id="2598"/>
    <w:p>
      <w:pPr>
        <w:spacing w:after="0"/>
        <w:ind w:left="0"/>
        <w:jc w:val="both"/>
      </w:pPr>
      <w:r>
        <w:rPr>
          <w:rFonts w:ascii="Times New Roman"/>
          <w:b w:val="false"/>
          <w:i w:val="false"/>
          <w:color w:val="000000"/>
          <w:sz w:val="28"/>
        </w:rPr>
        <w:t>
      9) Қазақстан Республикасының заңнамасында белгіленген тәртіппен басқа ұйымдардан мамандарды тексеру және сараптама жүргізуге тарту;</w:t>
      </w:r>
    </w:p>
    <w:bookmarkEnd w:id="2598"/>
    <w:bookmarkStart w:name="z2651" w:id="2599"/>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2599"/>
    <w:bookmarkStart w:name="z2652" w:id="2600"/>
    <w:p>
      <w:pPr>
        <w:spacing w:after="0"/>
        <w:ind w:left="0"/>
        <w:jc w:val="both"/>
      </w:pPr>
      <w:r>
        <w:rPr>
          <w:rFonts w:ascii="Times New Roman"/>
          <w:b w:val="false"/>
          <w:i w:val="false"/>
          <w:color w:val="000000"/>
          <w:sz w:val="28"/>
        </w:rPr>
        <w:t>
      11) Қазақстан Республикасының заңнамасын, жеке және заңды тұлғалардың құқықтары мен заңмен қорғалатын мүдделерін сақтау;</w:t>
      </w:r>
    </w:p>
    <w:bookmarkEnd w:id="2600"/>
    <w:bookmarkStart w:name="z2653" w:id="2601"/>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601"/>
    <w:bookmarkStart w:name="z2654" w:id="2602"/>
    <w:p>
      <w:pPr>
        <w:spacing w:after="0"/>
        <w:ind w:left="0"/>
        <w:jc w:val="both"/>
      </w:pPr>
      <w:r>
        <w:rPr>
          <w:rFonts w:ascii="Times New Roman"/>
          <w:b w:val="false"/>
          <w:i w:val="false"/>
          <w:color w:val="000000"/>
          <w:sz w:val="28"/>
        </w:rPr>
        <w:t>
      15. Функциялары:</w:t>
      </w:r>
    </w:p>
    <w:bookmarkEnd w:id="2602"/>
    <w:bookmarkStart w:name="z2655" w:id="2603"/>
    <w:p>
      <w:pPr>
        <w:spacing w:after="0"/>
        <w:ind w:left="0"/>
        <w:jc w:val="both"/>
      </w:pPr>
      <w:r>
        <w:rPr>
          <w:rFonts w:ascii="Times New Roman"/>
          <w:b w:val="false"/>
          <w:i w:val="false"/>
          <w:color w:val="000000"/>
          <w:sz w:val="28"/>
        </w:rPr>
        <w:t>
      1) реттелетін салада мемлекеттік саясатты іске асыру;</w:t>
      </w:r>
    </w:p>
    <w:bookmarkEnd w:id="2603"/>
    <w:bookmarkStart w:name="z2656" w:id="260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2604"/>
    <w:bookmarkStart w:name="z2657" w:id="2605"/>
    <w:p>
      <w:pPr>
        <w:spacing w:after="0"/>
        <w:ind w:left="0"/>
        <w:jc w:val="both"/>
      </w:pPr>
      <w:r>
        <w:rPr>
          <w:rFonts w:ascii="Times New Roman"/>
          <w:b w:val="false"/>
          <w:i w:val="false"/>
          <w:color w:val="000000"/>
          <w:sz w:val="28"/>
        </w:rPr>
        <w:t>
      3) техникалық регламенттерде белгіленген талаптардың сақталуын бақылауды жүзеге асыру;</w:t>
      </w:r>
    </w:p>
    <w:bookmarkEnd w:id="2605"/>
    <w:bookmarkStart w:name="z2658" w:id="2606"/>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2606"/>
    <w:bookmarkStart w:name="z2659" w:id="2607"/>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2607"/>
    <w:bookmarkStart w:name="z2660" w:id="2608"/>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бақылауды және қадағалауды жүзеге асыру;</w:t>
      </w:r>
    </w:p>
    <w:bookmarkEnd w:id="2608"/>
    <w:bookmarkStart w:name="z2661" w:id="2609"/>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2609"/>
    <w:bookmarkStart w:name="z2662" w:id="2610"/>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2610"/>
    <w:bookmarkStart w:name="z2663" w:id="2611"/>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2611"/>
    <w:bookmarkStart w:name="z2664" w:id="2612"/>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2612"/>
    <w:bookmarkStart w:name="z2665" w:id="2613"/>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2613"/>
    <w:bookmarkStart w:name="z2666" w:id="2614"/>
    <w:p>
      <w:pPr>
        <w:spacing w:after="0"/>
        <w:ind w:left="0"/>
        <w:jc w:val="both"/>
      </w:pPr>
      <w:r>
        <w:rPr>
          <w:rFonts w:ascii="Times New Roman"/>
          <w:b w:val="false"/>
          <w:i w:val="false"/>
          <w:color w:val="000000"/>
          <w:sz w:val="28"/>
        </w:rPr>
        <w:t>
      12)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bookmarkEnd w:id="2614"/>
    <w:bookmarkStart w:name="z2667" w:id="2615"/>
    <w:p>
      <w:pPr>
        <w:spacing w:after="0"/>
        <w:ind w:left="0"/>
        <w:jc w:val="both"/>
      </w:pPr>
      <w:r>
        <w:rPr>
          <w:rFonts w:ascii="Times New Roman"/>
          <w:b w:val="false"/>
          <w:i w:val="false"/>
          <w:color w:val="000000"/>
          <w:sz w:val="28"/>
        </w:rPr>
        <w:t>
      13) қалдықтардың адамға және қоршаған ортаға әсер ету дәрежесі бойынша (уыттылық дәрежесі бойынша) олардың қауіптілік сыныптарын айқындау;</w:t>
      </w:r>
    </w:p>
    <w:bookmarkEnd w:id="2615"/>
    <w:bookmarkStart w:name="z2668" w:id="2616"/>
    <w:p>
      <w:pPr>
        <w:spacing w:after="0"/>
        <w:ind w:left="0"/>
        <w:jc w:val="both"/>
      </w:pPr>
      <w:r>
        <w:rPr>
          <w:rFonts w:ascii="Times New Roman"/>
          <w:b w:val="false"/>
          <w:i w:val="false"/>
          <w:color w:val="000000"/>
          <w:sz w:val="28"/>
        </w:rPr>
        <w:t>
      14)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2616"/>
    <w:bookmarkStart w:name="z2669" w:id="2617"/>
    <w:p>
      <w:pPr>
        <w:spacing w:after="0"/>
        <w:ind w:left="0"/>
        <w:jc w:val="both"/>
      </w:pPr>
      <w:r>
        <w:rPr>
          <w:rFonts w:ascii="Times New Roman"/>
          <w:b w:val="false"/>
          <w:i w:val="false"/>
          <w:color w:val="000000"/>
          <w:sz w:val="28"/>
        </w:rPr>
        <w:t>
      15)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617"/>
    <w:bookmarkStart w:name="z2670" w:id="2618"/>
    <w:p>
      <w:pPr>
        <w:spacing w:after="0"/>
        <w:ind w:left="0"/>
        <w:jc w:val="both"/>
      </w:pPr>
      <w:r>
        <w:rPr>
          <w:rFonts w:ascii="Times New Roman"/>
          <w:b w:val="false"/>
          <w:i w:val="false"/>
          <w:color w:val="000000"/>
          <w:sz w:val="28"/>
        </w:rPr>
        <w:t>
      16) құзыреті шегінде биологиялық тәуекелдерге сыртқы бағалау жүргізу;</w:t>
      </w:r>
    </w:p>
    <w:bookmarkEnd w:id="2618"/>
    <w:bookmarkStart w:name="z2671" w:id="2619"/>
    <w:p>
      <w:pPr>
        <w:spacing w:after="0"/>
        <w:ind w:left="0"/>
        <w:jc w:val="both"/>
      </w:pPr>
      <w:r>
        <w:rPr>
          <w:rFonts w:ascii="Times New Roman"/>
          <w:b w:val="false"/>
          <w:i w:val="false"/>
          <w:color w:val="000000"/>
          <w:sz w:val="28"/>
        </w:rPr>
        <w:t>
      17) коллекциялық қызметті есепке алу және мониторингтеу үшін мәліметтер беру;</w:t>
      </w:r>
    </w:p>
    <w:bookmarkEnd w:id="2619"/>
    <w:bookmarkStart w:name="z2672" w:id="2620"/>
    <w:p>
      <w:pPr>
        <w:spacing w:after="0"/>
        <w:ind w:left="0"/>
        <w:jc w:val="both"/>
      </w:pPr>
      <w:r>
        <w:rPr>
          <w:rFonts w:ascii="Times New Roman"/>
          <w:b w:val="false"/>
          <w:i w:val="false"/>
          <w:color w:val="000000"/>
          <w:sz w:val="28"/>
        </w:rPr>
        <w:t>
      18) патогенді биологиялық агенттермен жұмыс істеуге рұқсат және оған қосымша беруді жүзеге асыру;</w:t>
      </w:r>
    </w:p>
    <w:bookmarkEnd w:id="2620"/>
    <w:bookmarkStart w:name="z2673" w:id="2621"/>
    <w:p>
      <w:pPr>
        <w:spacing w:after="0"/>
        <w:ind w:left="0"/>
        <w:jc w:val="both"/>
      </w:pPr>
      <w:r>
        <w:rPr>
          <w:rFonts w:ascii="Times New Roman"/>
          <w:b w:val="false"/>
          <w:i w:val="false"/>
          <w:color w:val="000000"/>
          <w:sz w:val="28"/>
        </w:rPr>
        <w:t>
      19) денсаулық сақтау саласындағы дезинфекциялау, дезинсекциялау, дератизациялау бойынша қызметтер көрсетуге лицензия беруді жүзеге асыру;</w:t>
      </w:r>
    </w:p>
    <w:bookmarkEnd w:id="2621"/>
    <w:bookmarkStart w:name="z2674" w:id="2622"/>
    <w:p>
      <w:pPr>
        <w:spacing w:after="0"/>
        <w:ind w:left="0"/>
        <w:jc w:val="both"/>
      </w:pPr>
      <w:r>
        <w:rPr>
          <w:rFonts w:ascii="Times New Roman"/>
          <w:b w:val="false"/>
          <w:i w:val="false"/>
          <w:color w:val="000000"/>
          <w:sz w:val="28"/>
        </w:rPr>
        <w:t>
      20)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есебін жүргізу үшін мәліметтер беру;</w:t>
      </w:r>
    </w:p>
    <w:bookmarkEnd w:id="2622"/>
    <w:bookmarkStart w:name="z2675" w:id="2623"/>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2623"/>
    <w:bookmarkStart w:name="z2676" w:id="2624"/>
    <w:p>
      <w:pPr>
        <w:spacing w:after="0"/>
        <w:ind w:left="0"/>
        <w:jc w:val="both"/>
      </w:pPr>
      <w:r>
        <w:rPr>
          <w:rFonts w:ascii="Times New Roman"/>
          <w:b w:val="false"/>
          <w:i w:val="false"/>
          <w:color w:val="000000"/>
          <w:sz w:val="28"/>
        </w:rPr>
        <w:t>
      22) аурулардан таза немесе аурулардың таралу деңгейі төмен аумақтарды (оның бір бөлігін) айқындау;</w:t>
      </w:r>
    </w:p>
    <w:bookmarkEnd w:id="2624"/>
    <w:bookmarkStart w:name="z2677" w:id="2625"/>
    <w:p>
      <w:pPr>
        <w:spacing w:after="0"/>
        <w:ind w:left="0"/>
        <w:jc w:val="both"/>
      </w:pPr>
      <w:r>
        <w:rPr>
          <w:rFonts w:ascii="Times New Roman"/>
          <w:b w:val="false"/>
          <w:i w:val="false"/>
          <w:color w:val="000000"/>
          <w:sz w:val="28"/>
        </w:rPr>
        <w:t>
      23) Қазақстан Республикасының Мемлекеттік шекарасы арқылы өткізу пункттерінде санитариялық-карантиндік пункттерді құру;</w:t>
      </w:r>
    </w:p>
    <w:bookmarkEnd w:id="2625"/>
    <w:bookmarkStart w:name="z2678" w:id="2626"/>
    <w:p>
      <w:pPr>
        <w:spacing w:after="0"/>
        <w:ind w:left="0"/>
        <w:jc w:val="both"/>
      </w:pPr>
      <w:r>
        <w:rPr>
          <w:rFonts w:ascii="Times New Roman"/>
          <w:b w:val="false"/>
          <w:i w:val="false"/>
          <w:color w:val="000000"/>
          <w:sz w:val="28"/>
        </w:rPr>
        <w:t>
      24) йод тапшылығы ауруларының профилактикасы саласында мемлекеттік реттеуді жүзеге асыру;</w:t>
      </w:r>
    </w:p>
    <w:bookmarkEnd w:id="2626"/>
    <w:bookmarkStart w:name="z2679" w:id="2627"/>
    <w:p>
      <w:pPr>
        <w:spacing w:after="0"/>
        <w:ind w:left="0"/>
        <w:jc w:val="both"/>
      </w:pPr>
      <w:r>
        <w:rPr>
          <w:rFonts w:ascii="Times New Roman"/>
          <w:b w:val="false"/>
          <w:i w:val="false"/>
          <w:color w:val="000000"/>
          <w:sz w:val="28"/>
        </w:rPr>
        <w:t>
      25)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2627"/>
    <w:bookmarkStart w:name="z2680" w:id="2628"/>
    <w:p>
      <w:pPr>
        <w:spacing w:after="0"/>
        <w:ind w:left="0"/>
        <w:jc w:val="both"/>
      </w:pPr>
      <w:r>
        <w:rPr>
          <w:rFonts w:ascii="Times New Roman"/>
          <w:b w:val="false"/>
          <w:i w:val="false"/>
          <w:color w:val="000000"/>
          <w:sz w:val="28"/>
        </w:rPr>
        <w:t>
      26) медициналық қалдықтарды жинау, сақтау, тасымалдау және кәдеге жарату тәртібін реттеуді жүзеге асыру;</w:t>
      </w:r>
    </w:p>
    <w:bookmarkEnd w:id="2628"/>
    <w:bookmarkStart w:name="z2681" w:id="2629"/>
    <w:p>
      <w:pPr>
        <w:spacing w:after="0"/>
        <w:ind w:left="0"/>
        <w:jc w:val="both"/>
      </w:pPr>
      <w:r>
        <w:rPr>
          <w:rFonts w:ascii="Times New Roman"/>
          <w:b w:val="false"/>
          <w:i w:val="false"/>
          <w:color w:val="000000"/>
          <w:sz w:val="28"/>
        </w:rPr>
        <w:t>
      27) медициналық қалдықтардың айналысын бақылауды жүзеге асыру;</w:t>
      </w:r>
    </w:p>
    <w:bookmarkEnd w:id="2629"/>
    <w:bookmarkStart w:name="z2682" w:id="2630"/>
    <w:p>
      <w:pPr>
        <w:spacing w:after="0"/>
        <w:ind w:left="0"/>
        <w:jc w:val="both"/>
      </w:pPr>
      <w:r>
        <w:rPr>
          <w:rFonts w:ascii="Times New Roman"/>
          <w:b w:val="false"/>
          <w:i w:val="false"/>
          <w:color w:val="000000"/>
          <w:sz w:val="28"/>
        </w:rPr>
        <w:t>
      28) инфекциялық емес ауруларды эпидемиологиялық қадағалауды жүзеге асыру;</w:t>
      </w:r>
    </w:p>
    <w:bookmarkEnd w:id="2630"/>
    <w:bookmarkStart w:name="z2683" w:id="2631"/>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2631"/>
    <w:bookmarkStart w:name="z2684" w:id="2632"/>
    <w:p>
      <w:pPr>
        <w:spacing w:after="0"/>
        <w:ind w:left="0"/>
        <w:jc w:val="both"/>
      </w:pPr>
      <w:r>
        <w:rPr>
          <w:rFonts w:ascii="Times New Roman"/>
          <w:b w:val="false"/>
          <w:i w:val="false"/>
          <w:color w:val="000000"/>
          <w:sz w:val="28"/>
        </w:rPr>
        <w:t>
      30) халықтың санитариялық-эпидемиологиялық саламаттылығы саласында тексерулер жүргізудің жартыжылдық кестелерін әзірлеу;</w:t>
      </w:r>
    </w:p>
    <w:bookmarkEnd w:id="2632"/>
    <w:bookmarkStart w:name="z2685" w:id="2633"/>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қызметті жүзеге асыратын денсаулық сақтау ұйымдарының басшыларына аттестаттау жүргізу;</w:t>
      </w:r>
    </w:p>
    <w:bookmarkEnd w:id="2633"/>
    <w:bookmarkStart w:name="z2686" w:id="2634"/>
    <w:p>
      <w:pPr>
        <w:spacing w:after="0"/>
        <w:ind w:left="0"/>
        <w:jc w:val="both"/>
      </w:pPr>
      <w:r>
        <w:rPr>
          <w:rFonts w:ascii="Times New Roman"/>
          <w:b w:val="false"/>
          <w:i w:val="false"/>
          <w:color w:val="000000"/>
          <w:sz w:val="28"/>
        </w:rPr>
        <w:t>
      32) бекітілген мамандықтар мен мамандандырулар тізбесіне сәйкес санитариялық-эпидемиологиялық қызмет мамандарына қатысты сертификаттау жүргізу;</w:t>
      </w:r>
    </w:p>
    <w:bookmarkEnd w:id="2634"/>
    <w:bookmarkStart w:name="z2687" w:id="2635"/>
    <w:p>
      <w:pPr>
        <w:spacing w:after="0"/>
        <w:ind w:left="0"/>
        <w:jc w:val="both"/>
      </w:pPr>
      <w:r>
        <w:rPr>
          <w:rFonts w:ascii="Times New Roman"/>
          <w:b w:val="false"/>
          <w:i w:val="false"/>
          <w:color w:val="000000"/>
          <w:sz w:val="28"/>
        </w:rPr>
        <w:t>
      33)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2635"/>
    <w:bookmarkStart w:name="z2688" w:id="2636"/>
    <w:p>
      <w:pPr>
        <w:spacing w:after="0"/>
        <w:ind w:left="0"/>
        <w:jc w:val="both"/>
      </w:pPr>
      <w:r>
        <w:rPr>
          <w:rFonts w:ascii="Times New Roman"/>
          <w:b w:val="false"/>
          <w:i w:val="false"/>
          <w:color w:val="000000"/>
          <w:sz w:val="28"/>
        </w:rPr>
        <w:t>
      34) мыналарды:</w:t>
      </w:r>
    </w:p>
    <w:bookmarkEnd w:id="2636"/>
    <w:bookmarkStart w:name="z2689" w:id="2637"/>
    <w:p>
      <w:pPr>
        <w:spacing w:after="0"/>
        <w:ind w:left="0"/>
        <w:jc w:val="both"/>
      </w:pPr>
      <w:r>
        <w:rPr>
          <w:rFonts w:ascii="Times New Roman"/>
          <w:b w:val="false"/>
          <w:i w:val="false"/>
          <w:color w:val="000000"/>
          <w:sz w:val="28"/>
        </w:rPr>
        <w:t>
      "Әкімшілік құқық бұзушылық туралы" Қазақстан Республикасының Кодексіне сәйкес әкімшілік құқық бұзушылықтар туралы істерді;</w:t>
      </w:r>
    </w:p>
    <w:bookmarkEnd w:id="2637"/>
    <w:bookmarkStart w:name="z2690" w:id="2638"/>
    <w:p>
      <w:pPr>
        <w:spacing w:after="0"/>
        <w:ind w:left="0"/>
        <w:jc w:val="both"/>
      </w:pPr>
      <w:r>
        <w:rPr>
          <w:rFonts w:ascii="Times New Roman"/>
          <w:b w:val="false"/>
          <w:i w:val="false"/>
          <w:color w:val="000000"/>
          <w:sz w:val="28"/>
        </w:rPr>
        <w:t>
      Департаменттің құзыретіне кіретін мәселелер бойынша жеке және заңды тұлғалардың өтініштерін қарау;</w:t>
      </w:r>
    </w:p>
    <w:bookmarkEnd w:id="2638"/>
    <w:bookmarkStart w:name="z2691" w:id="2639"/>
    <w:p>
      <w:pPr>
        <w:spacing w:after="0"/>
        <w:ind w:left="0"/>
        <w:jc w:val="both"/>
      </w:pPr>
      <w:r>
        <w:rPr>
          <w:rFonts w:ascii="Times New Roman"/>
          <w:b w:val="false"/>
          <w:i w:val="false"/>
          <w:color w:val="000000"/>
          <w:sz w:val="28"/>
        </w:rPr>
        <w:t>
      35) заңдарда, Қазақстан Республикасы Президентінің және Үкіметінің актілерінде көзделген өзге де функцияларды жүзеге асыру.</w:t>
      </w:r>
    </w:p>
    <w:bookmarkEnd w:id="2639"/>
    <w:bookmarkStart w:name="z2692" w:id="2640"/>
    <w:p>
      <w:pPr>
        <w:spacing w:after="0"/>
        <w:ind w:left="0"/>
        <w:jc w:val="left"/>
      </w:pPr>
      <w:r>
        <w:rPr>
          <w:rFonts w:ascii="Times New Roman"/>
          <w:b/>
          <w:i w:val="false"/>
          <w:color w:val="000000"/>
        </w:rPr>
        <w:t xml:space="preserve"> 3-тарау. Департамент қызметін ұйымдастыру кезінде басшысының мәртебесi мен өкiлеттiктері</w:t>
      </w:r>
    </w:p>
    <w:bookmarkEnd w:id="2640"/>
    <w:bookmarkStart w:name="z2693" w:id="264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өзінің өкілеттіктерін жүзеге асыруға дербес жауапты болатын басшы жүзеге асырады.</w:t>
      </w:r>
    </w:p>
    <w:bookmarkEnd w:id="2641"/>
    <w:bookmarkStart w:name="z2694" w:id="264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642"/>
    <w:bookmarkStart w:name="z2695" w:id="264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643"/>
    <w:bookmarkStart w:name="z2696" w:id="2644"/>
    <w:p>
      <w:pPr>
        <w:spacing w:after="0"/>
        <w:ind w:left="0"/>
        <w:jc w:val="both"/>
      </w:pPr>
      <w:r>
        <w:rPr>
          <w:rFonts w:ascii="Times New Roman"/>
          <w:b w:val="false"/>
          <w:i w:val="false"/>
          <w:color w:val="000000"/>
          <w:sz w:val="28"/>
        </w:rPr>
        <w:t>
      19. Департамент басшысының өкілеттіктері:</w:t>
      </w:r>
    </w:p>
    <w:bookmarkEnd w:id="2644"/>
    <w:bookmarkStart w:name="z2697" w:id="2645"/>
    <w:p>
      <w:pPr>
        <w:spacing w:after="0"/>
        <w:ind w:left="0"/>
        <w:jc w:val="both"/>
      </w:pPr>
      <w:r>
        <w:rPr>
          <w:rFonts w:ascii="Times New Roman"/>
          <w:b w:val="false"/>
          <w:i w:val="false"/>
          <w:color w:val="000000"/>
          <w:sz w:val="28"/>
        </w:rPr>
        <w:t>
      1) Қазақстан Республикасының заңнамасына сәйкес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лауазымға тағайындайды және лауазымнан босатады;</w:t>
      </w:r>
    </w:p>
    <w:bookmarkEnd w:id="2645"/>
    <w:bookmarkStart w:name="z2698" w:id="2646"/>
    <w:p>
      <w:pPr>
        <w:spacing w:after="0"/>
        <w:ind w:left="0"/>
        <w:jc w:val="both"/>
      </w:pPr>
      <w:r>
        <w:rPr>
          <w:rFonts w:ascii="Times New Roman"/>
          <w:b w:val="false"/>
          <w:i w:val="false"/>
          <w:color w:val="000000"/>
          <w:sz w:val="28"/>
        </w:rPr>
        <w:t>
      2) Қазақстан Республикасының заңнамасында белгіленген тәртіппен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646"/>
    <w:bookmarkStart w:name="z2699" w:id="2647"/>
    <w:p>
      <w:pPr>
        <w:spacing w:after="0"/>
        <w:ind w:left="0"/>
        <w:jc w:val="both"/>
      </w:pPr>
      <w:r>
        <w:rPr>
          <w:rFonts w:ascii="Times New Roman"/>
          <w:b w:val="false"/>
          <w:i w:val="false"/>
          <w:color w:val="000000"/>
          <w:sz w:val="28"/>
        </w:rPr>
        <w:t>
      3) еңбек қатынастары мәселелері жоғары тұрған лауазымды тұлғаның құзыретіне жатқызылған қызметкерлерді қоспағанда, Департаменттің және Департаменттің қарамағындағы Комитеттің аумақтық бөлімшелерінің қызметкерлеріне тәртіптік жаза қолдану мәселелерін шешеді;</w:t>
      </w:r>
    </w:p>
    <w:bookmarkEnd w:id="2647"/>
    <w:bookmarkStart w:name="z2700" w:id="2648"/>
    <w:p>
      <w:pPr>
        <w:spacing w:after="0"/>
        <w:ind w:left="0"/>
        <w:jc w:val="both"/>
      </w:pPr>
      <w:r>
        <w:rPr>
          <w:rFonts w:ascii="Times New Roman"/>
          <w:b w:val="false"/>
          <w:i w:val="false"/>
          <w:color w:val="000000"/>
          <w:sz w:val="28"/>
        </w:rPr>
        <w:t>
      4) Департаменттің және Департаменттің қарамағындағы Комитеттің аумақтық бөлімшелері қызметкерлерінің лауазымдық міндеттерін бекітеді;</w:t>
      </w:r>
    </w:p>
    <w:bookmarkEnd w:id="2648"/>
    <w:bookmarkStart w:name="z2701" w:id="2649"/>
    <w:p>
      <w:pPr>
        <w:spacing w:after="0"/>
        <w:ind w:left="0"/>
        <w:jc w:val="both"/>
      </w:pPr>
      <w:r>
        <w:rPr>
          <w:rFonts w:ascii="Times New Roman"/>
          <w:b w:val="false"/>
          <w:i w:val="false"/>
          <w:color w:val="000000"/>
          <w:sz w:val="28"/>
        </w:rPr>
        <w:t>
      5) Департаменттің құрылымдық бөлiмшелерiнiң ережелерiн бекiтедi;</w:t>
      </w:r>
    </w:p>
    <w:bookmarkEnd w:id="2649"/>
    <w:bookmarkStart w:name="z2702" w:id="2650"/>
    <w:p>
      <w:pPr>
        <w:spacing w:after="0"/>
        <w:ind w:left="0"/>
        <w:jc w:val="both"/>
      </w:pPr>
      <w:r>
        <w:rPr>
          <w:rFonts w:ascii="Times New Roman"/>
          <w:b w:val="false"/>
          <w:i w:val="false"/>
          <w:color w:val="000000"/>
          <w:sz w:val="28"/>
        </w:rPr>
        <w:t>
      6) Департаменттің жұмыс регламентін бекітеді;</w:t>
      </w:r>
    </w:p>
    <w:bookmarkEnd w:id="2650"/>
    <w:bookmarkStart w:name="z2703" w:id="2651"/>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мүдделерін білдіреді;</w:t>
      </w:r>
    </w:p>
    <w:bookmarkEnd w:id="2651"/>
    <w:bookmarkStart w:name="z2704" w:id="2652"/>
    <w:p>
      <w:pPr>
        <w:spacing w:after="0"/>
        <w:ind w:left="0"/>
        <w:jc w:val="both"/>
      </w:pPr>
      <w:r>
        <w:rPr>
          <w:rFonts w:ascii="Times New Roman"/>
          <w:b w:val="false"/>
          <w:i w:val="false"/>
          <w:color w:val="000000"/>
          <w:sz w:val="28"/>
        </w:rPr>
        <w:t>
      8) заңнамаға сәйкес Департаменттің атынан заңды және жеке тұлғаларға наразылық білдіру және талап қою туралы шешім қабылдайды;</w:t>
      </w:r>
    </w:p>
    <w:bookmarkEnd w:id="2652"/>
    <w:bookmarkStart w:name="z2705" w:id="2653"/>
    <w:p>
      <w:pPr>
        <w:spacing w:after="0"/>
        <w:ind w:left="0"/>
        <w:jc w:val="both"/>
      </w:pPr>
      <w:r>
        <w:rPr>
          <w:rFonts w:ascii="Times New Roman"/>
          <w:b w:val="false"/>
          <w:i w:val="false"/>
          <w:color w:val="000000"/>
          <w:sz w:val="28"/>
        </w:rPr>
        <w:t>
      9) өз құзыретіне кіретін мәселелер бойынша бұйрықтарға қол қояды;</w:t>
      </w:r>
    </w:p>
    <w:bookmarkEnd w:id="2653"/>
    <w:bookmarkStart w:name="z2706" w:id="2654"/>
    <w:p>
      <w:pPr>
        <w:spacing w:after="0"/>
        <w:ind w:left="0"/>
        <w:jc w:val="both"/>
      </w:pPr>
      <w:r>
        <w:rPr>
          <w:rFonts w:ascii="Times New Roman"/>
          <w:b w:val="false"/>
          <w:i w:val="false"/>
          <w:color w:val="000000"/>
          <w:sz w:val="28"/>
        </w:rPr>
        <w:t>
      10)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2654"/>
    <w:bookmarkStart w:name="z2707" w:id="2655"/>
    <w:p>
      <w:pPr>
        <w:spacing w:after="0"/>
        <w:ind w:left="0"/>
        <w:jc w:val="both"/>
      </w:pPr>
      <w:r>
        <w:rPr>
          <w:rFonts w:ascii="Times New Roman"/>
          <w:b w:val="false"/>
          <w:i w:val="false"/>
          <w:color w:val="000000"/>
          <w:sz w:val="28"/>
        </w:rPr>
        <w:t>
      Департаменттің басшысы болмаған кезеңде оның өкілеттіктерін атқаруды қолданыстағы заңнамаға сәйкес оны алмастыратын адам жүзеге асырады.</w:t>
      </w:r>
    </w:p>
    <w:bookmarkEnd w:id="2655"/>
    <w:bookmarkStart w:name="z2708" w:id="2656"/>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656"/>
    <w:bookmarkStart w:name="z2709" w:id="2657"/>
    <w:p>
      <w:pPr>
        <w:spacing w:after="0"/>
        <w:ind w:left="0"/>
        <w:jc w:val="left"/>
      </w:pPr>
      <w:r>
        <w:rPr>
          <w:rFonts w:ascii="Times New Roman"/>
          <w:b/>
          <w:i w:val="false"/>
          <w:color w:val="000000"/>
        </w:rPr>
        <w:t xml:space="preserve"> 4-тарау. Департаменттің мүлкі</w:t>
      </w:r>
    </w:p>
    <w:bookmarkEnd w:id="2657"/>
    <w:bookmarkStart w:name="z2710" w:id="265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658"/>
    <w:bookmarkStart w:name="z2711" w:id="2659"/>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659"/>
    <w:bookmarkStart w:name="z2712" w:id="2660"/>
    <w:p>
      <w:pPr>
        <w:spacing w:after="0"/>
        <w:ind w:left="0"/>
        <w:jc w:val="both"/>
      </w:pPr>
      <w:r>
        <w:rPr>
          <w:rFonts w:ascii="Times New Roman"/>
          <w:b w:val="false"/>
          <w:i w:val="false"/>
          <w:color w:val="000000"/>
          <w:sz w:val="28"/>
        </w:rPr>
        <w:t>
      22. Департаментке бекiтіліп берілген мүлiк республикалық меншiкке жатады.</w:t>
      </w:r>
    </w:p>
    <w:bookmarkEnd w:id="2660"/>
    <w:bookmarkStart w:name="z2713" w:id="2661"/>
    <w:p>
      <w:pPr>
        <w:spacing w:after="0"/>
        <w:ind w:left="0"/>
        <w:jc w:val="both"/>
      </w:pPr>
      <w:r>
        <w:rPr>
          <w:rFonts w:ascii="Times New Roman"/>
          <w:b w:val="false"/>
          <w:i w:val="false"/>
          <w:color w:val="000000"/>
          <w:sz w:val="28"/>
        </w:rPr>
        <w:t>
      23. Егер заңнамада өзгеше көзделмесе,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661"/>
    <w:bookmarkStart w:name="z2714" w:id="2662"/>
    <w:p>
      <w:pPr>
        <w:spacing w:after="0"/>
        <w:ind w:left="0"/>
        <w:jc w:val="left"/>
      </w:pPr>
      <w:r>
        <w:rPr>
          <w:rFonts w:ascii="Times New Roman"/>
          <w:b/>
          <w:i w:val="false"/>
          <w:color w:val="000000"/>
        </w:rPr>
        <w:t xml:space="preserve"> 5-тарау. Департаментті қайта ұйымдастыру және тарату</w:t>
      </w:r>
    </w:p>
    <w:bookmarkEnd w:id="2662"/>
    <w:bookmarkStart w:name="z2715" w:id="266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663"/>
    <w:bookmarkStart w:name="z2716" w:id="2664"/>
    <w:p>
      <w:pPr>
        <w:spacing w:after="0"/>
        <w:ind w:left="0"/>
        <w:jc w:val="both"/>
      </w:pPr>
      <w:r>
        <w:rPr>
          <w:rFonts w:ascii="Times New Roman"/>
          <w:b w:val="false"/>
          <w:i w:val="false"/>
          <w:color w:val="000000"/>
          <w:sz w:val="28"/>
        </w:rPr>
        <w:t xml:space="preserve">
      Департаменттің қарамағындағы Комитеттің аумақтық бөлімшелерінің тізбесі: </w:t>
      </w:r>
    </w:p>
    <w:bookmarkEnd w:id="2664"/>
    <w:bookmarkStart w:name="z2717" w:id="2665"/>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Абай ауданының санитариялық-эпидемиологиялық бақылау басқармасы.</w:t>
      </w:r>
    </w:p>
    <w:bookmarkEnd w:id="2665"/>
    <w:bookmarkStart w:name="z2718" w:id="2666"/>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Әл-Фараби ауданының санитариялық-эпидемиологиялық бақылау басқармасы.</w:t>
      </w:r>
    </w:p>
    <w:bookmarkEnd w:id="2666"/>
    <w:bookmarkStart w:name="z2719" w:id="2667"/>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Еңбекші ауданының санитариялық-эпидемиологиялық бақылау басқармасы.</w:t>
      </w:r>
    </w:p>
    <w:bookmarkEnd w:id="2667"/>
    <w:bookmarkStart w:name="z2720" w:id="2668"/>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Қаратау ауданының санитариялық-эпидемиологиялық бақылау басқармасы.</w:t>
      </w:r>
    </w:p>
    <w:bookmarkEnd w:id="26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