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e8f1" w14:textId="c87e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2020 жылғы 23 қыркүйектегі № 606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27 қыркүйектегі № 839 бұйрығы. Күші жойылды - Қазақстан Республикасы Денсаулық сақтау министрінің 2023 жылғы 12 мамырдағы № 238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12.05.2023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 туралы" 2015 жылғы 23 қарашадағы Қазақстан Республикасының Заңы 17-бабының </w:t>
      </w:r>
      <w:r>
        <w:rPr>
          <w:rFonts w:ascii="Times New Roman"/>
          <w:b w:val="false"/>
          <w:i w:val="false"/>
          <w:color w:val="000000"/>
          <w:sz w:val="28"/>
        </w:rPr>
        <w:t>4-тармағына</w:t>
      </w:r>
      <w:r>
        <w:rPr>
          <w:rFonts w:ascii="Times New Roman"/>
          <w:b w:val="false"/>
          <w:i w:val="false"/>
          <w:color w:val="000000"/>
          <w:sz w:val="28"/>
        </w:rPr>
        <w:t xml:space="preserve">, "Құқықтық актілер туралы" 2016 жылғы 6 сәуірдегі Қазақстан Республикасы Заңының 35-1-бабы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(Қазақстан Республикасын Әділет министрлігінде 2016 жылғы 21 желтоқсанда № 14542 болып тіркелген)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2020 жылғы 23 қыркүйектегі № 606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"Б" корпусы мемлекеттік әкімшілік лауазымдарына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Медициналық көмекті ұйымдастыру департаменті - 09 деген бөлім:</w:t>
      </w:r>
    </w:p>
    <w:bookmarkEnd w:id="3"/>
    <w:bookmarkStart w:name="z5" w:id="4"/>
    <w:p>
      <w:pPr>
        <w:spacing w:after="0"/>
        <w:ind w:left="0"/>
        <w:jc w:val="both"/>
      </w:pPr>
      <w:r>
        <w:rPr>
          <w:rFonts w:ascii="Times New Roman"/>
          <w:b w:val="false"/>
          <w:i w:val="false"/>
          <w:color w:val="000000"/>
          <w:sz w:val="28"/>
        </w:rPr>
        <w:t>
      мынадай біліктілік талаптарымен толықтырылсын:</w:t>
      </w:r>
    </w:p>
    <w:bookmarkEnd w:id="4"/>
    <w:bookmarkStart w:name="z6" w:id="5"/>
    <w:p>
      <w:pPr>
        <w:spacing w:after="0"/>
        <w:ind w:left="0"/>
        <w:jc w:val="both"/>
      </w:pPr>
      <w:r>
        <w:rPr>
          <w:rFonts w:ascii="Times New Roman"/>
          <w:b w:val="false"/>
          <w:i w:val="false"/>
          <w:color w:val="000000"/>
          <w:sz w:val="28"/>
        </w:rPr>
        <w:t>
      "Қылмыстық-атқару жүйесінің түзету мекемелерінде ұсталатын адамдарды медициналық қамтамасыз ету басқармасы, 09-07</w:t>
      </w:r>
    </w:p>
    <w:bookmarkEnd w:id="5"/>
    <w:bookmarkStart w:name="z7" w:id="6"/>
    <w:p>
      <w:pPr>
        <w:spacing w:after="0"/>
        <w:ind w:left="0"/>
        <w:jc w:val="both"/>
      </w:pPr>
      <w:r>
        <w:rPr>
          <w:rFonts w:ascii="Times New Roman"/>
          <w:b w:val="false"/>
          <w:i w:val="false"/>
          <w:color w:val="000000"/>
          <w:sz w:val="28"/>
        </w:rPr>
        <w:t>
      Қылмыстық-атқару жүйесінің түзету мекемелерінде ұсталатын адамдарды медициналық қамтамасыз ету басқармасының басшысы, С-3 санаты, 09-07-01</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 контингентіне медициналық көмек көрсетуді ұйымдастыру мәселелеріне жетекшілік ету. Пенитенциарлық жүйенің контингентіне медициналық көмек көрсетуді ұйымдастыруды жетілдіру мәселелері бойынша Қазақстан Республикасы Үкіметінің стратегиялық және бағдарламалық құжаттарын, заң жобалау жұмыстарының жоспарларын қалыптастыру үшін ұсыныстар әзірлеу. Қылмыстық-атқару жүйесінің мекемелерінде ұсталатын адамдарды медициналық қамтамасыз ету мәселелері бойынша денсаулық сақтау саласындағы нормативтік құқықтық актілерді әзірлеуге қатысу. ҚР ІІМ ҚАЖК қызметтерімен өзара іс-қимылды ұйымдастыру және жүзеге асыру, бірлесіп өткізуге арналған мәселелер мен іс-шаралар тізбесін айқындау. Құзыреті шеңберінде бюджеттік өтінімді қалыптастыруға қатысу. Белгіленген нысан бойынша мүдделі мемлекеттік органдарға тиісті мемлекеттік статистикалық есептілікті ұсыну, пенитенциарлық жүйе контингентіне медициналық көмек көрсету мәселелері жөнінде республика бойынша жиынтық есептер мен мәліметтерді тексеру және талдау жүргізу. Пенитенциарлық жүйе контингентіне медициналық көмек көрсету мәселелері бойынша шағымдар мен арыздардың қаралуын және шешілуін бақылауды жүзеге асыру. Бекітілген контингентке медициналық қызмет көрсетуге әдістемелік басшылық пен бақылауды ұйымдастыру. Бекітілген контингенттің жалпы сырқаттанушылығына, уақытша еңбекке қабілетсіздігімен сырқаттанушылығына және денсаулығының басқа да көрсеткіштеріне талдау жүргізу.</w:t>
            </w:r>
          </w:p>
        </w:tc>
      </w:tr>
    </w:tbl>
    <w:bookmarkStart w:name="z8" w:id="7"/>
    <w:p>
      <w:pPr>
        <w:spacing w:after="0"/>
        <w:ind w:left="0"/>
        <w:jc w:val="both"/>
      </w:pPr>
      <w:r>
        <w:rPr>
          <w:rFonts w:ascii="Times New Roman"/>
          <w:b w:val="false"/>
          <w:i w:val="false"/>
          <w:color w:val="000000"/>
          <w:sz w:val="28"/>
        </w:rPr>
        <w:t>
      Қылмыстық-атқару жүйесінің түзету мекемелерінде ұсталатын адамдарды медициналық қамтамасыз ету басқармасының бас сарапшысы, С-4 санаты, 09-07-02, 09-07-03</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Пенитенциарлық жүйе контингентіне медициналық көмек көрсету мәселелеріне жетекшілік ету. Пенитенциарлық жүйе контингентіне медициналық көмек көрсетуді ұйымдастыруды жетілдіру мәселелері бойынша Басқарма құзыреті шегінде Министрлікке қарауға түсетін заңдарды, сондай-ақ өзге де нормативтік құқықтық актілерді қарау және оларға қорытынды, пікір, түзетулер дайындау. Қылмыстық-атқару жүйесінің мекемелерінде ұсталатын адамдарды медициналық қамтамасыз ету мәселелері бойынша денсаулық сақтау саласындағы нормативтік құқықтық актілерді әзірлеуге қатысу. Белгіленген нысан бойынша мүдделі мемлекеттік органдарға тиісті мемлекеттік статистикалық есептілікті ұсыну, пенитенциарлық жүйе контингентіне медициналық көмек көрсету мәселелері жөнінде республика бойынша жиынтық есептер мен мәліметтерді тексеру және талдау жүргізу. Пенитенциарлық жүйе контингентіне медициналық көмек көрсету мәселелері бойынша шағымдар мен өтініштерді қарау және шешу.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Медициналық көмекті ұйымдастыру департаменті - 09 деген бөлімнен Стационарлық және стационарды алмастыратын көмек басқармасының сарапшысының, (бір бірлік), С-5 санаты, 09-02-06 біліктілік талаптары алып тасталсын;</w:t>
      </w:r>
    </w:p>
    <w:bookmarkEnd w:id="8"/>
    <w:bookmarkStart w:name="z10" w:id="9"/>
    <w:p>
      <w:pPr>
        <w:spacing w:after="0"/>
        <w:ind w:left="0"/>
        <w:jc w:val="both"/>
      </w:pPr>
      <w:r>
        <w:rPr>
          <w:rFonts w:ascii="Times New Roman"/>
          <w:b w:val="false"/>
          <w:i w:val="false"/>
          <w:color w:val="000000"/>
          <w:sz w:val="28"/>
        </w:rPr>
        <w:t>
      Ғылым және адами ресурстар департаменті – 11 деген бөлім:</w:t>
      </w:r>
    </w:p>
    <w:bookmarkEnd w:id="9"/>
    <w:bookmarkStart w:name="z11" w:id="10"/>
    <w:p>
      <w:pPr>
        <w:spacing w:after="0"/>
        <w:ind w:left="0"/>
        <w:jc w:val="both"/>
      </w:pPr>
      <w:r>
        <w:rPr>
          <w:rFonts w:ascii="Times New Roman"/>
          <w:b w:val="false"/>
          <w:i w:val="false"/>
          <w:color w:val="000000"/>
          <w:sz w:val="28"/>
        </w:rPr>
        <w:t>
      Медициналық білім беру басқармасы - 11-01 мен Адами ресурстарды дамыту басқармасы - 11-02 біліктілік талаптары мынадай редакцияда жазылсын:</w:t>
      </w:r>
    </w:p>
    <w:bookmarkEnd w:id="10"/>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Медициналық білім беру басқармасы - 11-01</w:t>
      </w:r>
    </w:p>
    <w:bookmarkEnd w:id="11"/>
    <w:bookmarkStart w:name="z13" w:id="12"/>
    <w:p>
      <w:pPr>
        <w:spacing w:after="0"/>
        <w:ind w:left="0"/>
        <w:jc w:val="both"/>
      </w:pPr>
      <w:r>
        <w:rPr>
          <w:rFonts w:ascii="Times New Roman"/>
          <w:b w:val="false"/>
          <w:i w:val="false"/>
          <w:color w:val="000000"/>
          <w:sz w:val="28"/>
        </w:rPr>
        <w:t>
      Медициналық білім беру басқармасының басшысы, С-3 санаты, 11-01-01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халықаралық құқық) немесе жаратылыстану пәндері бойынша мұғалімдерді даярлау (биология, химия) немесе биологиялық және сабақтас ғылымдар (биотехнология) немесе гуманитарлық пәндері бойынша мұғалімдер даярлау (тарих) немесе гуманитарлық ғылымдар (тарих)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жұмысын ұйымдастыру, реттеу, жоспарлау, медициналық және фармацевтикалық білім беруді жетілдіру бойынша шараларды әзірлеу және іске асыру, одан әрі дамыту бойынша басқарушылық шешімдерді әзірлеу, саланың стратегиялық қажеттіліктеріне сәйкес кадрлар даярлауды жоспарлауды жүзеге асыру, медициналық және фармацевтикалық білім берудің жай-күйін талдау, бекітілген бюджеттік бағдарламаларды талдау және мониторингтеу, мемлекеттік қызмет көрсету сапасын бақылау, медицина және фармацевтика кадрларының, оның ішінде шетелде біліктілігін арттыру мен қайта даярлауды бақылау және мониторингтеу, денсаулық сақтау саласындағы кәсіптік стандарттарды жетілдіруді бақылау және мониторингтеу, кадрларды даярлау шеңберінде қажеттілікті айқындау және мемлекеттік тапсырысты қалыптастыру, медицина және фармацевтика кадрларының, оның ішінде шетелде біліктілігін арттыру және қайта даярлау, кадрларды даярлау шеңберінде қосымша білім берудің мемлекеттік тапсырысын қалыптастыру, қажеттілігін анықтау және бақылау, денсаулық сақтау саласындағы жоғары, жоғары оқу орнынан кейінгі білімі бар даярлау бойынша орташа жылдық контингент қозғалысының мониторингін бақылау, денсаулық сақтау саласындағы кадрлар даярлау мамандықтарының тізбесін және денсаулық сақтау саласындағы білім беру ұйымдарының клиникалық базаларының тізбесін әзірлеуді бақылау, білім беру ұйымдарының, медициналық және фармацевтикалық білім берудің республикалық оқу-әдістемелік бірлестіктерінің қызметін үйлестіру, медициналық білім беру ұйымдарын кешенді тексеруді ұйымдастыру және оған қатысу, медициналық және фармацевтикалық білім беру, оның ішінде қосымша білім беру саласындағы негізгі заңнамалық актілерді, нормативтік құқықтық құжаттарды әзірлеу және денсаулық сақтау саласындағы кәсіптік стандарттарды жетілдіру, медициналық және фармацевтикалық білім беруді жетілдіру бойынша бағдарламаларды әзірлеуді ұйымдастыру және басқару, медициналық және фармацевтикалық кадрларды даярлау мониторингі, медициналық және фармацевтикалық білім беруді жетілдіру мәселелері бойынша семинарлар, конференциялар, кеңестер ұйымдастыру және өткізу, медициналық және фармацевтикалық білім беруді жетілдіру мәселелері бойынша министрліктермен, ведомстволармен және медициналық білім беру ұйымдарымен өзара іс-қимыл.</w:t>
            </w:r>
          </w:p>
        </w:tc>
      </w:tr>
    </w:tbl>
    <w:bookmarkStart w:name="z14" w:id="13"/>
    <w:p>
      <w:pPr>
        <w:spacing w:after="0"/>
        <w:ind w:left="0"/>
        <w:jc w:val="both"/>
      </w:pPr>
      <w:r>
        <w:rPr>
          <w:rFonts w:ascii="Times New Roman"/>
          <w:b w:val="false"/>
          <w:i w:val="false"/>
          <w:color w:val="000000"/>
          <w:sz w:val="28"/>
        </w:rPr>
        <w:t>
      Медициналық білім беру басқармасының бас сарапшысы, С-4 санаты, (екі бірлік), 11-01-02, 11-01-03</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халықаралық құқық) немесе жаратылыстану пәндері бойынша мұғалімдерді даярлау (биология, химия) немесе биологиялық және сабақтас ғылымдар (биотехнология) немесе гуманитарлық пәндері бойынша мұғалімдер даярлау (тарих) немесе гуманитарлық ғылымдар (тарих) немесе педагогика и психология (педагогика и психология) немесе әлеуметтік ғылымдар (психология)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білім беру жағдайына талдау жүргізуді ұйымдастыру, медициналық және фармацевтикалық білім беру саласындағы негізгі заңнамалық актілерді, нормативтік құқықтық құжаттар мен бағдарламаларды әзірлеу және жетілдіру, медициналық және фармацевтикалық кадрларды даярлау мониторингі, талдау бойынша іс-шараларды іске асыру, семинарлар, конференциялар өткізу, денсаулық сақтау саласындағы кадрлар даярлау мамандықтарының тізбесін және денсаулық сақтау саласындағы білім беру ұйымдарының клиникалық базаларының тізбесін әзірлеу, денсаулық сақтау саласындағы кәсіби стандарттарды жетілдіру, кадрларды даярлау шеңберінде қосымша білім берудің қажеттілігін айқындау және мемлекеттік тапсырысын қалыптастыру, бекітілген бюджеттік бағдарламаларды талдау және мониторингілеу, қазақстандық мамандарды, сондай-ақ шетелдерде, қосымша білім беру мен қайта даярлауды талдау және мониторингілеу, мемлекеттік қызмет көрсету сапасының мониторингі, денсаулық сақтау саласындағы жоғары, жоғары оқу орнынан кейінгі білімі бар контингенттің орташа жылдық қозғалысының мониторингі, білім беру ұйымдарының, медициналық және фармацевтикалық білім берудің республикалық оқу-әдістемелік бірлестіктерінің қызметін үйлестіру, қосымша білім беруді қоса алғанда, медициналық және фармацевтикалық білім беруді жетілдіру мәселелері бойынша кеңестер ұйымдастыру, қосымша білім беруді қоса алғанда, денсаулық сақтау, медициналық және фармацевтикалық білім беру саласындағы кәсіптік стандарттарды жетілдіру мәселелері бойынша министрліктермен, ведомстволармен және медициналық білім беру ұйымдарымен өзара әрекеттесу, Президент Әкімшілігіне, Премьер-Министр Кеңсесіне материалдар дайындау, қызметтік хат-хабарлармен және азаматтардың өтініштерімен жұмыс.</w:t>
            </w:r>
          </w:p>
        </w:tc>
      </w:tr>
    </w:tbl>
    <w:bookmarkStart w:name="z15" w:id="14"/>
    <w:p>
      <w:pPr>
        <w:spacing w:after="0"/>
        <w:ind w:left="0"/>
        <w:jc w:val="both"/>
      </w:pPr>
      <w:r>
        <w:rPr>
          <w:rFonts w:ascii="Times New Roman"/>
          <w:b w:val="false"/>
          <w:i w:val="false"/>
          <w:color w:val="000000"/>
          <w:sz w:val="28"/>
        </w:rPr>
        <w:t>
      Медициналық білім беру басқармасының сарапшысы, (екі бірлік), С-5 санаты, 11-01-04, 11-01-05</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халықаралық құқық) немесе жаратылыстану пәндері бойынша мұғалімдерді даярлау (биология, химия) немесе биологиялық және сабақтас ғылымдар (биотехнология) немесе гуманитарлық пәндері бойынша мұғалімдер даярлау (тарих) немесе гуманитарлық ғылымдар (тарих) немесе педагогика и психология (педагогика и психология) немесе әлеуметтік ғылымдар (психология)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білім беру мәселелері бойынша азаматтар мен ұйымдардың өтініштерін қарау іс жүргізу, медицина және фармацевтика қызметкерлерін даярлау бойынша, білім беру ұйымдарының статистикалық есептілігін жинау, қорыту және талдау, республикадағы медициналық және фармацевтикалық білім берудің жетекшілік ететін мәселелері бойынша талдамалық материалдар дайындау, республикадағы медициналық және фармацевтикалық білім беруді жетілдіру жөнінде ұсыныстар әзірлеуге қатысу; медициналық және фармацевтикалық білім беруді жетілдіру саласындағы нормативтік құжаттардың жобаларын әзірлеуге қатысу, саланың стратегиялық қажеттіліктеріне сәйкес медицина және фармацевтика кадрларын даярлауды жоспарлау, медициналық және фармацевтикалық білім беруді жетілдіру бойынша бағдарламаларды ұйымдастыру және әзірлеу, медициналық және фармацевтикалық білім беру жағдайын талдау және мониторингілеу, бекітілген бюджеттік бағдарламаларды талдау және мониторингілеу, медицина және фармацевтика кадрларына қосымша білім беруді талдау және мониторингілеу, кадрлар даярлауға және қосымша білім беруге қажеттілікті айқындау және мемлекеттік тапсырысты қалыптастыру, денсаулық сақтау саласындағы жоғары, жоғары оқу орнынан кейінгі білімі бар контингенттің орташа жылдық қозғалысының мониторингі, азаматтардың қызметтік хат-хабарларымен және өтініштерімен жұмыс, медициналық және фармацевтикалық білім беруді, оның ішінде қосымша білім беруді жетілдіру мәселелері бойынша министрліктермен, ведомстволармен және медициналық білім беру ұйымдарымен өзара іс-қимыл.</w:t>
            </w:r>
          </w:p>
        </w:tc>
      </w:tr>
    </w:tbl>
    <w:bookmarkStart w:name="z16" w:id="15"/>
    <w:p>
      <w:pPr>
        <w:spacing w:after="0"/>
        <w:ind w:left="0"/>
        <w:jc w:val="both"/>
      </w:pPr>
      <w:r>
        <w:rPr>
          <w:rFonts w:ascii="Times New Roman"/>
          <w:b w:val="false"/>
          <w:i w:val="false"/>
          <w:color w:val="000000"/>
          <w:sz w:val="28"/>
        </w:rPr>
        <w:t>
      Адами ресурстарды дамыту басқармасы - 11-02</w:t>
      </w:r>
    </w:p>
    <w:bookmarkEnd w:id="15"/>
    <w:bookmarkStart w:name="z17" w:id="16"/>
    <w:p>
      <w:pPr>
        <w:spacing w:after="0"/>
        <w:ind w:left="0"/>
        <w:jc w:val="both"/>
      </w:pPr>
      <w:r>
        <w:rPr>
          <w:rFonts w:ascii="Times New Roman"/>
          <w:b w:val="false"/>
          <w:i w:val="false"/>
          <w:color w:val="000000"/>
          <w:sz w:val="28"/>
        </w:rPr>
        <w:t>
      Адами ресурстарды дамыту басқармасының басшысы, С-3 санаты, 11-02-01</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немесе гуманитарлық пәндері бойынша мұғалімдер даярлау (тарих) немесе гуманитарлық ғылымдар (тарих)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ресурстарын дамыту басқармасының жұмысын ұйымдастыру, реттеу, жоспарлау, денсаулық сақтаудың кадрлық ресурстарын дамыту басқармасына жалпы басшылық жасау, денсаулық сақтаудың кадрлық ресурстарын басқаруда мемлекеттік саясат пен стратегияны қалыптастыру үшін ұсыныстар әзірлеу, денсаулық сақтау ұйымдарын одан әрі дамыту бойынша, оның ішінде цифрландыру шеңберінде басқарушылық шешімдер әзірлеу, сала кадрларының жай-күйін талдау және мониторингтеу, денсаулық сақтаудың кадрлық ресурстарын жоспарлау және болжау жүйесін жетілдіру, денсаулық сақтау саласындағы мамандар біліктілігінің салалық жүйесін әзірлеу және жетілдіру, денсаулық сақтау ұйымдарының үлгі штаттары мен штат нормативтерін жетілдіру, номенклатураны және сала лауазымдарына қойылатын мен біліктілік талаптарын әзірлеу және жетілдіру, медициналық және фармацевтикалық мамандықтар номенклатурасы мен оларға қойылатын біліктілік талаптарын әзірлеу және жетілдіру, әлеуметтік қолдау шараларын көрсетуді қоса алғанда, денсаулық сақтау саласының кадр ресурстарын жұмысқа орналастыру мониторингі, жаңа жұмыс орындарын құру мониторингі, медицина қызметкерлерінің кәсіби жауапкершілігі жүйесін әзірлеу және енгізу, кадрлық қамтамасыз ету мәселелері бойынша медициналық ұйымдардың кешенді тексерулерін ұйымдастыру және оларда қатысу, денсаулық сақтаудың кадр ресурстарын дамыту және басқару саласындағы негізгі заңнамалық актілерді, нормативтік құқықтық құжаттарды әзірлеу, медицина қызметкерлерінің кәсіби жауапкершілігі жүйесін енгізу, денсаулық сақтауды басқаруды жетілдіру мәселелері бойынша семинарлар, конференциялар, кеңестер ұйымдастыру және өткізу, денсаулық сақтаудың кадрлық ресурстарын басқару саласындағы мемлекеттік саясатты іске асыру бойынша министрліктер мен ведомстволармен, медициналық ұйымдар мен қоғамдық бірлестіктермен өзара іс-қимылды үйлестіру.</w:t>
            </w:r>
          </w:p>
        </w:tc>
      </w:tr>
    </w:tbl>
    <w:bookmarkStart w:name="z18" w:id="17"/>
    <w:p>
      <w:pPr>
        <w:spacing w:after="0"/>
        <w:ind w:left="0"/>
        <w:jc w:val="both"/>
      </w:pPr>
      <w:r>
        <w:rPr>
          <w:rFonts w:ascii="Times New Roman"/>
          <w:b w:val="false"/>
          <w:i w:val="false"/>
          <w:color w:val="000000"/>
          <w:sz w:val="28"/>
        </w:rPr>
        <w:t>
      Адами ресурстарды дамыту басқармасының бас сарапшысы, (бір бірлік), С-4 санаты, 11-02-02</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немесе гуманитарлық пәндері бойынша мұғалімдер даярлау (тарих) немесе гуманитарлық ғылымдар (тарих)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шешімдерін ресімдеу, іс қағаздарын жүргізу, денсаулық сақтау саласындағы адами ресурстарды дамыту саласындағы нормативтік-құқықтық актілерді әзірлеу, сала кадрларының жай-күйін талдау, денсаулық сақтау ұйымдарының үлгі штаттары мен штат нормативтерін әзірлеу және жетілдіру, лауазымдар номенклатурасын және сала лауазымдарына қойылатын біліктілік талаптарын әзірлеу және жетілдіру, медициналық және фармацевтикалық мамандықтар номенклатурасы мен оларға қойылатын біліктілік талаптарын әзірлеу және жетілдіру, денсаулық сақтау саласындағы мамандар біліктілігінің салалық жүйесін әзірлеу және жетілдіру, медициналық кадрларға қажеттілікті анықтау, әлеуметтік қолдау шараларын көрсетуді қоса алғанда, денсаулық сақтау саласының кадр ресурстарын жұмысқа орналастыру мониторингі, жаңа жұмыс орындарын құру мониторингі, медицина қызметкерлерінің кәсіби жауапкершілігі жүйесін әзірлеу және енгізу, кадрлық қамтамасыз ету мәселелері бойынша медициналық ұйымдардың кешенді тексерулеріне қатысу, адами ресурстарды дамыту мәселелері бойынша министрліктер мен ведомстволармен, қоғамдық бірлестіктермен өзара әрекеттесу, Президент Әкімшілігіне, Премьер-Министр Кеңсесіне материалдар дайындау, азаматтардың қызметтік хат-хабарларымен және өтініштерімен жұмыс.</w:t>
            </w:r>
          </w:p>
        </w:tc>
      </w:tr>
    </w:tbl>
    <w:bookmarkStart w:name="z19" w:id="18"/>
    <w:p>
      <w:pPr>
        <w:spacing w:after="0"/>
        <w:ind w:left="0"/>
        <w:jc w:val="both"/>
      </w:pPr>
      <w:r>
        <w:rPr>
          <w:rFonts w:ascii="Times New Roman"/>
          <w:b w:val="false"/>
          <w:i w:val="false"/>
          <w:color w:val="000000"/>
          <w:sz w:val="28"/>
        </w:rPr>
        <w:t>
      Адами ресурстарды дамыту басқармасының сарапшысы, (бір бірлік), С-5 санаты, 11-02-03</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немесе гуманитарлық пәндері бойынша мұғалімдер даярлау (тарих) немесе гуманитарлық ғылымдар (тарих)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денсаулық сақтау саласындағы кадрлық ресурстарды дамыту саласында, статистикалық есептілікті жинау, қорыту және талдау, денсаулық сақтау саласындағы кадрлық ресурстарды дамыту саласындағы жетекшілік ететін мәселелер бойынша талдамалық материалдарды дайындау, денсаулық сақтау саласындағы кадрлық ресурстарды дамыту саласындағы нормативтік-құқықтық актілерді әзірлеуге қатысу, саланың кадрлық ресурстарының жай-күйін талдау, медициналық кадрларға қажеттілікті анықтау, әлеуметтік қолдау шараларын көрсетуді қоса алғанда, денсаулық сақтаудың кадр ресурстарын жұмысқа орналастыру мониторингі үшін материалдар жинау, жаңа жұмыс орындарын құру мониторингі үшін материалдар жинау, сала лауазымдарының номенклатурасы мен біліктілік талаптарын әзірлеуге және жетілдіруге қатысу, денсаулық сақтау саласындағы мамандар біліктілігінің салалық жүйесін әзірлеуге және жетілдіруге қатысу, медициналық және фармацевтикалық мамандықтар номенклатурасы мен оларға қойылатын біліктілік талаптарын әзірлеуге және жетілдіруге қатысу, ұйымдарды кешенді тексеруге қатысу, бекітілген бөлімдер бойынша статистикалық есептілікті жинақтау және талдау, денсаулық сақтаудың кадрлық ресурстарын дамыту бойынша министрліктер мен ведомстволармен, қоғамдық бірлестіктермен өзара әрекеттесу, қызметтік хат-хабарлармен және азаматтардың өтініштерімен жұмыс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Стратегия және даму департаменті – 13 деген бөлім мынадай біліктілік талаптарымен толықтырылсын:</w:t>
      </w:r>
    </w:p>
    <w:bookmarkEnd w:id="19"/>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Мониторинг және талдау басқармасы - 13-02</w:t>
      </w:r>
    </w:p>
    <w:bookmarkEnd w:id="20"/>
    <w:bookmarkStart w:name="z22" w:id="21"/>
    <w:p>
      <w:pPr>
        <w:spacing w:after="0"/>
        <w:ind w:left="0"/>
        <w:jc w:val="both"/>
      </w:pPr>
      <w:r>
        <w:rPr>
          <w:rFonts w:ascii="Times New Roman"/>
          <w:b w:val="false"/>
          <w:i w:val="false"/>
          <w:color w:val="000000"/>
          <w:sz w:val="28"/>
        </w:rPr>
        <w:t>
      Мониторинг және талдау басқармасының басшысы, С-3 санаты, 13-02-01</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үйлестіру, жоспарлау.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Мемлекеттік жоспарлау жүйесіне сәйкес бағдарламалық құжаттарға мониторинг жүргізу. Министрліктің Денсаулық сақтау саласындағы нормативтік құқықтық актілерін әзірлеуге қатысу. Мемлекет Басшысының Жолдауын іске асыру жөніндегі Жалпыұлттық жоспардың орындалуы жөніндегі іс-шаралар жоспарына мониторинг жүргізу. Министрліктің Талдамалық есептерін және денсаулық сақтау саласындағы ақпараттық-талдамалық материалдарын қалыптастыру.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w:t>
            </w:r>
          </w:p>
        </w:tc>
      </w:tr>
    </w:tbl>
    <w:bookmarkStart w:name="z23" w:id="22"/>
    <w:p>
      <w:pPr>
        <w:spacing w:after="0"/>
        <w:ind w:left="0"/>
        <w:jc w:val="both"/>
      </w:pPr>
      <w:r>
        <w:rPr>
          <w:rFonts w:ascii="Times New Roman"/>
          <w:b w:val="false"/>
          <w:i w:val="false"/>
          <w:color w:val="000000"/>
          <w:sz w:val="28"/>
        </w:rPr>
        <w:t>
      Мониторинг және талдау басқармасының бас сарапшысы, (екі бірлік), С-4 санаты, 13-02-02, 13-02-03</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Мемлекеттік жоспарлау жүйесіне сәйкес бағдарламалық құжаттарға мониторинг жүргізу. Мемлекет Басшысының Жолдауын іске асыру жөніндегі Жалпыұлттық жоспардың орындалуы жөніндегі іс-шаралар жоспарына мониторинг жүргізу.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Министрліктің талдамалық есептерін және денсаулық сақтау саласындағы ақпараттық-талдамалық материалдарын қалыптастыру.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w:t>
            </w:r>
          </w:p>
        </w:tc>
      </w:tr>
    </w:tbl>
    <w:bookmarkStart w:name="z24" w:id="23"/>
    <w:p>
      <w:pPr>
        <w:spacing w:after="0"/>
        <w:ind w:left="0"/>
        <w:jc w:val="both"/>
      </w:pPr>
      <w:r>
        <w:rPr>
          <w:rFonts w:ascii="Times New Roman"/>
          <w:b w:val="false"/>
          <w:i w:val="false"/>
          <w:color w:val="000000"/>
          <w:sz w:val="28"/>
        </w:rPr>
        <w:t>
      Жобалық қызмет басқармасы - 13-04</w:t>
      </w:r>
    </w:p>
    <w:bookmarkEnd w:id="23"/>
    <w:bookmarkStart w:name="z25" w:id="24"/>
    <w:p>
      <w:pPr>
        <w:spacing w:after="0"/>
        <w:ind w:left="0"/>
        <w:jc w:val="both"/>
      </w:pPr>
      <w:r>
        <w:rPr>
          <w:rFonts w:ascii="Times New Roman"/>
          <w:b w:val="false"/>
          <w:i w:val="false"/>
          <w:color w:val="000000"/>
          <w:sz w:val="28"/>
        </w:rPr>
        <w:t>
      Жобалық қызмет басқармасының басшысы, С-3 санаты, 13-04-01</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 мүмкіндігінше жобалық менеджмент бойынша сертификаттың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"Б" корпусының мемлекеттік әкімшілік лауазымдарына орналасуға кандидаттардың мемлекеттік тілді және Мемлекеттік қызмет істері жөніндегі уәкілетті органның бұйрығымен бекітілген Қазақстан Республикасының заңнамасын, денсаулық сақтау саласындағы қатынастарды реттейтін нормативтік құқықтық актілерді білуге арналған тестілеу бағдарламасында көзделген Қазақстан Республикасының заңнамасын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үйлестіру, жоспарлау.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Министрліктің денсаулық сақтау саласындағы нормативтік құқықтық актілерін әзірлеуге қатысу.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Министрлікте жобалық басқаруды енгізуге әдіснамалық қолдау көрсету. Министрліктің құрылымдық бөлімшелерін, ведомстволарын, ведомстволық бағынысты ұйымдарын үйлестіру және "Дені сау ұлт" әрбір азамат үшін сапалы және қолжетімді денсаулық сақтау" ұлттық жобасын іске асыру жөніндегі жобалардың орындалуына оның ішінде жобалық басқарудың ақпараттық жүйесіне мониторинг жүргізу. Жобалық басқарудың ақпараттық жүйесінде жобалық менеджмент қағидаттарын қолдану арқылы іске асырылатын денсаулық сақтау саласындағы бағдарламалық құжаттар мен мемлекеттік жоспарлау жүйесінің өзге де құжаттарына мониторинг жүргізу.</w:t>
            </w:r>
          </w:p>
        </w:tc>
      </w:tr>
    </w:tbl>
    <w:bookmarkStart w:name="z26" w:id="25"/>
    <w:p>
      <w:pPr>
        <w:spacing w:after="0"/>
        <w:ind w:left="0"/>
        <w:jc w:val="both"/>
      </w:pPr>
      <w:r>
        <w:rPr>
          <w:rFonts w:ascii="Times New Roman"/>
          <w:b w:val="false"/>
          <w:i w:val="false"/>
          <w:color w:val="000000"/>
          <w:sz w:val="28"/>
        </w:rPr>
        <w:t>
      Жобалық қызмет басқармасының бас сарапшысы, (бір бірлік), С-4 санаты, 14-02-02</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 мүмкіндігінше жобалық менеджмент бойынша сертификаттың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"Б" корпусының мемлекеттік әкімшілік лауазымдарына орналасуға кандидаттардың мемлекеттік тілді және мемлекеттік қызмет істері жөніндегі уәкілетті органның бұйрығымен бекітілген Қазақстан Республикасының заңнамасын, денсаулық сақтау саласындағы қатынастарды реттейтін нормативтік құқықтық актілерді білуге арналған тестілеу бағдарламасында көзделген Қазақстан Республикасының заңнамасын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Басқарманың құзыреті шегінде денсаулық сақтау саласындағы бағдарламаларды әзірлеуге және іске асыруға қатысу. Министрлікте жобалық басқаруды енгізуге әдіснамалық қолдау көрсету. Министрліктің құрылымдық бөлімшелерін, ведомстволарын, ведомстволық бағынысты ұйымдарын үйлестіру және "Дені сау ұлт" әрбір азамат үшін сапалы және қолжетімді денсаулық сақтау" ұлттық жобасын, оның ішінде жобалық басқарудың ақпараттық жүйесінде іске асыру жөніндегі жобалардың орындалуына оның ішінде жобалық басқарудың ақпараттық жүйесіне мониторинг жүргізу. Жобалық басқарудың ақпараттық жүйесінде жобалық менеджмент қағидаттарын қолдану арқылы іске асырылатын денсаулық сақтау саласындағы бағдарламалық құжаттар мен мемлекеттік жоспарлау жүйесінің өзге де құжаттарына мониторинг жүргізу.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 жүргізу. Басқарманың құзыреті шегінде Министрліктің құрылымдық бөлімшелерімен, ведомстволарымен, ведомстволық бағынысты ұйымдарымен және өңірлік денсаулық сақтау басқармаларымен өзара іс-қимылды жүзеге асыру. Басқарманың құзыретіне кіретін мәселелер бойынша талдамалық есептерді және ақпараттық-талдамалық материалдарды қалыптастыру. Басқарма құзыреті шегінде мәселелер бойынша нормативтік құқықтық актілерді әзірлеу. Басқарма құзыретіне кіретін мәселелер бойынша Министрліктің кеңестерін, семинарларын және талдау материалдарын дайындауға қатысу. Атқарушылық және еңбек тәртібін сақтау. Қазақстан Республикасының заңнамасына сәйкес өзге де міндеттерді орындау.</w:t>
            </w:r>
          </w:p>
        </w:tc>
      </w:tr>
    </w:tbl>
    <w:bookmarkStart w:name="z27" w:id="26"/>
    <w:p>
      <w:pPr>
        <w:spacing w:after="0"/>
        <w:ind w:left="0"/>
        <w:jc w:val="both"/>
      </w:pPr>
      <w:r>
        <w:rPr>
          <w:rFonts w:ascii="Times New Roman"/>
          <w:b w:val="false"/>
          <w:i w:val="false"/>
          <w:color w:val="000000"/>
          <w:sz w:val="28"/>
        </w:rPr>
        <w:t>
      Жобалық қызмет басқармасының сарапшысы, (бір бірлік), С-5 санаты, 14-02-03</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 мүмкіндігінше жобалық менеджмент бойынша сертификаттың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"Б" корпусының мемлекеттік әкімшілік лауазымдарына орналасуға кандидаттардың мемлекеттік тілді және Мемлекеттік қызмет істері жөніндегі уәкілетті органның бұйрығымен бекітілген Қазақстан Республикасының заңнамасын, денсаулық сақтау саласындағы қатынастарды реттейтін нормативтік құқықтық актілерді білуге арналған тестілеу бағдарламасында көзделген Қазақстан Республикасының заңнамасын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Министрлікте жобалық басқаруды енгізуге әдіснамалық қолдау көрсету. Министрліктің құрылымдық бөлімшелерін, ведомстволарын, ведомстволық бағынысты ұйымдарын үйлестіру "Дені сау ұлт" әрбір азамат үшін сапалы және қолжетімді денсаулық сақтау" ұлттық жобасын, оның ішінде жобалық басқарудың ақпараттық жүйесінде іске асыру жөніндегі жобалардың орындалуына оның ішінде жобалық басқарудың ақпараттық жүйесіне мониторинг жүргізу орындалуына мониторинг жүргізу. Жобалық басқарудың ақпараттық жүйесінде жобалық менеджмент қағидаттарын қолдану арқылы іске асырылатын денсаулық сақтау саласындағы бағдарламалық құжаттар мен мемлекеттік жоспарлау жүйесінің өзге де құжаттарына мониторинг жүргізу.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Басқарманың құзыреті шегінде Министрліктің құрылымдық бөлімшелерімен, ведомстволарымен, ведомстволық бағынысты ұйымдарымен және өңірлік денсаулық сақтау басқармаларымен өзара іс-қимылды жүзеге асыру. Басқарманың құзыретіне кіретін мәселелер бойынша талдамалық есептерді және ақпараттық-талдамалық материалдарды қалыптастыру. Басқарма құзыретіне кіретін мәселелер бойынша Министрліктің кеңестерін, семинарларын және талдау материалдарын дайындауға қатысу. Атқарушылық және еңбек тәртібін сақтау. Қазақстан Республикасының заңнамасына сәйкес өзге де міндеттерді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7"/>
    <w:p>
      <w:pPr>
        <w:spacing w:after="0"/>
        <w:ind w:left="0"/>
        <w:jc w:val="both"/>
      </w:pPr>
      <w:r>
        <w:rPr>
          <w:rFonts w:ascii="Times New Roman"/>
          <w:b w:val="false"/>
          <w:i w:val="false"/>
          <w:color w:val="000000"/>
          <w:sz w:val="28"/>
        </w:rPr>
        <w:t>
      Жобалық менеджмент және мониторинг басқармасының - 13-02 біліктілік талаптары алып тасталсын.</w:t>
      </w:r>
    </w:p>
    <w:bookmarkEnd w:id="27"/>
    <w:bookmarkStart w:name="z29" w:id="28"/>
    <w:p>
      <w:pPr>
        <w:spacing w:after="0"/>
        <w:ind w:left="0"/>
        <w:jc w:val="both"/>
      </w:pPr>
      <w:r>
        <w:rPr>
          <w:rFonts w:ascii="Times New Roman"/>
          <w:b w:val="false"/>
          <w:i w:val="false"/>
          <w:color w:val="000000"/>
          <w:sz w:val="28"/>
        </w:rPr>
        <w:t>
      "Ведомстволық бағынысты ұйымдарды корпоративтік басқару және мемлекеттік активтер департаменті – 14" деген сөздер "Корпоративтік даму департаменті – 14" деген сөздермен ауыстырылсын;</w:t>
      </w:r>
    </w:p>
    <w:bookmarkEnd w:id="28"/>
    <w:bookmarkStart w:name="z30" w:id="29"/>
    <w:p>
      <w:pPr>
        <w:spacing w:after="0"/>
        <w:ind w:left="0"/>
        <w:jc w:val="both"/>
      </w:pPr>
      <w:r>
        <w:rPr>
          <w:rFonts w:ascii="Times New Roman"/>
          <w:b w:val="false"/>
          <w:i w:val="false"/>
          <w:color w:val="000000"/>
          <w:sz w:val="28"/>
        </w:rPr>
        <w:t>
      "Ведомстволық бағынысты ұйымдарды корпоративтік басқару және мемлекеттік активтер департаментінің директоры, С-1 санаты, 14-1" деген сөздер "Корпоративтік даму департаментінің директоры, С-1 санаты, 14-1" деген сөздермен ауыстырылсын;</w:t>
      </w:r>
    </w:p>
    <w:bookmarkEnd w:id="29"/>
    <w:bookmarkStart w:name="z31" w:id="30"/>
    <w:p>
      <w:pPr>
        <w:spacing w:after="0"/>
        <w:ind w:left="0"/>
        <w:jc w:val="both"/>
      </w:pPr>
      <w:r>
        <w:rPr>
          <w:rFonts w:ascii="Times New Roman"/>
          <w:b w:val="false"/>
          <w:i w:val="false"/>
          <w:color w:val="000000"/>
          <w:sz w:val="28"/>
        </w:rPr>
        <w:t xml:space="preserve">
      "Ведомстволық бағынысты ұйымдарды корпоративтік басқару және мемлекеттік активтер департаменті директорының орынбасары, С-2 санаты, 14-2" деген сөздер "Корпоративтік даму департаменті директорының орынбасары, С-2 санаты, 14-2" деген сөздермен ауыстырылсын; </w:t>
      </w:r>
    </w:p>
    <w:bookmarkEnd w:id="30"/>
    <w:bookmarkStart w:name="z32" w:id="31"/>
    <w:p>
      <w:pPr>
        <w:spacing w:after="0"/>
        <w:ind w:left="0"/>
        <w:jc w:val="both"/>
      </w:pPr>
      <w:r>
        <w:rPr>
          <w:rFonts w:ascii="Times New Roman"/>
          <w:b w:val="false"/>
          <w:i w:val="false"/>
          <w:color w:val="000000"/>
          <w:sz w:val="28"/>
        </w:rPr>
        <w:t>
      Электрондық денсаулық сақтауды дамыту департаменті – 17 деген бөлімде:</w:t>
      </w:r>
    </w:p>
    <w:bookmarkEnd w:id="31"/>
    <w:bookmarkStart w:name="z33" w:id="32"/>
    <w:p>
      <w:pPr>
        <w:spacing w:after="0"/>
        <w:ind w:left="0"/>
        <w:jc w:val="both"/>
      </w:pPr>
      <w:r>
        <w:rPr>
          <w:rFonts w:ascii="Times New Roman"/>
          <w:b w:val="false"/>
          <w:i w:val="false"/>
          <w:color w:val="000000"/>
          <w:sz w:val="28"/>
        </w:rPr>
        <w:t xml:space="preserve">
      Электрондық денсаулық сақтауды дамыту департаменті директорының орынбасары, С-2 санаты, 17-2 біліктілік талаптарында "Білімі" деген баған мынадай редакцияда жазылсын: </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педагогикалық ғылымдар (физика) немесе жаратылыстану пәндері бойынша мұғалімдер даярлау (информатика, математика) немесе стандарттау, сертификаттау және метрология (салалар бойынша) (стандарттау және сертификаттау) мамандықтары бойынша жоғары немесе жоғары оқу орнынан кейінгі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3"/>
    <w:p>
      <w:pPr>
        <w:spacing w:after="0"/>
        <w:ind w:left="0"/>
        <w:jc w:val="both"/>
      </w:pPr>
      <w:r>
        <w:rPr>
          <w:rFonts w:ascii="Times New Roman"/>
          <w:b w:val="false"/>
          <w:i w:val="false"/>
          <w:color w:val="000000"/>
          <w:sz w:val="28"/>
        </w:rPr>
        <w:t>
      Ақпараттық технологиялар басқармасының - 17-02 біліктілік талаптарында "Білімі" деген баған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құқық (құқықтану, халықаралық құқық) немесе стандарттау, сертификаттау және метрология (салалар бойынша) (стандарттау және сертификаттау) мамандықтары бойынша жоғары немесе жоғары оқу орнынан кейінгі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4"/>
    <w:p>
      <w:pPr>
        <w:spacing w:after="0"/>
        <w:ind w:left="0"/>
        <w:jc w:val="both"/>
      </w:pPr>
      <w:r>
        <w:rPr>
          <w:rFonts w:ascii="Times New Roman"/>
          <w:b w:val="false"/>
          <w:i w:val="false"/>
          <w:color w:val="000000"/>
          <w:sz w:val="28"/>
        </w:rPr>
        <w:t>
      Ақпараттандыру саясаты басқармасы – 17-03 біліктілік талаптарында "Білімі" деген баған мынадай редакцияда жазылсын: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жаратылыстану пәндері бойынша мұғалімдер даярлау (информатика, математика) немесе стандарттау, сертификаттау және метрология (сала бойынша) (стандарттау және сертификаттау) мамандықтары бойынша жоғары немесе жоғары оқу орнынан кейінгі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5"/>
    <w:p>
      <w:pPr>
        <w:spacing w:after="0"/>
        <w:ind w:left="0"/>
        <w:jc w:val="both"/>
      </w:pPr>
      <w:r>
        <w:rPr>
          <w:rFonts w:ascii="Times New Roman"/>
          <w:b w:val="false"/>
          <w:i w:val="false"/>
          <w:color w:val="000000"/>
          <w:sz w:val="28"/>
        </w:rPr>
        <w:t>
      Бюджетті орындау департаменті – 20 деген бөлімде "Бюджеттің орындалуы жөніндегі басқарманың бас сарапшысы, (үш бірлік), С-4 санаты, 20-02-02, 20-02-03, 20-02-04" деген сөздер "Бюджеттің орындалуы жөніндегі басқарманың бас сарапшысы, (екі бірлік), С-4 санаты, 20-02-02, 20-02-03" деген сөздермен ауыстырылсын.</w:t>
      </w:r>
    </w:p>
    <w:bookmarkEnd w:id="35"/>
    <w:bookmarkStart w:name="z37" w:id="36"/>
    <w:p>
      <w:pPr>
        <w:spacing w:after="0"/>
        <w:ind w:left="0"/>
        <w:jc w:val="both"/>
      </w:pPr>
      <w:r>
        <w:rPr>
          <w:rFonts w:ascii="Times New Roman"/>
          <w:b w:val="false"/>
          <w:i w:val="false"/>
          <w:color w:val="000000"/>
          <w:sz w:val="28"/>
        </w:rPr>
        <w:t>
      Персоналды басқару департаменті - 21 деген бөлімде "Ведомстволық бағынысты ұйымдармен кадрлық жұмыс басқармасының бас сарапшысы, (үш бірлік),С-4 санаты, 21-02-02, 21-02-03, 21-03-04" деген сөздер "Ведомстволық бағынысты ұйымдармен кадрлық жұмыс басқармасының бас сарапшысы, (екі бірлік),С-4 санаты, 21-02-02, 21-02-03" деген сөздермен ауыстырылсын.</w:t>
      </w:r>
    </w:p>
    <w:bookmarkEnd w:id="36"/>
    <w:bookmarkStart w:name="z38" w:id="37"/>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Персоналды басқару департаменті Қазақстан Республикасының заңнамасында белгіленген тәртіппен осы бұйрық қабылданған күннен бастап күнтізбелік он күннің ішінде: </w:t>
      </w:r>
    </w:p>
    <w:bookmarkEnd w:id="37"/>
    <w:bookmarkStart w:name="z39" w:id="38"/>
    <w:p>
      <w:pPr>
        <w:spacing w:after="0"/>
        <w:ind w:left="0"/>
        <w:jc w:val="both"/>
      </w:pPr>
      <w:r>
        <w:rPr>
          <w:rFonts w:ascii="Times New Roman"/>
          <w:b w:val="false"/>
          <w:i w:val="false"/>
          <w:color w:val="000000"/>
          <w:sz w:val="28"/>
        </w:rPr>
        <w:t>
      1) электрондық түрде қазақ және орыс тілдеріндегі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8"/>
    <w:bookmarkStart w:name="z40" w:id="39"/>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39"/>
    <w:bookmarkStart w:name="z41" w:id="40"/>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Денсаулық сақтау министрлігінің аппарат басшысы Б.С. Әбділдинге жүктелсін. </w:t>
      </w:r>
    </w:p>
    <w:bookmarkEnd w:id="40"/>
    <w:bookmarkStart w:name="z42" w:id="41"/>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