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402e1" w14:textId="56402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Айыртау ауданының бюджетін бекіту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2022 жылғы 27 желтоқсандағы № 7-23-1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13- 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9-бабы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Айыртау аудандық мәслихаты ШЕШТІ:</w:t>
      </w:r>
    </w:p>
    <w:bookmarkEnd w:id="1"/>
    <w:bookmarkStart w:name="z6" w:id="2"/>
    <w:p>
      <w:pPr>
        <w:spacing w:after="0"/>
        <w:ind w:left="0"/>
        <w:jc w:val="both"/>
      </w:pPr>
      <w:r>
        <w:rPr>
          <w:rFonts w:ascii="Times New Roman"/>
          <w:b w:val="false"/>
          <w:i w:val="false"/>
          <w:color w:val="000000"/>
          <w:sz w:val="28"/>
        </w:rPr>
        <w:t xml:space="preserve">
      1. 2023-2025 жылдарға арналған Айыртау ауданының бюджетін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6 809 606,5 мың теңге:</w:t>
      </w:r>
    </w:p>
    <w:bookmarkEnd w:id="3"/>
    <w:bookmarkStart w:name="z9" w:id="4"/>
    <w:p>
      <w:pPr>
        <w:spacing w:after="0"/>
        <w:ind w:left="0"/>
        <w:jc w:val="both"/>
      </w:pPr>
      <w:r>
        <w:rPr>
          <w:rFonts w:ascii="Times New Roman"/>
          <w:b w:val="false"/>
          <w:i w:val="false"/>
          <w:color w:val="000000"/>
          <w:sz w:val="28"/>
        </w:rPr>
        <w:t>
      салықтық түсімдер – 1 541 061,7 мың теңге;</w:t>
      </w:r>
    </w:p>
    <w:bookmarkEnd w:id="4"/>
    <w:bookmarkStart w:name="z10" w:id="5"/>
    <w:p>
      <w:pPr>
        <w:spacing w:after="0"/>
        <w:ind w:left="0"/>
        <w:jc w:val="both"/>
      </w:pPr>
      <w:r>
        <w:rPr>
          <w:rFonts w:ascii="Times New Roman"/>
          <w:b w:val="false"/>
          <w:i w:val="false"/>
          <w:color w:val="000000"/>
          <w:sz w:val="28"/>
        </w:rPr>
        <w:t>
      салықтық емес түсімдер – 35 622,9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16 832,0 мың теңге;</w:t>
      </w:r>
    </w:p>
    <w:bookmarkEnd w:id="6"/>
    <w:bookmarkStart w:name="z12" w:id="7"/>
    <w:p>
      <w:pPr>
        <w:spacing w:after="0"/>
        <w:ind w:left="0"/>
        <w:jc w:val="both"/>
      </w:pPr>
      <w:r>
        <w:rPr>
          <w:rFonts w:ascii="Times New Roman"/>
          <w:b w:val="false"/>
          <w:i w:val="false"/>
          <w:color w:val="000000"/>
          <w:sz w:val="28"/>
        </w:rPr>
        <w:t>
      трансферттер түсімі – 5 216 089,9 мың теңге;</w:t>
      </w:r>
    </w:p>
    <w:bookmarkEnd w:id="7"/>
    <w:bookmarkStart w:name="z13" w:id="8"/>
    <w:p>
      <w:pPr>
        <w:spacing w:after="0"/>
        <w:ind w:left="0"/>
        <w:jc w:val="both"/>
      </w:pPr>
      <w:r>
        <w:rPr>
          <w:rFonts w:ascii="Times New Roman"/>
          <w:b w:val="false"/>
          <w:i w:val="false"/>
          <w:color w:val="000000"/>
          <w:sz w:val="28"/>
        </w:rPr>
        <w:t>
      2) шығындар – 6 950 937,3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44 256,0 мың теңге:</w:t>
      </w:r>
    </w:p>
    <w:bookmarkEnd w:id="9"/>
    <w:bookmarkStart w:name="z15" w:id="10"/>
    <w:p>
      <w:pPr>
        <w:spacing w:after="0"/>
        <w:ind w:left="0"/>
        <w:jc w:val="both"/>
      </w:pPr>
      <w:r>
        <w:rPr>
          <w:rFonts w:ascii="Times New Roman"/>
          <w:b w:val="false"/>
          <w:i w:val="false"/>
          <w:color w:val="000000"/>
          <w:sz w:val="28"/>
        </w:rPr>
        <w:t>
      бюджеттік кредиттер – 147 640,0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103 384,0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-185 586,8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185 586,8 мың теңге:</w:t>
      </w:r>
    </w:p>
    <w:bookmarkEnd w:id="16"/>
    <w:bookmarkStart w:name="z22" w:id="17"/>
    <w:p>
      <w:pPr>
        <w:spacing w:after="0"/>
        <w:ind w:left="0"/>
        <w:jc w:val="both"/>
      </w:pPr>
      <w:r>
        <w:rPr>
          <w:rFonts w:ascii="Times New Roman"/>
          <w:b w:val="false"/>
          <w:i w:val="false"/>
          <w:color w:val="000000"/>
          <w:sz w:val="28"/>
        </w:rPr>
        <w:t>
      қарыздар түсімі – 147 640,0 мың теңге;</w:t>
      </w:r>
    </w:p>
    <w:bookmarkEnd w:id="17"/>
    <w:bookmarkStart w:name="z23" w:id="18"/>
    <w:p>
      <w:pPr>
        <w:spacing w:after="0"/>
        <w:ind w:left="0"/>
        <w:jc w:val="both"/>
      </w:pPr>
      <w:r>
        <w:rPr>
          <w:rFonts w:ascii="Times New Roman"/>
          <w:b w:val="false"/>
          <w:i w:val="false"/>
          <w:color w:val="000000"/>
          <w:sz w:val="28"/>
        </w:rPr>
        <w:t>
      қарыздарды өтеу – 103 384,0 мың тенге;</w:t>
      </w:r>
    </w:p>
    <w:bookmarkEnd w:id="18"/>
    <w:p>
      <w:pPr>
        <w:spacing w:after="0"/>
        <w:ind w:left="0"/>
        <w:jc w:val="both"/>
      </w:pPr>
      <w:r>
        <w:rPr>
          <w:rFonts w:ascii="Times New Roman"/>
          <w:b w:val="false"/>
          <w:i w:val="false"/>
          <w:color w:val="000000"/>
          <w:sz w:val="28"/>
        </w:rPr>
        <w:t>
      бюджет қаражатының пайдаланылатын қалдықтары – 141 330,8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Айыртау аудандық мәслихатының 17.01.2023 </w:t>
      </w:r>
      <w:r>
        <w:rPr>
          <w:rFonts w:ascii="Times New Roman"/>
          <w:b w:val="false"/>
          <w:i w:val="false"/>
          <w:color w:val="000000"/>
          <w:sz w:val="28"/>
        </w:rPr>
        <w:t>№ 7-24-5</w:t>
      </w:r>
      <w:r>
        <w:rPr>
          <w:rFonts w:ascii="Times New Roman"/>
          <w:b w:val="false"/>
          <w:i w:val="false"/>
          <w:color w:val="ff0000"/>
          <w:sz w:val="28"/>
        </w:rPr>
        <w:t xml:space="preserve"> (01.01.2023 бастап қолданысқа енгізіледі); 12.05.2023 </w:t>
      </w:r>
      <w:r>
        <w:rPr>
          <w:rFonts w:ascii="Times New Roman"/>
          <w:b w:val="false"/>
          <w:i w:val="false"/>
          <w:color w:val="000000"/>
          <w:sz w:val="28"/>
        </w:rPr>
        <w:t>№ 8-3-1</w:t>
      </w:r>
      <w:r>
        <w:rPr>
          <w:rFonts w:ascii="Times New Roman"/>
          <w:b w:val="false"/>
          <w:i w:val="false"/>
          <w:color w:val="ff0000"/>
          <w:sz w:val="28"/>
        </w:rPr>
        <w:t xml:space="preserve"> (01.01.2023 бастап қолданысқа енгізіледі); 18.07.2023 </w:t>
      </w:r>
      <w:r>
        <w:rPr>
          <w:rFonts w:ascii="Times New Roman"/>
          <w:b w:val="false"/>
          <w:i w:val="false"/>
          <w:color w:val="000000"/>
          <w:sz w:val="28"/>
        </w:rPr>
        <w:t>№ 8-6-1</w:t>
      </w:r>
      <w:r>
        <w:rPr>
          <w:rFonts w:ascii="Times New Roman"/>
          <w:b w:val="false"/>
          <w:i w:val="false"/>
          <w:color w:val="ff0000"/>
          <w:sz w:val="28"/>
        </w:rPr>
        <w:t xml:space="preserve"> (01.01.2023 бастап қолданысқа енгізіледі); 22.08.2023 </w:t>
      </w:r>
      <w:r>
        <w:rPr>
          <w:rFonts w:ascii="Times New Roman"/>
          <w:b w:val="false"/>
          <w:i w:val="false"/>
          <w:color w:val="000000"/>
          <w:sz w:val="28"/>
        </w:rPr>
        <w:t>№ 8-7-1</w:t>
      </w:r>
      <w:r>
        <w:rPr>
          <w:rFonts w:ascii="Times New Roman"/>
          <w:b w:val="false"/>
          <w:i w:val="false"/>
          <w:color w:val="ff0000"/>
          <w:sz w:val="28"/>
        </w:rPr>
        <w:t xml:space="preserve"> (01.01.2023 бастап қолданысқа енгізіледі); 06.10.2023 </w:t>
      </w:r>
      <w:r>
        <w:rPr>
          <w:rFonts w:ascii="Times New Roman"/>
          <w:b w:val="false"/>
          <w:i w:val="false"/>
          <w:color w:val="000000"/>
          <w:sz w:val="28"/>
        </w:rPr>
        <w:t>№ 8-8-1</w:t>
      </w:r>
      <w:r>
        <w:rPr>
          <w:rFonts w:ascii="Times New Roman"/>
          <w:b w:val="false"/>
          <w:i w:val="false"/>
          <w:color w:val="ff0000"/>
          <w:sz w:val="28"/>
        </w:rPr>
        <w:t xml:space="preserve"> (01.01.2023 бастап қолданысқа енгізіледі); 20.11.2023 </w:t>
      </w:r>
      <w:r>
        <w:rPr>
          <w:rFonts w:ascii="Times New Roman"/>
          <w:b w:val="false"/>
          <w:i w:val="false"/>
          <w:color w:val="000000"/>
          <w:sz w:val="28"/>
        </w:rPr>
        <w:t>№ 8-9-1</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2023 жылға арналған аудандық бюджетінің кірістері Қазақстан Республикасының Бюджет кодексіне сәйкес келесі салықтық түсімдер есебінен қалыптасатыны белгіленсін:</w:t>
      </w:r>
    </w:p>
    <w:bookmarkEnd w:id="19"/>
    <w:bookmarkStart w:name="z25" w:id="20"/>
    <w:p>
      <w:pPr>
        <w:spacing w:after="0"/>
        <w:ind w:left="0"/>
        <w:jc w:val="both"/>
      </w:pPr>
      <w:r>
        <w:rPr>
          <w:rFonts w:ascii="Times New Roman"/>
          <w:b w:val="false"/>
          <w:i w:val="false"/>
          <w:color w:val="000000"/>
          <w:sz w:val="28"/>
        </w:rPr>
        <w:t>
      1) аудандық маңызы бар қаланың, ауылдың, кенттің аумағында мемлекеттік кіріс органында тіркеу есебіне қою кезінде мәлімделген:</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xml:space="preserve">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 </w:t>
      </w:r>
    </w:p>
    <w:bookmarkEnd w:id="22"/>
    <w:bookmarkStart w:name="z28" w:id="23"/>
    <w:p>
      <w:pPr>
        <w:spacing w:after="0"/>
        <w:ind w:left="0"/>
        <w:jc w:val="both"/>
      </w:pPr>
      <w:r>
        <w:rPr>
          <w:rFonts w:ascii="Times New Roman"/>
          <w:b w:val="false"/>
          <w:i w:val="false"/>
          <w:color w:val="000000"/>
          <w:sz w:val="28"/>
        </w:rPr>
        <w:t>
      1-1) Қазақстан Республикасының заңдарына сәйкес бірыңғай жиынтық төлемді төлеген жеке тұлғалардан облыстық мәслихат белгілеген кірістерді бөлу нормативтері бойынша алынатын жеке табыс салығы;</w:t>
      </w:r>
    </w:p>
    <w:bookmarkEnd w:id="23"/>
    <w:bookmarkStart w:name="z29" w:id="24"/>
    <w:p>
      <w:pPr>
        <w:spacing w:after="0"/>
        <w:ind w:left="0"/>
        <w:jc w:val="both"/>
      </w:pPr>
      <w:r>
        <w:rPr>
          <w:rFonts w:ascii="Times New Roman"/>
          <w:b w:val="false"/>
          <w:i w:val="false"/>
          <w:color w:val="000000"/>
          <w:sz w:val="28"/>
        </w:rPr>
        <w:t>
      1-2)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келіп түскен салықтық аударымдардың кемінде елу пайызы мөлшерінде облыстық мәслихат белгілеген кірістерді бөлу нормативтері бойынша корпоративтік табыс салығы;</w:t>
      </w:r>
    </w:p>
    <w:bookmarkEnd w:id="24"/>
    <w:bookmarkStart w:name="z30" w:id="25"/>
    <w:p>
      <w:pPr>
        <w:spacing w:after="0"/>
        <w:ind w:left="0"/>
        <w:jc w:val="both"/>
      </w:pPr>
      <w:r>
        <w:rPr>
          <w:rFonts w:ascii="Times New Roman"/>
          <w:b w:val="false"/>
          <w:i w:val="false"/>
          <w:color w:val="000000"/>
          <w:sz w:val="28"/>
        </w:rPr>
        <w:t>
      2) облыстық мәслихат белгілеген кірістерді бөлу нормативтері бойынша әлеуметтік салық;</w:t>
      </w:r>
    </w:p>
    <w:bookmarkEnd w:id="25"/>
    <w:bookmarkStart w:name="z31" w:id="26"/>
    <w:p>
      <w:pPr>
        <w:spacing w:after="0"/>
        <w:ind w:left="0"/>
        <w:jc w:val="both"/>
      </w:pPr>
      <w:r>
        <w:rPr>
          <w:rFonts w:ascii="Times New Roman"/>
          <w:b w:val="false"/>
          <w:i w:val="false"/>
          <w:color w:val="000000"/>
          <w:sz w:val="28"/>
        </w:rPr>
        <w:t>
      3)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6"/>
    <w:bookmarkStart w:name="z32" w:id="27"/>
    <w:p>
      <w:pPr>
        <w:spacing w:after="0"/>
        <w:ind w:left="0"/>
        <w:jc w:val="both"/>
      </w:pPr>
      <w:r>
        <w:rPr>
          <w:rFonts w:ascii="Times New Roman"/>
          <w:b w:val="false"/>
          <w:i w:val="false"/>
          <w:color w:val="000000"/>
          <w:sz w:val="28"/>
        </w:rPr>
        <w:t>
      4) аудандық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қоспағанда, жер салығы;</w:t>
      </w:r>
    </w:p>
    <w:bookmarkEnd w:id="27"/>
    <w:bookmarkStart w:name="z33" w:id="28"/>
    <w:p>
      <w:pPr>
        <w:spacing w:after="0"/>
        <w:ind w:left="0"/>
        <w:jc w:val="both"/>
      </w:pPr>
      <w:r>
        <w:rPr>
          <w:rFonts w:ascii="Times New Roman"/>
          <w:b w:val="false"/>
          <w:i w:val="false"/>
          <w:color w:val="000000"/>
          <w:sz w:val="28"/>
        </w:rPr>
        <w:t>
      5) мыналардан:</w:t>
      </w:r>
    </w:p>
    <w:bookmarkEnd w:id="28"/>
    <w:bookmarkStart w:name="z34" w:id="29"/>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bookmarkEnd w:id="29"/>
    <w:bookmarkStart w:name="z35" w:id="30"/>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bookmarkEnd w:id="30"/>
    <w:bookmarkStart w:name="z36" w:id="31"/>
    <w:p>
      <w:pPr>
        <w:spacing w:after="0"/>
        <w:ind w:left="0"/>
        <w:jc w:val="both"/>
      </w:pPr>
      <w:r>
        <w:rPr>
          <w:rFonts w:ascii="Times New Roman"/>
          <w:b w:val="false"/>
          <w:i w:val="false"/>
          <w:color w:val="000000"/>
          <w:sz w:val="28"/>
        </w:rPr>
        <w:t>
      6) мыналарға:</w:t>
      </w:r>
    </w:p>
    <w:bookmarkEnd w:id="31"/>
    <w:bookmarkStart w:name="z37" w:id="32"/>
    <w:p>
      <w:pPr>
        <w:spacing w:after="0"/>
        <w:ind w:left="0"/>
        <w:jc w:val="both"/>
      </w:pPr>
      <w:r>
        <w:rPr>
          <w:rFonts w:ascii="Times New Roman"/>
          <w:b w:val="false"/>
          <w:i w:val="false"/>
          <w:color w:val="000000"/>
          <w:sz w:val="28"/>
        </w:rPr>
        <w:t>
      Қазақстан Республикасының аумағында өндірілген спирттің барлық түріне;</w:t>
      </w:r>
    </w:p>
    <w:bookmarkEnd w:id="32"/>
    <w:bookmarkStart w:name="z38" w:id="33"/>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bookmarkEnd w:id="33"/>
    <w:bookmarkStart w:name="z39" w:id="34"/>
    <w:p>
      <w:pPr>
        <w:spacing w:after="0"/>
        <w:ind w:left="0"/>
        <w:jc w:val="both"/>
      </w:pPr>
      <w:r>
        <w:rPr>
          <w:rFonts w:ascii="Times New Roman"/>
          <w:b w:val="false"/>
          <w:i w:val="false"/>
          <w:color w:val="000000"/>
          <w:sz w:val="28"/>
        </w:rPr>
        <w:t>
      Қазақстан Республикасының аумағында өндірілген құрамындағы этил спиртінің көлемі 0,5 пайыздан аспайтын сыраға;</w:t>
      </w:r>
    </w:p>
    <w:bookmarkEnd w:id="34"/>
    <w:bookmarkStart w:name="z40" w:id="35"/>
    <w:p>
      <w:pPr>
        <w:spacing w:after="0"/>
        <w:ind w:left="0"/>
        <w:jc w:val="both"/>
      </w:pPr>
      <w:r>
        <w:rPr>
          <w:rFonts w:ascii="Times New Roman"/>
          <w:b w:val="false"/>
          <w:i w:val="false"/>
          <w:color w:val="000000"/>
          <w:sz w:val="28"/>
        </w:rPr>
        <w:t>
      Қазақстан Республикасының аумағында өндірілген темекі бұйымдарына;</w:t>
      </w:r>
    </w:p>
    <w:bookmarkEnd w:id="35"/>
    <w:bookmarkStart w:name="z41" w:id="36"/>
    <w:p>
      <w:pPr>
        <w:spacing w:after="0"/>
        <w:ind w:left="0"/>
        <w:jc w:val="both"/>
      </w:pPr>
      <w:r>
        <w:rPr>
          <w:rFonts w:ascii="Times New Roman"/>
          <w:b w:val="false"/>
          <w:i w:val="false"/>
          <w:color w:val="000000"/>
          <w:sz w:val="28"/>
        </w:rPr>
        <w:t>
      Қазақстан Республикасының аумағында жасалған жеңіл автомобильдерге (мүгедектігі бар адамдар үшін арнайы арналған қолмен басқарылатын немесе қолмен басқаруға бейімделген автомобильдерден басқа);</w:t>
      </w:r>
    </w:p>
    <w:bookmarkEnd w:id="36"/>
    <w:bookmarkStart w:name="z42" w:id="37"/>
    <w:p>
      <w:pPr>
        <w:spacing w:after="0"/>
        <w:ind w:left="0"/>
        <w:jc w:val="both"/>
      </w:pPr>
      <w:r>
        <w:rPr>
          <w:rFonts w:ascii="Times New Roman"/>
          <w:b w:val="false"/>
          <w:i w:val="false"/>
          <w:color w:val="000000"/>
          <w:sz w:val="28"/>
        </w:rPr>
        <w:t>
      бензинге (авиациялық бензинді қоспағанда) және дизель отынына акциздер;</w:t>
      </w:r>
    </w:p>
    <w:bookmarkEnd w:id="37"/>
    <w:bookmarkStart w:name="z43" w:id="38"/>
    <w:p>
      <w:pPr>
        <w:spacing w:after="0"/>
        <w:ind w:left="0"/>
        <w:jc w:val="both"/>
      </w:pPr>
      <w:r>
        <w:rPr>
          <w:rFonts w:ascii="Times New Roman"/>
          <w:b w:val="false"/>
          <w:i w:val="false"/>
          <w:color w:val="000000"/>
          <w:sz w:val="28"/>
        </w:rPr>
        <w:t>
      7) аудандық маңызы бар қала, ауыл, кент аумағындағы жер учаскелерін қоспағанда, жер учаскелерін пайдаланғаны үшін төлемақы;</w:t>
      </w:r>
    </w:p>
    <w:bookmarkEnd w:id="38"/>
    <w:bookmarkStart w:name="z44" w:id="39"/>
    <w:p>
      <w:pPr>
        <w:spacing w:after="0"/>
        <w:ind w:left="0"/>
        <w:jc w:val="both"/>
      </w:pPr>
      <w:r>
        <w:rPr>
          <w:rFonts w:ascii="Times New Roman"/>
          <w:b w:val="false"/>
          <w:i w:val="false"/>
          <w:color w:val="000000"/>
          <w:sz w:val="28"/>
        </w:rPr>
        <w:t>
      8) қызметтің жекелеген түрлерімен айналысу құқығы үшін лицензиялық алым (жекелеген қызмет түрлерімен айналысуға арналған лицензияларды бергені үшін алым);</w:t>
      </w:r>
    </w:p>
    <w:bookmarkEnd w:id="39"/>
    <w:bookmarkStart w:name="z45" w:id="40"/>
    <w:p>
      <w:pPr>
        <w:spacing w:after="0"/>
        <w:ind w:left="0"/>
        <w:jc w:val="both"/>
      </w:pPr>
      <w:r>
        <w:rPr>
          <w:rFonts w:ascii="Times New Roman"/>
          <w:b w:val="false"/>
          <w:i w:val="false"/>
          <w:color w:val="000000"/>
          <w:sz w:val="28"/>
        </w:rPr>
        <w:t>
      8-1) қызметтің жекелеген түрлерiмен айналысуға лицензияларды пайдаланғаны үшін төлемақы;</w:t>
      </w:r>
    </w:p>
    <w:bookmarkEnd w:id="40"/>
    <w:bookmarkStart w:name="z46" w:id="41"/>
    <w:p>
      <w:pPr>
        <w:spacing w:after="0"/>
        <w:ind w:left="0"/>
        <w:jc w:val="both"/>
      </w:pPr>
      <w:r>
        <w:rPr>
          <w:rFonts w:ascii="Times New Roman"/>
          <w:b w:val="false"/>
          <w:i w:val="false"/>
          <w:color w:val="000000"/>
          <w:sz w:val="28"/>
        </w:rPr>
        <w:t>
      9)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bookmarkEnd w:id="41"/>
    <w:bookmarkStart w:name="z47" w:id="42"/>
    <w:p>
      <w:pPr>
        <w:spacing w:after="0"/>
        <w:ind w:left="0"/>
        <w:jc w:val="both"/>
      </w:pPr>
      <w:r>
        <w:rPr>
          <w:rFonts w:ascii="Times New Roman"/>
          <w:b w:val="false"/>
          <w:i w:val="false"/>
          <w:color w:val="000000"/>
          <w:sz w:val="28"/>
        </w:rPr>
        <w:t>
      10) көлік құралдарын мемлекеттік тіркегені, сондай-ақ оларды қайта тіркегені үшін алым;</w:t>
      </w:r>
    </w:p>
    <w:bookmarkEnd w:id="42"/>
    <w:bookmarkStart w:name="z48" w:id="43"/>
    <w:p>
      <w:pPr>
        <w:spacing w:after="0"/>
        <w:ind w:left="0"/>
        <w:jc w:val="both"/>
      </w:pPr>
      <w:r>
        <w:rPr>
          <w:rFonts w:ascii="Times New Roman"/>
          <w:b w:val="false"/>
          <w:i w:val="false"/>
          <w:color w:val="000000"/>
          <w:sz w:val="28"/>
        </w:rPr>
        <w:t>
      11) жылжымалы мүлік кепілін және кеменің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үшін алым;</w:t>
      </w:r>
    </w:p>
    <w:bookmarkEnd w:id="43"/>
    <w:bookmarkStart w:name="z49" w:id="44"/>
    <w:p>
      <w:pPr>
        <w:spacing w:after="0"/>
        <w:ind w:left="0"/>
        <w:jc w:val="both"/>
      </w:pPr>
      <w:r>
        <w:rPr>
          <w:rFonts w:ascii="Times New Roman"/>
          <w:b w:val="false"/>
          <w:i w:val="false"/>
          <w:color w:val="000000"/>
          <w:sz w:val="28"/>
        </w:rPr>
        <w:t>
      12)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bookmarkEnd w:id="44"/>
    <w:bookmarkStart w:name="z50" w:id="45"/>
    <w:p>
      <w:pPr>
        <w:spacing w:after="0"/>
        <w:ind w:left="0"/>
        <w:jc w:val="both"/>
      </w:pPr>
      <w:r>
        <w:rPr>
          <w:rFonts w:ascii="Times New Roman"/>
          <w:b w:val="false"/>
          <w:i w:val="false"/>
          <w:color w:val="000000"/>
          <w:sz w:val="28"/>
        </w:rPr>
        <w:t>
      13) республикалық бюджет есебіне жазылатын консулдық алымнан және мемлекеттік баждардан басқа, мемлекеттік баж.</w:t>
      </w:r>
    </w:p>
    <w:bookmarkEnd w:id="45"/>
    <w:bookmarkStart w:name="z51" w:id="46"/>
    <w:p>
      <w:pPr>
        <w:spacing w:after="0"/>
        <w:ind w:left="0"/>
        <w:jc w:val="both"/>
      </w:pPr>
      <w:r>
        <w:rPr>
          <w:rFonts w:ascii="Times New Roman"/>
          <w:b w:val="false"/>
          <w:i w:val="false"/>
          <w:color w:val="000000"/>
          <w:sz w:val="28"/>
        </w:rPr>
        <w:t>
      3. Аудандық бюджеттің кірістері келесі салықтық емес түсімдер есебінен қалыптасатыны белгіленсін:</w:t>
      </w:r>
    </w:p>
    <w:bookmarkEnd w:id="46"/>
    <w:bookmarkStart w:name="z52" w:id="47"/>
    <w:p>
      <w:pPr>
        <w:spacing w:after="0"/>
        <w:ind w:left="0"/>
        <w:jc w:val="both"/>
      </w:pPr>
      <w:r>
        <w:rPr>
          <w:rFonts w:ascii="Times New Roman"/>
          <w:b w:val="false"/>
          <w:i w:val="false"/>
          <w:color w:val="000000"/>
          <w:sz w:val="28"/>
        </w:rPr>
        <w:t>
      1) коммуналдық меншіктен түсетін кірістер:</w:t>
      </w:r>
    </w:p>
    <w:bookmarkEnd w:id="47"/>
    <w:bookmarkStart w:name="z53" w:id="48"/>
    <w:p>
      <w:pPr>
        <w:spacing w:after="0"/>
        <w:ind w:left="0"/>
        <w:jc w:val="both"/>
      </w:pPr>
      <w:r>
        <w:rPr>
          <w:rFonts w:ascii="Times New Roman"/>
          <w:b w:val="false"/>
          <w:i w:val="false"/>
          <w:color w:val="000000"/>
          <w:sz w:val="28"/>
        </w:rPr>
        <w:t>
      аудан (облыстық маңызы бар қала) әкімдігінің шешімі бойынша құрылған коммуналдық мемлекеттік кәсіпорындардың таза кірісі бөлігінің түсімдері;</w:t>
      </w:r>
    </w:p>
    <w:bookmarkEnd w:id="48"/>
    <w:bookmarkStart w:name="z54" w:id="49"/>
    <w:p>
      <w:pPr>
        <w:spacing w:after="0"/>
        <w:ind w:left="0"/>
        <w:jc w:val="both"/>
      </w:pPr>
      <w:r>
        <w:rPr>
          <w:rFonts w:ascii="Times New Roman"/>
          <w:b w:val="false"/>
          <w:i w:val="false"/>
          <w:color w:val="000000"/>
          <w:sz w:val="28"/>
        </w:rPr>
        <w:t>
      ауданның (облыстық маңызы бар қаланың) коммуналдық меншігіндегі акциялардың мемлекеттік пакеттеріне дивидендтер;</w:t>
      </w:r>
    </w:p>
    <w:bookmarkEnd w:id="49"/>
    <w:bookmarkStart w:name="z55" w:id="50"/>
    <w:p>
      <w:pPr>
        <w:spacing w:after="0"/>
        <w:ind w:left="0"/>
        <w:jc w:val="both"/>
      </w:pPr>
      <w:r>
        <w:rPr>
          <w:rFonts w:ascii="Times New Roman"/>
          <w:b w:val="false"/>
          <w:i w:val="false"/>
          <w:color w:val="000000"/>
          <w:sz w:val="28"/>
        </w:rPr>
        <w:t>
      ауданның (облыстық маңызы бар қаланың) коммуналдық меншігіндегі заңды тұлғаларға қатысу үлестеріне кірістер;</w:t>
      </w:r>
    </w:p>
    <w:bookmarkEnd w:id="50"/>
    <w:bookmarkStart w:name="z56" w:id="51"/>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bookmarkEnd w:id="51"/>
    <w:bookmarkStart w:name="z57" w:id="52"/>
    <w:p>
      <w:pPr>
        <w:spacing w:after="0"/>
        <w:ind w:left="0"/>
        <w:jc w:val="both"/>
      </w:pPr>
      <w:r>
        <w:rPr>
          <w:rFonts w:ascii="Times New Roman"/>
          <w:b w:val="false"/>
          <w:i w:val="false"/>
          <w:color w:val="000000"/>
          <w:sz w:val="28"/>
        </w:rPr>
        <w:t>
      аудандық (облыстық маңызы бар қала) бюджеттен берілген кредиттер бойынша сыйақылар;</w:t>
      </w:r>
    </w:p>
    <w:bookmarkEnd w:id="52"/>
    <w:bookmarkStart w:name="z58" w:id="53"/>
    <w:p>
      <w:pPr>
        <w:spacing w:after="0"/>
        <w:ind w:left="0"/>
        <w:jc w:val="both"/>
      </w:pPr>
      <w:r>
        <w:rPr>
          <w:rFonts w:ascii="Times New Roman"/>
          <w:b w:val="false"/>
          <w:i w:val="false"/>
          <w:color w:val="000000"/>
          <w:sz w:val="28"/>
        </w:rPr>
        <w:t>
      ауданның (облыстық маңызы бар қаланың) коммуналдық меншігінен түсетін басқа да кірістер;</w:t>
      </w:r>
    </w:p>
    <w:bookmarkEnd w:id="53"/>
    <w:bookmarkStart w:name="z59" w:id="54"/>
    <w:p>
      <w:pPr>
        <w:spacing w:after="0"/>
        <w:ind w:left="0"/>
        <w:jc w:val="both"/>
      </w:pPr>
      <w:r>
        <w:rPr>
          <w:rFonts w:ascii="Times New Roman"/>
          <w:b w:val="false"/>
          <w:i w:val="false"/>
          <w:color w:val="000000"/>
          <w:sz w:val="28"/>
        </w:rPr>
        <w:t>
      2) аудандық (облыстық маңызы бар қала) бюджеттен қаржыландырылатын мемлекеттік мекемелердің тауарларды (жұмыстарды, көрсетілетін қызметтерді) өткізуінен түсетін түсімдер;</w:t>
      </w:r>
    </w:p>
    <w:bookmarkEnd w:id="54"/>
    <w:bookmarkStart w:name="z60" w:id="55"/>
    <w:p>
      <w:pPr>
        <w:spacing w:after="0"/>
        <w:ind w:left="0"/>
        <w:jc w:val="both"/>
      </w:pPr>
      <w:r>
        <w:rPr>
          <w:rFonts w:ascii="Times New Roman"/>
          <w:b w:val="false"/>
          <w:i w:val="false"/>
          <w:color w:val="000000"/>
          <w:sz w:val="28"/>
        </w:rPr>
        <w:t>
       3)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w:t>
      </w:r>
    </w:p>
    <w:bookmarkEnd w:id="55"/>
    <w:bookmarkStart w:name="z61" w:id="56"/>
    <w:p>
      <w:pPr>
        <w:spacing w:after="0"/>
        <w:ind w:left="0"/>
        <w:jc w:val="both"/>
      </w:pPr>
      <w:r>
        <w:rPr>
          <w:rFonts w:ascii="Times New Roman"/>
          <w:b w:val="false"/>
          <w:i w:val="false"/>
          <w:color w:val="000000"/>
          <w:sz w:val="28"/>
        </w:rPr>
        <w:t>
       4) аудандық маңызы бар қалалардың, ауылдардың, кенттердің, ауылдық округтердің әкімдері салатын айыппұлдарды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w:t>
      </w:r>
    </w:p>
    <w:bookmarkEnd w:id="56"/>
    <w:bookmarkStart w:name="z62" w:id="57"/>
    <w:p>
      <w:pPr>
        <w:spacing w:after="0"/>
        <w:ind w:left="0"/>
        <w:jc w:val="both"/>
      </w:pPr>
      <w:r>
        <w:rPr>
          <w:rFonts w:ascii="Times New Roman"/>
          <w:b w:val="false"/>
          <w:i w:val="false"/>
          <w:color w:val="000000"/>
          <w:sz w:val="28"/>
        </w:rPr>
        <w:t>
       4-1)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пайдаланушылардың аударымдары;</w:t>
      </w:r>
    </w:p>
    <w:bookmarkEnd w:id="57"/>
    <w:bookmarkStart w:name="z63" w:id="58"/>
    <w:p>
      <w:pPr>
        <w:spacing w:after="0"/>
        <w:ind w:left="0"/>
        <w:jc w:val="both"/>
      </w:pPr>
      <w:r>
        <w:rPr>
          <w:rFonts w:ascii="Times New Roman"/>
          <w:b w:val="false"/>
          <w:i w:val="false"/>
          <w:color w:val="000000"/>
          <w:sz w:val="28"/>
        </w:rPr>
        <w:t>
      4-2) шетелдіктер үшін туристік жарналар;</w:t>
      </w:r>
    </w:p>
    <w:bookmarkEnd w:id="58"/>
    <w:bookmarkStart w:name="z64" w:id="59"/>
    <w:p>
      <w:pPr>
        <w:spacing w:after="0"/>
        <w:ind w:left="0"/>
        <w:jc w:val="both"/>
      </w:pPr>
      <w:r>
        <w:rPr>
          <w:rFonts w:ascii="Times New Roman"/>
          <w:b w:val="false"/>
          <w:i w:val="false"/>
          <w:color w:val="000000"/>
          <w:sz w:val="28"/>
        </w:rPr>
        <w:t xml:space="preserve">
      5) аудандық (облыстық маңызы бар қала) бюджетке түсетін басқа да салықтық емес түсімдер. </w:t>
      </w:r>
    </w:p>
    <w:bookmarkEnd w:id="59"/>
    <w:bookmarkStart w:name="z65" w:id="60"/>
    <w:p>
      <w:pPr>
        <w:spacing w:after="0"/>
        <w:ind w:left="0"/>
        <w:jc w:val="both"/>
      </w:pPr>
      <w:r>
        <w:rPr>
          <w:rFonts w:ascii="Times New Roman"/>
          <w:b w:val="false"/>
          <w:i w:val="false"/>
          <w:color w:val="000000"/>
          <w:sz w:val="28"/>
        </w:rPr>
        <w:t>
      4. Аудандық бюджеттің кірістері негізгі капиталды сатудан түсетін түсімдер есебінен қалыптасатыны белгіленсін:</w:t>
      </w:r>
    </w:p>
    <w:bookmarkEnd w:id="60"/>
    <w:bookmarkStart w:name="z66" w:id="61"/>
    <w:p>
      <w:pPr>
        <w:spacing w:after="0"/>
        <w:ind w:left="0"/>
        <w:jc w:val="both"/>
      </w:pPr>
      <w:r>
        <w:rPr>
          <w:rFonts w:ascii="Times New Roman"/>
          <w:b w:val="false"/>
          <w:i w:val="false"/>
          <w:color w:val="000000"/>
          <w:sz w:val="28"/>
        </w:rPr>
        <w:t>
      1) аудандық (облыстық маңызы бар қала) бюджеттен қаржыландырылатын, мемлекеттік мекемелерге бекітіп берілген мемлекеттік мүлікті сатудан түсетін ақша;</w:t>
      </w:r>
    </w:p>
    <w:bookmarkEnd w:id="61"/>
    <w:bookmarkStart w:name="z67" w:id="62"/>
    <w:p>
      <w:pPr>
        <w:spacing w:after="0"/>
        <w:ind w:left="0"/>
        <w:jc w:val="both"/>
      </w:pPr>
      <w:r>
        <w:rPr>
          <w:rFonts w:ascii="Times New Roman"/>
          <w:b w:val="false"/>
          <w:i w:val="false"/>
          <w:color w:val="000000"/>
          <w:sz w:val="28"/>
        </w:rPr>
        <w:t>
      2)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bookmarkEnd w:id="62"/>
    <w:bookmarkStart w:name="z68" w:id="63"/>
    <w:p>
      <w:pPr>
        <w:spacing w:after="0"/>
        <w:ind w:left="0"/>
        <w:jc w:val="both"/>
      </w:pPr>
      <w:r>
        <w:rPr>
          <w:rFonts w:ascii="Times New Roman"/>
          <w:b w:val="false"/>
          <w:i w:val="false"/>
          <w:color w:val="000000"/>
          <w:sz w:val="28"/>
        </w:rPr>
        <w:t>
      3) аудандық маңызы бар қала, ауыл, кент аумағындағы жер учаскелерін қоспағанда, жер учаскелерін жалға беру құқығын сатқаны үшін төлемақы.</w:t>
      </w:r>
    </w:p>
    <w:bookmarkEnd w:id="63"/>
    <w:bookmarkStart w:name="z69" w:id="64"/>
    <w:p>
      <w:pPr>
        <w:spacing w:after="0"/>
        <w:ind w:left="0"/>
        <w:jc w:val="both"/>
      </w:pPr>
      <w:r>
        <w:rPr>
          <w:rFonts w:ascii="Times New Roman"/>
          <w:b w:val="false"/>
          <w:i w:val="false"/>
          <w:color w:val="000000"/>
          <w:sz w:val="28"/>
        </w:rPr>
        <w:t>
      5. Аудандық (облыстық маңызы бар қала) бюджеттен берілген кредиттерді өтеуден, ауданның (облыстық маңызы бар қаланың) коммуналдық меншігіндегі мемлекеттің қаржы активтерін сатудан, ауданның (облыстық маңызы бар қаланың) жергілікті атқарушы органының қарыздарын өтеуден түсетін түсімдер аудандық (облыстық маңызы бар қала) бюджеттің есебіне жатқызылады;</w:t>
      </w:r>
    </w:p>
    <w:bookmarkEnd w:id="64"/>
    <w:bookmarkStart w:name="z70" w:id="65"/>
    <w:p>
      <w:pPr>
        <w:spacing w:after="0"/>
        <w:ind w:left="0"/>
        <w:jc w:val="both"/>
      </w:pPr>
      <w:r>
        <w:rPr>
          <w:rFonts w:ascii="Times New Roman"/>
          <w:b w:val="false"/>
          <w:i w:val="false"/>
          <w:color w:val="000000"/>
          <w:sz w:val="28"/>
        </w:rPr>
        <w:t>
      6. Облыстық бюджеттен аудандық бюджетке 2023 жылға берілетін бюджеттік субвенциялар 1 214 656,0 мың теңге сомасында көзделсін.</w:t>
      </w:r>
    </w:p>
    <w:bookmarkEnd w:id="65"/>
    <w:bookmarkStart w:name="z71" w:id="66"/>
    <w:p>
      <w:pPr>
        <w:spacing w:after="0"/>
        <w:ind w:left="0"/>
        <w:jc w:val="both"/>
      </w:pPr>
      <w:r>
        <w:rPr>
          <w:rFonts w:ascii="Times New Roman"/>
          <w:b w:val="false"/>
          <w:i w:val="false"/>
          <w:color w:val="000000"/>
          <w:sz w:val="28"/>
        </w:rPr>
        <w:t>
      7. 2023 жылға арналған аудандық бюджетте республикалық бюджеттен және Қазақстан Республикасының Ұлттық қорынан берілетін нысаналы трансферттер ескерілсін.</w:t>
      </w:r>
    </w:p>
    <w:bookmarkEnd w:id="66"/>
    <w:p>
      <w:pPr>
        <w:spacing w:after="0"/>
        <w:ind w:left="0"/>
        <w:jc w:val="both"/>
      </w:pPr>
      <w:r>
        <w:rPr>
          <w:rFonts w:ascii="Times New Roman"/>
          <w:b w:val="false"/>
          <w:i w:val="false"/>
          <w:color w:val="000000"/>
          <w:sz w:val="28"/>
        </w:rPr>
        <w:t>
      Көрсетілген республикалық бюджеттен және Қазақстан Республикасының Ұлттық қорынан берілетін нысаналы трансферттерді бөлу Солтүстік Қазақстан облысы Айыртау ауданы әкімдігінің "2023-2025 жылдарға арналған Айыртау ауданының бюджетін бекіту туралы" Айыртау аудандық мәслихатының шешімін іске асыру туралы"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Айыртау аудандық мәслихатының 12.05.2023 </w:t>
      </w:r>
      <w:r>
        <w:rPr>
          <w:rFonts w:ascii="Times New Roman"/>
          <w:b w:val="false"/>
          <w:i w:val="false"/>
          <w:color w:val="000000"/>
          <w:sz w:val="28"/>
        </w:rPr>
        <w:t>№ 8-3-1</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73" w:id="67"/>
    <w:p>
      <w:pPr>
        <w:spacing w:after="0"/>
        <w:ind w:left="0"/>
        <w:jc w:val="both"/>
      </w:pPr>
      <w:r>
        <w:rPr>
          <w:rFonts w:ascii="Times New Roman"/>
          <w:b w:val="false"/>
          <w:i w:val="false"/>
          <w:color w:val="000000"/>
          <w:sz w:val="28"/>
        </w:rPr>
        <w:t>
      8. 2023 жылға арналған аудандық бюджетінде мамандарды әлеуметтік қолдау шараларын іске асыруға республикалық бюджеттен бюджеттік кредиттер ескерілсін.</w:t>
      </w:r>
    </w:p>
    <w:bookmarkEnd w:id="67"/>
    <w:bookmarkStart w:name="z74" w:id="68"/>
    <w:p>
      <w:pPr>
        <w:spacing w:after="0"/>
        <w:ind w:left="0"/>
        <w:jc w:val="both"/>
      </w:pPr>
      <w:r>
        <w:rPr>
          <w:rFonts w:ascii="Times New Roman"/>
          <w:b w:val="false"/>
          <w:i w:val="false"/>
          <w:color w:val="000000"/>
          <w:sz w:val="28"/>
        </w:rPr>
        <w:t>
      Бюджеттік кредиттердің сомаларын бөлу Солтүстік Қазақстан облысы Айыртау ауданы әкімдігінің "2023-2025 жылдарға арналған Айыртау ауданының бюджетін бекіту туралы" Айыртау аудандық мәслихатының шешімін іске асыру туралы" қаулысымен айқындалады.</w:t>
      </w:r>
    </w:p>
    <w:bookmarkEnd w:id="68"/>
    <w:bookmarkStart w:name="z75" w:id="69"/>
    <w:p>
      <w:pPr>
        <w:spacing w:after="0"/>
        <w:ind w:left="0"/>
        <w:jc w:val="both"/>
      </w:pPr>
      <w:r>
        <w:rPr>
          <w:rFonts w:ascii="Times New Roman"/>
          <w:b w:val="false"/>
          <w:i w:val="false"/>
          <w:color w:val="000000"/>
          <w:sz w:val="28"/>
        </w:rPr>
        <w:t>
      9. 2023 жылға арналған аудандық бюджетте облыстық бюджеттен нысаналы трансферттер ескерілсін.</w:t>
      </w:r>
    </w:p>
    <w:bookmarkEnd w:id="69"/>
    <w:bookmarkStart w:name="z76" w:id="70"/>
    <w:p>
      <w:pPr>
        <w:spacing w:after="0"/>
        <w:ind w:left="0"/>
        <w:jc w:val="both"/>
      </w:pPr>
      <w:r>
        <w:rPr>
          <w:rFonts w:ascii="Times New Roman"/>
          <w:b w:val="false"/>
          <w:i w:val="false"/>
          <w:color w:val="000000"/>
          <w:sz w:val="28"/>
        </w:rPr>
        <w:t>
      Көрсетілген облыстық бюджеттен нысаналы трансферттерді бөлу Солтүстік Қазақстан облысы Айыртау ауданы әкімдігінің "2023-2025 жылдарға арналған Айыртау ауданының бюджетін бекіту туралы" Айыртау аудандық мәслихатының шешімін іске асыру туралы" қаулысымен айқындалады.</w:t>
      </w:r>
    </w:p>
    <w:bookmarkEnd w:id="70"/>
    <w:bookmarkStart w:name="z77" w:id="71"/>
    <w:p>
      <w:pPr>
        <w:spacing w:after="0"/>
        <w:ind w:left="0"/>
        <w:jc w:val="both"/>
      </w:pPr>
      <w:r>
        <w:rPr>
          <w:rFonts w:ascii="Times New Roman"/>
          <w:b w:val="false"/>
          <w:i w:val="false"/>
          <w:color w:val="000000"/>
          <w:sz w:val="28"/>
        </w:rPr>
        <w:t xml:space="preserve">
      10. 2023 жылға арналған аудандық бюджетте ауылдық округтердің бюджеттеріне берілетін бюджеттік субвенциялар 406 751,0 мың теңге сомасында белгіленсін, оның ішінде: </w:t>
      </w:r>
    </w:p>
    <w:bookmarkEnd w:id="71"/>
    <w:bookmarkStart w:name="z78" w:id="72"/>
    <w:p>
      <w:pPr>
        <w:spacing w:after="0"/>
        <w:ind w:left="0"/>
        <w:jc w:val="both"/>
      </w:pPr>
      <w:r>
        <w:rPr>
          <w:rFonts w:ascii="Times New Roman"/>
          <w:b w:val="false"/>
          <w:i w:val="false"/>
          <w:color w:val="000000"/>
          <w:sz w:val="28"/>
        </w:rPr>
        <w:t>
      Антоновка ауылдық округіне – 33 303,0 мың теңге;</w:t>
      </w:r>
    </w:p>
    <w:bookmarkEnd w:id="72"/>
    <w:bookmarkStart w:name="z79" w:id="73"/>
    <w:p>
      <w:pPr>
        <w:spacing w:after="0"/>
        <w:ind w:left="0"/>
        <w:jc w:val="both"/>
      </w:pPr>
      <w:r>
        <w:rPr>
          <w:rFonts w:ascii="Times New Roman"/>
          <w:b w:val="false"/>
          <w:i w:val="false"/>
          <w:color w:val="000000"/>
          <w:sz w:val="28"/>
        </w:rPr>
        <w:t>
      Арықбалық ауылдық округіне – 36 020,0 мың теңге;</w:t>
      </w:r>
    </w:p>
    <w:bookmarkEnd w:id="73"/>
    <w:bookmarkStart w:name="z80" w:id="74"/>
    <w:p>
      <w:pPr>
        <w:spacing w:after="0"/>
        <w:ind w:left="0"/>
        <w:jc w:val="both"/>
      </w:pPr>
      <w:r>
        <w:rPr>
          <w:rFonts w:ascii="Times New Roman"/>
          <w:b w:val="false"/>
          <w:i w:val="false"/>
          <w:color w:val="000000"/>
          <w:sz w:val="28"/>
        </w:rPr>
        <w:t>
      Володар ауылдық округіне – 24 977,0 мың теңге;</w:t>
      </w:r>
    </w:p>
    <w:bookmarkEnd w:id="74"/>
    <w:bookmarkStart w:name="z81" w:id="75"/>
    <w:p>
      <w:pPr>
        <w:spacing w:after="0"/>
        <w:ind w:left="0"/>
        <w:jc w:val="both"/>
      </w:pPr>
      <w:r>
        <w:rPr>
          <w:rFonts w:ascii="Times New Roman"/>
          <w:b w:val="false"/>
          <w:i w:val="false"/>
          <w:color w:val="000000"/>
          <w:sz w:val="28"/>
        </w:rPr>
        <w:t>
      Гусаковка ауылдық округіне – 29 164,0 мың теңге;</w:t>
      </w:r>
    </w:p>
    <w:bookmarkEnd w:id="75"/>
    <w:bookmarkStart w:name="z82" w:id="76"/>
    <w:p>
      <w:pPr>
        <w:spacing w:after="0"/>
        <w:ind w:left="0"/>
        <w:jc w:val="both"/>
      </w:pPr>
      <w:r>
        <w:rPr>
          <w:rFonts w:ascii="Times New Roman"/>
          <w:b w:val="false"/>
          <w:i w:val="false"/>
          <w:color w:val="000000"/>
          <w:sz w:val="28"/>
        </w:rPr>
        <w:t>
      Елецкий ауылдық округіне – 19 029,0 мың теңге;</w:t>
      </w:r>
    </w:p>
    <w:bookmarkEnd w:id="76"/>
    <w:bookmarkStart w:name="z83" w:id="77"/>
    <w:p>
      <w:pPr>
        <w:spacing w:after="0"/>
        <w:ind w:left="0"/>
        <w:jc w:val="both"/>
      </w:pPr>
      <w:r>
        <w:rPr>
          <w:rFonts w:ascii="Times New Roman"/>
          <w:b w:val="false"/>
          <w:i w:val="false"/>
          <w:color w:val="000000"/>
          <w:sz w:val="28"/>
        </w:rPr>
        <w:t>
      Имантау ауылдық округіне – 33 615,0 мың теңге;</w:t>
      </w:r>
    </w:p>
    <w:bookmarkEnd w:id="77"/>
    <w:bookmarkStart w:name="z84" w:id="78"/>
    <w:p>
      <w:pPr>
        <w:spacing w:after="0"/>
        <w:ind w:left="0"/>
        <w:jc w:val="both"/>
      </w:pPr>
      <w:r>
        <w:rPr>
          <w:rFonts w:ascii="Times New Roman"/>
          <w:b w:val="false"/>
          <w:i w:val="false"/>
          <w:color w:val="000000"/>
          <w:sz w:val="28"/>
        </w:rPr>
        <w:t>
      Казанка ауылдық округіне – 26 372,0 мың теңге;</w:t>
      </w:r>
    </w:p>
    <w:bookmarkEnd w:id="78"/>
    <w:bookmarkStart w:name="z85" w:id="79"/>
    <w:p>
      <w:pPr>
        <w:spacing w:after="0"/>
        <w:ind w:left="0"/>
        <w:jc w:val="both"/>
      </w:pPr>
      <w:r>
        <w:rPr>
          <w:rFonts w:ascii="Times New Roman"/>
          <w:b w:val="false"/>
          <w:i w:val="false"/>
          <w:color w:val="000000"/>
          <w:sz w:val="28"/>
        </w:rPr>
        <w:t>
      Қамсақты ауылдық округіне – 34 160,0 мың теңге;</w:t>
      </w:r>
    </w:p>
    <w:bookmarkEnd w:id="79"/>
    <w:bookmarkStart w:name="z86" w:id="80"/>
    <w:p>
      <w:pPr>
        <w:spacing w:after="0"/>
        <w:ind w:left="0"/>
        <w:jc w:val="both"/>
      </w:pPr>
      <w:r>
        <w:rPr>
          <w:rFonts w:ascii="Times New Roman"/>
          <w:b w:val="false"/>
          <w:i w:val="false"/>
          <w:color w:val="000000"/>
          <w:sz w:val="28"/>
        </w:rPr>
        <w:t>
      Қаратал ауылдық округіне – 28 030,0 мың теңге;</w:t>
      </w:r>
    </w:p>
    <w:bookmarkEnd w:id="80"/>
    <w:bookmarkStart w:name="z87" w:id="81"/>
    <w:p>
      <w:pPr>
        <w:spacing w:after="0"/>
        <w:ind w:left="0"/>
        <w:jc w:val="both"/>
      </w:pPr>
      <w:r>
        <w:rPr>
          <w:rFonts w:ascii="Times New Roman"/>
          <w:b w:val="false"/>
          <w:i w:val="false"/>
          <w:color w:val="000000"/>
          <w:sz w:val="28"/>
        </w:rPr>
        <w:t>
      Константиновка ауылдық округіне – 27 388,0 мың теңге;</w:t>
      </w:r>
    </w:p>
    <w:bookmarkEnd w:id="81"/>
    <w:bookmarkStart w:name="z88" w:id="82"/>
    <w:p>
      <w:pPr>
        <w:spacing w:after="0"/>
        <w:ind w:left="0"/>
        <w:jc w:val="both"/>
      </w:pPr>
      <w:r>
        <w:rPr>
          <w:rFonts w:ascii="Times New Roman"/>
          <w:b w:val="false"/>
          <w:i w:val="false"/>
          <w:color w:val="000000"/>
          <w:sz w:val="28"/>
        </w:rPr>
        <w:t xml:space="preserve">
      Лобанов ауылдық округіне – 29 809,0 мың теңге; </w:t>
      </w:r>
    </w:p>
    <w:bookmarkEnd w:id="82"/>
    <w:bookmarkStart w:name="z89" w:id="83"/>
    <w:p>
      <w:pPr>
        <w:spacing w:after="0"/>
        <w:ind w:left="0"/>
        <w:jc w:val="both"/>
      </w:pPr>
      <w:r>
        <w:rPr>
          <w:rFonts w:ascii="Times New Roman"/>
          <w:b w:val="false"/>
          <w:i w:val="false"/>
          <w:color w:val="000000"/>
          <w:sz w:val="28"/>
        </w:rPr>
        <w:t>
      Нижнебурлук ауылдық округіне – 21 288,0 мың теңге;</w:t>
      </w:r>
    </w:p>
    <w:bookmarkEnd w:id="83"/>
    <w:bookmarkStart w:name="z90" w:id="84"/>
    <w:p>
      <w:pPr>
        <w:spacing w:after="0"/>
        <w:ind w:left="0"/>
        <w:jc w:val="both"/>
      </w:pPr>
      <w:r>
        <w:rPr>
          <w:rFonts w:ascii="Times New Roman"/>
          <w:b w:val="false"/>
          <w:i w:val="false"/>
          <w:color w:val="000000"/>
          <w:sz w:val="28"/>
        </w:rPr>
        <w:t>
      Сырымбет ауылдық округіне – 30 801,0 мың теңге;</w:t>
      </w:r>
    </w:p>
    <w:bookmarkEnd w:id="84"/>
    <w:bookmarkStart w:name="z91" w:id="85"/>
    <w:p>
      <w:pPr>
        <w:spacing w:after="0"/>
        <w:ind w:left="0"/>
        <w:jc w:val="both"/>
      </w:pPr>
      <w:r>
        <w:rPr>
          <w:rFonts w:ascii="Times New Roman"/>
          <w:b w:val="false"/>
          <w:i w:val="false"/>
          <w:color w:val="000000"/>
          <w:sz w:val="28"/>
        </w:rPr>
        <w:t>
      Украин ауылдық округіне – 32 795,0 мың теңге.</w:t>
      </w:r>
    </w:p>
    <w:bookmarkEnd w:id="85"/>
    <w:bookmarkStart w:name="z92" w:id="86"/>
    <w:p>
      <w:pPr>
        <w:spacing w:after="0"/>
        <w:ind w:left="0"/>
        <w:jc w:val="both"/>
      </w:pPr>
      <w:r>
        <w:rPr>
          <w:rFonts w:ascii="Times New Roman"/>
          <w:b w:val="false"/>
          <w:i w:val="false"/>
          <w:color w:val="000000"/>
          <w:sz w:val="28"/>
        </w:rPr>
        <w:t>
      11. 2023 жылға арналған аудандық бюджетте ауылдық округтердің бюджеттеріне берілетін ағымдағы нысаналы трансферттер көзделсін.</w:t>
      </w:r>
    </w:p>
    <w:bookmarkEnd w:id="86"/>
    <w:bookmarkStart w:name="z93" w:id="87"/>
    <w:p>
      <w:pPr>
        <w:spacing w:after="0"/>
        <w:ind w:left="0"/>
        <w:jc w:val="both"/>
      </w:pPr>
      <w:r>
        <w:rPr>
          <w:rFonts w:ascii="Times New Roman"/>
          <w:b w:val="false"/>
          <w:i w:val="false"/>
          <w:color w:val="000000"/>
          <w:sz w:val="28"/>
        </w:rPr>
        <w:t>
      Көрсетілген нысаналы трансферттерді бөлу Солтүстік Қазақстан облысы Айыртау ауданы әкімдігінің "2023-2025 жылдарға арналған Айыртау ауданының бюджетін бекіту туралы" Айыртау аудандық мәслихатының шешімін іске асыру туралы" қаулысымен айқындалады.</w:t>
      </w:r>
    </w:p>
    <w:bookmarkEnd w:id="87"/>
    <w:bookmarkStart w:name="z94" w:id="88"/>
    <w:p>
      <w:pPr>
        <w:spacing w:after="0"/>
        <w:ind w:left="0"/>
        <w:jc w:val="both"/>
      </w:pPr>
      <w:r>
        <w:rPr>
          <w:rFonts w:ascii="Times New Roman"/>
          <w:b w:val="false"/>
          <w:i w:val="false"/>
          <w:color w:val="000000"/>
          <w:sz w:val="28"/>
        </w:rPr>
        <w:t>
      12. 2023 жылға Айыртау аудандық жергілікті атқарушы органның резерві 18 345,2 мың теңге сомасында бекітілсін.</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Солтүстік Қазақстан облысы Айыртау аудандық мәслихатының 06.10.2023 </w:t>
      </w:r>
      <w:r>
        <w:rPr>
          <w:rFonts w:ascii="Times New Roman"/>
          <w:b w:val="false"/>
          <w:i w:val="false"/>
          <w:color w:val="000000"/>
          <w:sz w:val="28"/>
        </w:rPr>
        <w:t>№ 8-8-1</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Аудан бюджетінде 2023 жылдың 1 қаңтарына қалыптасқан бюджет қаражатының бос қалдықтары және 2022 жылы пайдаланылмаған (толық пайдаланылмаған) республикалық және облыстық бюджеттерден нысаналы трансферттер мен кредиттерді қайтару есебінен 4-қосымшаға сәйкес шығыстар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Солтүстік Қазақстан облысы Айыртау аудандық мәслихатының 17.01.2023 </w:t>
      </w:r>
      <w:r>
        <w:rPr>
          <w:rFonts w:ascii="Times New Roman"/>
          <w:b w:val="false"/>
          <w:i w:val="false"/>
          <w:color w:val="000000"/>
          <w:sz w:val="28"/>
        </w:rPr>
        <w:t>№ 7-24-5</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95" w:id="89"/>
    <w:p>
      <w:pPr>
        <w:spacing w:after="0"/>
        <w:ind w:left="0"/>
        <w:jc w:val="both"/>
      </w:pPr>
      <w:r>
        <w:rPr>
          <w:rFonts w:ascii="Times New Roman"/>
          <w:b w:val="false"/>
          <w:i w:val="false"/>
          <w:color w:val="000000"/>
          <w:sz w:val="28"/>
        </w:rPr>
        <w:t>
      13. Осы шешім 2023 жылдың 1 қаңтарынан бастап қолданысқа енгізіледі.</w:t>
      </w:r>
    </w:p>
    <w:bookmarkEnd w:id="8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Айыртау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01" w:id="90"/>
    <w:p>
      <w:pPr>
        <w:spacing w:after="0"/>
        <w:ind w:left="0"/>
        <w:jc w:val="left"/>
      </w:pPr>
      <w:r>
        <w:rPr>
          <w:rFonts w:ascii="Times New Roman"/>
          <w:b/>
          <w:i w:val="false"/>
          <w:color w:val="000000"/>
        </w:rPr>
        <w:t xml:space="preserve"> 2023 жылға арналған Айыртау ауданының бюджеті</w:t>
      </w:r>
    </w:p>
    <w:bookmarkEnd w:id="9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Айыртау аудандық мәслихатының 17.01.2023 </w:t>
      </w:r>
      <w:r>
        <w:rPr>
          <w:rFonts w:ascii="Times New Roman"/>
          <w:b w:val="false"/>
          <w:i w:val="false"/>
          <w:color w:val="ff0000"/>
          <w:sz w:val="28"/>
        </w:rPr>
        <w:t>№ 7-24-5</w:t>
      </w:r>
      <w:r>
        <w:rPr>
          <w:rFonts w:ascii="Times New Roman"/>
          <w:b w:val="false"/>
          <w:i w:val="false"/>
          <w:color w:val="ff0000"/>
          <w:sz w:val="28"/>
        </w:rPr>
        <w:t xml:space="preserve"> (01.01.2023 бастап қолданысқа енгізіледі ; 12.05.2023 </w:t>
      </w:r>
      <w:r>
        <w:rPr>
          <w:rFonts w:ascii="Times New Roman"/>
          <w:b w:val="false"/>
          <w:i w:val="false"/>
          <w:color w:val="ff0000"/>
          <w:sz w:val="28"/>
        </w:rPr>
        <w:t>№ 8-3-1</w:t>
      </w:r>
      <w:r>
        <w:rPr>
          <w:rFonts w:ascii="Times New Roman"/>
          <w:b w:val="false"/>
          <w:i w:val="false"/>
          <w:color w:val="ff0000"/>
          <w:sz w:val="28"/>
        </w:rPr>
        <w:t xml:space="preserve"> (01.01.2023 бастап қолданысқа енгізіледі); 18.07.2023 </w:t>
      </w:r>
      <w:r>
        <w:rPr>
          <w:rFonts w:ascii="Times New Roman"/>
          <w:b w:val="false"/>
          <w:i w:val="false"/>
          <w:color w:val="ff0000"/>
          <w:sz w:val="28"/>
        </w:rPr>
        <w:t>№ 8-6-1</w:t>
      </w:r>
      <w:r>
        <w:rPr>
          <w:rFonts w:ascii="Times New Roman"/>
          <w:b w:val="false"/>
          <w:i w:val="false"/>
          <w:color w:val="ff0000"/>
          <w:sz w:val="28"/>
        </w:rPr>
        <w:t xml:space="preserve"> (01.01.2023 бастап қолданысқа енгізіледі); 22.08.2023 </w:t>
      </w:r>
      <w:r>
        <w:rPr>
          <w:rFonts w:ascii="Times New Roman"/>
          <w:b w:val="false"/>
          <w:i w:val="false"/>
          <w:color w:val="ff0000"/>
          <w:sz w:val="28"/>
        </w:rPr>
        <w:t>№ 8-7-1</w:t>
      </w:r>
      <w:r>
        <w:rPr>
          <w:rFonts w:ascii="Times New Roman"/>
          <w:b w:val="false"/>
          <w:i w:val="false"/>
          <w:color w:val="ff0000"/>
          <w:sz w:val="28"/>
        </w:rPr>
        <w:t xml:space="preserve"> (01.01.2023 бастап қолданысқа енгізіледі); 06.10.2023 </w:t>
      </w:r>
      <w:r>
        <w:rPr>
          <w:rFonts w:ascii="Times New Roman"/>
          <w:b w:val="false"/>
          <w:i w:val="false"/>
          <w:color w:val="ff0000"/>
          <w:sz w:val="28"/>
        </w:rPr>
        <w:t>№ 8-8-1</w:t>
      </w:r>
      <w:r>
        <w:rPr>
          <w:rFonts w:ascii="Times New Roman"/>
          <w:b w:val="false"/>
          <w:i w:val="false"/>
          <w:color w:val="ff0000"/>
          <w:sz w:val="28"/>
        </w:rPr>
        <w:t xml:space="preserve"> (01.01.2023 бастап қолданысқа енгізіледі); 20.11.2023 </w:t>
      </w:r>
      <w:r>
        <w:rPr>
          <w:rFonts w:ascii="Times New Roman"/>
          <w:b w:val="false"/>
          <w:i w:val="false"/>
          <w:color w:val="ff0000"/>
          <w:sz w:val="28"/>
        </w:rPr>
        <w:t>№ 8-9-1</w:t>
      </w:r>
      <w:r>
        <w:rPr>
          <w:rFonts w:ascii="Times New Roman"/>
          <w:b w:val="false"/>
          <w:i w:val="false"/>
          <w:color w:val="ff0000"/>
          <w:sz w:val="28"/>
        </w:rPr>
        <w:t xml:space="preserve"> (01.01.2023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6 809 606,5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1 541 061,7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5 216 089,9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5 215 041,9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5 215 041,9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6 950 937,3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1 249 464,2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246 346,2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780 100,5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696 087,9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қауіпсіздіқ,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663 641,7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663 641,7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1 120 280,3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1 120 280,3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559 829,8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315 498,6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545 481,6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1 813 668,5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1 813 668,5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1 718 611,9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848 871,5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830 526,3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830 526,3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141 330,8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106" w:id="91"/>
    <w:p>
      <w:pPr>
        <w:spacing w:after="0"/>
        <w:ind w:left="0"/>
        <w:jc w:val="left"/>
      </w:pPr>
      <w:r>
        <w:rPr>
          <w:rFonts w:ascii="Times New Roman"/>
          <w:b/>
          <w:i w:val="false"/>
          <w:color w:val="000000"/>
        </w:rPr>
        <w:t xml:space="preserve"> 2024 жылға арналған Айыртау ауданының бюджеті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3 166 788,0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1 697 935,0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894 852,0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894 852,0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479 752,0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1 389 953,0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3 166 788,0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қауіпсіздіқ,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396 936,0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мүгедектігі бар мұқтаж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428 030,0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428 030,0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428 030,0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103 384,0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111" w:id="92"/>
    <w:p>
      <w:pPr>
        <w:spacing w:after="0"/>
        <w:ind w:left="0"/>
        <w:jc w:val="left"/>
      </w:pPr>
      <w:r>
        <w:rPr>
          <w:rFonts w:ascii="Times New Roman"/>
          <w:b/>
          <w:i w:val="false"/>
          <w:color w:val="000000"/>
        </w:rPr>
        <w:t xml:space="preserve"> 2025 жылға арналған Айыртау ауданының бюджеті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3 292 810,0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1 934 472,0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926 172,0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926 172,0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673 655,0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653 703,0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1 276 688,0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1 276 688,0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1 276 688,0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3 292 810,0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қауіпсіздіқ,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мүгедектігі бар мұқтаж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102 538,0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желтоқсандагы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2023 жылғы 1 қаңтардағы жағдай бойынша қалыптасқан бюджеттік қаражаттың бос қалдықтары және 2022 жылы пайдаланылмаған (толық пайдаланылмаған) республикалық және облыстық бюджеттерден берілген нысаналы трансферттер және кредиттерді қайтару есебінен аудандық бюджет шығыстары</w:t>
      </w:r>
    </w:p>
    <w:p>
      <w:pPr>
        <w:spacing w:after="0"/>
        <w:ind w:left="0"/>
        <w:jc w:val="both"/>
      </w:pPr>
      <w:r>
        <w:rPr>
          <w:rFonts w:ascii="Times New Roman"/>
          <w:b w:val="false"/>
          <w:i w:val="false"/>
          <w:color w:val="ff0000"/>
          <w:sz w:val="28"/>
        </w:rPr>
        <w:t xml:space="preserve">
      Ескерту. Шешім 4 қосымшамен толықтырылды - Солтүстік Қазақстан облысы Айыртау аудандық мәслихатының 17.01.2023 </w:t>
      </w:r>
      <w:r>
        <w:rPr>
          <w:rFonts w:ascii="Times New Roman"/>
          <w:b w:val="false"/>
          <w:i w:val="false"/>
          <w:color w:val="ff0000"/>
          <w:sz w:val="28"/>
        </w:rPr>
        <w:t>№ 7-24-5</w:t>
      </w:r>
      <w:r>
        <w:rPr>
          <w:rFonts w:ascii="Times New Roman"/>
          <w:b w:val="false"/>
          <w:i w:val="false"/>
          <w:color w:val="ff0000"/>
          <w:sz w:val="28"/>
        </w:rPr>
        <w:t xml:space="preserve"> (01.01.2023 бастап қолданысқа енгізіледі); жаңа редакцияда - Солтүстік Қазақстан облысы Айыртау аудандық мәслихатының 12.05.2023 </w:t>
      </w:r>
      <w:r>
        <w:rPr>
          <w:rFonts w:ascii="Times New Roman"/>
          <w:b w:val="false"/>
          <w:i w:val="false"/>
          <w:color w:val="ff0000"/>
          <w:sz w:val="28"/>
        </w:rPr>
        <w:t>№ 8-3-1</w:t>
      </w:r>
      <w:r>
        <w:rPr>
          <w:rFonts w:ascii="Times New Roman"/>
          <w:b w:val="false"/>
          <w:i w:val="false"/>
          <w:color w:val="ff0000"/>
          <w:sz w:val="28"/>
        </w:rPr>
        <w:t xml:space="preserve"> (01.01.2023 бастап қолданысқа енгізіледі) шешімдерімен.</w:t>
      </w:r>
    </w:p>
    <w:p>
      <w:pPr>
        <w:spacing w:after="0"/>
        <w:ind w:left="0"/>
        <w:jc w:val="both"/>
      </w:pPr>
      <w:r>
        <w:rPr>
          <w:rFonts w:ascii="Times New Roman"/>
          <w:b w:val="false"/>
          <w:i w:val="false"/>
          <w:color w:val="000000"/>
          <w:sz w:val="28"/>
        </w:rPr>
        <w:t>
      Кірістер: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 ауылдық округі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141 330,8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141 330,8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141 330,8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141 330,8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142 378,8</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