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18bf" w14:textId="11e1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жылы Ақжар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басшышылық лауазымдарын атқаратын адамдарды қоспағанда,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3 наурыздағы № 15-2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w:t>
      </w:r>
      <w:r>
        <w:rPr>
          <w:rFonts w:ascii="Times New Roman"/>
          <w:b w:val="false"/>
          <w:i w:val="false"/>
          <w:color w:val="000000"/>
          <w:sz w:val="28"/>
        </w:rPr>
        <w:t>мен бекітілген, Солтүстік Қазақстан облысы Ақжар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2022 жылы Ақжар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басшылық лауазымдарын атқаратын адамдарды қоспағанда, мемлекеттік қызметшілерге берілсін: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қолдауға – айлық есептік көрсеткіштің бір мың бес жүз еселенген мөлшерінен аспайтын сомадағы бюджеттік несие.</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 және 2022 жылғы 1 қаңтардан бастап туындаған құқықтық қатынастарға таратылады.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