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9c7b4" w14:textId="259c7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бойынша коммуналдық көрсетілетін қызметтер ұсыну қағидаларын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әкімдігінің 2022 жылғы 28 ақпандағы № 51 қаулысы</w:t>
      </w:r>
    </w:p>
    <w:p>
      <w:pPr>
        <w:spacing w:after="0"/>
        <w:ind w:left="0"/>
        <w:jc w:val="both"/>
      </w:pPr>
      <w:bookmarkStart w:name="z4" w:id="0"/>
      <w:r>
        <w:rPr>
          <w:rFonts w:ascii="Times New Roman"/>
          <w:b w:val="false"/>
          <w:i w:val="false"/>
          <w:color w:val="000000"/>
          <w:sz w:val="28"/>
        </w:rPr>
        <w:t xml:space="preserve">
      Қазақстан Республикасының "Тұрғын үй қатынастары туралы" Заңының 10-3-бабы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Солтүстік Қазақстан облысы Ғабит Мүсірепов атындағы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 бойынша коммуналдық көрсетілетін қызметтерді ұсыну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Ғабит Мүсірепов атындағы аудан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Мұхамедиев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Ғабит Мүсірепов атындағы аудан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51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 w:id="4"/>
    <w:p>
      <w:pPr>
        <w:spacing w:after="0"/>
        <w:ind w:left="0"/>
        <w:jc w:val="left"/>
      </w:pPr>
      <w:r>
        <w:rPr>
          <w:rFonts w:ascii="Times New Roman"/>
          <w:b/>
          <w:i w:val="false"/>
          <w:color w:val="000000"/>
        </w:rPr>
        <w:t xml:space="preserve"> Солтүстік Қазақстан облысы Ғабит Мүсірепов атындағы аудан бойынша коммуналдық көрсетілетін қызметтер ұсыну қағидалары</w:t>
      </w:r>
    </w:p>
    <w:bookmarkEnd w:id="4"/>
    <w:bookmarkStart w:name="z14" w:id="5"/>
    <w:p>
      <w:pPr>
        <w:spacing w:after="0"/>
        <w:ind w:left="0"/>
        <w:jc w:val="left"/>
      </w:pPr>
      <w:r>
        <w:rPr>
          <w:rFonts w:ascii="Times New Roman"/>
          <w:b/>
          <w:i w:val="false"/>
          <w:color w:val="000000"/>
        </w:rPr>
        <w:t xml:space="preserve"> 1 тарау. Жалпы ережелер</w:t>
      </w:r>
    </w:p>
    <w:bookmarkEnd w:id="5"/>
    <w:bookmarkStart w:name="z15" w:id="6"/>
    <w:p>
      <w:pPr>
        <w:spacing w:after="0"/>
        <w:ind w:left="0"/>
        <w:jc w:val="both"/>
      </w:pPr>
      <w:r>
        <w:rPr>
          <w:rFonts w:ascii="Times New Roman"/>
          <w:b w:val="false"/>
          <w:i w:val="false"/>
          <w:color w:val="000000"/>
          <w:sz w:val="28"/>
        </w:rPr>
        <w:t>
      1. Осы коммуналдық көрсетілетін қызметтер ұсыну қағидалары (бұдан әрі – Қағидалар) "Тұрғын үй қатынастары туралы" Қазақстан Республикасы Заңының 10-3-бабы 1-тармағының 16) тармақшасына, "Коммуналдық көрсетілетін қызметтердің тізбесін және коммуналдық қызметтерді ұсынудың үлгілік қағидаларын бекіту туралы" Қазақстан Республикасы Индустрия және инфрақұрылымдық даму министрінің м.а. 2020 жылғы 29 сәуірдегі № 249 бұйрығына сәйкес әзірленді және коммуналдық көрсетілетін қызметтерді ұсыну және ақы төлеу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8"/>
    <w:bookmarkStart w:name="z18" w:id="9"/>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9"/>
    <w:bookmarkStart w:name="z19" w:id="10"/>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0"/>
    <w:bookmarkStart w:name="z20" w:id="11"/>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1"/>
    <w:bookmarkStart w:name="z21" w:id="12"/>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2"/>
    <w:bookmarkStart w:name="z22" w:id="13"/>
    <w:p>
      <w:pPr>
        <w:spacing w:after="0"/>
        <w:ind w:left="0"/>
        <w:jc w:val="both"/>
      </w:pPr>
      <w:r>
        <w:rPr>
          <w:rFonts w:ascii="Times New Roman"/>
          <w:b w:val="false"/>
          <w:i w:val="false"/>
          <w:color w:val="000000"/>
          <w:sz w:val="28"/>
        </w:rPr>
        <w:t>
      6) тұрмыстық қатты қалдықтар – қатты нысандағы коммуналдық қалдықтар;</w:t>
      </w:r>
    </w:p>
    <w:bookmarkEnd w:id="13"/>
    <w:bookmarkStart w:name="z23" w:id="14"/>
    <w:p>
      <w:pPr>
        <w:spacing w:after="0"/>
        <w:ind w:left="0"/>
        <w:jc w:val="both"/>
      </w:pPr>
      <w:r>
        <w:rPr>
          <w:rFonts w:ascii="Times New Roman"/>
          <w:b w:val="false"/>
          <w:i w:val="false"/>
          <w:color w:val="000000"/>
          <w:sz w:val="28"/>
        </w:rPr>
        <w:t>
      7)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4"/>
    <w:bookmarkStart w:name="z24" w:id="15"/>
    <w:p>
      <w:pPr>
        <w:spacing w:after="0"/>
        <w:ind w:left="0"/>
        <w:jc w:val="both"/>
      </w:pPr>
      <w:r>
        <w:rPr>
          <w:rFonts w:ascii="Times New Roman"/>
          <w:b w:val="false"/>
          <w:i w:val="false"/>
          <w:color w:val="000000"/>
          <w:sz w:val="28"/>
        </w:rPr>
        <w:t>
      8)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5"/>
    <w:bookmarkStart w:name="z25" w:id="16"/>
    <w:p>
      <w:pPr>
        <w:spacing w:after="0"/>
        <w:ind w:left="0"/>
        <w:jc w:val="both"/>
      </w:pPr>
      <w:r>
        <w:rPr>
          <w:rFonts w:ascii="Times New Roman"/>
          <w:b w:val="false"/>
          <w:i w:val="false"/>
          <w:color w:val="000000"/>
          <w:sz w:val="28"/>
        </w:rPr>
        <w:t>
      9) жеткізуші – меншік нысанына қарамастан, бекітілген шартқа сәйкес тұтынушыларға коммуналдық қызметтер көрсететін заңды немесе жеке тұлға;</w:t>
      </w:r>
    </w:p>
    <w:bookmarkEnd w:id="16"/>
    <w:bookmarkStart w:name="z26" w:id="17"/>
    <w:p>
      <w:pPr>
        <w:spacing w:after="0"/>
        <w:ind w:left="0"/>
        <w:jc w:val="both"/>
      </w:pPr>
      <w:r>
        <w:rPr>
          <w:rFonts w:ascii="Times New Roman"/>
          <w:b w:val="false"/>
          <w:i w:val="false"/>
          <w:color w:val="000000"/>
          <w:sz w:val="28"/>
        </w:rPr>
        <w:t>
      10) тұтынушы – коммуналдық көрсетілетін қызметтерді пайдаланатын немесе пайдалану ниеті бар жеке немесе заңды тұлға;</w:t>
      </w:r>
    </w:p>
    <w:bookmarkEnd w:id="17"/>
    <w:bookmarkStart w:name="z27" w:id="18"/>
    <w:p>
      <w:pPr>
        <w:spacing w:after="0"/>
        <w:ind w:left="0"/>
        <w:jc w:val="both"/>
      </w:pPr>
      <w:r>
        <w:rPr>
          <w:rFonts w:ascii="Times New Roman"/>
          <w:b w:val="false"/>
          <w:i w:val="false"/>
          <w:color w:val="000000"/>
          <w:sz w:val="28"/>
        </w:rPr>
        <w:t>
      11)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8"/>
    <w:bookmarkStart w:name="z28" w:id="19"/>
    <w:p>
      <w:pPr>
        <w:spacing w:after="0"/>
        <w:ind w:left="0"/>
        <w:jc w:val="both"/>
      </w:pPr>
      <w:r>
        <w:rPr>
          <w:rFonts w:ascii="Times New Roman"/>
          <w:b w:val="false"/>
          <w:i w:val="false"/>
          <w:color w:val="000000"/>
          <w:sz w:val="28"/>
        </w:rPr>
        <w:t>
      12)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9"/>
    <w:bookmarkStart w:name="z29" w:id="20"/>
    <w:p>
      <w:pPr>
        <w:spacing w:after="0"/>
        <w:ind w:left="0"/>
        <w:jc w:val="both"/>
      </w:pPr>
      <w:r>
        <w:rPr>
          <w:rFonts w:ascii="Times New Roman"/>
          <w:b w:val="false"/>
          <w:i w:val="false"/>
          <w:color w:val="000000"/>
          <w:sz w:val="28"/>
        </w:rPr>
        <w:t>
      13)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0"/>
    <w:bookmarkStart w:name="z30" w:id="21"/>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1"/>
    <w:bookmarkStart w:name="z31" w:id="22"/>
    <w:p>
      <w:pPr>
        <w:spacing w:after="0"/>
        <w:ind w:left="0"/>
        <w:jc w:val="both"/>
      </w:pPr>
      <w:r>
        <w:rPr>
          <w:rFonts w:ascii="Times New Roman"/>
          <w:b w:val="false"/>
          <w:i w:val="false"/>
          <w:color w:val="000000"/>
          <w:sz w:val="28"/>
        </w:rPr>
        <w:t>
      15)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2"/>
    <w:bookmarkStart w:name="z32" w:id="23"/>
    <w:p>
      <w:pPr>
        <w:spacing w:after="0"/>
        <w:ind w:left="0"/>
        <w:jc w:val="both"/>
      </w:pPr>
      <w:r>
        <w:rPr>
          <w:rFonts w:ascii="Times New Roman"/>
          <w:b w:val="false"/>
          <w:i w:val="false"/>
          <w:color w:val="000000"/>
          <w:sz w:val="28"/>
        </w:rPr>
        <w:t>
      16)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3"/>
    <w:bookmarkStart w:name="z33" w:id="24"/>
    <w:p>
      <w:pPr>
        <w:spacing w:after="0"/>
        <w:ind w:left="0"/>
        <w:jc w:val="both"/>
      </w:pPr>
      <w:r>
        <w:rPr>
          <w:rFonts w:ascii="Times New Roman"/>
          <w:b w:val="false"/>
          <w:i w:val="false"/>
          <w:color w:val="000000"/>
          <w:sz w:val="28"/>
        </w:rPr>
        <w:t>
      17)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4"/>
    <w:bookmarkStart w:name="z34" w:id="25"/>
    <w:p>
      <w:pPr>
        <w:spacing w:after="0"/>
        <w:ind w:left="0"/>
        <w:jc w:val="both"/>
      </w:pPr>
      <w:r>
        <w:rPr>
          <w:rFonts w:ascii="Times New Roman"/>
          <w:b w:val="false"/>
          <w:i w:val="false"/>
          <w:color w:val="000000"/>
          <w:sz w:val="28"/>
        </w:rPr>
        <w:t>
      18)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5"/>
    <w:bookmarkStart w:name="z35" w:id="26"/>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6"/>
    <w:bookmarkStart w:name="z36" w:id="27"/>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7"/>
    <w:bookmarkStart w:name="z37" w:id="28"/>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28"/>
    <w:bookmarkStart w:name="z38" w:id="29"/>
    <w:p>
      <w:pPr>
        <w:spacing w:after="0"/>
        <w:ind w:left="0"/>
        <w:jc w:val="both"/>
      </w:pPr>
      <w:r>
        <w:rPr>
          <w:rFonts w:ascii="Times New Roman"/>
          <w:b w:val="false"/>
          <w:i w:val="false"/>
          <w:color w:val="000000"/>
          <w:sz w:val="28"/>
        </w:rPr>
        <w:t xml:space="preserve">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 </w:t>
      </w:r>
    </w:p>
    <w:bookmarkEnd w:id="29"/>
    <w:bookmarkStart w:name="z39" w:id="30"/>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0"/>
    <w:bookmarkStart w:name="z40" w:id="31"/>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1"/>
    <w:bookmarkStart w:name="z41" w:id="32"/>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2"/>
    <w:bookmarkStart w:name="z42" w:id="33"/>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3"/>
    <w:bookmarkStart w:name="z43" w:id="34"/>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4"/>
    <w:bookmarkStart w:name="z44" w:id="35"/>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5"/>
    <w:bookmarkStart w:name="z45" w:id="36"/>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6"/>
    <w:bookmarkStart w:name="z46" w:id="37"/>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7"/>
    <w:bookmarkStart w:name="z47" w:id="38"/>
    <w:p>
      <w:pPr>
        <w:spacing w:after="0"/>
        <w:ind w:left="0"/>
        <w:jc w:val="both"/>
      </w:pPr>
      <w:r>
        <w:rPr>
          <w:rFonts w:ascii="Times New Roman"/>
          <w:b w:val="false"/>
          <w:i w:val="false"/>
          <w:color w:val="000000"/>
          <w:sz w:val="28"/>
        </w:rPr>
        <w:t xml:space="preserve">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 </w:t>
      </w:r>
    </w:p>
    <w:bookmarkEnd w:id="38"/>
    <w:bookmarkStart w:name="z48" w:id="39"/>
    <w:p>
      <w:pPr>
        <w:spacing w:after="0"/>
        <w:ind w:left="0"/>
        <w:jc w:val="both"/>
      </w:pPr>
      <w:r>
        <w:rPr>
          <w:rFonts w:ascii="Times New Roman"/>
          <w:b w:val="false"/>
          <w:i w:val="false"/>
          <w:color w:val="000000"/>
          <w:sz w:val="28"/>
        </w:rPr>
        <w:t>
      4)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39"/>
    <w:bookmarkStart w:name="z49" w:id="40"/>
    <w:p>
      <w:pPr>
        <w:spacing w:after="0"/>
        <w:ind w:left="0"/>
        <w:jc w:val="both"/>
      </w:pPr>
      <w:r>
        <w:rPr>
          <w:rFonts w:ascii="Times New Roman"/>
          <w:b w:val="false"/>
          <w:i w:val="false"/>
          <w:color w:val="000000"/>
          <w:sz w:val="28"/>
        </w:rPr>
        <w:t>
      5)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0"/>
    <w:bookmarkStart w:name="z50" w:id="41"/>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1"/>
    <w:bookmarkStart w:name="z51" w:id="42"/>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2"/>
    <w:bookmarkStart w:name="z52" w:id="43"/>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43"/>
    <w:bookmarkStart w:name="z53" w:id="44"/>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44"/>
    <w:bookmarkStart w:name="z54" w:id="45"/>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5"/>
    <w:bookmarkStart w:name="z55" w:id="46"/>
    <w:p>
      <w:pPr>
        <w:spacing w:after="0"/>
        <w:ind w:left="0"/>
        <w:jc w:val="both"/>
      </w:pPr>
      <w:r>
        <w:rPr>
          <w:rFonts w:ascii="Times New Roman"/>
          <w:b w:val="false"/>
          <w:i w:val="false"/>
          <w:color w:val="000000"/>
          <w:sz w:val="28"/>
        </w:rPr>
        <w:t>
      10. Тұтынушы сумен жабдықтау, электр сымдарын, электр жабдықтарын, тұрмыстық баллондарды,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46"/>
    <w:bookmarkStart w:name="z56" w:id="47"/>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"Солтүстік Қазақстан облысы Ғабит Мүсірепов атындағы аудан әкімдігінің сәулет, құрылыс, тұрғын үй-коммуналдық шаруашылық, жолаушылар көлігі және автомобиль жолдары бөлімі" КММ жүзеге асырады.</w:t>
      </w:r>
    </w:p>
    <w:bookmarkEnd w:id="47"/>
    <w:bookmarkStart w:name="z57" w:id="48"/>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48"/>
    <w:bookmarkStart w:name="z58" w:id="49"/>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49"/>
    <w:bookmarkStart w:name="z59" w:id="50"/>
    <w:p>
      <w:pPr>
        <w:spacing w:after="0"/>
        <w:ind w:left="0"/>
        <w:jc w:val="both"/>
      </w:pPr>
      <w:r>
        <w:rPr>
          <w:rFonts w:ascii="Times New Roman"/>
          <w:b w:val="false"/>
          <w:i w:val="false"/>
          <w:color w:val="000000"/>
          <w:sz w:val="28"/>
        </w:rPr>
        <w:t>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50"/>
    <w:bookmarkStart w:name="z60" w:id="51"/>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1"/>
    <w:bookmarkStart w:name="z61" w:id="52"/>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2"/>
    <w:bookmarkStart w:name="z62" w:id="53"/>
    <w:p>
      <w:pPr>
        <w:spacing w:after="0"/>
        <w:ind w:left="0"/>
        <w:jc w:val="both"/>
      </w:pPr>
      <w:r>
        <w:rPr>
          <w:rFonts w:ascii="Times New Roman"/>
          <w:b w:val="false"/>
          <w:i w:val="false"/>
          <w:color w:val="000000"/>
          <w:sz w:val="28"/>
        </w:rPr>
        <w:t>
      сумен жабдықтау – тараптардың келісімімен белгіленетін міндеттер белгісі (оларды пайдалану үшін жауапкершілік) бойынша сумен жабдықтау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3"/>
    <w:bookmarkStart w:name="z63" w:id="54"/>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4"/>
    <w:bookmarkStart w:name="z64" w:id="55"/>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5"/>
    <w:bookmarkStart w:name="z65" w:id="56"/>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56"/>
    <w:bookmarkStart w:name="z66" w:id="57"/>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57"/>
    <w:bookmarkStart w:name="z67" w:id="58"/>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58"/>
    <w:bookmarkStart w:name="z68" w:id="59"/>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59"/>
    <w:bookmarkStart w:name="z69" w:id="60"/>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0"/>
    <w:bookmarkStart w:name="z70" w:id="61"/>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1"/>
    <w:bookmarkStart w:name="z71" w:id="62"/>
    <w:p>
      <w:pPr>
        <w:spacing w:after="0"/>
        <w:ind w:left="0"/>
        <w:jc w:val="both"/>
      </w:pPr>
      <w:r>
        <w:rPr>
          <w:rFonts w:ascii="Times New Roman"/>
          <w:b w:val="false"/>
          <w:i w:val="false"/>
          <w:color w:val="000000"/>
          <w:sz w:val="28"/>
        </w:rPr>
        <w:t>
      19. Тұтынушылар туралы дербес деректердің құпиялылығы үшін жауапкершілік "Дербес деректер және оларды қорғау туралы" Қазақстан Республикасының Заңына сәйкес жүктеледі.</w:t>
      </w:r>
    </w:p>
    <w:bookmarkEnd w:id="62"/>
    <w:bookmarkStart w:name="z72" w:id="63"/>
    <w:p>
      <w:pPr>
        <w:spacing w:after="0"/>
        <w:ind w:left="0"/>
        <w:jc w:val="both"/>
      </w:pPr>
      <w:r>
        <w:rPr>
          <w:rFonts w:ascii="Times New Roman"/>
          <w:b w:val="false"/>
          <w:i w:val="false"/>
          <w:color w:val="000000"/>
          <w:sz w:val="28"/>
        </w:rPr>
        <w:t>
      20. Тұтынушы:</w:t>
      </w:r>
    </w:p>
    <w:bookmarkEnd w:id="63"/>
    <w:bookmarkStart w:name="z73" w:id="64"/>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4"/>
    <w:bookmarkStart w:name="z74" w:id="65"/>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65"/>
    <w:bookmarkStart w:name="z75" w:id="66"/>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66"/>
    <w:bookmarkStart w:name="z76" w:id="67"/>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67"/>
    <w:bookmarkStart w:name="z77" w:id="68"/>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68"/>
    <w:bookmarkStart w:name="z78" w:id="69"/>
    <w:p>
      <w:pPr>
        <w:spacing w:after="0"/>
        <w:ind w:left="0"/>
        <w:jc w:val="both"/>
      </w:pPr>
      <w:r>
        <w:rPr>
          <w:rFonts w:ascii="Times New Roman"/>
          <w:b w:val="false"/>
          <w:i w:val="false"/>
          <w:color w:val="000000"/>
          <w:sz w:val="28"/>
        </w:rPr>
        <w:t>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69"/>
    <w:bookmarkStart w:name="z79" w:id="70"/>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0"/>
    <w:bookmarkStart w:name="z80" w:id="71"/>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1"/>
    <w:bookmarkStart w:name="z81" w:id="72"/>
    <w:p>
      <w:pPr>
        <w:spacing w:after="0"/>
        <w:ind w:left="0"/>
        <w:jc w:val="both"/>
      </w:pPr>
      <w:r>
        <w:rPr>
          <w:rFonts w:ascii="Times New Roman"/>
          <w:b w:val="false"/>
          <w:i w:val="false"/>
          <w:color w:val="000000"/>
          <w:sz w:val="28"/>
        </w:rPr>
        <w:t>
      21. Жеткізуші:</w:t>
      </w:r>
    </w:p>
    <w:bookmarkEnd w:id="72"/>
    <w:bookmarkStart w:name="z82" w:id="73"/>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3"/>
    <w:bookmarkStart w:name="z83" w:id="74"/>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74"/>
    <w:bookmarkStart w:name="z84" w:id="75"/>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75"/>
    <w:bookmarkStart w:name="z85" w:id="76"/>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76"/>
    <w:bookmarkStart w:name="z86" w:id="77"/>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77"/>
    <w:bookmarkStart w:name="z87" w:id="78"/>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78"/>
    <w:bookmarkStart w:name="z88" w:id="79"/>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79"/>
    <w:bookmarkStart w:name="z89" w:id="80"/>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0"/>
    <w:bookmarkStart w:name="z90" w:id="81"/>
    <w:p>
      <w:pPr>
        <w:spacing w:after="0"/>
        <w:ind w:left="0"/>
        <w:jc w:val="both"/>
      </w:pPr>
      <w:r>
        <w:rPr>
          <w:rFonts w:ascii="Times New Roman"/>
          <w:b w:val="false"/>
          <w:i w:val="false"/>
          <w:color w:val="000000"/>
          <w:sz w:val="28"/>
        </w:rPr>
        <w:t xml:space="preserve">
      9) тұтынушыға артық параметрлермен босатылған энергия мен су үшін қосымша ақы алмайды. </w:t>
      </w:r>
    </w:p>
    <w:bookmarkEnd w:id="81"/>
    <w:bookmarkStart w:name="z91" w:id="82"/>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82"/>
    <w:bookmarkStart w:name="z92" w:id="83"/>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83"/>
    <w:bookmarkStart w:name="z93" w:id="84"/>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4"/>
    <w:bookmarkStart w:name="z94" w:id="85"/>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85"/>
    <w:bookmarkStart w:name="z95" w:id="86"/>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86"/>
    <w:bookmarkStart w:name="z96" w:id="87"/>
    <w:p>
      <w:pPr>
        <w:spacing w:after="0"/>
        <w:ind w:left="0"/>
        <w:jc w:val="both"/>
      </w:pPr>
      <w:r>
        <w:rPr>
          <w:rFonts w:ascii="Times New Roman"/>
          <w:b w:val="false"/>
          <w:i w:val="false"/>
          <w:color w:val="000000"/>
          <w:sz w:val="28"/>
        </w:rPr>
        <w:t>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10-2-бабының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87"/>
    <w:bookmarkStart w:name="z97" w:id="88"/>
    <w:p>
      <w:pPr>
        <w:spacing w:after="0"/>
        <w:ind w:left="0"/>
        <w:jc w:val="both"/>
      </w:pPr>
      <w:r>
        <w:rPr>
          <w:rFonts w:ascii="Times New Roman"/>
          <w:b w:val="false"/>
          <w:i w:val="false"/>
          <w:color w:val="000000"/>
          <w:sz w:val="28"/>
        </w:rPr>
        <w:t>
      27. Кондоминиум объектісінің ортақ мүлкін күтіп-ұстау үшін тұтынылған электрмен жабдықтау, жылумен жабдықтау, сумен жабдықтау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34) тармақшасына сәйкес жергілікті атқарушы орган бекіткен тұтыну нормалар бойынша.</w:t>
      </w:r>
    </w:p>
    <w:bookmarkEnd w:id="88"/>
    <w:bookmarkStart w:name="z98" w:id="89"/>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89"/>
    <w:bookmarkStart w:name="z99" w:id="90"/>
    <w:p>
      <w:pPr>
        <w:spacing w:after="0"/>
        <w:ind w:left="0"/>
        <w:jc w:val="both"/>
      </w:pPr>
      <w:r>
        <w:rPr>
          <w:rFonts w:ascii="Times New Roman"/>
          <w:b w:val="false"/>
          <w:i w:val="false"/>
          <w:color w:val="000000"/>
          <w:sz w:val="28"/>
        </w:rPr>
        <w:t>
      29.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0"/>
    <w:bookmarkStart w:name="z100" w:id="91"/>
    <w:p>
      <w:pPr>
        <w:spacing w:after="0"/>
        <w:ind w:left="0"/>
        <w:jc w:val="both"/>
      </w:pPr>
      <w:r>
        <w:rPr>
          <w:rFonts w:ascii="Times New Roman"/>
          <w:b w:val="false"/>
          <w:i w:val="false"/>
          <w:color w:val="000000"/>
          <w:sz w:val="28"/>
        </w:rPr>
        <w:t>
      30. Жеткізуші мен тұтынушы арасындағы барлық даулы мәселелер заңнамада белгіленген тәртіппен шешіледі.</w:t>
      </w:r>
    </w:p>
    <w:bookmarkEnd w:id="91"/>
    <w:bookmarkStart w:name="z101" w:id="92"/>
    <w:p>
      <w:pPr>
        <w:spacing w:after="0"/>
        <w:ind w:left="0"/>
        <w:jc w:val="left"/>
      </w:pPr>
      <w:r>
        <w:rPr>
          <w:rFonts w:ascii="Times New Roman"/>
          <w:b/>
          <w:i w:val="false"/>
          <w:color w:val="000000"/>
        </w:rPr>
        <w:t xml:space="preserve"> 5-тарау. Дауларды шешу тәртібі</w:t>
      </w:r>
    </w:p>
    <w:bookmarkEnd w:id="92"/>
    <w:bookmarkStart w:name="z102" w:id="93"/>
    <w:p>
      <w:pPr>
        <w:spacing w:after="0"/>
        <w:ind w:left="0"/>
        <w:jc w:val="both"/>
      </w:pPr>
      <w:r>
        <w:rPr>
          <w:rFonts w:ascii="Times New Roman"/>
          <w:b w:val="false"/>
          <w:i w:val="false"/>
          <w:color w:val="000000"/>
          <w:sz w:val="28"/>
        </w:rPr>
        <w:t>
      31.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3"/>
    <w:bookmarkStart w:name="z103" w:id="94"/>
    <w:p>
      <w:pPr>
        <w:spacing w:after="0"/>
        <w:ind w:left="0"/>
        <w:jc w:val="both"/>
      </w:pPr>
      <w:r>
        <w:rPr>
          <w:rFonts w:ascii="Times New Roman"/>
          <w:b w:val="false"/>
          <w:i w:val="false"/>
          <w:color w:val="000000"/>
          <w:sz w:val="28"/>
        </w:rPr>
        <w:t>
      32.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94"/>
    <w:bookmarkStart w:name="z104" w:id="95"/>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95"/>
    <w:bookmarkStart w:name="z105" w:id="96"/>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96"/>
    <w:bookmarkStart w:name="z106" w:id="97"/>
    <w:p>
      <w:pPr>
        <w:spacing w:after="0"/>
        <w:ind w:left="0"/>
        <w:jc w:val="both"/>
      </w:pPr>
      <w:r>
        <w:rPr>
          <w:rFonts w:ascii="Times New Roman"/>
          <w:b w:val="false"/>
          <w:i w:val="false"/>
          <w:color w:val="000000"/>
          <w:sz w:val="28"/>
        </w:rPr>
        <w:t>
      33.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97"/>
    <w:bookmarkStart w:name="z107" w:id="98"/>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98"/>
    <w:bookmarkStart w:name="z108" w:id="99"/>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99"/>
    <w:bookmarkStart w:name="z109" w:id="100"/>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00"/>
    <w:bookmarkStart w:name="z110" w:id="101"/>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01"/>
    <w:bookmarkStart w:name="z111" w:id="102"/>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02"/>
    <w:bookmarkStart w:name="z112" w:id="103"/>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03"/>
    <w:bookmarkStart w:name="z113" w:id="104"/>
    <w:p>
      <w:pPr>
        <w:spacing w:after="0"/>
        <w:ind w:left="0"/>
        <w:jc w:val="both"/>
      </w:pPr>
      <w:r>
        <w:rPr>
          <w:rFonts w:ascii="Times New Roman"/>
          <w:b w:val="false"/>
          <w:i w:val="false"/>
          <w:color w:val="000000"/>
          <w:sz w:val="28"/>
        </w:rPr>
        <w:t>
      34.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04"/>
    <w:bookmarkStart w:name="z114" w:id="105"/>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05"/>
    <w:bookmarkStart w:name="z115" w:id="106"/>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06"/>
    <w:bookmarkStart w:name="z116" w:id="107"/>
    <w:p>
      <w:pPr>
        <w:spacing w:after="0"/>
        <w:ind w:left="0"/>
        <w:jc w:val="both"/>
      </w:pPr>
      <w:r>
        <w:rPr>
          <w:rFonts w:ascii="Times New Roman"/>
          <w:b w:val="false"/>
          <w:i w:val="false"/>
          <w:color w:val="000000"/>
          <w:sz w:val="28"/>
        </w:rPr>
        <w:t>
      35.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07"/>
    <w:bookmarkStart w:name="z117" w:id="108"/>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08"/>
    <w:bookmarkStart w:name="z118" w:id="109"/>
    <w:p>
      <w:pPr>
        <w:spacing w:after="0"/>
        <w:ind w:left="0"/>
        <w:jc w:val="left"/>
      </w:pPr>
      <w:r>
        <w:rPr>
          <w:rFonts w:ascii="Times New Roman"/>
          <w:b/>
          <w:i w:val="false"/>
          <w:color w:val="000000"/>
        </w:rPr>
        <w:t xml:space="preserve"> 6-тарау. Қорытынды ережелер</w:t>
      </w:r>
    </w:p>
    <w:bookmarkEnd w:id="109"/>
    <w:bookmarkStart w:name="z119" w:id="110"/>
    <w:p>
      <w:pPr>
        <w:spacing w:after="0"/>
        <w:ind w:left="0"/>
        <w:jc w:val="both"/>
      </w:pPr>
      <w:r>
        <w:rPr>
          <w:rFonts w:ascii="Times New Roman"/>
          <w:b w:val="false"/>
          <w:i w:val="false"/>
          <w:color w:val="000000"/>
          <w:sz w:val="28"/>
        </w:rPr>
        <w:t>
      36.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110"/>
    <w:bookmarkStart w:name="z120" w:id="111"/>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газбен жабдықтау, қатты тұрмыстық қалдықтарды жинау, шығару, кәдеге жарату, қайта өңдеу және көму саласындағы нормативтік құжаттарды, нормативтік құқықтық актілерді басшылыққа алады.</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