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45b3" w14:textId="c394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Бұлақ ауылдық округінің 2023-2025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2022 жылғы 30 желтоқсандағы № 26/298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Бұлақ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- 176 923,8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 - 3 546,3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- 1 085,7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- 172 277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шығыдар - 177 528,3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- 604,5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- 604,5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пайдаланылған қалдықтары - 604,5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05.10.2023 </w:t>
      </w:r>
      <w:r>
        <w:rPr>
          <w:rFonts w:ascii="Times New Roman"/>
          <w:b w:val="false"/>
          <w:i w:val="false"/>
          <w:color w:val="000000"/>
          <w:sz w:val="28"/>
        </w:rPr>
        <w:t>№ 9/109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27.11.2023 </w:t>
      </w:r>
      <w:r>
        <w:rPr>
          <w:rFonts w:ascii="Times New Roman"/>
          <w:b w:val="false"/>
          <w:i w:val="false"/>
          <w:color w:val="000000"/>
          <w:sz w:val="28"/>
        </w:rPr>
        <w:t>№ 10/125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Бұлақ ауылдық округінің бюджетінде қаржы жылының басында қалыптасқан бюджет қаражатының бос қалдықтары есебінен аудандық бюджеттен 2022 қаржы жылында бөлінген пайдаланылмаған нысаналы трансферттерді қайтару есебінен 1,9 мың теңге сомасында шығыстар 4-қосымшаға сәйкес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Бұлақ ауылдық округінің бюджетінде қаржы жылының басында қалыптасқан бюджет қаражатының бос қалдықтары есебінен 602,6 мың теңге сомасында шығыстар 4-қосымшаға сәйкес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1-2-тармақпен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Бұлақ ауылдық округінің 2023 жылға арналған бюджетінің кірістері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 деп белгіленсін.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Солтүстік Қазақстан облысы Есіл ауданы Бұлақ ауылдық округінің 2023 жылға арналған бюджетінде аудандық бюджетінен трансферттер арқылы бөлінетін ағымдағы нысаналы трансферттердің көлемдері бекітілсін,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Ақтас ауылындағы көшелерді жарықтандыруды ағымдағы жөндеу жұмыстары;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Қарағай, Ақтас елді мекендердегі көшелерді жарықтандыруды сатып алу және орнату;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спорттық іс-шараға арналған;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аталған нысаналы трансферттерді бөлу "Солтүстік Қазақстан облысы Есіл ауданы Бұлақ ауылдық округінің 2023-2025 жылдарға арналған бюджетін бекіту туралы" Солтүстік Қазақстан облысы Есіл ауданы мәслихатының шешімін іске асыру туралы" Солтүстік Қазақстан облысы Есіл ауданы Бұлақ ауылдық округі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Солтүстік Қазақстан облысы Есіл ауданы мәслихатының 05.10.2023 </w:t>
      </w:r>
      <w:r>
        <w:rPr>
          <w:rFonts w:ascii="Times New Roman"/>
          <w:b w:val="false"/>
          <w:i w:val="false"/>
          <w:color w:val="000000"/>
          <w:sz w:val="28"/>
        </w:rPr>
        <w:t>№ 9/109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аудандық бюджеттен Бұлақ ауылдық округінің бюджетіне бюджеттік субвенциялар көлемі 147 537 мың теңге сомасында көзделсін.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Есіл ауданы Бұлақ ауылдық округінің 2023 жылға арналған бюджетінде облыстық бюджеттен бөлінетін ағымдағы нысаналы трансферттердің көлемдері бекітілсін, соның ішінде: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 ауылындағы көшелерді жарықтандыру желілерін ағымдағы жөндеу.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берілетін аталған нысаналы трансферттерді бөлу "Солтүстік Қазақстан облысы Есіл ауданы Бұлақ ауылдық округінің 2023-2025 жылдарға арналған бюджетін бекіту туралы" Солтүстік Қазақстан облысы Есіл ауданы мәслихатының шешімін іске асыру туралы" Солтүстік Қазақстан облысы Есіл ауданы Бұлақ ауылдық округі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облысы Есіл ауданы мәслихатының 05.10.2023 </w:t>
      </w:r>
      <w:r>
        <w:rPr>
          <w:rFonts w:ascii="Times New Roman"/>
          <w:b w:val="false"/>
          <w:i w:val="false"/>
          <w:color w:val="000000"/>
          <w:sz w:val="28"/>
        </w:rPr>
        <w:t>№ 9/109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Бұлақ ауылдық округі бойынша 2023-2025 жылдарға арналған шығыстар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Бұлақ ауылдық округінің 2023 жылға арналған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05.10.2023 </w:t>
      </w:r>
      <w:r>
        <w:rPr>
          <w:rFonts w:ascii="Times New Roman"/>
          <w:b w:val="false"/>
          <w:i w:val="false"/>
          <w:color w:val="ff0000"/>
          <w:sz w:val="28"/>
        </w:rPr>
        <w:t>№ 9/109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27.11.2023 </w:t>
      </w:r>
      <w:r>
        <w:rPr>
          <w:rFonts w:ascii="Times New Roman"/>
          <w:b w:val="false"/>
          <w:i w:val="false"/>
          <w:color w:val="ff0000"/>
          <w:sz w:val="28"/>
        </w:rPr>
        <w:t>№ 10/125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,сондай-ақ Қазақстан Республикасы Ұлттық Банкінің бюджетінен (шығыстар сметасынан ) ұсталатын және қаржыландырылатын мемлекеттік мекемелер салатын айыппұлдар ,өсімпұлдар ,санкциялар 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ұйымдарынан,жәбірленушілерге өтемақы қорына ,білім беру инфрақұрылымын қолдау қорына және арнаулы мемлекеттік қорға түсетін түсімдерді қоспағанда ,мемлекеттік бюджеттен қаржыландырылатын ,сондай-ақ Қазақстан Республикасы Ұлттық Банкінің бюджетінен (шығыстар сметасынан ) ұсталатын және қаржыландырылатын мемлекеттік мекемелер салатын айыппұлдар 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1 085,7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шынықтыру, сауықтыру және спорттық 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аясында ауылдық елді мекендерде әлеуметтік және инженерлік инфрақұрылым бойынша іс-шараларды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Өзгерістерге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- 604,5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Бұлақ ауылдық округінің 2024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және меншікке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 және мүлікке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Келіп түскен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мемлекеттік басқарудың жоғары тұрған органдарынан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аудандық (воблыстық маңызы бар қаланың)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 қаладағы аудан, аудандық маңызы бар қала, ауыл, кент,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 аудандық маңызы бар қала, ауыл, кент,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 қаладағы аудан, аудандық маңызы бар қала, ауыл, кент,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 активтерді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қаржы активтерін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 мемлекеттің қаржы активтерін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Бұлақ ауылдық округінің 2025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және меншікке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 және мүлікке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Келіп түскен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мемлекеттік басқарудың жоғары тұрған органдарынан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аудандық (воблыстық маңызы бар қаланың)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 қаладағы аудан, аудандық маңызы бар қала, ауыл, кент,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 аудандық маңызы бар қала, ауыл, кент,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 қаладағы аудан, аудандық маңызы бар қала, ауыл, кент,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 активтерді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қаржы активтерін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 мемлекеттің қаржы активтерін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жылдың 1 қаңтарына қалыптасқан бюджеттік қаражаттың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3/18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