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9a358" w14:textId="8c9a3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Қызылжар ауданының Рассвет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2022 жылғы 29 желтоқсандағы № 19/20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Қызылжар ауданының Рассвет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52 533,3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6 754,8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45 472,5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54 784,6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-2 251,3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2 251,3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2 251,3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мәслихатының 03.05.2023 </w:t>
      </w:r>
      <w:r>
        <w:rPr>
          <w:rFonts w:ascii="Times New Roman"/>
          <w:b w:val="false"/>
          <w:i w:val="false"/>
          <w:color w:val="000000"/>
          <w:sz w:val="28"/>
        </w:rPr>
        <w:t>№ 2/19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03.10.2023 </w:t>
      </w:r>
      <w:r>
        <w:rPr>
          <w:rFonts w:ascii="Times New Roman"/>
          <w:b w:val="false"/>
          <w:i w:val="false"/>
          <w:color w:val="000000"/>
          <w:sz w:val="28"/>
        </w:rPr>
        <w:t>№ 6/14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20.11.2023 </w:t>
      </w:r>
      <w:r>
        <w:rPr>
          <w:rFonts w:ascii="Times New Roman"/>
          <w:b w:val="false"/>
          <w:i w:val="false"/>
          <w:color w:val="000000"/>
          <w:sz w:val="28"/>
        </w:rPr>
        <w:t>№ 7/17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Рассвет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Рассвет ауылдық округінің бюджеттің кірістері мына салықтық емес түсімдер есебінен қалыптастырылатыны белгіленсін: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35 771 мың теңге жалпы сомадағы субвенциялар көлемі 2023 жылға ескерілсін.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Аудандық бюджеттен 2023 жылға нысаналы трансферттер Рассвет ауылдық округінің бюджетінде ескерілсін.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Рассвет ауылдық округі әкімінің "2023-2025 жылдарға арналған Рассвет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жылғы 1 қаңтардан бастап қолданысқа енгізіледі.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Қызылжар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Рассвет ауылдық округінің бюджеті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мәслихатының 03.05.2023 </w:t>
      </w:r>
      <w:r>
        <w:rPr>
          <w:rFonts w:ascii="Times New Roman"/>
          <w:b w:val="false"/>
          <w:i w:val="false"/>
          <w:color w:val="ff0000"/>
          <w:sz w:val="28"/>
        </w:rPr>
        <w:t>№ 2/19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03.10.2023 </w:t>
      </w:r>
      <w:r>
        <w:rPr>
          <w:rFonts w:ascii="Times New Roman"/>
          <w:b w:val="false"/>
          <w:i w:val="false"/>
          <w:color w:val="ff0000"/>
          <w:sz w:val="28"/>
        </w:rPr>
        <w:t>№ 6/14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20.11.2023 </w:t>
      </w:r>
      <w:r>
        <w:rPr>
          <w:rFonts w:ascii="Times New Roman"/>
          <w:b w:val="false"/>
          <w:i w:val="false"/>
          <w:color w:val="ff0000"/>
          <w:sz w:val="28"/>
        </w:rPr>
        <w:t>№ 7/17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52 533,3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6 754,8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2 230,3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2 230,3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4 309,5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45 472,5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45 472,5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45 472,5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54 784,6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2 251,3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2 251,3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ауданының Рассвет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6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Қызылжар ауданының Рассвет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